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c9a8" w14:textId="a38c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65, </w:t>
      </w:r>
      <w:r>
        <w:rPr>
          <w:rFonts w:ascii="Times New Roman"/>
          <w:b w:val="false"/>
          <w:i w:val="false"/>
          <w:color w:val="000000"/>
          <w:sz w:val="28"/>
        </w:rPr>
        <w:t>
</w:t>
      </w:r>
      <w:r>
        <w:rPr>
          <w:rFonts w:ascii="Times New Roman"/>
          <w:b w:val="false"/>
          <w:i w:val="false"/>
          <w:color w:val="000000"/>
          <w:sz w:val="28"/>
        </w:rPr>
        <w:t xml:space="preserve"> 66, </w:t>
      </w:r>
      <w:r>
        <w:rPr>
          <w:rFonts w:ascii="Times New Roman"/>
          <w:b w:val="false"/>
          <w:i w:val="false"/>
          <w:color w:val="000000"/>
          <w:sz w:val="28"/>
        </w:rPr>
        <w:t>
</w:t>
      </w:r>
      <w:r>
        <w:rPr>
          <w:rFonts w:ascii="Times New Roman"/>
          <w:b w:val="false"/>
          <w:i w:val="false"/>
          <w:color w:val="000000"/>
          <w:sz w:val="28"/>
        </w:rPr>
        <w:t xml:space="preserve"> 67, </w:t>
      </w:r>
      <w:r>
        <w:rPr>
          <w:rFonts w:ascii="Times New Roman"/>
          <w:b w:val="false"/>
          <w:i w:val="false"/>
          <w:color w:val="000000"/>
          <w:sz w:val="28"/>
        </w:rPr>
        <w:t>
</w:t>
      </w:r>
      <w:r>
        <w:rPr>
          <w:rFonts w:ascii="Times New Roman"/>
          <w:b w:val="false"/>
          <w:i w:val="false"/>
          <w:color w:val="000000"/>
          <w:sz w:val="28"/>
        </w:rPr>
        <w:t xml:space="preserve"> 68, </w:t>
      </w:r>
      <w:r>
        <w:rPr>
          <w:rFonts w:ascii="Times New Roman"/>
          <w:b w:val="false"/>
          <w:i w:val="false"/>
          <w:color w:val="000000"/>
          <w:sz w:val="28"/>
        </w:rPr>
        <w:t>
</w:t>
      </w:r>
      <w:r>
        <w:rPr>
          <w:rFonts w:ascii="Times New Roman"/>
          <w:b w:val="false"/>
          <w:i w:val="false"/>
          <w:color w:val="000000"/>
          <w:sz w:val="28"/>
        </w:rPr>
        <w:t xml:space="preserve"> 69, </w:t>
      </w:r>
      <w:r>
        <w:rPr>
          <w:rFonts w:ascii="Times New Roman"/>
          <w:b w:val="false"/>
          <w:i w:val="false"/>
          <w:color w:val="000000"/>
          <w:sz w:val="28"/>
        </w:rPr>
        <w:t>
</w:t>
      </w:r>
      <w:r>
        <w:rPr>
          <w:rFonts w:ascii="Times New Roman"/>
          <w:b w:val="false"/>
          <w:i w:val="false"/>
          <w:color w:val="000000"/>
          <w:sz w:val="28"/>
        </w:rPr>
        <w:t xml:space="preserve"> 70, </w:t>
      </w:r>
      <w:r>
        <w:rPr>
          <w:rFonts w:ascii="Times New Roman"/>
          <w:b w:val="false"/>
          <w:i w:val="false"/>
          <w:color w:val="000000"/>
          <w:sz w:val="28"/>
        </w:rPr>
        <w:t>
</w:t>
      </w:r>
      <w:r>
        <w:rPr>
          <w:rFonts w:ascii="Times New Roman"/>
          <w:b w:val="false"/>
          <w:i w:val="false"/>
          <w:color w:val="000000"/>
          <w:sz w:val="28"/>
        </w:rPr>
        <w:t xml:space="preserve"> 71, </w:t>
      </w:r>
      <w:r>
        <w:rPr>
          <w:rFonts w:ascii="Times New Roman"/>
          <w:b w:val="false"/>
          <w:i w:val="false"/>
          <w:color w:val="000000"/>
          <w:sz w:val="28"/>
        </w:rPr>
        <w:t>
</w:t>
      </w:r>
      <w:r>
        <w:rPr>
          <w:rFonts w:ascii="Times New Roman"/>
          <w:b w:val="false"/>
          <w:i w:val="false"/>
          <w:color w:val="000000"/>
          <w:sz w:val="28"/>
        </w:rPr>
        <w:t xml:space="preserve"> 72, </w:t>
      </w:r>
      <w:r>
        <w:rPr>
          <w:rFonts w:ascii="Times New Roman"/>
          <w:b w:val="false"/>
          <w:i w:val="false"/>
          <w:color w:val="000000"/>
          <w:sz w:val="28"/>
        </w:rPr>
        <w:t>
</w:t>
      </w:r>
      <w:r>
        <w:rPr>
          <w:rFonts w:ascii="Times New Roman"/>
          <w:b w:val="false"/>
          <w:i w:val="false"/>
          <w:color w:val="000000"/>
          <w:sz w:val="28"/>
        </w:rPr>
        <w:t xml:space="preserve"> 73, </w:t>
      </w:r>
      <w:r>
        <w:rPr>
          <w:rFonts w:ascii="Times New Roman"/>
          <w:b w:val="false"/>
          <w:i w:val="false"/>
          <w:color w:val="000000"/>
          <w:sz w:val="28"/>
        </w:rPr>
        <w:t>
</w:t>
      </w:r>
      <w:r>
        <w:rPr>
          <w:rFonts w:ascii="Times New Roman"/>
          <w:b w:val="false"/>
          <w:i w:val="false"/>
          <w:color w:val="000000"/>
          <w:sz w:val="28"/>
        </w:rPr>
        <w:t xml:space="preserve"> 74, </w:t>
      </w:r>
      <w:r>
        <w:rPr>
          <w:rFonts w:ascii="Times New Roman"/>
          <w:b w:val="false"/>
          <w:i w:val="false"/>
          <w:color w:val="000000"/>
          <w:sz w:val="28"/>
        </w:rPr>
        <w:t>
</w:t>
      </w:r>
      <w:r>
        <w:rPr>
          <w:rFonts w:ascii="Times New Roman"/>
          <w:b w:val="false"/>
          <w:i w:val="false"/>
          <w:color w:val="000000"/>
          <w:sz w:val="28"/>
        </w:rPr>
        <w:t xml:space="preserve"> 75, </w:t>
      </w:r>
      <w:r>
        <w:rPr>
          <w:rFonts w:ascii="Times New Roman"/>
          <w:b w:val="false"/>
          <w:i w:val="false"/>
          <w:color w:val="000000"/>
          <w:sz w:val="28"/>
        </w:rPr>
        <w:t>
</w:t>
      </w:r>
      <w:r>
        <w:rPr>
          <w:rFonts w:ascii="Times New Roman"/>
          <w:b w:val="false"/>
          <w:i w:val="false"/>
          <w:color w:val="000000"/>
          <w:sz w:val="28"/>
        </w:rPr>
        <w:t xml:space="preserve"> 76, </w:t>
      </w:r>
      <w:r>
        <w:rPr>
          <w:rFonts w:ascii="Times New Roman"/>
          <w:b w:val="false"/>
          <w:i w:val="false"/>
          <w:color w:val="000000"/>
          <w:sz w:val="28"/>
        </w:rPr>
        <w:t>
</w:t>
      </w:r>
      <w:r>
        <w:rPr>
          <w:rFonts w:ascii="Times New Roman"/>
          <w:b w:val="false"/>
          <w:i w:val="false"/>
          <w:color w:val="000000"/>
          <w:sz w:val="28"/>
        </w:rPr>
        <w:t xml:space="preserve"> 77, </w:t>
      </w:r>
      <w:r>
        <w:rPr>
          <w:rFonts w:ascii="Times New Roman"/>
          <w:b w:val="false"/>
          <w:i w:val="false"/>
          <w:color w:val="000000"/>
          <w:sz w:val="28"/>
        </w:rPr>
        <w:t>
</w:t>
      </w:r>
      <w:r>
        <w:rPr>
          <w:rFonts w:ascii="Times New Roman"/>
          <w:b w:val="false"/>
          <w:i w:val="false"/>
          <w:color w:val="000000"/>
          <w:sz w:val="28"/>
        </w:rPr>
        <w:t xml:space="preserve"> 78, </w:t>
      </w:r>
      <w:r>
        <w:rPr>
          <w:rFonts w:ascii="Times New Roman"/>
          <w:b w:val="false"/>
          <w:i w:val="false"/>
          <w:color w:val="000000"/>
          <w:sz w:val="28"/>
        </w:rPr>
        <w:t>
</w:t>
      </w:r>
      <w:r>
        <w:rPr>
          <w:rFonts w:ascii="Times New Roman"/>
          <w:b w:val="false"/>
          <w:i w:val="false"/>
          <w:color w:val="000000"/>
          <w:sz w:val="28"/>
        </w:rPr>
        <w:t xml:space="preserve"> 79, </w:t>
      </w:r>
      <w:r>
        <w:rPr>
          <w:rFonts w:ascii="Times New Roman"/>
          <w:b w:val="false"/>
          <w:i w:val="false"/>
          <w:color w:val="000000"/>
          <w:sz w:val="28"/>
        </w:rPr>
        <w:t>
</w:t>
      </w:r>
      <w:r>
        <w:rPr>
          <w:rFonts w:ascii="Times New Roman"/>
          <w:b w:val="false"/>
          <w:i w:val="false"/>
          <w:color w:val="000000"/>
          <w:sz w:val="28"/>
        </w:rPr>
        <w:t xml:space="preserve"> 80, </w:t>
      </w:r>
      <w:r>
        <w:rPr>
          <w:rFonts w:ascii="Times New Roman"/>
          <w:b w:val="false"/>
          <w:i w:val="false"/>
          <w:color w:val="000000"/>
          <w:sz w:val="28"/>
        </w:rPr>
        <w:t>
</w:t>
      </w:r>
      <w:r>
        <w:rPr>
          <w:rFonts w:ascii="Times New Roman"/>
          <w:b w:val="false"/>
          <w:i w:val="false"/>
          <w:color w:val="000000"/>
          <w:sz w:val="28"/>
        </w:rPr>
        <w:t xml:space="preserve"> 81, </w:t>
      </w:r>
      <w:r>
        <w:rPr>
          <w:rFonts w:ascii="Times New Roman"/>
          <w:b w:val="false"/>
          <w:i w:val="false"/>
          <w:color w:val="000000"/>
          <w:sz w:val="28"/>
        </w:rPr>
        <w:t>
</w:t>
      </w:r>
      <w:r>
        <w:rPr>
          <w:rFonts w:ascii="Times New Roman"/>
          <w:b w:val="false"/>
          <w:i w:val="false"/>
          <w:color w:val="000000"/>
          <w:sz w:val="28"/>
        </w:rPr>
        <w:t xml:space="preserve"> 82, </w:t>
      </w:r>
      <w:r>
        <w:rPr>
          <w:rFonts w:ascii="Times New Roman"/>
          <w:b w:val="false"/>
          <w:i w:val="false"/>
          <w:color w:val="000000"/>
          <w:sz w:val="28"/>
        </w:rPr>
        <w:t>
</w:t>
      </w:r>
      <w:r>
        <w:rPr>
          <w:rFonts w:ascii="Times New Roman"/>
          <w:b w:val="false"/>
          <w:i w:val="false"/>
          <w:color w:val="000000"/>
          <w:sz w:val="28"/>
        </w:rPr>
        <w:t xml:space="preserve"> 83, </w:t>
      </w:r>
      <w:r>
        <w:rPr>
          <w:rFonts w:ascii="Times New Roman"/>
          <w:b w:val="false"/>
          <w:i w:val="false"/>
          <w:color w:val="000000"/>
          <w:sz w:val="28"/>
        </w:rPr>
        <w:t>
</w:t>
      </w:r>
      <w:r>
        <w:rPr>
          <w:rFonts w:ascii="Times New Roman"/>
          <w:b w:val="false"/>
          <w:i w:val="false"/>
          <w:color w:val="000000"/>
          <w:sz w:val="28"/>
        </w:rPr>
        <w:t xml:space="preserve"> 84, </w:t>
      </w:r>
      <w:r>
        <w:rPr>
          <w:rFonts w:ascii="Times New Roman"/>
          <w:b w:val="false"/>
          <w:i w:val="false"/>
          <w:color w:val="000000"/>
          <w:sz w:val="28"/>
        </w:rPr>
        <w:t>
</w:t>
      </w:r>
      <w:r>
        <w:rPr>
          <w:rFonts w:ascii="Times New Roman"/>
          <w:b w:val="false"/>
          <w:i w:val="false"/>
          <w:color w:val="000000"/>
          <w:sz w:val="28"/>
        </w:rPr>
        <w:t xml:space="preserve"> 85, </w:t>
      </w:r>
      <w:r>
        <w:rPr>
          <w:rFonts w:ascii="Times New Roman"/>
          <w:b w:val="false"/>
          <w:i w:val="false"/>
          <w:color w:val="000000"/>
          <w:sz w:val="28"/>
        </w:rPr>
        <w:t>
</w:t>
      </w:r>
      <w:r>
        <w:rPr>
          <w:rFonts w:ascii="Times New Roman"/>
          <w:b w:val="false"/>
          <w:i w:val="false"/>
          <w:color w:val="000000"/>
          <w:sz w:val="28"/>
        </w:rPr>
        <w:t xml:space="preserve"> 86, </w:t>
      </w:r>
      <w:r>
        <w:rPr>
          <w:rFonts w:ascii="Times New Roman"/>
          <w:b w:val="false"/>
          <w:i w:val="false"/>
          <w:color w:val="000000"/>
          <w:sz w:val="28"/>
        </w:rPr>
        <w:t>
</w:t>
      </w:r>
      <w:r>
        <w:rPr>
          <w:rFonts w:ascii="Times New Roman"/>
          <w:b w:val="false"/>
          <w:i w:val="false"/>
          <w:color w:val="000000"/>
          <w:sz w:val="28"/>
        </w:rPr>
        <w:t xml:space="preserve"> 87, </w:t>
      </w:r>
      <w:r>
        <w:rPr>
          <w:rFonts w:ascii="Times New Roman"/>
          <w:b w:val="false"/>
          <w:i w:val="false"/>
          <w:color w:val="000000"/>
          <w:sz w:val="28"/>
        </w:rPr>
        <w:t>
</w:t>
      </w:r>
      <w:r>
        <w:rPr>
          <w:rFonts w:ascii="Times New Roman"/>
          <w:b w:val="false"/>
          <w:i w:val="false"/>
          <w:color w:val="000000"/>
          <w:sz w:val="28"/>
        </w:rPr>
        <w:t xml:space="preserve"> 88-қосымшаларға </w:t>
      </w:r>
      <w:r>
        <w:rPr>
          <w:rFonts w:ascii="Times New Roman"/>
          <w:b w:val="false"/>
          <w:i w:val="false"/>
          <w:color w:val="000000"/>
          <w:sz w:val="28"/>
        </w:rPr>
        <w:t>
 сәйкес Қазақстан Республикасы Мәдениет және ақпарат министрлiгiнiң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65-ҚОСЫМША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"Мәдениет және ақпарат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396 122 мың теңге (үш жүз тоқсан алты миллион бір жүз жиырма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1999 жылғы 23 шілдедегi "Мемлекеттiк қызмет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2003 жылғы 8 мамырдағы "Ақпараттандыру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2003 жылғы 7 қаңтардағы "Электрондық құжат және электрондық цифрлық қолтаңба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1995 жылғы 17 сәуiрдегi "Лицензиялау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1997 жылғы 11 шiлдедегi "Қазақстан Республикасындағы тiлдер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1999 жылғы 23 шiлдедегi "Бұқаралық ақпарат құралдары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Үкiметiнің "Қазақстан Республикасы Мәдениет және ақпарат министрлiгінің мәселелерi" 2004 жылғы 29 қазандағы N 1130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"Қазақстан Республикасы Мәдениет және ақпарат министрлiгi Тiл комитетiнiң мәселелерi туралы" 2005 жылғы 4 ақпандағы N 103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"Археология және тарих пен мәдениет ескерткіштерiн қалпына келтiру жұмыстарын жүзеге асыру жөнiндегi қызметтi лицензиялаудың кейбiр мәселелерi туралы" 2003 жылғы 7 шілдедегi N 662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"Теледидар және (немесе) радио хабарларын таратуды ұйымдастыру жөнiндегi қызметтi лицензиялау ережесiн бекіту туралы" 2006 жылғы 20 қазандағы N 1012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 тарихи-мәдени мұра, ақпарат, мұрағат iсi және құжаттамасы, кiтап шығару, полиграфия, iшкi саяси тұрақтылық, ұлтаралық келiсiм, тiл саясаты саласында мемлекеттік саясатты қалыптастыру мен жүзеге асыруда стратегиялық саясат пен тиiмдi салааралық үйлестiрудi жүргiзу.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ұлттық мәдениет пен басқа да халық мәдениеттерiн қайта жаңғырту, сақтау, дамыту, пайдалану және тарату саласында құқықтық, экономикалық және ұйымдық негiздердi құруда iс-шараларды жүргiзудi ұйымдастыру және қамтамасыз ету, мемлекеттiк тiлдің кеңiнен қолданылуына жағдай жасау. Бұқаралық ақпарат құралдары, мұрағат iсi және құжаттамасы, кiтап шығару қызметі, полиграфия, тiл саясаты саласында мемлекеттiк саясаттың жүзеге асырылуын бақылауды қамтамасыз ету, мемлекеттік қызметшiлердің кәсiби деңгейiн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ақпарат саласындағы уәкiлеттi органның қызметін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 және бейне өндiрісiнің реестрiн құру.
</w:t>
            </w:r>
            <w:r>
              <w:br/>
            </w:r>
            <w:r>
              <w:rPr>
                <w:rFonts w:ascii="Times New Roman"/>
                <w:b w:val="false"/>
                <w:i w:val="false"/>
                <w:color w:val="000000"/>
                <w:sz w:val="20"/>
              </w:rPr>
              <w:t>
Ұлттық мұрағат қорының құрылу және толтыру көзiнің тізiмiн бекiту.
</w:t>
            </w:r>
            <w:r>
              <w:br/>
            </w:r>
            <w:r>
              <w:rPr>
                <w:rFonts w:ascii="Times New Roman"/>
                <w:b w:val="false"/>
                <w:i w:val="false"/>
                <w:color w:val="000000"/>
                <w:sz w:val="20"/>
              </w:rPr>
              <w:t>
Мәдениет, ақпарат, тiл дамыту және мұрағат iстерi саласында орталық және жергiлiктi атқарушы органдардың қызметiн координациялау мен мәдени және ақпараттық кеңiстік саласындағы қызметiне қатысты мәселелерге талдау жасау;
</w:t>
            </w:r>
            <w:r>
              <w:br/>
            </w:r>
            <w:r>
              <w:rPr>
                <w:rFonts w:ascii="Times New Roman"/>
                <w:b w:val="false"/>
                <w:i w:val="false"/>
                <w:color w:val="000000"/>
                <w:sz w:val="20"/>
              </w:rPr>
              <w:t>
Саяси партиялармен, қоғамды бiрлестiктермен үкiметтік емес ұйымдармен қарым-қатынас.
</w:t>
            </w:r>
            <w:r>
              <w:br/>
            </w:r>
            <w:r>
              <w:rPr>
                <w:rFonts w:ascii="Times New Roman"/>
                <w:b w:val="false"/>
                <w:i w:val="false"/>
                <w:color w:val="000000"/>
                <w:sz w:val="20"/>
              </w:rPr>
              <w:t>
Тарихи және мәдени ескерткіштерге археологиялық және қайта қалпына келтiру жұмыстарын жүргiзуге лицензия бepу; телевидение және радио хабарларын тарату, басылым және полиграфиялық кәсiпорындар, республикалық мұрағат мекемелерi желiсін мемлекеттiк басқару бойынша ұйымдастыру жұмыстары; бұқаралық ақпарат құралдарын есепке қоюды жүзеге асыру; телевидение және/немесе радио хабарларын тарату ұйымдарының қызметiне лицензия беру.
</w:t>
            </w:r>
            <w:r>
              <w:br/>
            </w:r>
            <w:r>
              <w:rPr>
                <w:rFonts w:ascii="Times New Roman"/>
                <w:b w:val="false"/>
                <w:i w:val="false"/>
                <w:color w:val="000000"/>
                <w:sz w:val="20"/>
              </w:rPr>
              <w:t>
Астана қаласында Халықаралық баспасөз орталығын ашу.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бiлiктiлiгiн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және ағылшын тiлдерiне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министрлiгi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материалдық-техникалық жарақтандыру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Материалдық-техникалық құрал жабдықпен қызметтi қамтамасыз ету. Астана қаласындағы Халықаралық баспасөз орталығы үшін ұйымдастыру техникасын және жабдықтар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министрлiгi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iстеуiн қамтамасыз ету және мемлекеттiк органдарды ақпараттық-техникалық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құралдарын әкiмшілік ету, сүйемелдеу және техникалық қызмет көрсету бойынша қызметтер төлемi.
</w:t>
            </w:r>
            <w:r>
              <w:br/>
            </w:r>
            <w:r>
              <w:rPr>
                <w:rFonts w:ascii="Times New Roman"/>
                <w:b w:val="false"/>
                <w:i w:val="false"/>
                <w:color w:val="000000"/>
                <w:sz w:val="20"/>
              </w:rPr>
              <w:t>
Телекоммуникациялық қызметтердің төлемi.
</w:t>
            </w:r>
            <w:r>
              <w:br/>
            </w:r>
            <w:r>
              <w:rPr>
                <w:rFonts w:ascii="Times New Roman"/>
                <w:b w:val="false"/>
                <w:i w:val="false"/>
                <w:color w:val="000000"/>
                <w:sz w:val="20"/>
              </w:rPr>
              <w:t>
Қазақстан Республикасы Yкiметiнің Web-сайтын ақпараттық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министрлiгi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мақсаттарға қол жеткiзу үшін алға қойылған мiндеттердi толық орындау; оқыту: 80 қызметкердi - мемлекеттiк тiлге, 55 қызметкердi - ағылшын тіліне оқыту.
</w:t>
      </w:r>
      <w:r>
        <w:br/>
      </w:r>
      <w:r>
        <w:rPr>
          <w:rFonts w:ascii="Times New Roman"/>
          <w:b w:val="false"/>
          <w:i w:val="false"/>
          <w:color w:val="000000"/>
          <w:sz w:val="28"/>
        </w:rPr>
        <w:t>
Түпкi нәтиже: Тарихи-мәдени мұраны сақтауды қамтамасыз ету үшiн қажеттi жағдайлар жасау, мемлекет қызметiнің әлеуметтiк-маңызды салаларында әлеуметтік-ақпараттық және коммуникативтiк технологияларды қолдануды кеңейту, республиканың жалпыұлттық мемлекеттiк даму стратегиясын дұрыс түсiндiру мен насихаттауды қамтамасыз eту, республикада және әлемде, басқа да қызмет салаларында орын алған қоғамдық-саяси үрдiстердi бұқаралық ақпарат құралдарында жариялауды қамтамасыз ету.
</w:t>
      </w:r>
      <w:r>
        <w:br/>
      </w:r>
      <w:r>
        <w:rPr>
          <w:rFonts w:ascii="Times New Roman"/>
          <w:b w:val="false"/>
          <w:i w:val="false"/>
          <w:color w:val="000000"/>
          <w:sz w:val="28"/>
        </w:rPr>
        <w:t>
Министрлiк және комитеттер қызметкерлерiн жиһазбен қамтамасыз ету 68,7 пайыз;
</w:t>
      </w:r>
      <w:r>
        <w:br/>
      </w:r>
      <w:r>
        <w:rPr>
          <w:rFonts w:ascii="Times New Roman"/>
          <w:b w:val="false"/>
          <w:i w:val="false"/>
          <w:color w:val="000000"/>
          <w:sz w:val="28"/>
        </w:rPr>
        <w:t>
министрлiк аппараты мен комитеттердің жиһазын жаңарту 9,2 пайыз.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мемлекеттiк қызметшiге мемлекеттiк тiлдi оқытуға кететiн орташа шығын 21 мың теңге;
</w:t>
      </w:r>
      <w:r>
        <w:br/>
      </w:r>
      <w:r>
        <w:rPr>
          <w:rFonts w:ascii="Times New Roman"/>
          <w:b w:val="false"/>
          <w:i w:val="false"/>
          <w:color w:val="000000"/>
          <w:sz w:val="28"/>
        </w:rPr>
        <w:t>
1 мемлекеттiк қызметшіге ағылшын тiлiн оқытуға кететiн орташа шығын 10,2 мың теңге.
</w:t>
      </w:r>
      <w:r>
        <w:br/>
      </w:r>
      <w:r>
        <w:rPr>
          <w:rFonts w:ascii="Times New Roman"/>
          <w:b w:val="false"/>
          <w:i w:val="false"/>
          <w:color w:val="000000"/>
          <w:sz w:val="28"/>
        </w:rPr>
        <w:t>
Уақтылығы: Бекiтiлген уақытта және келiсiм шарттар бойынша жоспарланған iс-шараларды орындау.
</w:t>
      </w:r>
      <w:r>
        <w:br/>
      </w:r>
      <w:r>
        <w:rPr>
          <w:rFonts w:ascii="Times New Roman"/>
          <w:b w:val="false"/>
          <w:i w:val="false"/>
          <w:color w:val="000000"/>
          <w:sz w:val="28"/>
        </w:rPr>
        <w:t>
Сапасы: қазiргi таңдағы экономикалық жағдайларға сәйкес кәсiби мемлекеттiк қызмет талаптарына сай мемлекеттік қызметшiлердің кәсiби деңгейiн көтеру;
</w:t>
      </w:r>
      <w:r>
        <w:br/>
      </w:r>
      <w:r>
        <w:rPr>
          <w:rFonts w:ascii="Times New Roman"/>
          <w:b w:val="false"/>
          <w:i w:val="false"/>
          <w:color w:val="000000"/>
          <w:sz w:val="28"/>
        </w:rPr>
        <w:t>
мемлекеттiк қызметшілердің 30,21 пайызға мемлекеттiк тiлдi оқыту курстарынан өткен соң iсқағаздарды мемлекеттiк тiлде жүргізуге көшедi;
</w:t>
      </w:r>
      <w:r>
        <w:br/>
      </w:r>
      <w:r>
        <w:rPr>
          <w:rFonts w:ascii="Times New Roman"/>
          <w:b w:val="false"/>
          <w:i w:val="false"/>
          <w:color w:val="000000"/>
          <w:sz w:val="28"/>
        </w:rPr>
        <w:t>
мемлекеттiк қызметшілердің 30,2 пайызға ағылшын тiлiн оқыту курстарынан өткен соң ағылшын тiлiндегi құжаттармен жұмыс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66-ҚОСЫМША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"Мәдениет және ақпарат саласындағы қолданбалы ғылыми зерттеулер"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238715 мың теңге (екi жүз отыз сегіз миллион жетi жүз он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2006 жылғы 15 желтоқсандағы "Мәдениет туралы" Заңының 
</w:t>
      </w:r>
      <w:r>
        <w:rPr>
          <w:rFonts w:ascii="Times New Roman"/>
          <w:b w:val="false"/>
          <w:i w:val="false"/>
          <w:color w:val="000000"/>
          <w:sz w:val="28"/>
        </w:rPr>
        <w:t xml:space="preserve"> 31-бабы </w:t>
      </w:r>
      <w:r>
        <w:rPr>
          <w:rFonts w:ascii="Times New Roman"/>
          <w:b w:val="false"/>
          <w:i w:val="false"/>
          <w:color w:val="000000"/>
          <w:sz w:val="28"/>
        </w:rPr>
        <w:t>
; Қазақстан Республикасының 1992 жылғы 2 шiлдедегi "Тарихи-мәдени құндылықтарды қорғау және пайдалану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9 шiлдедегi "Ғылым туралы" заңы; Қазақстан Республикасы Yкiметiнің 2004 жылғы 30 қыркүйектегi N 1009 "Көне Отырарды қалпына келтiру" 2005-2009 жылдарға арналған бағдарламасы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 тұрғындарының мәдени және рухани деңгейiн арттыру, сондай-ақ елдің тарихи, мәдени құндылықтарын толыққанды танып-бiлуде бос аралықтарды толтыру.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мәдениет пен өнердi дамытуда ғылыми-практикалық талдау жасауды қамтамасыз eту, әлеуметтiк-мәдени инфрақұрылымының жұмыс iстеуiнің тиiмдi және перспективалық үлгiлерiн әзiрлеу; тарихи және мәдени ескерткіштердi мұражайландыру және танымалдандыру; көшпелi және отырықшы-жер өңдеу мәдениетi мен олардың өзара қарым-қатынас аспектiлерiн, ежелгi дәуiрден бiздің заманымызға дейiнгi Еуразия территориясында болған басқа да этномәдени үрдiстердi зерттеудi ұйымдастыруды қамтамасыз ету; археологиялық, сәулетшiлік, қала құрылысы нысандарын зерттеудi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ақпарат саласындағы қолданбалы ғылыми зерттеулер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 мына бағыттар бойынша қолданбалы ғылыми зерттеулердi өткізу:
</w:t>
            </w:r>
            <w:r>
              <w:br/>
            </w:r>
            <w:r>
              <w:rPr>
                <w:rFonts w:ascii="Times New Roman"/>
                <w:b w:val="false"/>
                <w:i w:val="false"/>
                <w:color w:val="000000"/>
                <w:sz w:val="20"/>
              </w:rPr>
              <w:t>
тарихи-мәдени, мәдени-бос уақыт, театр-концерт, мұражайлық, тарихи, археологиялық, этномәдени және этносаралық.
</w:t>
            </w:r>
            <w:r>
              <w:br/>
            </w:r>
            <w:r>
              <w:rPr>
                <w:rFonts w:ascii="Times New Roman"/>
                <w:b w:val="false"/>
                <w:i w:val="false"/>
                <w:color w:val="000000"/>
                <w:sz w:val="20"/>
              </w:rPr>
              <w:t>
Тарихи-мәдени мұра нысандарында археологиялық зерттеулер жүргізу.
</w:t>
            </w:r>
            <w:r>
              <w:br/>
            </w:r>
            <w:r>
              <w:rPr>
                <w:rFonts w:ascii="Times New Roman"/>
                <w:b w:val="false"/>
                <w:i w:val="false"/>
                <w:color w:val="000000"/>
                <w:sz w:val="20"/>
              </w:rPr>
              <w:t>
Өткен дәуiрдің атақты ойшыл ғалымдарының мұраларын зерттеу үшiн жақын және шетел қалаларының мұрағаттары мен кiтапханаларына, сондай-ақ қазақ халқының мәдени мұрасында тарихи маңызы бар қолжазбаларды, сирек кездесетiн басылымдарды, кiтаптар мен мұрағат құжаттарын табу және сатып aлу мақсатында ғылыми-зерттеу экспедицияларын ұйымдастыру.
</w:t>
            </w:r>
            <w:r>
              <w:br/>
            </w:r>
            <w:r>
              <w:rPr>
                <w:rFonts w:ascii="Times New Roman"/>
                <w:b w:val="false"/>
                <w:i w:val="false"/>
                <w:color w:val="000000"/>
                <w:sz w:val="20"/>
              </w:rPr>
              <w:t>
Көне түркi Қағанаттарының  алғашқы мемлекеттiк құрылымдарының пайда болуы мен дамуын зерттеу және мәлiметтер табу мақсатында көне түркi Қағанатының астанасына қазақ-монғол экспедициясын ұйымдастыру.
</w:t>
            </w:r>
            <w:r>
              <w:br/>
            </w:r>
            <w:r>
              <w:rPr>
                <w:rFonts w:ascii="Times New Roman"/>
                <w:b w:val="false"/>
                <w:i w:val="false"/>
                <w:color w:val="000000"/>
                <w:sz w:val="20"/>
              </w:rPr>
              <w:t>
Мемлекеттiк ғылыми-техникалық сараптама жүргізу бойынша қызметтің төлемi.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мәдениеттің ғылыми-әдiстемелiк қорын нығайту және саланы дамыту үшiн тәжiрибелiк нұсқаулықтарды дайындау; 
</w:t>
      </w:r>
      <w:r>
        <w:br/>
      </w:r>
      <w:r>
        <w:rPr>
          <w:rFonts w:ascii="Times New Roman"/>
          <w:b w:val="false"/>
          <w:i w:val="false"/>
          <w:color w:val="000000"/>
          <w:sz w:val="28"/>
        </w:rPr>
        <w:t>
мәдени саясат және этносаралық қатынас саласында 8 тақырып бойынша ғылыми зерттеулер өткiзу, елiмiздің ұлттық мәдени жетiстiктерiнің тарихи-мәдени құндылықтарын зерттеуге бағытталған 2 тақырып бойынша ғылыми-зерттеу экспедицияларын ұйымдастыру;
</w:t>
      </w:r>
      <w:r>
        <w:br/>
      </w:r>
      <w:r>
        <w:rPr>
          <w:rFonts w:ascii="Times New Roman"/>
          <w:b w:val="false"/>
          <w:i w:val="false"/>
          <w:color w:val="000000"/>
          <w:sz w:val="28"/>
        </w:rPr>
        <w:t>
жаңа ғылыми мәлiметтердi табуға бағытталған мұражайтану саласында 8 тақырып бойынша жұмысты жалғастыру;
</w:t>
      </w:r>
      <w:r>
        <w:br/>
      </w:r>
      <w:r>
        <w:rPr>
          <w:rFonts w:ascii="Times New Roman"/>
          <w:b w:val="false"/>
          <w:i w:val="false"/>
          <w:color w:val="000000"/>
          <w:sz w:val="28"/>
        </w:rPr>
        <w:t>
27 нысан бойынша археологиялық зерттеулердi жалғастыру: 1. Бұзоқ қалашығы, 2. Қойлық қалашығы, 3. Талғар қалашығы, 4. Сарайшық қалашығы, 5. Қызыл Ойық әулиетамы, 6. Берел әулиетамы, 7. Шiлiктi әулиетамы, 8. Мерке әулиетамы, 9. Жайсан әулиетамы, 10. Ақыртас қалашығы, 11. Ақтөбе қалашығы, 12. Тоқтауыл бекеті, 13. Айбас дарасы елдi мекенi 14. Кент елдi мекенi, 15. Талдысай елдi мекенi, 16. Некрополь Чирик Рабат, 17. Тоқсанбай елдi мекенi 18. Жуан төбе қалашығы, 19. Қараспан төбе қалашығы, 20. Шымкент қалашығы, 21. Сауран қалашығы, 22. Сидақ қалашығы, 23. Отырар қалашығы, 24. Бөрiжары моласы, 25. Қошқорған I-III бекетi 26. Шоқтас бекеті, 27. Қырық-Оба сарматтар моласы;
</w:t>
      </w:r>
      <w:r>
        <w:br/>
      </w:r>
      <w:r>
        <w:rPr>
          <w:rFonts w:ascii="Times New Roman"/>
          <w:b w:val="false"/>
          <w:i w:val="false"/>
          <w:color w:val="000000"/>
          <w:sz w:val="28"/>
        </w:rPr>
        <w:t>
23 нысан бойынша жаңа зерттеулер: Дандыбай және Тасмола мәдениеттерiнің ескерткiштерi (1. Қарамеңдi, 2. Беғазы, 3. Едрей), 4. Түркiстан қалашығы, 5. Майбұлақ бекетi, 6. Қосқұдық, неолиттiк елдi мекенi, 7. Некрополь және Түрген елдi мекені, 8. Ежелгi және орта ғасырлық Жанкент - оғыздар астанасы, 9. Хан Ордасы кешенi Жошы ұлысының астанасы, 10. Бұланды қалашығы, 11. Арал Асар, 12. Сарыкөл түрiк мәдени кешенi, 13. Орта ғасырлық көшпендiлердің Ой-Жайлау мәдени кешенi, 14. Ешкiөлмес әулиетамы, 15. Тамғалы, 16. Арпа Өзен, 17. Қойбағар, 18. Қарақыр, 19. Шу-Iле таулары, 20. Қаратау тауының оңтүстiк баурайы, 21. Тiлеубалақ, 22. Қазақстанның жартастардағы таңбалары, 23. Әулиекөл қалашығы. 
</w:t>
      </w:r>
      <w:r>
        <w:br/>
      </w:r>
      <w:r>
        <w:rPr>
          <w:rFonts w:ascii="Times New Roman"/>
          <w:b w:val="false"/>
          <w:i w:val="false"/>
          <w:color w:val="000000"/>
          <w:sz w:val="28"/>
        </w:rPr>
        <w:t>
"Көне Отырарды қалпына келтiру" бағдарламасы аясында археологиялық зерттеулердi жалғастыру;
</w:t>
      </w:r>
      <w:r>
        <w:br/>
      </w:r>
      <w:r>
        <w:rPr>
          <w:rFonts w:ascii="Times New Roman"/>
          <w:b w:val="false"/>
          <w:i w:val="false"/>
          <w:color w:val="000000"/>
          <w:sz w:val="28"/>
        </w:rPr>
        <w:t>
қазақ халқының мәдени мұрасында тарихи маңызы бар тұрғындардың рухани және мәдени қажеттiлiктерiн қанағаттандыруға бағытталған бағдарламаны орындауда 520-ға тарта қолжазба, 65 сирек кездесетiн қолжазба, 420-ға жуық кiтаптар мен мұрағат құжаттарын сатып алу.
</w:t>
      </w:r>
      <w:r>
        <w:br/>
      </w:r>
      <w:r>
        <w:rPr>
          <w:rFonts w:ascii="Times New Roman"/>
          <w:b w:val="false"/>
          <w:i w:val="false"/>
          <w:color w:val="000000"/>
          <w:sz w:val="28"/>
        </w:rPr>
        <w:t>
Түпкi нәтиже: мәдениет саласын қамтамасыз етiп отыратын тұрақты-даму жүйесінің қызметi құрылады.
</w:t>
      </w:r>
      <w:r>
        <w:br/>
      </w:r>
      <w:r>
        <w:rPr>
          <w:rFonts w:ascii="Times New Roman"/>
          <w:b w:val="false"/>
          <w:i w:val="false"/>
          <w:color w:val="000000"/>
          <w:sz w:val="28"/>
        </w:rPr>
        <w:t>
Қаржылық-экономикалық нәтиже: бiр ғылыми жобаны iске асырудың орташа шығын құны 11 936,0 мың теңге.
</w:t>
      </w:r>
      <w:r>
        <w:br/>
      </w:r>
      <w:r>
        <w:rPr>
          <w:rFonts w:ascii="Times New Roman"/>
          <w:b w:val="false"/>
          <w:i w:val="false"/>
          <w:color w:val="000000"/>
          <w:sz w:val="28"/>
        </w:rPr>
        <w:t>
Уақтылығы: ғылыми жобаларды уақытында дайындауды қамтамасыз ету. Жоспарланған iс-шараларды уақытында өткiзу.
</w:t>
      </w:r>
      <w:r>
        <w:br/>
      </w:r>
      <w:r>
        <w:rPr>
          <w:rFonts w:ascii="Times New Roman"/>
          <w:b w:val="false"/>
          <w:i w:val="false"/>
          <w:color w:val="000000"/>
          <w:sz w:val="28"/>
        </w:rPr>
        <w:t>
Сапасы: Қазақстан Республикасындағы тарихи-мәдени мұра нысандарына келушi туристердің санын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67-ҚОСЫМША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сыйлықтар мен стипендиялар"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24397 мың теңге (жиырма төрт миллион үш жүз тоқсан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2001 жылғы 5 шілдедегi "Қазақстан Республикасы Тұңғыш Президентiнiң мемлекеттiк бейбiтшiлiк және прогресс сыйлығы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2000 жылғы 3 сәуiрдегi N 369 "Қазақстанның көрнектi әдебиет және өнер қайраткерлерiне мемлекеттiк стипендияны бекiту туралы" 
</w:t>
      </w:r>
      <w:r>
        <w:rPr>
          <w:rFonts w:ascii="Times New Roman"/>
          <w:b w:val="false"/>
          <w:i w:val="false"/>
          <w:color w:val="000000"/>
          <w:sz w:val="28"/>
        </w:rPr>
        <w:t xml:space="preserve"> Жарлығы </w:t>
      </w:r>
      <w:r>
        <w:rPr>
          <w:rFonts w:ascii="Times New Roman"/>
          <w:b w:val="false"/>
          <w:i w:val="false"/>
          <w:color w:val="000000"/>
          <w:sz w:val="28"/>
        </w:rPr>
        <w:t>
; 2001 жылғы 28 қыркүйектегi "Қазақстан Республикасы Тұңғыш Президентiнiң мемлекеттiк бейбiтшiлiк және прогресс сыйлығы мәселелерi" Қазақстан Республикасы Президентiнің N 691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1997 жылғы 19 маусымдағы N 3556 "Қазақстан Республикасы Президентiнің бұқаралық ақпарат құралдары саласындағы сыйлықтары мен гранттарын тағайындау туралы" 
</w:t>
      </w:r>
      <w:r>
        <w:rPr>
          <w:rFonts w:ascii="Times New Roman"/>
          <w:b w:val="false"/>
          <w:i w:val="false"/>
          <w:color w:val="000000"/>
          <w:sz w:val="28"/>
        </w:rPr>
        <w:t xml:space="preserve"> Үкiмi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 өнер, сәулет және бұқаралық ақпарат құралдары қайраткерлерiн шығармашылық, қоғамдық белсендi қызметi үшiн моральдi және материалды ынталандыру.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бейбiтшiлiк пен достықты, халықтар арасындағы өзара сенiмдiктi нығайтуға, мемлекетаралық қарым-қатынастардағы теңдiк пен бiрдей жариялылыққа бағытталған қызметтi белсендендiру; қоғамдық және ұлтаралық келiсiмдi бекiту, республиканың көпұлтты халқының бiрлiгін нығайту; демократия мен әлеуметтiк прогрестi дамыту; журналистер мен өнер қайраткерлерiнің бұқаралық ақпарат, әдебиет, өнер, сәулет саласындағы үздiк жариялымдары үшін мемлекеттік сыйақы төлемiн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сыйлықтар мен стипендиялар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Тұңғыш Президентiнің мемлекеттік бейбiтшілік және прогресс сыйлығын тапсыру.
</w:t>
            </w:r>
            <w:r>
              <w:br/>
            </w:r>
            <w:r>
              <w:rPr>
                <w:rFonts w:ascii="Times New Roman"/>
                <w:b w:val="false"/>
                <w:i w:val="false"/>
                <w:color w:val="000000"/>
                <w:sz w:val="20"/>
              </w:rPr>
              <w:t>
Елiмiздегі жүргізілiп жатқан реформаларды бұқаралық ақпарат құралдары арқылы қолдауға қосқан үлестерi үшiн бұқаралық ақпарат құралдары саласындағы Президенттiк сыйлықтар мен гранттар тапсыру.
</w:t>
            </w:r>
            <w:r>
              <w:br/>
            </w:r>
            <w:r>
              <w:rPr>
                <w:rFonts w:ascii="Times New Roman"/>
                <w:b w:val="false"/>
                <w:i w:val="false"/>
                <w:color w:val="000000"/>
                <w:sz w:val="20"/>
              </w:rPr>
              <w:t>
Қазақстанның көрнектi әдебиет және өнер қайраткерлерiне Мемлекеттік стипендия төлеу.
</w:t>
            </w:r>
            <w:r>
              <w:br/>
            </w:r>
            <w:r>
              <w:rPr>
                <w:rFonts w:ascii="Times New Roman"/>
                <w:b w:val="false"/>
                <w:i w:val="false"/>
                <w:color w:val="000000"/>
                <w:sz w:val="20"/>
              </w:rPr>
              <w:t>
Дипломдар мен куәліктердi дайындау.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мемлекеттiк сыйлықтар мен стипендиялар төлеу:
</w:t>
      </w:r>
      <w:r>
        <w:br/>
      </w:r>
      <w:r>
        <w:rPr>
          <w:rFonts w:ascii="Times New Roman"/>
          <w:b w:val="false"/>
          <w:i w:val="false"/>
          <w:color w:val="000000"/>
          <w:sz w:val="28"/>
        </w:rPr>
        <w:t>
Қазақстан Республикасы Тұңғыш Президентiнің мемлекеттiк бейбiтшiлік және прогресс сыйлығы;
</w:t>
      </w:r>
      <w:r>
        <w:br/>
      </w:r>
      <w:r>
        <w:rPr>
          <w:rFonts w:ascii="Times New Roman"/>
          <w:b w:val="false"/>
          <w:i w:val="false"/>
          <w:color w:val="000000"/>
          <w:sz w:val="28"/>
        </w:rPr>
        <w:t>
Төрт номинация (2 сыйлық пен 2 грант) бойынша президенттiк сыйақы мен гранттар;
</w:t>
      </w:r>
      <w:r>
        <w:br/>
      </w:r>
      <w:r>
        <w:rPr>
          <w:rFonts w:ascii="Times New Roman"/>
          <w:b w:val="false"/>
          <w:i w:val="false"/>
          <w:color w:val="000000"/>
          <w:sz w:val="28"/>
        </w:rPr>
        <w:t>
Қазақстанның көрнектi әдебиет және өнер қайраткерлерiне мемлекеттiк стипендиялар - 50 бiрлiк.
</w:t>
      </w:r>
      <w:r>
        <w:br/>
      </w:r>
      <w:r>
        <w:rPr>
          <w:rFonts w:ascii="Times New Roman"/>
          <w:b w:val="false"/>
          <w:i w:val="false"/>
          <w:color w:val="000000"/>
          <w:sz w:val="28"/>
        </w:rPr>
        <w:t>
Түпкi нәтиже: Қазақстан Республикасының мәдениет, өнер, әдебиет, сәулет саласындағы көрнектi қайраткерлерi мен журналистерiнің үздiк жарияланған еңбегi үшін ынталандыру.
</w:t>
      </w:r>
      <w:r>
        <w:br/>
      </w:r>
      <w:r>
        <w:rPr>
          <w:rFonts w:ascii="Times New Roman"/>
          <w:b w:val="false"/>
          <w:i w:val="false"/>
          <w:color w:val="000000"/>
          <w:sz w:val="28"/>
        </w:rPr>
        <w:t>
Қаржылық-экономикалық нәтиже: төлемнің орташа шығыны:
</w:t>
      </w:r>
      <w:r>
        <w:br/>
      </w:r>
      <w:r>
        <w:rPr>
          <w:rFonts w:ascii="Times New Roman"/>
          <w:b w:val="false"/>
          <w:i w:val="false"/>
          <w:color w:val="000000"/>
          <w:sz w:val="28"/>
        </w:rPr>
        <w:t>
Қазақстан Республикасы Тұңғыш Президентiнiң мемлекеттiк бейбітшiлiк және прогресс сыйлығының 1 бiрлiгi - 6000 АЕК;
</w:t>
      </w:r>
      <w:r>
        <w:br/>
      </w:r>
      <w:r>
        <w:rPr>
          <w:rFonts w:ascii="Times New Roman"/>
          <w:b w:val="false"/>
          <w:i w:val="false"/>
          <w:color w:val="000000"/>
          <w:sz w:val="28"/>
        </w:rPr>
        <w:t>
Президенттiк бiр сыйақы - 1092 мың теңге;
</w:t>
      </w:r>
      <w:r>
        <w:br/>
      </w:r>
      <w:r>
        <w:rPr>
          <w:rFonts w:ascii="Times New Roman"/>
          <w:b w:val="false"/>
          <w:i w:val="false"/>
          <w:color w:val="000000"/>
          <w:sz w:val="28"/>
        </w:rPr>
        <w:t>
Президенттiк бiр грант - 1092 мың теңге;
</w:t>
      </w:r>
      <w:r>
        <w:br/>
      </w:r>
      <w:r>
        <w:rPr>
          <w:rFonts w:ascii="Times New Roman"/>
          <w:b w:val="false"/>
          <w:i w:val="false"/>
          <w:color w:val="000000"/>
          <w:sz w:val="28"/>
        </w:rPr>
        <w:t>
Мемлекеттiк бiр стипендия - 20 АЕК.
</w:t>
      </w:r>
      <w:r>
        <w:br/>
      </w:r>
      <w:r>
        <w:rPr>
          <w:rFonts w:ascii="Times New Roman"/>
          <w:b w:val="false"/>
          <w:i w:val="false"/>
          <w:color w:val="000000"/>
          <w:sz w:val="28"/>
        </w:rPr>
        <w:t>
Уақтылығы: мемлекеттiк сыйақылар мен стипендиялардың жоспарланған төлемiн қамтамасыз ету.
</w:t>
      </w:r>
      <w:r>
        <w:br/>
      </w:r>
      <w:r>
        <w:rPr>
          <w:rFonts w:ascii="Times New Roman"/>
          <w:b w:val="false"/>
          <w:i w:val="false"/>
          <w:color w:val="000000"/>
          <w:sz w:val="28"/>
        </w:rPr>
        <w:t>
Сапасы: бұқаралық ақпарат құралдары, мәдениет, өнер, әдебиет, сәулет жұмысында мемлекеттiк қолдауды күшейту.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68-ҚОСЫМША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 қайраткерлерiнiң бейнесiн мәңгi есте қалдыру"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5000 мың теңге (бес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2006 жылғы 15 желтоқсандағы "Мәдениет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 саласындағы көрнектi қайраткерлердi үлгi ете отырып, өскелең ұрпаққа патриоттық тәрбие беру.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Қазақстанның мәдениетi мен өнерiнің дамуына зор үлес қосқан көрнектi мәдениет қайраткерлерiн мәңгiлiк есте сақтау мақсатында шараларды ұйымдастыру және өткiзу.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07"/>
        <w:gridCol w:w="1104"/>
        <w:gridCol w:w="1968"/>
        <w:gridCol w:w="4717"/>
        <w:gridCol w:w="1722"/>
        <w:gridCol w:w="2072"/>
      </w:tblGrid>
      <w:tr>
        <w:trPr>
          <w:trHeight w:val="90" w:hRule="atLeast"/>
        </w:trPr>
        <w:tc>
          <w:tcPr>
            <w:tcW w:w="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қайраткерлерiнiң бейнесiн мәңгi есте қалдыру 
</w:t>
            </w:r>
          </w:p>
        </w:tc>
        <w:tc>
          <w:tcPr>
            <w:tcW w:w="47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өнер саласындағы аса көрнектi қайраткерлердi мәңгi есте сақтау жөнiндегі iс-шараларды ұйымдастыру және өткізу. Көрнекті мәдениет қайраткерлерiн жерлеу рәсiмдерiн, ас берудi, салттық қызметтердi, фото-бейне түсiруді ұйымдастыру, БАҚ-на жариялау (көңіл айту, некролог), көрнекті мәдениет өкiлдерiне мемориалды тақталар мен ескерткiштердi дайындау. 
</w:t>
            </w:r>
          </w:p>
        </w:tc>
        <w:tc>
          <w:tcPr>
            <w:tcW w:w="17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көрнектi қайраткерлердi мәңгi есте сақтау мақсатындағы шараларды ұйымдастыру.
</w:t>
      </w:r>
      <w:r>
        <w:br/>
      </w:r>
      <w:r>
        <w:rPr>
          <w:rFonts w:ascii="Times New Roman"/>
          <w:b w:val="false"/>
          <w:i w:val="false"/>
          <w:color w:val="000000"/>
          <w:sz w:val="28"/>
        </w:rPr>
        <w:t>
Түпкi нәтиже: мәдениет және өнер саласындағы аса көрнектi қайраткерлердi мәңгi есте сақтау.
</w:t>
      </w:r>
      <w:r>
        <w:br/>
      </w:r>
      <w:r>
        <w:rPr>
          <w:rFonts w:ascii="Times New Roman"/>
          <w:b w:val="false"/>
          <w:i w:val="false"/>
          <w:color w:val="000000"/>
          <w:sz w:val="28"/>
        </w:rPr>
        <w:t>
Уақтылығы: қажеттi шараларды уақытында өткiзу.
</w:t>
      </w:r>
      <w:r>
        <w:br/>
      </w:r>
      <w:r>
        <w:rPr>
          <w:rFonts w:ascii="Times New Roman"/>
          <w:b w:val="false"/>
          <w:i w:val="false"/>
          <w:color w:val="000000"/>
          <w:sz w:val="28"/>
        </w:rPr>
        <w:t>
Сапасы: мемлекет тарихындағы көрнектi қайраткерлердің есiмiн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69-ҚОСЫМША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тiлдi және Қазақстан халықтарының басқа да тiлдерiн дамыту"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690792 мың теңге (алты жүз тоқсан миллион жетi жүз тоқсан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тiл туралы" Қазақстан Республикасының 1997 жылғы 11 шілдедегi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23,25-баптары </w:t>
      </w:r>
      <w:r>
        <w:rPr>
          <w:rFonts w:ascii="Times New Roman"/>
          <w:b w:val="false"/>
          <w:i w:val="false"/>
          <w:color w:val="000000"/>
          <w:sz w:val="28"/>
        </w:rPr>
        <w:t>
; "Қазақстан Республикасының әкiмшілік-аумақтық құрылысы туралы" Қазақстан Республикасының 1993 жылғы 8 желтоқсандағы Заңының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7-баптары </w:t>
      </w:r>
      <w:r>
        <w:rPr>
          <w:rFonts w:ascii="Times New Roman"/>
          <w:b w:val="false"/>
          <w:i w:val="false"/>
          <w:color w:val="000000"/>
          <w:sz w:val="28"/>
        </w:rPr>
        <w:t>
; Қазақстан Республикасы Президентiнің "Тiлдердi қолдану мен дамытудың 2001-2010 жылдарға арналған мемлекеттік бағдарламасы туралы" 2001 жылғы 7 ақпандағы N 550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"Шет елде тұратын отандастарды қолдаудың 2005-2007 жылдарға арналған мемлекеттік бағдарламасы туралы" 2005 жылғы 21 қарашадағы N 1673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жанындағы Мемлекеттiк ономастика комиссиясы туралы" Қазақстан Республикасы Үкiметiнің 1998 жылғы 21 сәуiрдегi N 368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жанындағы Мемлекеттiк терминология комиссиясы туралы" Қазақстан Республикасы Үкiметiнің 1998 жылғы 21 сәуiрдегi N 367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"Тiлдер туралы заңдардың сақталуына бақылау жасаудың тәртiбi туралы ереженi бекiту туралы" 1999 жылғы 8 қаңтардағы N 16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Үкіметiнің "Қазақстан Республикасындағы мемлекеттiк терминологиялық жұмыс тұжырымдамасы туралы" 2004 жылғы 21 сәуiрдегi N 444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"Қазақстан Республикасындағы мемлекеттiк ономастикалық жұмыс тұжырымдамасы туралы" 2005 жылғы 21 қаңтардағы N 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w:t>
      </w:r>
      <w:r>
        <w:br/>
      </w:r>
      <w:r>
        <w:rPr>
          <w:rFonts w:ascii="Times New Roman"/>
          <w:b w:val="false"/>
          <w:i w:val="false"/>
          <w:color w:val="000000"/>
          <w:sz w:val="28"/>
        </w:rPr>
        <w:t>
- мемлекеттiк тiлдің әлеуметтiк-коммуникативтік қызметiн кеңейту және нығайту;
</w:t>
      </w:r>
      <w:r>
        <w:br/>
      </w:r>
      <w:r>
        <w:rPr>
          <w:rFonts w:ascii="Times New Roman"/>
          <w:b w:val="false"/>
          <w:i w:val="false"/>
          <w:color w:val="000000"/>
          <w:sz w:val="28"/>
        </w:rPr>
        <w:t>
- Қазақстан халықтарының басқа да тiлдерiн дамыту;
</w:t>
      </w:r>
      <w:r>
        <w:br/>
      </w:r>
      <w:r>
        <w:rPr>
          <w:rFonts w:ascii="Times New Roman"/>
          <w:b w:val="false"/>
          <w:i w:val="false"/>
          <w:color w:val="000000"/>
          <w:sz w:val="28"/>
        </w:rPr>
        <w:t>
- бiртұтас қазақ ұлтының құрамдас бөлігi ретiнде шетелде тұратын отандастарды әлеуметтiк-экономикалық, құқықтық қорғау мен қолдаудың мемлекеттiк жүйесiн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br/>
      </w:r>
      <w:r>
        <w:rPr>
          <w:rFonts w:ascii="Times New Roman"/>
          <w:b w:val="false"/>
          <w:i w:val="false"/>
          <w:color w:val="000000"/>
          <w:sz w:val="28"/>
        </w:rPr>
        <w:t>
- мемлекеттік тiлдің барлық мемлекеттiк ұйымдар мен жергіліктi өзiн-өзi басқару органдарында қызметтік міндеттердi орындау үшін iс жүргiзудің негiзгi тiлi ретiнде қолданылуын қамтамасыз ету;
</w:t>
      </w:r>
      <w:r>
        <w:br/>
      </w:r>
      <w:r>
        <w:rPr>
          <w:rFonts w:ascii="Times New Roman"/>
          <w:b w:val="false"/>
          <w:i w:val="false"/>
          <w:color w:val="000000"/>
          <w:sz w:val="28"/>
        </w:rPr>
        <w:t>
- қазақ терминологиясын жетiлдiру;
</w:t>
      </w:r>
      <w:r>
        <w:br/>
      </w:r>
      <w:r>
        <w:rPr>
          <w:rFonts w:ascii="Times New Roman"/>
          <w:b w:val="false"/>
          <w:i w:val="false"/>
          <w:color w:val="000000"/>
          <w:sz w:val="28"/>
        </w:rPr>
        <w:t>
- орыс тiлінің жалпы мәдени қызметiн сақтау және этникалық топтар өкiлдерiне ана тiлдерiн оқытуға қолдау көрсету;
</w:t>
      </w:r>
      <w:r>
        <w:br/>
      </w:r>
      <w:r>
        <w:rPr>
          <w:rFonts w:ascii="Times New Roman"/>
          <w:b w:val="false"/>
          <w:i w:val="false"/>
          <w:color w:val="000000"/>
          <w:sz w:val="28"/>
        </w:rPr>
        <w:t>
- мемлекеттiк қызметшiлерге қазақ тiлiн үйрету жөнiндегi барлық қажеттi ұйымдастырушылық жағдайларды жасау;
</w:t>
      </w:r>
      <w:r>
        <w:br/>
      </w:r>
      <w:r>
        <w:rPr>
          <w:rFonts w:ascii="Times New Roman"/>
          <w:b w:val="false"/>
          <w:i w:val="false"/>
          <w:color w:val="000000"/>
          <w:sz w:val="28"/>
        </w:rPr>
        <w:t>
- шетелде тұратын отандастармен жан-жақты байланыстарды дамыту мен нығайту үшін жағдай жасауды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Үкiметiнің жанындағы Мемлекеттік терминология және  ономастика комиссияларының жұмысын қамтамасыз ету;
</w:t>
            </w:r>
            <w:r>
              <w:br/>
            </w:r>
            <w:r>
              <w:rPr>
                <w:rFonts w:ascii="Times New Roman"/>
                <w:b w:val="false"/>
                <w:i w:val="false"/>
                <w:color w:val="000000"/>
                <w:sz w:val="20"/>
              </w:rPr>
              <w:t>
Қазақстан Республикасы Үкіметінің жанындағы Мемлекеттік терминология және Мемлекеттiк ономастика комиссияларының бюллетеньдерiн шығару;
</w:t>
            </w:r>
            <w:r>
              <w:br/>
            </w:r>
            <w:r>
              <w:rPr>
                <w:rFonts w:ascii="Times New Roman"/>
                <w:b w:val="false"/>
                <w:i w:val="false"/>
                <w:color w:val="000000"/>
                <w:sz w:val="20"/>
              </w:rPr>
              <w:t>
Қазақстан Республикасы Үкiметiнің жанындағы терминология комиссиясының жанында салалық секцияларды құру;
</w:t>
            </w:r>
            <w:r>
              <w:br/>
            </w:r>
            <w:r>
              <w:rPr>
                <w:rFonts w:ascii="Times New Roman"/>
                <w:b w:val="false"/>
                <w:i w:val="false"/>
                <w:color w:val="000000"/>
                <w:sz w:val="20"/>
              </w:rPr>
              <w:t>
Республикалық мамандандырылған "Тіл және қоғам" альманағын шығару;
</w:t>
            </w:r>
            <w:r>
              <w:br/>
            </w:r>
            <w:r>
              <w:rPr>
                <w:rFonts w:ascii="Times New Roman"/>
                <w:b w:val="false"/>
                <w:i w:val="false"/>
                <w:color w:val="000000"/>
                <w:sz w:val="20"/>
              </w:rPr>
              <w:t>
Қазақ тілiн жеделдетіп оқыту жөнiндегі оқулықтар, оқу-әдiстемелiк құралдарын, терминология және ономастиканың өзекті мәселелерi жөнiндегi анықтамалықтарды әзiрлеу және шығару, сөздiктердi қалыпқа келтiру, қайта өңдеу және шығару;
</w:t>
            </w:r>
            <w:r>
              <w:br/>
            </w:r>
            <w:r>
              <w:rPr>
                <w:rFonts w:ascii="Times New Roman"/>
                <w:b w:val="false"/>
                <w:i w:val="false"/>
                <w:color w:val="000000"/>
                <w:sz w:val="20"/>
              </w:rPr>
              <w:t>
Қазақ тілiндегi "Балапан" журналын шығару;
</w:t>
            </w:r>
            <w:r>
              <w:br/>
            </w:r>
            <w:r>
              <w:rPr>
                <w:rFonts w:ascii="Times New Roman"/>
                <w:b w:val="false"/>
                <w:i w:val="false"/>
                <w:color w:val="000000"/>
                <w:sz w:val="20"/>
              </w:rPr>
              <w:t>
"Қазақстан Республикасындағы мемлекеттік тіл саясаты" атты жарнамалық-имидждік әлеуметтік роликтi мемлекеттік және орыс тілдерiнде шығару және жалға беру;
</w:t>
            </w:r>
            <w:r>
              <w:br/>
            </w:r>
            <w:r>
              <w:rPr>
                <w:rFonts w:ascii="Times New Roman"/>
                <w:b w:val="false"/>
                <w:i w:val="false"/>
                <w:color w:val="000000"/>
                <w:sz w:val="20"/>
              </w:rPr>
              <w:t>
Ұлттық-мәдени орталықтардың жексенбілiк мектептерi арқылы ұлттық тілдердi дамытуға мемлекеттік қолдау көрсету;
</w:t>
            </w:r>
            <w:r>
              <w:br/>
            </w:r>
            <w:r>
              <w:rPr>
                <w:rFonts w:ascii="Times New Roman"/>
                <w:b w:val="false"/>
                <w:i w:val="false"/>
                <w:color w:val="000000"/>
                <w:sz w:val="20"/>
              </w:rPr>
              <w:t>
Республикалық ұлттық-мәдени орталықтарының жексенбілік мектептерiнде мемлекеттік тілдi оқыту курстарын ұйымдастыру;
</w:t>
            </w:r>
            <w:r>
              <w:br/>
            </w:r>
            <w:r>
              <w:rPr>
                <w:rFonts w:ascii="Times New Roman"/>
                <w:b w:val="false"/>
                <w:i w:val="false"/>
                <w:color w:val="000000"/>
                <w:sz w:val="20"/>
              </w:rPr>
              <w:t>
Мемлекеттiк тіл саясатын одан әрi жетілдiру жөнiндегi Үкiметтік комиссия жанындағы тұрақты түрде жұмыс iстейтiн сараптама топтарының қызметiн ұйымдастыру;
</w:t>
            </w:r>
            <w:r>
              <w:br/>
            </w:r>
            <w:r>
              <w:rPr>
                <w:rFonts w:ascii="Times New Roman"/>
                <w:b w:val="false"/>
                <w:i w:val="false"/>
                <w:color w:val="000000"/>
                <w:sz w:val="20"/>
              </w:rPr>
              <w:t>
Түркi жазбалары, қазақ терминологиясы, тiлдiк ортаны қалыптастыру, тiлдердi дамытудың өзектi мәселелерi бойынша республикалық (халықаралық) ғылыми-теориялық (практикалық) семинар-кеңестер, дөңгелек үстелдер, конференциялар;
</w:t>
            </w:r>
            <w:r>
              <w:br/>
            </w:r>
            <w:r>
              <w:rPr>
                <w:rFonts w:ascii="Times New Roman"/>
                <w:b w:val="false"/>
                <w:i w:val="false"/>
                <w:color w:val="000000"/>
                <w:sz w:val="20"/>
              </w:rPr>
              <w:t>
Мемлекеттiк тілдi оқытудың жаңа, баламалы, анағұрлым жетiлдiрілген, сапалы бағдарламаларын әзiрлеумен және жасаумен кәсiби түрде айналысатын мамандарды ынталандыру жөнiндегі шараларды өткiзу;
</w:t>
            </w:r>
            <w:r>
              <w:br/>
            </w:r>
            <w:r>
              <w:rPr>
                <w:rFonts w:ascii="Times New Roman"/>
                <w:b w:val="false"/>
                <w:i w:val="false"/>
                <w:color w:val="000000"/>
                <w:sz w:val="20"/>
              </w:rPr>
              <w:t>
Қазақстан Республикасы аймақтарының ономастикалық атауларын аудару жөнiндегі жұмыстарды қамтамасыз ету;
</w:t>
            </w:r>
            <w:r>
              <w:br/>
            </w:r>
            <w:r>
              <w:rPr>
                <w:rFonts w:ascii="Times New Roman"/>
                <w:b w:val="false"/>
                <w:i w:val="false"/>
                <w:color w:val="000000"/>
                <w:sz w:val="20"/>
              </w:rPr>
              <w:t>
Мемлекеттiк тiлдi дамыту жөніндегі республикалық конкурстар, байқаулар өткізу;
</w:t>
            </w:r>
            <w:r>
              <w:br/>
            </w:r>
            <w:r>
              <w:rPr>
                <w:rFonts w:ascii="Times New Roman"/>
                <w:b w:val="false"/>
                <w:i w:val="false"/>
                <w:color w:val="000000"/>
                <w:sz w:val="20"/>
              </w:rPr>
              <w:t>
Славян жазбасы күндерiн өткізу;
</w:t>
            </w:r>
            <w:r>
              <w:br/>
            </w:r>
            <w:r>
              <w:rPr>
                <w:rFonts w:ascii="Times New Roman"/>
                <w:b w:val="false"/>
                <w:i w:val="false"/>
                <w:color w:val="000000"/>
                <w:sz w:val="20"/>
              </w:rPr>
              <w:t>
Қазақстан халықтары тілдерiнің IX республикалық фестивалiн өткізу;
</w:t>
            </w:r>
            <w:r>
              <w:br/>
            </w:r>
            <w:r>
              <w:rPr>
                <w:rFonts w:ascii="Times New Roman"/>
                <w:b w:val="false"/>
                <w:i w:val="false"/>
                <w:color w:val="000000"/>
                <w:sz w:val="20"/>
              </w:rPr>
              <w:t>
Тiлдердi дамыту мәселелерi жөнiнде әлеуметтік зерттеулер жүргiзу;
</w:t>
            </w:r>
            <w:r>
              <w:br/>
            </w:r>
            <w:r>
              <w:rPr>
                <w:rFonts w:ascii="Times New Roman"/>
                <w:b w:val="false"/>
                <w:i w:val="false"/>
                <w:color w:val="000000"/>
                <w:sz w:val="20"/>
              </w:rPr>
              <w:t>
"Мемлекеттік тілдi жеделдетiп оқыту орталығы" РМҚК арқылы мемлекеттік қызметшілердi мемлекеттік тiлге оқытудың орталықтандырылған жүйесiн ұйымдастыру;
</w:t>
            </w:r>
            <w:r>
              <w:br/>
            </w:r>
            <w:r>
              <w:rPr>
                <w:rFonts w:ascii="Times New Roman"/>
                <w:b w:val="false"/>
                <w:i w:val="false"/>
                <w:color w:val="000000"/>
                <w:sz w:val="20"/>
              </w:rPr>
              <w:t>
Мемлекеттік қызметкерлерге арналған тестілеу әдiстемесiн жасау;
</w:t>
            </w:r>
            <w:r>
              <w:br/>
            </w:r>
            <w:r>
              <w:rPr>
                <w:rFonts w:ascii="Times New Roman"/>
                <w:b w:val="false"/>
                <w:i w:val="false"/>
                <w:color w:val="000000"/>
                <w:sz w:val="20"/>
              </w:rPr>
              <w:t>
Отандастар істерi жөнiндегі комиссияның отырыстарын өткiзу;
</w:t>
            </w:r>
            <w:r>
              <w:br/>
            </w:r>
            <w:r>
              <w:rPr>
                <w:rFonts w:ascii="Times New Roman"/>
                <w:b w:val="false"/>
                <w:i w:val="false"/>
                <w:color w:val="000000"/>
                <w:sz w:val="20"/>
              </w:rPr>
              <w:t>
Шетелдерде тұратын қазақ жастарының өнер және спорт фестивалі;
</w:t>
            </w:r>
            <w:r>
              <w:br/>
            </w:r>
            <w:r>
              <w:rPr>
                <w:rFonts w:ascii="Times New Roman"/>
                <w:b w:val="false"/>
                <w:i w:val="false"/>
                <w:color w:val="000000"/>
                <w:sz w:val="20"/>
              </w:rPr>
              <w:t>
"Туған тiл" мамандандырылған альманағын әзiрлеу және шығару;
</w:t>
            </w:r>
            <w:r>
              <w:br/>
            </w:r>
            <w:r>
              <w:rPr>
                <w:rFonts w:ascii="Times New Roman"/>
                <w:b w:val="false"/>
                <w:i w:val="false"/>
                <w:color w:val="000000"/>
                <w:sz w:val="20"/>
              </w:rPr>
              <w:t>
Қазақ диаспорасының өзекті мәселелерiне  арналған әдебиеттер әзiрлеу және шығару;
</w:t>
            </w:r>
            <w:r>
              <w:br/>
            </w:r>
            <w:r>
              <w:rPr>
                <w:rFonts w:ascii="Times New Roman"/>
                <w:b w:val="false"/>
                <w:i w:val="false"/>
                <w:color w:val="000000"/>
                <w:sz w:val="20"/>
              </w:rPr>
              <w:t>
Қазақ диаспорасына арналған қазақ тiлiне жеделдетiп оқыту бойынша сөздiктер, оқулықтар, оқу-әдiстемелік құралдар әзiрлеу және шығару;
</w:t>
            </w:r>
            <w:r>
              <w:br/>
            </w:r>
            <w:r>
              <w:rPr>
                <w:rFonts w:ascii="Times New Roman"/>
                <w:b w:val="false"/>
                <w:i w:val="false"/>
                <w:color w:val="000000"/>
                <w:sz w:val="20"/>
              </w:rPr>
              <w:t>
"Шетелдерде тұратын отандастардың жағдайы олардың қолдануы бойынша" талдамалы баяндамасын әзiрлеу;
</w:t>
            </w:r>
            <w:r>
              <w:br/>
            </w:r>
            <w:r>
              <w:rPr>
                <w:rFonts w:ascii="Times New Roman"/>
                <w:b w:val="false"/>
                <w:i w:val="false"/>
                <w:color w:val="000000"/>
                <w:sz w:val="20"/>
              </w:rPr>
              <w:t>
Шетелдерде тұратын отандастар проблемалары жөнiнде әлеуметтік зерттеулер жүргiзу;
</w:t>
            </w:r>
            <w:r>
              <w:br/>
            </w:r>
            <w:r>
              <w:rPr>
                <w:rFonts w:ascii="Times New Roman"/>
                <w:b w:val="false"/>
                <w:i w:val="false"/>
                <w:color w:val="000000"/>
                <w:sz w:val="20"/>
              </w:rPr>
              <w:t>
Қазақ диаспорасының проблемалары жөнiнде республикалық  (аймақтық) семинар-кеңестер, дөңгелек үстелдер, конференциялар өткізу;
</w:t>
            </w:r>
            <w:r>
              <w:br/>
            </w:r>
            <w:r>
              <w:rPr>
                <w:rFonts w:ascii="Times New Roman"/>
                <w:b w:val="false"/>
                <w:i w:val="false"/>
                <w:color w:val="000000"/>
                <w:sz w:val="20"/>
              </w:rPr>
              <w:t>
Қазақ диаспорасы өкiлдерiнiң қатысуымен өтетiн ақындардың халықаралық мүшәйрасын өткiзу.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министрлігінің Тіл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қазақ тiлiнің бiрыңғай терминологиялық жүйесiн әзiрлеу мақсатында Қазақстан Республикасы Yкiметiнің жанындағы Мемлекеттiк терминология комиссиясының 4 отырысын өткiзу;
</w:t>
      </w:r>
      <w:r>
        <w:br/>
      </w:r>
      <w:r>
        <w:rPr>
          <w:rFonts w:ascii="Times New Roman"/>
          <w:b w:val="false"/>
          <w:i w:val="false"/>
          <w:color w:val="000000"/>
          <w:sz w:val="28"/>
        </w:rPr>
        <w:t>
- гуманитарлық, экономикалық-қаржылық, техникалық, бiлiм беру және басқа бағыттар бойынша 29 салалық терминологиялық секция құру;
</w:t>
      </w:r>
      <w:r>
        <w:br/>
      </w:r>
      <w:r>
        <w:rPr>
          <w:rFonts w:ascii="Times New Roman"/>
          <w:b w:val="false"/>
          <w:i w:val="false"/>
          <w:color w:val="000000"/>
          <w:sz w:val="28"/>
        </w:rPr>
        <w:t>
- республика аумағында топонимикалық атауларды фонетикалық, лексикалық және графикалық принциптерiн сәйкестендiру және ретке келтiру мақсатында Қазақстан Республикасы Үкiметiнің жанындағы ономастика комиссиясының 2 отырысын өткiзу;
</w:t>
      </w:r>
      <w:r>
        <w:br/>
      </w:r>
      <w:r>
        <w:rPr>
          <w:rFonts w:ascii="Times New Roman"/>
          <w:b w:val="false"/>
          <w:i w:val="false"/>
          <w:color w:val="000000"/>
          <w:sz w:val="28"/>
        </w:rPr>
        <w:t>
- Мемлекеттiк тiл саясатын одан әрi жетiлдiру жөнiндегi Үкiметтiк комиссиясы мен оның жанындағы тұрақты түрде жұмыс iстейтiн тiлдердi дамыту, терминология және ономастика мәселелерi жөніндегi сараптама топтардың кемiнде 4 отырысын өткiзу;
</w:t>
      </w:r>
      <w:r>
        <w:br/>
      </w:r>
      <w:r>
        <w:rPr>
          <w:rFonts w:ascii="Times New Roman"/>
          <w:b w:val="false"/>
          <w:i w:val="false"/>
          <w:color w:val="000000"/>
          <w:sz w:val="28"/>
        </w:rPr>
        <w:t>
- отандастар iсi жөнiндегi комиссияның 4 отырысын өткiзу;
</w:t>
      </w:r>
      <w:r>
        <w:br/>
      </w:r>
      <w:r>
        <w:rPr>
          <w:rFonts w:ascii="Times New Roman"/>
          <w:b w:val="false"/>
          <w:i w:val="false"/>
          <w:color w:val="000000"/>
          <w:sz w:val="28"/>
        </w:rPr>
        <w:t>
- тiлдердi дамытуға арналған кемiнде 20 жалпы республикалық iс-шара (конференциялар, семинарлар, жиналыстар, дөңгелек үстелдер, конкурстар, байқаулар) өткiзу;
</w:t>
      </w:r>
      <w:r>
        <w:br/>
      </w:r>
      <w:r>
        <w:rPr>
          <w:rFonts w:ascii="Times New Roman"/>
          <w:b w:val="false"/>
          <w:i w:val="false"/>
          <w:color w:val="000000"/>
          <w:sz w:val="28"/>
        </w:rPr>
        <w:t>
- шетелде тұратын отандастардың өзектi мәселелерi бойынша кемiнде 4 iс-шара (конференциялар, семинарлар, жиналыстар, дөңгелек үстелдер) өткiзу;
</w:t>
      </w:r>
      <w:r>
        <w:br/>
      </w:r>
      <w:r>
        <w:rPr>
          <w:rFonts w:ascii="Times New Roman"/>
          <w:b w:val="false"/>
          <w:i w:val="false"/>
          <w:color w:val="000000"/>
          <w:sz w:val="28"/>
        </w:rPr>
        <w:t>
- Қазақстан халықтары тілдерiнің 1 республикалық фестивалiн және шетелде тұратын қазақ жастарының 1 өнер және спорт фестивалiн өткiзу;
</w:t>
      </w:r>
      <w:r>
        <w:br/>
      </w:r>
      <w:r>
        <w:rPr>
          <w:rFonts w:ascii="Times New Roman"/>
          <w:b w:val="false"/>
          <w:i w:val="false"/>
          <w:color w:val="000000"/>
          <w:sz w:val="28"/>
        </w:rPr>
        <w:t>
- кемiнде 2000 мемлекеттiк қызметшінi мемлекеттiк тiлге оқыту;
</w:t>
      </w:r>
      <w:r>
        <w:br/>
      </w:r>
      <w:r>
        <w:rPr>
          <w:rFonts w:ascii="Times New Roman"/>
          <w:b w:val="false"/>
          <w:i w:val="false"/>
          <w:color w:val="000000"/>
          <w:sz w:val="28"/>
        </w:rPr>
        <w:t>
- республикалық ұлттық-мәдени орталықтарының жексенбiлiк мектептерiнде 660 оқушыға қазақ тілін оқыту;
</w:t>
      </w:r>
      <w:r>
        <w:br/>
      </w:r>
      <w:r>
        <w:rPr>
          <w:rFonts w:ascii="Times New Roman"/>
          <w:b w:val="false"/>
          <w:i w:val="false"/>
          <w:color w:val="000000"/>
          <w:sz w:val="28"/>
        </w:rPr>
        <w:t>
- мемлекеттiк органдардың пилоттық топтарында мемлекеттiк тiлдi бiлу деңгейiне тестiлеу жүргiзу;
</w:t>
      </w:r>
      <w:r>
        <w:br/>
      </w:r>
      <w:r>
        <w:rPr>
          <w:rFonts w:ascii="Times New Roman"/>
          <w:b w:val="false"/>
          <w:i w:val="false"/>
          <w:color w:val="000000"/>
          <w:sz w:val="28"/>
        </w:rPr>
        <w:t>
- "Басқару", "Құқық қорғау органдары", "Қызмет көрсету саласы" номинациялары бойынша мемлекеттік тілдi оқытудың бағдарламаларын әзiрлегенi және жасағаны үшiн сыйлық алушы номинанттарды анықтау; 
</w:t>
      </w:r>
      <w:r>
        <w:br/>
      </w:r>
      <w:r>
        <w:rPr>
          <w:rFonts w:ascii="Times New Roman"/>
          <w:b w:val="false"/>
          <w:i w:val="false"/>
          <w:color w:val="000000"/>
          <w:sz w:val="28"/>
        </w:rPr>
        <w:t>
- тiлдердi дамыту мәселелерi бойынша 2 әлеуметтiк зерттеу жүргiзу;
</w:t>
      </w:r>
      <w:r>
        <w:br/>
      </w:r>
      <w:r>
        <w:rPr>
          <w:rFonts w:ascii="Times New Roman"/>
          <w:b w:val="false"/>
          <w:i w:val="false"/>
          <w:color w:val="000000"/>
          <w:sz w:val="28"/>
        </w:rPr>
        <w:t>
- шетелдерде тұратын отандастардың проблемалары жөнiнде 2 әлеуметтік зерттеу жүргiзу;
</w:t>
      </w:r>
      <w:r>
        <w:br/>
      </w:r>
      <w:r>
        <w:rPr>
          <w:rFonts w:ascii="Times New Roman"/>
          <w:b w:val="false"/>
          <w:i w:val="false"/>
          <w:color w:val="000000"/>
          <w:sz w:val="28"/>
        </w:rPr>
        <w:t>
- қоғамда қазақ тiлiн дамытуға бағытталған "Тiл және қоғам" мамандандырылған альманағының 4 нөмiрiн басып шығару;
</w:t>
      </w:r>
      <w:r>
        <w:br/>
      </w:r>
      <w:r>
        <w:rPr>
          <w:rFonts w:ascii="Times New Roman"/>
          <w:b w:val="false"/>
          <w:i w:val="false"/>
          <w:color w:val="000000"/>
          <w:sz w:val="28"/>
        </w:rPr>
        <w:t>
- мектепке дейiнгi және мектеп жасындағы балалардың қажеттiлiктерiн қамтамасыз ететiн қазақ тіліндегi "Балапан" журналының 6 нөмiрiн шығару;
</w:t>
      </w:r>
      <w:r>
        <w:br/>
      </w:r>
      <w:r>
        <w:rPr>
          <w:rFonts w:ascii="Times New Roman"/>
          <w:b w:val="false"/>
          <w:i w:val="false"/>
          <w:color w:val="000000"/>
          <w:sz w:val="28"/>
        </w:rPr>
        <w:t>
- терминология мен ономастиканы жетiлдiру бойынша Қазақстан Республикасы Үкiметiнің жанындағы Мемлекеттiк терминология комиссиясы бюллетендерiнің 4 және Мемлекеттiк ономастика комиссиясы бюллетеньдерiнің 4 нөмiрiн шығару;
</w:t>
      </w:r>
      <w:r>
        <w:br/>
      </w:r>
      <w:r>
        <w:rPr>
          <w:rFonts w:ascii="Times New Roman"/>
          <w:b w:val="false"/>
          <w:i w:val="false"/>
          <w:color w:val="000000"/>
          <w:sz w:val="28"/>
        </w:rPr>
        <w:t>
- шетелде тұратын отандастардың ғылыми және шығармашылық ұйымдарымен тұрақты қатынасты қолдау үшін "Туған тiл" мамандандырылған альманағының 2 нөмiрiн әзiрлеу және басып шығару;
</w:t>
      </w:r>
      <w:r>
        <w:br/>
      </w:r>
      <w:r>
        <w:rPr>
          <w:rFonts w:ascii="Times New Roman"/>
          <w:b w:val="false"/>
          <w:i w:val="false"/>
          <w:color w:val="000000"/>
          <w:sz w:val="28"/>
        </w:rPr>
        <w:t>
- республика аумақтарының әкiмшілiк аумақтық елдi мекендердi, барлық түрдегi объектiлердің көрнекi атауларын мәдениет, білім беру, денсаулық сақтау, бизнес, гидронимдер (көл, өзендер) атауларын қамтитын 16 ономастикалық көрсеткіш құрастыру және шығару;
</w:t>
      </w:r>
      <w:r>
        <w:br/>
      </w:r>
      <w:r>
        <w:rPr>
          <w:rFonts w:ascii="Times New Roman"/>
          <w:b w:val="false"/>
          <w:i w:val="false"/>
          <w:color w:val="000000"/>
          <w:sz w:val="28"/>
        </w:rPr>
        <w:t>
- кемiнде 20000 дана қазақ тiлiн жеделдетіп оқыту оқулықтар мен оқыту-әдiстемелiк құралдарын, терминология мен ономастиканың өзектi мәселелерi бойынша анықтамалықтар шығару;
</w:t>
      </w:r>
      <w:r>
        <w:br/>
      </w:r>
      <w:r>
        <w:rPr>
          <w:rFonts w:ascii="Times New Roman"/>
          <w:b w:val="false"/>
          <w:i w:val="false"/>
          <w:color w:val="000000"/>
          <w:sz w:val="28"/>
        </w:rPr>
        <w:t>
- шетелде тұратын қазақ диаспорасына қазақ тiлiн жеделдетіп оқыту  бойынша кемiнде 7000 дана оқу-әдiстемелiк құралдар шығару;
</w:t>
      </w:r>
      <w:r>
        <w:br/>
      </w:r>
      <w:r>
        <w:rPr>
          <w:rFonts w:ascii="Times New Roman"/>
          <w:b w:val="false"/>
          <w:i w:val="false"/>
          <w:color w:val="000000"/>
          <w:sz w:val="28"/>
        </w:rPr>
        <w:t>
- "Орысша-қазақша сөздiгiн", "Қазақша-орысша сөздiгiн", "Қазақ тiлiнің орфоэпиялық сөздiгiн", "Қазақ тiлiнің фразеологиялық сөздігiн" қалыпқа келтiру, қайта өңдеу және әрқайсысын 100000 дана таралыммен шығару.
</w:t>
      </w:r>
      <w:r>
        <w:br/>
      </w:r>
      <w:r>
        <w:rPr>
          <w:rFonts w:ascii="Times New Roman"/>
          <w:b w:val="false"/>
          <w:i w:val="false"/>
          <w:color w:val="000000"/>
          <w:sz w:val="28"/>
        </w:rPr>
        <w:t>
Түпкi нәтиже:
</w:t>
      </w:r>
      <w:r>
        <w:br/>
      </w:r>
      <w:r>
        <w:rPr>
          <w:rFonts w:ascii="Times New Roman"/>
          <w:b w:val="false"/>
          <w:i w:val="false"/>
          <w:color w:val="000000"/>
          <w:sz w:val="28"/>
        </w:rPr>
        <w:t>
- қоғамдық өмiрдің барлық салаларында мемлекеттiк тілдің ролiн арттыру;
</w:t>
      </w:r>
      <w:r>
        <w:br/>
      </w:r>
      <w:r>
        <w:rPr>
          <w:rFonts w:ascii="Times New Roman"/>
          <w:b w:val="false"/>
          <w:i w:val="false"/>
          <w:color w:val="000000"/>
          <w:sz w:val="28"/>
        </w:rPr>
        <w:t>
- этникалық топтардың тiлдерiн дамыту;
</w:t>
      </w:r>
      <w:r>
        <w:br/>
      </w:r>
      <w:r>
        <w:rPr>
          <w:rFonts w:ascii="Times New Roman"/>
          <w:b w:val="false"/>
          <w:i w:val="false"/>
          <w:color w:val="000000"/>
          <w:sz w:val="28"/>
        </w:rPr>
        <w:t>
- шетелдерде тұратын отандастардың ұлттық-мәдени, рухани және тiлдiк қажеттiлiктерiн қанағаттандыру.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мемлекеттік тiлдi дамытудың iс-шараларын (конференциялар, семинарлар, байқау, жиналыстар және т.б.) өткiзу шығындарының орташа құны - 1 874 000 теңге;
</w:t>
      </w:r>
      <w:r>
        <w:br/>
      </w:r>
      <w:r>
        <w:rPr>
          <w:rFonts w:ascii="Times New Roman"/>
          <w:b w:val="false"/>
          <w:i w:val="false"/>
          <w:color w:val="000000"/>
          <w:sz w:val="28"/>
        </w:rPr>
        <w:t>
- әлеуметтiк зерттеулер жүргiзудің орташа шығыны - 1 478 000 теңге;
</w:t>
      </w:r>
      <w:r>
        <w:br/>
      </w:r>
      <w:r>
        <w:rPr>
          <w:rFonts w:ascii="Times New Roman"/>
          <w:b w:val="false"/>
          <w:i w:val="false"/>
          <w:color w:val="000000"/>
          <w:sz w:val="28"/>
        </w:rPr>
        <w:t>
- қазақ тiлiн жеделдетiп оқыту жөнiнде оқулықтар, оқу-әдiстемелiк құралдарын және мемлекеттiк тiлдің өзектi мәселелерi жөніндегi анықтамалықтарды, шетелде тұратын қазақ диаспорасына арналған оқулықтар, оқу-әдiстемелiк құралдар әзiрлеудің және шығарудың орташа шығыны - 862 теңге;
</w:t>
      </w:r>
      <w:r>
        <w:br/>
      </w:r>
      <w:r>
        <w:rPr>
          <w:rFonts w:ascii="Times New Roman"/>
          <w:b w:val="false"/>
          <w:i w:val="false"/>
          <w:color w:val="000000"/>
          <w:sz w:val="28"/>
        </w:rPr>
        <w:t>
- сөздiктердi қалыпқа келтiру, қайта өңдеу және шығарудың орташа шығыны - 981 теңге;
</w:t>
      </w:r>
      <w:r>
        <w:br/>
      </w:r>
      <w:r>
        <w:rPr>
          <w:rFonts w:ascii="Times New Roman"/>
          <w:b w:val="false"/>
          <w:i w:val="false"/>
          <w:color w:val="000000"/>
          <w:sz w:val="28"/>
        </w:rPr>
        <w:t>
- жексенбiлiк мектептердің оқушыларын қазақ тiлiне оқытудың орташа шығыны - 15 014 теңге;
</w:t>
      </w:r>
      <w:r>
        <w:br/>
      </w:r>
      <w:r>
        <w:rPr>
          <w:rFonts w:ascii="Times New Roman"/>
          <w:b w:val="false"/>
          <w:i w:val="false"/>
          <w:color w:val="000000"/>
          <w:sz w:val="28"/>
        </w:rPr>
        <w:t>
- мемлекеттiк қызметкерлердi мемлекеттiк тiлге оқытудың орташа шығыны - 49 234 теңге.
</w:t>
      </w:r>
      <w:r>
        <w:br/>
      </w:r>
      <w:r>
        <w:rPr>
          <w:rFonts w:ascii="Times New Roman"/>
          <w:b w:val="false"/>
          <w:i w:val="false"/>
          <w:color w:val="000000"/>
          <w:sz w:val="28"/>
        </w:rPr>
        <w:t>
Уақтылығы:
</w:t>
      </w:r>
      <w:r>
        <w:br/>
      </w:r>
      <w:r>
        <w:rPr>
          <w:rFonts w:ascii="Times New Roman"/>
          <w:b w:val="false"/>
          <w:i w:val="false"/>
          <w:color w:val="000000"/>
          <w:sz w:val="28"/>
        </w:rPr>
        <w:t>
- тiлдердi қолдану мен дамытудың және шет елдерде тұратын отандастарды қолдаудың мемлекеттiк бағдарламаларына сәйкес iс-шаралар өткізу;
</w:t>
      </w:r>
      <w:r>
        <w:br/>
      </w:r>
      <w:r>
        <w:rPr>
          <w:rFonts w:ascii="Times New Roman"/>
          <w:b w:val="false"/>
          <w:i w:val="false"/>
          <w:color w:val="000000"/>
          <w:sz w:val="28"/>
        </w:rPr>
        <w:t>
- iс-шараларды жоспарда белгiленген мерзiмдерге сәйкес өткiзу.
</w:t>
      </w:r>
      <w:r>
        <w:br/>
      </w:r>
      <w:r>
        <w:rPr>
          <w:rFonts w:ascii="Times New Roman"/>
          <w:b w:val="false"/>
          <w:i w:val="false"/>
          <w:color w:val="000000"/>
          <w:sz w:val="28"/>
        </w:rPr>
        <w:t>
Сапасы:
</w:t>
      </w:r>
      <w:r>
        <w:br/>
      </w:r>
      <w:r>
        <w:rPr>
          <w:rFonts w:ascii="Times New Roman"/>
          <w:b w:val="false"/>
          <w:i w:val="false"/>
          <w:color w:val="000000"/>
          <w:sz w:val="28"/>
        </w:rPr>
        <w:t>
- республика азаматтарының қазақ тiлiн меңгеру деңгейiн жетiлдiру;
</w:t>
      </w:r>
      <w:r>
        <w:br/>
      </w:r>
      <w:r>
        <w:rPr>
          <w:rFonts w:ascii="Times New Roman"/>
          <w:b w:val="false"/>
          <w:i w:val="false"/>
          <w:color w:val="000000"/>
          <w:sz w:val="28"/>
        </w:rPr>
        <w:t>
- шетелдерде тұратын отандастардың тiлдiк қажеттiлiктерiн толыққанды iске асыруды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мәдениет объектiлерiн дамытуға берiлетiн нысаналы даму трансферттерi"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10 663 511 мың теңге (он миллиард алты жүз алпыс үш миллион бес жүз он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2006 жылғы 8 желтоқсандағы "2007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2006 жылғы 4 мамырдағы N 111 "Астана қаласының әлеуметтiк-экономикалық дамуының 2006-2010 жылдарға арналған мемлекеттiк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2006 жылғы 30 маусымдағы N 624 "Астана қаласының әлеуметтік-экономикалық дамуының 2006-2010 жылдарға арналған мемлекеттiк бағдарламасын iске асыру жөнiндегi iс-шаралар жоспарын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2004 жылғы 30 қыркүйектегi N 1009 "Көне Отырарды қалпына келтiрудің" 2005-2009 жылдарға арналған бағдарламасы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тұрғындардың демалысы, мәдениетi жүйесiн қамтамасыз ету және қалыптастыру, мәдени мұралар, театр және концерт мәдениетiн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мәдениет инфрақұрылымын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225"/>
        <w:gridCol w:w="1121"/>
        <w:gridCol w:w="1999"/>
        <w:gridCol w:w="5033"/>
        <w:gridCol w:w="1748"/>
        <w:gridCol w:w="2105"/>
      </w:tblGrid>
      <w:tr>
        <w:trPr>
          <w:trHeight w:val="90"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мәдениет объектiлерiн дамытуға берiлетi н нысаналы даму трансферттерi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нысандарды дамыту үшiн Қазақстан Республикасы Үкiметiнің сәйкес облыстық бюджеттер,  Астана және Алматы қалаларының бюджетін дамыту үшiн нысаналы даму трансферттердi аудару, "2007 жылға арналған республикалық бюджет туралы" ҚР Заңын жүзеге асыруға сәйкес бекiтілген қабылданған заңнама бойынша жобалық-сметалық құжаттарын iске асыру:
</w:t>
            </w:r>
            <w:r>
              <w:br/>
            </w:r>
            <w:r>
              <w:rPr>
                <w:rFonts w:ascii="Times New Roman"/>
                <w:b w:val="false"/>
                <w:i w:val="false"/>
                <w:color w:val="000000"/>
                <w:sz w:val="20"/>
              </w:rPr>
              <w:t>
- С.Сейфуллин атындағы Қарағанды облыстық қазақ драма театрының ғимаратын салу (Техника-экономикалық негіздемеге Мемлекеттік сараптаманың 15.02.2005ж. N 12-15/05 қорытындысы);
</w:t>
            </w:r>
            <w:r>
              <w:br/>
            </w:r>
            <w:r>
              <w:rPr>
                <w:rFonts w:ascii="Times New Roman"/>
                <w:b w:val="false"/>
                <w:i w:val="false"/>
                <w:color w:val="000000"/>
                <w:sz w:val="20"/>
              </w:rPr>
              <w:t>
Астана қаласының тұрғындары үшiн қысқамерзiмдi демалыс аймағы - "Қоянды" су қоймасының құрылысы (Техника-экономикалық негіздемеге Мемлекеттiк сараптаманың 15.07.2004ж. N 2-321/04 қорытындысы );
</w:t>
            </w:r>
            <w:r>
              <w:br/>
            </w:r>
            <w:r>
              <w:rPr>
                <w:rFonts w:ascii="Times New Roman"/>
                <w:b w:val="false"/>
                <w:i w:val="false"/>
                <w:color w:val="000000"/>
                <w:sz w:val="20"/>
              </w:rPr>
              <w:t>
- Астана қаласында 3500 орындық әмбебап киноконцерт залының құрылысы, оның ішінде тауар жеткізілмеген, толық жеткізілмеген немесе сапасыз жеткізілген жағдайда Тапсырыс берушіге төленген аванс сомасын сөзсіз қайтаруды қамтамасыз ететін сақтандыру полисін мердігер ұйым беретін болса, материалдар мен жабдықтарға тапсырыс беру үшін оның құнының елу пайызынан аспайтын мөлшерде аванс аудару (Техника-экономикалық негiздемеге Мемлекеттiк сараптаманың 22.02.2006ж. N 2-93/06 және 19.05.2006ж. N 2-238/06 қорытындысы);
</w:t>
            </w:r>
            <w:r>
              <w:br/>
            </w:r>
            <w:r>
              <w:rPr>
                <w:rFonts w:ascii="Times New Roman"/>
                <w:b w:val="false"/>
                <w:i w:val="false"/>
                <w:color w:val="000000"/>
                <w:sz w:val="20"/>
              </w:rPr>
              <w:t>
- Алматы облысы Қарасай ауданы Шамалған ауылындағы мәдениет үйiне жаңғырту жүргiзу (Техника-экономикалық  негіздемеге Мемлекеттік сараптаманың 14.09.2004ж. N 20-320/204 қорытындысы);
</w:t>
            </w:r>
            <w:r>
              <w:br/>
            </w:r>
            <w:r>
              <w:rPr>
                <w:rFonts w:ascii="Times New Roman"/>
                <w:b w:val="false"/>
                <w:i w:val="false"/>
                <w:color w:val="000000"/>
                <w:sz w:val="20"/>
              </w:rPr>
              <w:t>
- Отырар қалашығы мен Отырар шұратындағы қазбалар үстiне жабынды құрастырма салу;
</w:t>
            </w:r>
            <w:r>
              <w:br/>
            </w:r>
            <w:r>
              <w:rPr>
                <w:rFonts w:ascii="Times New Roman"/>
                <w:b w:val="false"/>
                <w:i w:val="false"/>
                <w:color w:val="000000"/>
                <w:sz w:val="20"/>
              </w:rPr>
              <w:t>
- Конгресс-холл құрылысын салу, оның ішінде тауар жеткізілмеген, толық жеткізілмеген немесе сапасыз жеткізілген жағдайда Тапсырыс берушіге төленген аванс сомасын сөзсіз қайтаруды қамтамасыз ететін сақтандыру полисін мердігер ұйым беретін болса, материалдар мен жабдықтарға тапсырыс беру үшін оның құнының елу пайызынан аспайтын мөлшерде аванс аудару;
</w:t>
            </w:r>
            <w:r>
              <w:br/>
            </w:r>
            <w:r>
              <w:rPr>
                <w:rFonts w:ascii="Times New Roman"/>
                <w:b w:val="false"/>
                <w:i w:val="false"/>
                <w:color w:val="000000"/>
                <w:sz w:val="20"/>
              </w:rPr>
              <w:t>
- "Шабыт" шығармашылық сарайын салу, оның ішінде тауар жеткізілмеген, толық жеткізілмеген немесе сапасыз жеткізілген жағдайда Тапсырыс берушіге төленген аванс сомасын сөзсіз қайтаруды қамтамасыз ететін сақтандыру полисін мердігер ұйым беретін болса, материалдар мен жабдықтарға тапсырыс беру үшін оның құнының елу пайызынан аспайтын мөлшерде аванс аудару.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Астана мен Алматы қалаларының, облыстардың әкімдері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2007.09.25.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834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Астана қаласының тұрғындары үшiн "Қоянды" су қоймасындағы қысқамерзiмдi демалыс аймағының және С.Сейфуллин атындағы Қарағанды облыстық қазақ драма театрының ғимаратын салу және Астана қаласында 3500 орындық әмбебап киноконцерт залының құрылыс жұмыстарының орындалуы. Алматы облысы Қарасай ауданы Шамалған ауылындағы мәдениет үйiне жаңғырту жүргiзу және Отырар қалашығы мен Отырар шұратындағы қазбалар үстiне жабынды құрастырма салу жұмыстарының орындалуы. Мемлекеттік ведомстводан тыс сараптамадан өткен бекітілген жобалау-сметалық құжаттама және Конгресс-холл мен "Шабыт" шығармашылық сарайының құрылысын бастау.
</w:t>
      </w:r>
      <w:r>
        <w:br/>
      </w:r>
      <w:r>
        <w:rPr>
          <w:rFonts w:ascii="Times New Roman"/>
          <w:b w:val="false"/>
          <w:i w:val="false"/>
          <w:color w:val="000000"/>
          <w:sz w:val="28"/>
        </w:rPr>
        <w:t>
Түпкi нәтиже: мәдени нысандарды пайдалануға беру.
</w:t>
      </w:r>
      <w:r>
        <w:br/>
      </w:r>
      <w:r>
        <w:rPr>
          <w:rFonts w:ascii="Times New Roman"/>
          <w:b w:val="false"/>
          <w:i w:val="false"/>
          <w:color w:val="000000"/>
          <w:sz w:val="28"/>
        </w:rPr>
        <w:t>
Қаржылық-экономикалық нәтиже: жобалардың жүзеге асу тиімдiлiгiне жүргiзiлген талдау қорытындысы бойынша.
</w:t>
      </w:r>
      <w:r>
        <w:br/>
      </w:r>
      <w:r>
        <w:rPr>
          <w:rFonts w:ascii="Times New Roman"/>
          <w:b w:val="false"/>
          <w:i w:val="false"/>
          <w:color w:val="000000"/>
          <w:sz w:val="28"/>
        </w:rPr>
        <w:t>
Уақтылығы: жасалған келiсiмшарттар мен жұмыс өндiрiсiне байланысты кестесiне сәйкес.
</w:t>
      </w:r>
      <w:r>
        <w:br/>
      </w:r>
      <w:r>
        <w:rPr>
          <w:rFonts w:ascii="Times New Roman"/>
          <w:b w:val="false"/>
          <w:i w:val="false"/>
          <w:color w:val="000000"/>
          <w:sz w:val="28"/>
        </w:rPr>
        <w:t>
Сапасы: құрылыс нормалары мен ережелерiне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"Тарихи-мәдени құндылықтарды сақтау"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811253 мың теңге (сегiз жүз он бiр миллион екi жүз елу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2006 жылғы 15 желтоқсандағы "Мәдениет туралы" Заңының 
</w:t>
      </w:r>
      <w:r>
        <w:rPr>
          <w:rFonts w:ascii="Times New Roman"/>
          <w:b w:val="false"/>
          <w:i w:val="false"/>
          <w:color w:val="000000"/>
          <w:sz w:val="28"/>
        </w:rPr>
        <w:t xml:space="preserve"> 31-бабы </w:t>
      </w:r>
      <w:r>
        <w:rPr>
          <w:rFonts w:ascii="Times New Roman"/>
          <w:b w:val="false"/>
          <w:i w:val="false"/>
          <w:color w:val="000000"/>
          <w:sz w:val="28"/>
        </w:rPr>
        <w:t>
; Қазақстан Республикасы Үкiметiнің 2004 жылғы 29 қазандағы N 1130 "Қазақстан Республикасы Мәдениет және ақпарат министрлiгiнің мәселелерi"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2005 жылғы 24 қарашадағы N 1161 "2006-2008 жылдарға арналған мәдениет саласын дамыту бағдарламасын бекiту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мәдениеттi дамытуға және тарихи-мәдени құндылықтарды сақтауға жағдай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жүйелiк комплектiлеу негiзiнде мәдени-ағарту және ғылыми-зерттеу жұмысын жүзеге асыру, тарихи-мәдени ескерткіштер мен мұражайлық маңызы бар заттарды зерттеу мен әйгiлендiру, елiмiздің ұлттық мәдени игiлiгiн мұражай iсi саласында қолдану мен зерттеу үрдiсiн материалдық-техникалық, технологиялық, ұйымдастырушылық, ғылыми-әдiстемелiк жағынан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Бейнелеу өнерi, қолданбалы өнер, халық шығармашылығы, антиквар және көркем фотосурет көрмелерiн өткiзудi ұйымдастыру бойынша қызмет көрсету;
</w:t>
            </w:r>
            <w:r>
              <w:br/>
            </w:r>
            <w:r>
              <w:rPr>
                <w:rFonts w:ascii="Times New Roman"/>
                <w:b w:val="false"/>
                <w:i w:val="false"/>
                <w:color w:val="000000"/>
                <w:sz w:val="20"/>
              </w:rPr>
              <w:t>
тарихи-мәдени құндылықтарды сақтау, тiркеу, жинақтау және қайта жөндеудi қамтамасыз ету бойынша "Қазақстан Республикасының Орталық мемлекеттік мұражайы", "Қазақстан Республикасының Ә.Қастеев атындағы Мемлекеттік өнер мұражайы", "Музыкалық үрмелi аспаптардың бiрегей мемлекеттік коллекциясы мұражайы",
</w:t>
            </w:r>
            <w:r>
              <w:br/>
            </w:r>
            <w:r>
              <w:rPr>
                <w:rFonts w:ascii="Times New Roman"/>
                <w:b w:val="false"/>
                <w:i w:val="false"/>
                <w:color w:val="000000"/>
                <w:sz w:val="20"/>
              </w:rPr>
              <w:t>
"Республикалық кiтап мұражайы" және "Ордабасы Ұлттық-тарихи-мәдени қорығының" республикалық мемлекеттiк қазыналық кәсiпорындарының жұмысын қамтамасыз етуге ағымдағы трансферттер бөлу.
</w:t>
            </w:r>
            <w:r>
              <w:br/>
            </w:r>
            <w:r>
              <w:rPr>
                <w:rFonts w:ascii="Times New Roman"/>
                <w:b w:val="false"/>
                <w:i w:val="false"/>
                <w:color w:val="000000"/>
                <w:sz w:val="20"/>
              </w:rPr>
              <w:t>
Қазақстан Республикасы Мәдениет және ақпарат министрлiгiнің бұйрығымен бекітілген Тізбеге сәйкес негiзгі құралдарды сатып алу үшiн берiлген күрделi трансферттер:
</w:t>
            </w:r>
            <w:r>
              <w:br/>
            </w:r>
            <w:r>
              <w:rPr>
                <w:rFonts w:ascii="Times New Roman"/>
                <w:b w:val="false"/>
                <w:i w:val="false"/>
                <w:color w:val="000000"/>
                <w:sz w:val="20"/>
              </w:rPr>
              <w:t>
- "Қазақстан Республикасының Орталық мемлекеттiк мұражайына", "Қазақстан Республикасының Ә.Қастеев атындағы Мемлекеттік өнер мұражайына", "Музыкалық үрмелi аспаптардың бiрегей коллекциясына", "Республикалық кiтап мұражайы", "Ордабасы ұлттық тарихи-мәдени қорығына".
</w:t>
            </w:r>
            <w:r>
              <w:br/>
            </w:r>
            <w:r>
              <w:rPr>
                <w:rFonts w:ascii="Times New Roman"/>
                <w:b w:val="false"/>
                <w:i w:val="false"/>
                <w:color w:val="000000"/>
                <w:sz w:val="20"/>
              </w:rPr>
              <w:t>
"Қазақстан Республикасының Ә.Қастеев атындағы Мемлекеттік өнер мұражайы" республикалық мемлекеттік қазыналық кәсiпорны ғимаратында күрделi жөндеудің 1 кезеңiн жүргізуге күрделі трансферттер.
</w:t>
            </w:r>
          </w:p>
          <w:p>
            <w:pPr>
              <w:spacing w:after="20"/>
              <w:ind w:left="20"/>
              <w:jc w:val="both"/>
            </w:pPr>
            <w:r>
              <w:rPr>
                <w:rFonts w:ascii="Times New Roman"/>
                <w:b w:val="false"/>
                <w:i w:val="false"/>
                <w:color w:val="000000"/>
                <w:sz w:val="20"/>
              </w:rPr>
              <w:t>
- Зергерлiк өнер мен ұсталық шеберліктi дамыту мақсатында тарихи ескерткіштердi  сақтау және зерттеу, жүйелендiру, жиналуын жүзеге асыру.
</w:t>
            </w:r>
            <w:r>
              <w:br/>
            </w:r>
            <w:r>
              <w:rPr>
                <w:rFonts w:ascii="Times New Roman"/>
                <w:b w:val="false"/>
                <w:i w:val="false"/>
                <w:color w:val="000000"/>
                <w:sz w:val="20"/>
              </w:rPr>
              <w:t>
Негізгi активтердi сатып алу.
</w:t>
            </w:r>
          </w:p>
          <w:p>
            <w:pPr>
              <w:spacing w:after="20"/>
              <w:ind w:left="20"/>
              <w:jc w:val="both"/>
            </w:pPr>
            <w:r>
              <w:rPr>
                <w:rFonts w:ascii="Times New Roman"/>
                <w:b w:val="false"/>
                <w:i w:val="false"/>
                <w:color w:val="000000"/>
                <w:sz w:val="20"/>
              </w:rPr>
              <w:t>
Қазақстанда мемлекеттік мұражай  бейнесiн жасау және тарихын көрсету үшiн тарих және мәдениет ескерткіштерiн жинау, жүйелеу, сақтау және зерттеу үрдістерiн ғылыми әдістемелік қамтамасыз етудi жүзеге асыру.
</w:t>
            </w:r>
            <w:r>
              <w:br/>
            </w:r>
            <w:r>
              <w:rPr>
                <w:rFonts w:ascii="Times New Roman"/>
                <w:b w:val="false"/>
                <w:i w:val="false"/>
                <w:color w:val="000000"/>
                <w:sz w:val="20"/>
              </w:rPr>
              <w:t>
Мемлекеттік сараптама қорытындысы мен жобалық-сметалық құжаттамаға сәйкес күрделi жөндеу жүргізу.
</w:t>
            </w:r>
            <w:r>
              <w:br/>
            </w:r>
            <w:r>
              <w:rPr>
                <w:rFonts w:ascii="Times New Roman"/>
                <w:b w:val="false"/>
                <w:i w:val="false"/>
                <w:color w:val="000000"/>
                <w:sz w:val="20"/>
              </w:rPr>
              <w:t>
Қазақстан Республикасы Мәдениет және ақпарат министрлiгінің бұйрығымен бекiтілген Тізбеге сәйкес негізгі активтердi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Мемлекеттiк алтын және бағалы металдар мұражайы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Республикасы Президенттiк мәдени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мұражайтану жөнiнде 250 лекция өткiзу;
</w:t>
      </w:r>
      <w:r>
        <w:br/>
      </w:r>
      <w:r>
        <w:rPr>
          <w:rFonts w:ascii="Times New Roman"/>
          <w:b w:val="false"/>
          <w:i w:val="false"/>
          <w:color w:val="000000"/>
          <w:sz w:val="28"/>
        </w:rPr>
        <w:t>
- 4100 экскурсия өткiзу;
</w:t>
      </w:r>
      <w:r>
        <w:br/>
      </w:r>
      <w:r>
        <w:rPr>
          <w:rFonts w:ascii="Times New Roman"/>
          <w:b w:val="false"/>
          <w:i w:val="false"/>
          <w:color w:val="000000"/>
          <w:sz w:val="28"/>
        </w:rPr>
        <w:t>
- мұражайтану саласында 150 ғылыми мақала жариялау;
</w:t>
      </w:r>
      <w:r>
        <w:br/>
      </w:r>
      <w:r>
        <w:rPr>
          <w:rFonts w:ascii="Times New Roman"/>
          <w:b w:val="false"/>
          <w:i w:val="false"/>
          <w:color w:val="000000"/>
          <w:sz w:val="28"/>
        </w:rPr>
        <w:t>
- 30 халықаралық ғылыми-практикалық конференцияға қатысу;
</w:t>
      </w:r>
      <w:r>
        <w:br/>
      </w:r>
      <w:r>
        <w:rPr>
          <w:rFonts w:ascii="Times New Roman"/>
          <w:b w:val="false"/>
          <w:i w:val="false"/>
          <w:color w:val="000000"/>
          <w:sz w:val="28"/>
        </w:rPr>
        <w:t>
- 5 халықаралық ғылыми-форумға қатысу;
</w:t>
      </w:r>
      <w:r>
        <w:br/>
      </w:r>
      <w:r>
        <w:rPr>
          <w:rFonts w:ascii="Times New Roman"/>
          <w:b w:val="false"/>
          <w:i w:val="false"/>
          <w:color w:val="000000"/>
          <w:sz w:val="28"/>
        </w:rPr>
        <w:t>
- 15 халықаралық ғылыми-практикалық семинарға қатысу;
</w:t>
      </w:r>
      <w:r>
        <w:br/>
      </w:r>
      <w:r>
        <w:rPr>
          <w:rFonts w:ascii="Times New Roman"/>
          <w:b w:val="false"/>
          <w:i w:val="false"/>
          <w:color w:val="000000"/>
          <w:sz w:val="28"/>
        </w:rPr>
        <w:t>
- мұражай тану мәселесi бойынша 400 ғылыми кеңес өткiзу;
</w:t>
      </w:r>
      <w:r>
        <w:br/>
      </w:r>
      <w:r>
        <w:rPr>
          <w:rFonts w:ascii="Times New Roman"/>
          <w:b w:val="false"/>
          <w:i w:val="false"/>
          <w:color w:val="000000"/>
          <w:sz w:val="28"/>
        </w:rPr>
        <w:t>
- 110 тақырыптық көрме өткiзу;
</w:t>
      </w:r>
      <w:r>
        <w:br/>
      </w:r>
      <w:r>
        <w:rPr>
          <w:rFonts w:ascii="Times New Roman"/>
          <w:b w:val="false"/>
          <w:i w:val="false"/>
          <w:color w:val="000000"/>
          <w:sz w:val="28"/>
        </w:rPr>
        <w:t>
- 3 ғылыми-теориялық симпозиумға қатысу;
</w:t>
      </w:r>
      <w:r>
        <w:br/>
      </w:r>
      <w:r>
        <w:rPr>
          <w:rFonts w:ascii="Times New Roman"/>
          <w:b w:val="false"/>
          <w:i w:val="false"/>
          <w:color w:val="000000"/>
          <w:sz w:val="28"/>
        </w:rPr>
        <w:t>
- 35 жылжымалы көрме өткiзу;
</w:t>
      </w:r>
      <w:r>
        <w:br/>
      </w:r>
      <w:r>
        <w:rPr>
          <w:rFonts w:ascii="Times New Roman"/>
          <w:b w:val="false"/>
          <w:i w:val="false"/>
          <w:color w:val="000000"/>
          <w:sz w:val="28"/>
        </w:rPr>
        <w:t>
- 27 басқа iс-шаралар өткiзу (дөңгелек үстелдер және т.б.);
</w:t>
      </w:r>
      <w:r>
        <w:br/>
      </w:r>
      <w:r>
        <w:rPr>
          <w:rFonts w:ascii="Times New Roman"/>
          <w:b w:val="false"/>
          <w:i w:val="false"/>
          <w:color w:val="000000"/>
          <w:sz w:val="28"/>
        </w:rPr>
        <w:t>
- 1000 экспонатты қалпына келтiру.
</w:t>
      </w:r>
      <w:r>
        <w:br/>
      </w:r>
      <w:r>
        <w:rPr>
          <w:rFonts w:ascii="Times New Roman"/>
          <w:b w:val="false"/>
          <w:i w:val="false"/>
          <w:color w:val="000000"/>
          <w:sz w:val="28"/>
        </w:rPr>
        <w:t>
Алтын және бағалы металдар мемлекеттiк мұражайы қорларын толықтыру үшін экспонаттар, Қазақстан территориясының археологиялық картасын және археологиялық бұйымдардың көшірмесiн сатып алу.
</w:t>
      </w:r>
      <w:r>
        <w:br/>
      </w:r>
      <w:r>
        <w:rPr>
          <w:rFonts w:ascii="Times New Roman"/>
          <w:b w:val="false"/>
          <w:i w:val="false"/>
          <w:color w:val="000000"/>
          <w:sz w:val="28"/>
        </w:rPr>
        <w:t>
Қазақстан Республикасының Президенттiк мәдени орталығына әдебиеттер, 3 бiрлiктен аз емес активтер сатып алу.
</w:t>
      </w:r>
      <w:r>
        <w:br/>
      </w:r>
      <w:r>
        <w:rPr>
          <w:rFonts w:ascii="Times New Roman"/>
          <w:b w:val="false"/>
          <w:i w:val="false"/>
          <w:color w:val="000000"/>
          <w:sz w:val="28"/>
        </w:rPr>
        <w:t>
"Қазақстан Республикасының Ә. Қастеев атындағы Мемлекеттiк өнер мұражайы" республикалық мемлекеттiк қазыналық кәсiпорны ғимаратында күрделi жөндеудің 1-кезеңiн жүргiзу.
</w:t>
      </w:r>
      <w:r>
        <w:br/>
      </w:r>
      <w:r>
        <w:rPr>
          <w:rFonts w:ascii="Times New Roman"/>
          <w:b w:val="false"/>
          <w:i w:val="false"/>
          <w:color w:val="000000"/>
          <w:sz w:val="28"/>
        </w:rPr>
        <w:t>
Қазақстан Республикасының Президенттiк мәдени орталығы ғимаратында күрделi жөндеудің 1 кезеңін жүргізу.
</w:t>
      </w:r>
      <w:r>
        <w:br/>
      </w:r>
      <w:r>
        <w:rPr>
          <w:rFonts w:ascii="Times New Roman"/>
          <w:b w:val="false"/>
          <w:i w:val="false"/>
          <w:color w:val="000000"/>
          <w:sz w:val="28"/>
        </w:rPr>
        <w:t>
Түпкi нәтиже: мұражайлық мәндегi және тарихи мәдени ескерткіштердi танымалдандыру және жүйелi комплектiлеу негiзiнде мәдени-ағарту және ғылыми зерттеу қызметiн жүргiзу. "Қазақстан Республикасының Ә.Қастеев атындағы Мемлекеттiк өнер мұражайы" республикалық мемлекеттiк қазыналық кәсiпорны ғимаратында күрделі жөндеу жүргiзудің 19 пайыз және Қазақстан Республикасының Президенттiк мәдени орталығы ғимаратында күрделi жөндеу жүргiзудің 33 пайыз орындау.
</w:t>
      </w:r>
      <w:r>
        <w:br/>
      </w:r>
      <w:r>
        <w:rPr>
          <w:rFonts w:ascii="Times New Roman"/>
          <w:b w:val="false"/>
          <w:i w:val="false"/>
          <w:color w:val="000000"/>
          <w:sz w:val="28"/>
        </w:rPr>
        <w:t>
Қаржылық-экономикалық нәтиже: бiр экспонаттың сақталуын қамтамасыз етудің орташа шығыны - 2026 теңге.
</w:t>
      </w:r>
      <w:r>
        <w:br/>
      </w:r>
      <w:r>
        <w:rPr>
          <w:rFonts w:ascii="Times New Roman"/>
          <w:b w:val="false"/>
          <w:i w:val="false"/>
          <w:color w:val="000000"/>
          <w:sz w:val="28"/>
        </w:rPr>
        <w:t>
Уақтылығы: iс-шараларды бекiтiлген жұмыс кестесiне сәйкес атқару.
</w:t>
      </w:r>
      <w:r>
        <w:br/>
      </w:r>
      <w:r>
        <w:rPr>
          <w:rFonts w:ascii="Times New Roman"/>
          <w:b w:val="false"/>
          <w:i w:val="false"/>
          <w:color w:val="000000"/>
          <w:sz w:val="28"/>
        </w:rPr>
        <w:t>
Сапасы: республика халқының мәдени-рухани деңгейiн арттыру және Қазақстанның ерекше тарихи-мәдени мұраларымен әлемдiк қауымдастықты таныстыру.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"Тарихи-мәдени мұра ескерткiштерiн сақтауды қамтамасыз ету"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1 060 820 мың теңге (бір миллиард алпыс миллион сегіз жүз жиырма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2006 жылғы 15 желтоқсандағы "Мәдениет туралы" Қазақстан Республикасы Заңының 
</w:t>
      </w:r>
      <w:r>
        <w:rPr>
          <w:rFonts w:ascii="Times New Roman"/>
          <w:b w:val="false"/>
          <w:i w:val="false"/>
          <w:color w:val="000000"/>
          <w:sz w:val="28"/>
        </w:rPr>
        <w:t xml:space="preserve"> 31-бабы </w:t>
      </w:r>
      <w:r>
        <w:rPr>
          <w:rFonts w:ascii="Times New Roman"/>
          <w:b w:val="false"/>
          <w:i w:val="false"/>
          <w:color w:val="000000"/>
          <w:sz w:val="28"/>
        </w:rPr>
        <w:t>
, 1992 жылғы 2 шілдедегi "Тарихи-мәдени мұраны қорғау және пайдалану туралы" Қазақстан Республикасының Заңының 
</w:t>
      </w:r>
      <w:r>
        <w:rPr>
          <w:rFonts w:ascii="Times New Roman"/>
          <w:b w:val="false"/>
          <w:i w:val="false"/>
          <w:color w:val="000000"/>
          <w:sz w:val="28"/>
        </w:rPr>
        <w:t xml:space="preserve"> 34 және </w:t>
      </w:r>
      <w:r>
        <w:rPr>
          <w:rFonts w:ascii="Times New Roman"/>
          <w:b w:val="false"/>
          <w:i w:val="false"/>
          <w:color w:val="000000"/>
          <w:sz w:val="28"/>
        </w:rPr>
        <w:t>
</w:t>
      </w:r>
      <w:r>
        <w:rPr>
          <w:rFonts w:ascii="Times New Roman"/>
          <w:b w:val="false"/>
          <w:i w:val="false"/>
          <w:color w:val="000000"/>
          <w:sz w:val="28"/>
        </w:rPr>
        <w:t xml:space="preserve"> 36-баптары </w:t>
      </w:r>
      <w:r>
        <w:rPr>
          <w:rFonts w:ascii="Times New Roman"/>
          <w:b w:val="false"/>
          <w:i w:val="false"/>
          <w:color w:val="000000"/>
          <w:sz w:val="28"/>
        </w:rPr>
        <w:t>
, Қазақстан Республикасы Үкiметiнің 2003 жылғы 14 қазандағы N 1052 "Алматы облысында "Тамғалы" мемлекеттiк тарихи-мәдени және табиғи мұражай-қорығы" мемлекеттiк мекемесiн құру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2004 жылғы 30 қыркүйектегi N 1009 "2005-2009 жылдарға арналған "Көне Отырарды қалпына келтiру" бағдарламасы" атты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2004 жылғы 29 қазандағы N 1130 "Қазақстан Республикасы Мәдениет және ақпарат министрлiгінің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мұражай-қорықтардың құрамына кiретiн мәдениет тарихы ескерткіштерiнің сақталуын қамтамасыз ету, тарихи және мәдени ескерткiштердi салу және жаңғырту, елдің мәдени мұрасын тиiмдi пайдалану, туризмдi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ескерткiштер мен еске алу орындарын мемлекеттiк есепке алуды қамтамасыз ету, жаңа ескерткiштердi анықтау, археологиялық экспедициялар мен экскурсияларды жүргізу, ескерткiштердi қайта жаңғырту. Тарихи және мәдени ескерткіштердi қайта жаңарту, консервациялау және салу.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ескерткiштерiн сақтауды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ескерткiштерiн сақтауды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мемлекеттік археологиялық қорық-мұражайының аумағында орналасқан археологиялық және архитектуралық тарихи және мәдени ескерткіштердi сақтау.
</w:t>
            </w:r>
            <w:r>
              <w:br/>
            </w:r>
            <w:r>
              <w:rPr>
                <w:rFonts w:ascii="Times New Roman"/>
                <w:b w:val="false"/>
                <w:i w:val="false"/>
                <w:color w:val="000000"/>
                <w:sz w:val="20"/>
              </w:rPr>
              <w:t>
Негізгі құралдарды сатып алу.
</w:t>
            </w:r>
            <w:r>
              <w:br/>
            </w:r>
            <w:r>
              <w:rPr>
                <w:rFonts w:ascii="Times New Roman"/>
                <w:b w:val="false"/>
                <w:i w:val="false"/>
                <w:color w:val="000000"/>
                <w:sz w:val="20"/>
              </w:rPr>
              <w:t>
"Ұлытау" Ұлттық тарихи-мәдени және табиғи қорығының аумағында орналасқан археологиялық және архитектуралық тарихи және мәдени ескерткіштердi сақтау.
</w:t>
            </w:r>
            <w:r>
              <w:br/>
            </w:r>
            <w:r>
              <w:rPr>
                <w:rFonts w:ascii="Times New Roman"/>
                <w:b w:val="false"/>
                <w:i w:val="false"/>
                <w:color w:val="000000"/>
                <w:sz w:val="20"/>
              </w:rPr>
              <w:t>
Негізгi активтердi сатып алу.
</w:t>
            </w:r>
            <w:r>
              <w:br/>
            </w:r>
            <w:r>
              <w:rPr>
                <w:rFonts w:ascii="Times New Roman"/>
                <w:b w:val="false"/>
                <w:i w:val="false"/>
                <w:color w:val="000000"/>
                <w:sz w:val="20"/>
              </w:rPr>
              <w:t>
"Әзiрет Сұлтан" мемлекеттік тарихи-мәдени қорық-мұражайының аумағында орналасқан археологиялық және архитектуралық тарихи және мәдени ескерткіштердi сақтау. 
</w:t>
            </w:r>
            <w:r>
              <w:br/>
            </w:r>
            <w:r>
              <w:rPr>
                <w:rFonts w:ascii="Times New Roman"/>
                <w:b w:val="false"/>
                <w:i w:val="false"/>
                <w:color w:val="000000"/>
                <w:sz w:val="20"/>
              </w:rPr>
              <w:t>
Негізгi активтердi сатып алу.
</w:t>
            </w:r>
            <w:r>
              <w:br/>
            </w:r>
            <w:r>
              <w:rPr>
                <w:rFonts w:ascii="Times New Roman"/>
                <w:b w:val="false"/>
                <w:i w:val="false"/>
                <w:color w:val="000000"/>
                <w:sz w:val="20"/>
              </w:rPr>
              <w:t>
"Жидебай-Бөрілі" мемлекеттік тарихи-мәдени және    әдеби мемориалдық Абай қорық-мұражайының аумағында орналасқан археологиялық және архитектуралық тарихи және мәдени ескерткіштердi сақтау.
</w:t>
            </w:r>
            <w:r>
              <w:br/>
            </w:r>
            <w:r>
              <w:rPr>
                <w:rFonts w:ascii="Times New Roman"/>
                <w:b w:val="false"/>
                <w:i w:val="false"/>
                <w:color w:val="000000"/>
                <w:sz w:val="20"/>
              </w:rPr>
              <w:t>
Мемлекеттiк сараптама қорытындысы мен жобалық-сметалық құжат негізінде күрделі жөндеу жүргізу.
</w:t>
            </w:r>
            <w:r>
              <w:br/>
            </w:r>
            <w:r>
              <w:rPr>
                <w:rFonts w:ascii="Times New Roman"/>
                <w:b w:val="false"/>
                <w:i w:val="false"/>
                <w:color w:val="000000"/>
                <w:sz w:val="20"/>
              </w:rPr>
              <w:t>
Негізгi активтер сатып алу.
</w:t>
            </w:r>
            <w:r>
              <w:br/>
            </w:r>
            <w:r>
              <w:rPr>
                <w:rFonts w:ascii="Times New Roman"/>
                <w:b w:val="false"/>
                <w:i w:val="false"/>
                <w:color w:val="000000"/>
                <w:sz w:val="20"/>
              </w:rPr>
              <w:t>
"Көне Тараз ескерткiштерi" мемлекеттiк тарихи-мәдени қорық-мұражайының аумағында орналасқан археологиялық және архитектуралық тарихи және мәдени ескерткіштердi сақтау.
</w:t>
            </w:r>
            <w:r>
              <w:br/>
            </w:r>
            <w:r>
              <w:rPr>
                <w:rFonts w:ascii="Times New Roman"/>
                <w:b w:val="false"/>
                <w:i w:val="false"/>
                <w:color w:val="000000"/>
                <w:sz w:val="20"/>
              </w:rPr>
              <w:t>
"Тамғалы" мемлекеттік тарихи-мәдени және табиғи қорық-мұражайының аумағында орналасқан археологиялық және архитектуралық тарихи және мәдени ескерткіштердi сақтау.
</w:t>
            </w:r>
            <w:r>
              <w:br/>
            </w:r>
            <w:r>
              <w:rPr>
                <w:rFonts w:ascii="Times New Roman"/>
                <w:b w:val="false"/>
                <w:i w:val="false"/>
                <w:color w:val="000000"/>
                <w:sz w:val="20"/>
              </w:rPr>
              <w:t>
Негізгі құралдарды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Отырар мемлекеттік археологиялық қорық-мұражайы
</w:t>
            </w:r>
          </w:p>
          <w:p>
            <w:pPr>
              <w:spacing w:after="20"/>
              <w:ind w:left="20"/>
              <w:jc w:val="both"/>
            </w:pPr>
            <w:r>
              <w:rPr>
                <w:rFonts w:ascii="Times New Roman"/>
                <w:b w:val="false"/>
                <w:i w:val="false"/>
                <w:color w:val="000000"/>
                <w:sz w:val="20"/>
              </w:rPr>
              <w:t>
"Ұлытау" Ұлттық тарихи-мәдени және табиғи қорығы
</w:t>
            </w:r>
          </w:p>
          <w:p>
            <w:pPr>
              <w:spacing w:after="20"/>
              <w:ind w:left="20"/>
              <w:jc w:val="both"/>
            </w:pPr>
            <w:r>
              <w:rPr>
                <w:rFonts w:ascii="Times New Roman"/>
                <w:b w:val="false"/>
                <w:i w:val="false"/>
                <w:color w:val="000000"/>
                <w:sz w:val="20"/>
              </w:rPr>
              <w:t>
"Әзірет Сұлтан" мемлекеттік тарихи-мәдени қорық-мұрайы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"Жидебай-Бөрiлi"
</w:t>
            </w:r>
            <w:r>
              <w:br/>
            </w:r>
            <w:r>
              <w:rPr>
                <w:rFonts w:ascii="Times New Roman"/>
                <w:b w:val="false"/>
                <w:i w:val="false"/>
                <w:color w:val="000000"/>
                <w:sz w:val="20"/>
              </w:rPr>
              <w:t>
мемлекеттiк тарихи-мәдени және әдеби-мемориалдық Абай қорық-мұражайы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"Көне Тараз ескерткіштері" мемлекеттiк тарихи-мәдени қорық-мұражайы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"Тамғалы" мемлекеттiк тарихи-мәдени және табиғи қорық-мұражайы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ескерткiштерiн  қалпына келтiру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Ежелгi мешіттерді, тарихи кешендердi, кесенелердi және архитектуралық-мәдени ескерткіштердi қалпына келтiру және қайта жаңарту жұмыстарын жүргiзу.
</w:t>
            </w:r>
            <w:r>
              <w:br/>
            </w:r>
            <w:r>
              <w:rPr>
                <w:rFonts w:ascii="Times New Roman"/>
                <w:b w:val="false"/>
                <w:i w:val="false"/>
                <w:color w:val="000000"/>
                <w:sz w:val="20"/>
              </w:rPr>
              <w:t>
Бұйымдарын қайта жаңарту және консервациялау.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халқының мәдени мұрасын зерттеу жүйесiн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ЮНЕСКО-ның алдын-ала тiзімiне енгізілген мәдени және аралас объектiлердi қорғау зонасы мен территориясының шекарасын анықтау бойынша жұмыстар жүргізу.
</w:t>
            </w:r>
            <w:r>
              <w:br/>
            </w:r>
            <w:r>
              <w:rPr>
                <w:rFonts w:ascii="Times New Roman"/>
                <w:b w:val="false"/>
                <w:i w:val="false"/>
                <w:color w:val="000000"/>
                <w:sz w:val="20"/>
              </w:rPr>
              <w:t>
Қазақстанның тарих және мәдениет ескерткіштерiнің тізімін қайта қарау және нақтылау, Қазақстанның дүниежүзiлік, республикалық және жергiлiктi маңызы бар тарих және мәдениет ескерткіштерiнің мемлекеттік тізiмiн басып шығару үшін материалдар дайындау.
</w:t>
            </w:r>
            <w:r>
              <w:br/>
            </w:r>
            <w:r>
              <w:rPr>
                <w:rFonts w:ascii="Times New Roman"/>
                <w:b w:val="false"/>
                <w:i w:val="false"/>
                <w:color w:val="000000"/>
                <w:sz w:val="20"/>
              </w:rPr>
              <w:t>
Ақмола, Ақтөбе және Павлодар облыстарының тарих және мәдениет ескерткіштерiнің жиынтығын басылымға дайындау.
</w:t>
            </w:r>
            <w:r>
              <w:br/>
            </w:r>
            <w:r>
              <w:rPr>
                <w:rFonts w:ascii="Times New Roman"/>
                <w:b w:val="false"/>
                <w:i w:val="false"/>
                <w:color w:val="000000"/>
                <w:sz w:val="20"/>
              </w:rPr>
              <w:t>
Монғолия территориясында табылған руникалық жазумен жазылған ескi түрiктік тас мүсiнiнің көшірмесiн қайта жаңарту.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-мәдени мұра ескерткiштерiн салу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 қаласында»"Абылай хан резиденциясы" кешенін қайта жаңғырту жөніндегі жұмыстарды аяқтау. Минск қаласында жауынгерлерге стела орнату жөніндегі жұмыстарды аяқтау. Душанбе қаласында тәжік-ауған шекарасын күзету жөніндегі қызметін атқару кезінде қаза болған қазақстандық жауынгерлердің құрметіне Монумент орнату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Отырар мемлекеттiк археологиялық қорық-мұражайы: тасымал компьютер, компьютер қондырғыларының комплектiсiн сатып алу - 2 комплект сатып алу;
</w:t>
      </w:r>
      <w:r>
        <w:br/>
      </w:r>
      <w:r>
        <w:rPr>
          <w:rFonts w:ascii="Times New Roman"/>
          <w:b w:val="false"/>
          <w:i w:val="false"/>
          <w:color w:val="000000"/>
          <w:sz w:val="28"/>
        </w:rPr>
        <w:t>
- "Ұлытау" ұлттық тарихи-мәдени және табиғи қорығы: компьютер қондырғыларының комплектiсiн сатып алу - 2 бiрлік, үстелдер - 6 дана, тумбалық үстелдер - 10 дана және орындықтар - 11 дана сатып алу;
</w:t>
      </w:r>
      <w:r>
        <w:br/>
      </w:r>
      <w:r>
        <w:rPr>
          <w:rFonts w:ascii="Times New Roman"/>
          <w:b w:val="false"/>
          <w:i w:val="false"/>
          <w:color w:val="000000"/>
          <w:sz w:val="28"/>
        </w:rPr>
        <w:t>
- "Әзiрет Сұлтан" мемлекеттiк тарихи-мәдени қорық-мұражайы: мұражай экспозициясына арналған экспонаттар сатып алу - 150 дана, мұражайдың ғылыми кiтапхана қорын толықтыру үшiн әдебиеттер - 600 дана, археология және этнография музейi үшін кондиционерлер және кеңсе жиһазын сатып алу; 
</w:t>
      </w:r>
      <w:r>
        <w:br/>
      </w:r>
      <w:r>
        <w:rPr>
          <w:rFonts w:ascii="Times New Roman"/>
          <w:b w:val="false"/>
          <w:i w:val="false"/>
          <w:color w:val="000000"/>
          <w:sz w:val="28"/>
        </w:rPr>
        <w:t>
- "Жидебай-Бөрілі" Абай мемлекеттiк тарихи-мәдени және әдеби-мемориалды қорық-мұражайы: тоңазытқыш, компьютер қондырғыларының комплектiсiн - 5 комплект, экспонаттар - 25 бiрлiк, сандық бейнекамера және кескіш сатып алу;
</w:t>
      </w:r>
      <w:r>
        <w:br/>
      </w:r>
      <w:r>
        <w:rPr>
          <w:rFonts w:ascii="Times New Roman"/>
          <w:b w:val="false"/>
          <w:i w:val="false"/>
          <w:color w:val="000000"/>
          <w:sz w:val="28"/>
        </w:rPr>
        <w:t>
- "Тамғалы" мемлекеттiк тарихи-мәдени және табиғи қорық-мұражайы: далалық археологиялық құрал және газбен дәнекерлеушi аппарат сатып алу.
</w:t>
      </w:r>
      <w:r>
        <w:br/>
      </w:r>
      <w:r>
        <w:rPr>
          <w:rFonts w:ascii="Times New Roman"/>
          <w:b w:val="false"/>
          <w:i w:val="false"/>
          <w:color w:val="000000"/>
          <w:sz w:val="28"/>
        </w:rPr>
        <w:t>
"Жидебай-Бөрілі" Абай мемлекеттiк тарихи-мәдени және әдеби-мемориалдық қорық-мұражайында күрделi жөндеу жүргізу.
</w:t>
      </w:r>
      <w:r>
        <w:br/>
      </w:r>
      <w:r>
        <w:rPr>
          <w:rFonts w:ascii="Times New Roman"/>
          <w:b w:val="false"/>
          <w:i w:val="false"/>
          <w:color w:val="000000"/>
          <w:sz w:val="28"/>
        </w:rPr>
        <w:t>
2006 жылы басталған жалғасатын тарихи кешендердi қалпына келтiру және консервациялау жүргiзу: Семей қаласындағы ежелгi бiрмұнаралы және екiмұнаралы мешіттер, XIX ғасыр, Берел қорымынан алтын археологиялық бұйымдар (б.з.д. Y-IV ғ.); Ақыртас сарай кешенi (VI-VIII ғғ.); Қожа Ахмет Яссауи кесенесiнің әшекейлеу және өңдеу бөлiктерiнде жөндеу жұмыстары және шатырын қайта құру; Тұрбат архитектуралық-мәдени кешенi нысандарын қайта жаңарту (Ысқақ ата және Жәбірейiл ата мавзолейлері, XIII-XVI ғ.); Баба ата қорғанды-сарай кешенi ескерткіштері (XVII ғ.).
</w:t>
      </w:r>
      <w:r>
        <w:br/>
      </w:r>
      <w:r>
        <w:rPr>
          <w:rFonts w:ascii="Times New Roman"/>
          <w:b w:val="false"/>
          <w:i w:val="false"/>
          <w:color w:val="000000"/>
          <w:sz w:val="28"/>
        </w:rPr>
        <w:t>
2007 жылға жоспарлаған кесенелердi қайта жаңарту және консервациялау жұмыстарын жүргiзу: "Ботағай" кесенесi, XI-XII ғғ. "Қарақожа" мешiтi, XVIII ғасыр; "Қара-сопы" кесенесі; "Қараман-Ата" ескерткіші, XVII ғасыр; Мақыл-Там кесенесi XIX ғасыр; ежелгi қала Сайрамның архитектуралық ескерткіштерi, VI-XVII ғасыр; Шаян ауылында мешіт-медіресе, XIX ғасыр; Жүсiп-Ата мешiтi мен кесенесi, XVI-XIX ғ.; Қалжан-Ахун мешіт-медіресесi; Мола-Қалан кесенесi; Бөкей Ордасының Хан тағының кешенi; Ақкесене мұражайы; "Қарақұла" кесенесi; Орал қаласында бiрiншi әскери училищесiнің ғимараты, Дамаск қаласында (Сирия) Сұлтан Бейбарыс кесенесi.
</w:t>
      </w:r>
      <w:r>
        <w:br/>
      </w:r>
      <w:r>
        <w:rPr>
          <w:rFonts w:ascii="Times New Roman"/>
          <w:b w:val="false"/>
          <w:i w:val="false"/>
          <w:color w:val="000000"/>
          <w:sz w:val="28"/>
        </w:rPr>
        <w:t>
Қазақ халқының мәдени мұрасын ЮНЕСКО-ның алдын-ала тізiмiне қойылған мәдени және аралас объектілердi қорғау зонасы мен территориясының шекарасын анықтау бойынша жұмыстар жүргiзудi қарастыратын 4 бағыт бойынша зерттеу жүйесiн жасау; Қазақстанның тарих және мәдениет ескерткіштерінің тiзiмiн қайта қарау және нақтылау, Қазақстанның дүниежүзілік республикалық және жергiлiктi маңыздағы тарих және мәдениет ескерткіштерiнің мемлекеттiк тiзімін басып шығару үшiн материалдар дайындау; Ақмола, Ақтөбе және Павлодар облыстарының тарих және мәдениет ескерткіштерiнің Жиынтығын басылымға дайындау, Монғолия территориясында табылған руникалық жазумен жазылған ескi түрiктiк тас мүсiнiнің көшiрмесiн қайта жаңарту. 
</w:t>
      </w:r>
      <w:r>
        <w:br/>
      </w:r>
      <w:r>
        <w:rPr>
          <w:rFonts w:ascii="Times New Roman"/>
          <w:b w:val="false"/>
          <w:i w:val="false"/>
          <w:color w:val="000000"/>
          <w:sz w:val="28"/>
        </w:rPr>
        <w:t>
Петропавл қаласында»"Абылай хан резиденциясы" кешенін қайта жаңғырту жөніндегі жұмыстарды аяқтау. Минск қаласында жауынгерлерге стела орнату жөніндегі жұмыстарды аяқтау. Душанбе қаласында тәжік-ауған шекарасын күзету жөніндегі қызметін атқару кезінде қаза болған қазақстандық жауынгерлердің құрметіне Монумент орнату.
</w:t>
      </w:r>
      <w:r>
        <w:br/>
      </w:r>
      <w:r>
        <w:rPr>
          <w:rFonts w:ascii="Times New Roman"/>
          <w:b w:val="false"/>
          <w:i w:val="false"/>
          <w:color w:val="000000"/>
          <w:sz w:val="28"/>
        </w:rPr>
        <w:t>
Түпкi нәтиже: елдің мәдени мұрасын зерттеу, қорғау, пайдалану мен насихаттауға байланысты ұлттық мәдениеттің сақталуы мен жаңғыруы.
</w:t>
      </w:r>
      <w:r>
        <w:br/>
      </w:r>
      <w:r>
        <w:rPr>
          <w:rFonts w:ascii="Times New Roman"/>
          <w:b w:val="false"/>
          <w:i w:val="false"/>
          <w:color w:val="000000"/>
          <w:sz w:val="28"/>
        </w:rPr>
        <w:t>
Қаржылық-экономикалық нәтиже: 1 нысанды қайта жаңартудың орташа шығын құны 30,3 млн.теңге.
</w:t>
      </w:r>
      <w:r>
        <w:br/>
      </w:r>
      <w:r>
        <w:rPr>
          <w:rFonts w:ascii="Times New Roman"/>
          <w:b w:val="false"/>
          <w:i w:val="false"/>
          <w:color w:val="000000"/>
          <w:sz w:val="28"/>
        </w:rPr>
        <w:t>
Уақтылығы: бекiтiлген кестеге сәйкес қайта жаңарту жұмыстарын орындау, қалпына келтiру, консервациялау, негiзгi активтердi сатып алу, ескерткіштердi уақытында жасау, үнемi сақтау, тарихи-мәдени мұра ескерткіштерiн тiркеу және танымал ету.
</w:t>
      </w:r>
      <w:r>
        <w:br/>
      </w:r>
      <w:r>
        <w:rPr>
          <w:rFonts w:ascii="Times New Roman"/>
          <w:b w:val="false"/>
          <w:i w:val="false"/>
          <w:color w:val="000000"/>
          <w:sz w:val="28"/>
        </w:rPr>
        <w:t>
Сапасы: тарих және мәдениет көне ескерткіштерінің көпғасырлық дәстүрлерiн сақтау және дамыту.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"Ұлттық фильмдер шығару"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994682 мың теңге (тоғыз жүз тоқсан төрт миллион алты жүз сексен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2006 жылғы 15 желтоқсандағы "Мәдениет туралы" Қазақстан Республикасы Заңының 
</w:t>
      </w:r>
      <w:r>
        <w:rPr>
          <w:rFonts w:ascii="Times New Roman"/>
          <w:b w:val="false"/>
          <w:i w:val="false"/>
          <w:color w:val="000000"/>
          <w:sz w:val="28"/>
        </w:rPr>
        <w:t xml:space="preserve"> 31-бабы </w:t>
      </w:r>
      <w:r>
        <w:rPr>
          <w:rFonts w:ascii="Times New Roman"/>
          <w:b w:val="false"/>
          <w:i w:val="false"/>
          <w:color w:val="000000"/>
          <w:sz w:val="28"/>
        </w:rPr>
        <w:t>
; Қазақстан Республикасы Yкіметiнің 2004 жылғы 29 қазандағы N 1130 "Қазақстан Республикасы Мәдениет және ақпарат министрлiгiнің мәселелері"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ұлттық кинематографияны дамыту, республика тұрғындарының мәдени-эстетикалық, рухани қажеттілігін қанағаттандыру, ұлттық фильмдердің халықаралық имиджiн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мемлекеттің, қоғам мен тұлғаның даму болашағы мен бүгiнгi күнгi жағдайын, тарихын бейнелейтiн әралуан түрдегi және жанрдағы киношығармашылығын жасау жолы арқылы ұлттық киноөнерiн дамытуды қамтамасыз ету;
</w:t>
      </w:r>
      <w:r>
        <w:br/>
      </w:r>
      <w:r>
        <w:rPr>
          <w:rFonts w:ascii="Times New Roman"/>
          <w:b w:val="false"/>
          <w:i w:val="false"/>
          <w:color w:val="000000"/>
          <w:sz w:val="28"/>
        </w:rPr>
        <w:t>
қазақ халқының сан ғасырлық тарихы барысында қалыптасқан терең философиялық-рухани негiздерi мен құндылықтарын бейнелеу, гуманистiк идеалдарға, адамгершiлiк пен патриотизмге негiзделген кинематографиялық тақырыптарды игеру;
</w:t>
      </w:r>
      <w:r>
        <w:br/>
      </w:r>
      <w:r>
        <w:rPr>
          <w:rFonts w:ascii="Times New Roman"/>
          <w:b w:val="false"/>
          <w:i w:val="false"/>
          <w:color w:val="000000"/>
          <w:sz w:val="28"/>
        </w:rPr>
        <w:t>
әлеуметтiк-қоғамдық, саяси, экономикалық, мәдени өмiрдегi қазақ халқының қазiргi жетiстiктерiн деректi, көркем, анимациялық кино құралдары арқылы көрсету;
</w:t>
      </w:r>
      <w:r>
        <w:br/>
      </w:r>
      <w:r>
        <w:rPr>
          <w:rFonts w:ascii="Times New Roman"/>
          <w:b w:val="false"/>
          <w:i w:val="false"/>
          <w:color w:val="000000"/>
          <w:sz w:val="28"/>
        </w:rPr>
        <w:t>
өмiрдi дәлелдететiн ұстанымды Замандас бейнесiн бейнелейтiн киношығарма жасау үшін шығармашыл зиялыларды бiрiктiру және шоғырландыру.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фильмдер шығару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Ауыспалы көркем фильмдер өндiрiсi:
</w:t>
            </w:r>
            <w:r>
              <w:br/>
            </w:r>
            <w:r>
              <w:rPr>
                <w:rFonts w:ascii="Times New Roman"/>
                <w:b w:val="false"/>
                <w:i w:val="false"/>
                <w:color w:val="000000"/>
                <w:sz w:val="20"/>
              </w:rPr>
              <w:t>
"Махамбет қанжары", "Мұстафа Шоқай", "Ауылым" комедиясы,  "Айнұр", "Қош бол Гүлсара", "Келiн", "Ауылым әнiм", "Ең жақсы".
</w:t>
            </w:r>
            <w:r>
              <w:br/>
            </w:r>
            <w:r>
              <w:rPr>
                <w:rFonts w:ascii="Times New Roman"/>
                <w:b w:val="false"/>
                <w:i w:val="false"/>
                <w:color w:val="000000"/>
                <w:sz w:val="20"/>
              </w:rPr>
              <w:t>
Қазақстан Республикасы Мәдениет және ақпарат министрлiгiнің бұйрығымен бекiтiлген тақырыптық жоспарға сәйкес көркем, деректі және анимациялық (мультипликациялық) фильмдерді шығару.
</w:t>
            </w:r>
            <w:r>
              <w:br/>
            </w:r>
            <w:r>
              <w:rPr>
                <w:rFonts w:ascii="Times New Roman"/>
                <w:b w:val="false"/>
                <w:i w:val="false"/>
                <w:color w:val="000000"/>
                <w:sz w:val="20"/>
              </w:rPr>
              <w:t>
Үздiксіз кинотехнологиялық үрдiстi қамтамасыз ету - фильм түсiруге, шығаруға және басуға арналған, сондай-ақ алғашқы фильм материалдары мен фильм көшiрмелерiн сақтауды қамтамасыз етуге арналған шикiзат пен материалдарды сатып алу.
</w:t>
            </w:r>
            <w:r>
              <w:br/>
            </w:r>
            <w:r>
              <w:rPr>
                <w:rFonts w:ascii="Times New Roman"/>
                <w:b w:val="false"/>
                <w:i w:val="false"/>
                <w:color w:val="000000"/>
                <w:sz w:val="20"/>
              </w:rPr>
              <w:t>
Ұлттық фильмдердi дубляждау.
</w:t>
            </w:r>
            <w:r>
              <w:br/>
            </w:r>
            <w:r>
              <w:rPr>
                <w:rFonts w:ascii="Times New Roman"/>
                <w:b w:val="false"/>
                <w:i w:val="false"/>
                <w:color w:val="000000"/>
                <w:sz w:val="20"/>
              </w:rPr>
              <w:t>
Сценарийлiк резервті қалыптастыру.
</w:t>
            </w:r>
            <w:r>
              <w:br/>
            </w:r>
            <w:r>
              <w:rPr>
                <w:rFonts w:ascii="Times New Roman"/>
                <w:b w:val="false"/>
                <w:i w:val="false"/>
                <w:color w:val="000000"/>
                <w:sz w:val="20"/>
              </w:rPr>
              <w:t>
Ұлттық фильмдердi сақтау.
</w:t>
            </w:r>
            <w:r>
              <w:br/>
            </w:r>
            <w:r>
              <w:rPr>
                <w:rFonts w:ascii="Times New Roman"/>
                <w:b w:val="false"/>
                <w:i w:val="false"/>
                <w:color w:val="000000"/>
                <w:sz w:val="20"/>
              </w:rPr>
              <w:t>
Ұлттық фильмдердi таралымдау және дистрибьюциялау - жалға беруге және сатуға шығарылатын фильмдердің қажетті мөлшерiн көшiру.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мәдениет саласында Қазақстанның мемлекеттік саясатын жүзеге асыруға бағытталған және кинематография құралдары арқылы елдің әлеуметтiк экономикалық дамуын көрсететiн жаңа фильдермен фильм қорын молайту;
</w:t>
      </w:r>
      <w:r>
        <w:br/>
      </w:r>
      <w:r>
        <w:rPr>
          <w:rFonts w:ascii="Times New Roman"/>
          <w:b w:val="false"/>
          <w:i w:val="false"/>
          <w:color w:val="000000"/>
          <w:sz w:val="28"/>
        </w:rPr>
        <w:t>
тарихи тақырыптағы, классикалық қазақ әдебиетiнің шығармаларын және қазiргi заман тақырыбындағы фильмдердi экранизациялау шығармалары енгiзiлген 8 ауыспалы көркем фильм шығару жөніндегi жұмыстарды жалғастыру;
</w:t>
      </w:r>
      <w:r>
        <w:br/>
      </w:r>
      <w:r>
        <w:rPr>
          <w:rFonts w:ascii="Times New Roman"/>
          <w:b w:val="false"/>
          <w:i w:val="false"/>
          <w:color w:val="000000"/>
          <w:sz w:val="28"/>
        </w:rPr>
        <w:t>
тәуелсiз Қазақстанның қалыптасу тарихында қайталанбас маңызы бар тарихи оқиғаларды бейнелейтiн қазақ халқының кемеңгер тұлғалы ұлдарының өмiрi және қызмет тарихын деректi кино құралдары арқылы бейнелейтiн 5 деректi фильм шығару;
</w:t>
      </w:r>
      <w:r>
        <w:br/>
      </w:r>
      <w:r>
        <w:rPr>
          <w:rFonts w:ascii="Times New Roman"/>
          <w:b w:val="false"/>
          <w:i w:val="false"/>
          <w:color w:val="000000"/>
          <w:sz w:val="28"/>
        </w:rPr>
        <w:t>
қазақ халқының сан ғасырлық тарихы барысында қалыптастырған гуманистiк патриоттық идеалдар мен құндылықтар тұрғысында жас ұрпақты отансүйгiштік рухта тәрбиелейтiн балалар мен жасөспiрiмдерге арналған 4 анимациялық фильм шығару;
</w:t>
      </w:r>
      <w:r>
        <w:br/>
      </w:r>
      <w:r>
        <w:rPr>
          <w:rFonts w:ascii="Times New Roman"/>
          <w:b w:val="false"/>
          <w:i w:val="false"/>
          <w:color w:val="000000"/>
          <w:sz w:val="28"/>
        </w:rPr>
        <w:t>
6 жаңа көркем фильм шығару.
</w:t>
      </w:r>
      <w:r>
        <w:br/>
      </w:r>
      <w:r>
        <w:rPr>
          <w:rFonts w:ascii="Times New Roman"/>
          <w:b w:val="false"/>
          <w:i w:val="false"/>
          <w:color w:val="000000"/>
          <w:sz w:val="28"/>
        </w:rPr>
        <w:t>
Түпкi нәтиже: республика тұрғындарының идеологиялық тәрбиесiнде ұлттық фильмдердің рөлiн арттыру.
</w:t>
      </w:r>
      <w:r>
        <w:br/>
      </w:r>
      <w:r>
        <w:rPr>
          <w:rFonts w:ascii="Times New Roman"/>
          <w:b w:val="false"/>
          <w:i w:val="false"/>
          <w:color w:val="000000"/>
          <w:sz w:val="28"/>
        </w:rPr>
        <w:t>
Халықаралық аренада мемлекеттің имидждiк саясатын кинематография құралдарымен жылжыту, тұрғындардың мәдени деңгейiн көтеру.
</w:t>
      </w:r>
      <w:r>
        <w:br/>
      </w:r>
      <w:r>
        <w:rPr>
          <w:rFonts w:ascii="Times New Roman"/>
          <w:b w:val="false"/>
          <w:i w:val="false"/>
          <w:color w:val="000000"/>
          <w:sz w:val="28"/>
        </w:rPr>
        <w:t>
Қаржылық-экономикалық нәтиже: көркем фильмдi шығарудың орташа құны - 62 117 мың теңге, деректi фильмдi шығарудың орташа құны - 3600,0 мың теңге, анимациялық фильмдi шығарудың орташа құны - 5 000,0 мың теңге.
</w:t>
      </w:r>
      <w:r>
        <w:br/>
      </w:r>
      <w:r>
        <w:rPr>
          <w:rFonts w:ascii="Times New Roman"/>
          <w:b w:val="false"/>
          <w:i w:val="false"/>
          <w:color w:val="000000"/>
          <w:sz w:val="28"/>
        </w:rPr>
        <w:t>
Уақтылығы: тақырыптық жоспарға сәйкес ұлттық фильмдердi түсiру жөнiндегi мемлекеттiк тапсырысты уақытында орындау.
</w:t>
      </w:r>
      <w:r>
        <w:br/>
      </w:r>
      <w:r>
        <w:rPr>
          <w:rFonts w:ascii="Times New Roman"/>
          <w:b w:val="false"/>
          <w:i w:val="false"/>
          <w:color w:val="000000"/>
          <w:sz w:val="28"/>
        </w:rPr>
        <w:t>
Сапасы: халықаралық фестивальдарға, кинофестивальдар мен байқауларға қатысу.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"Мұрағат қорын сақтауды қамтамасыз ету"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274505 мың теңге (екi жүз жетпiс төрт миллион бес жүз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1998 жылғы 22 желтоқсандағы "Ұлттық мұрағат қоры және мұрағаттар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2004 жылғы 20 желтоқсандағы "Қазақстан Республикасының мемлекеттiк басқару мен бюджеттiк қатынастар деңгейi арасындағы өкiлеттiктi шектеу мәселелерi бойынша кейбiр заңнамалық актілерiне өзгерiстер мен толықтырулар енгiзу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1999 жылғы 7 қазандағы N 1538 "Қазақстан Республикасы Ұлттық мұрағат қоры туралы Ереженi бекiту туралы"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2002 жылғы 28 мамырдағы N 578 "Құжаттар көшірмелерiнің мемлекеттiк сақтандыру қоры туралы ереженi бекіту туралы"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2004 жылғы 21 сәуiрдегi N 445 "Қазақстан Республикасы Мәдениет министрлiгi Мұрағаттар мен құжаттаманы басқару жөнiндегi Комитеттің мемлекеттік мекемелерiн құру туралы" Қазақстан Республикасы Yкiметiнің 
</w:t>
      </w:r>
      <w:r>
        <w:rPr>
          <w:rFonts w:ascii="Times New Roman"/>
          <w:b w:val="false"/>
          <w:i w:val="false"/>
          <w:color w:val="000000"/>
          <w:sz w:val="28"/>
        </w:rPr>
        <w:t xml:space="preserve"> қаулысы </w:t>
      </w:r>
      <w:r>
        <w:rPr>
          <w:rFonts w:ascii="Times New Roman"/>
          <w:b w:val="false"/>
          <w:i w:val="false"/>
          <w:color w:val="000000"/>
          <w:sz w:val="28"/>
        </w:rPr>
        <w:t>
; 2004 жылғы 29 қазандағы N 1130 "Қазақстан Республикасы Мәдениет және ақпарат министрлiгiнің мәселелерi жөнiндегi"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2005 жылғы 1 наурыздағы N 183 "Қазақстан Республикасы Мәдениет және ақпарат министрлiгi Ақпарат және мұрағат комитетiнің Археография және деректану Ұлттық орталығы" мемлекеттiк мекемесiн құру туралы"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2006 жылғы 19 шілдедегi N 692 "Қазақстан Республикасының Мәдениет және ақпарат министрлiгi Ақпарат және мұрағат комитетiнің Қазақстан Республикасының Ұлттық мұрағаты мемлекеттiк мекемесiн құру туралы" Қазақстан Республикасы Yкiметiнің 
</w:t>
      </w:r>
      <w:r>
        <w:rPr>
          <w:rFonts w:ascii="Times New Roman"/>
          <w:b w:val="false"/>
          <w:i w:val="false"/>
          <w:color w:val="000000"/>
          <w:sz w:val="28"/>
        </w:rPr>
        <w:t xml:space="preserve"> қаулысы </w:t>
      </w:r>
      <w:r>
        <w:rPr>
          <w:rFonts w:ascii="Times New Roman"/>
          <w:b w:val="false"/>
          <w:i w:val="false"/>
          <w:color w:val="000000"/>
          <w:sz w:val="28"/>
        </w:rPr>
        <w:t>
; 2006 жылғы 31 наурыздағы N 222 "2006 жылғы 1 наурыздағы Қазақстан Республикасы Президентiнің Қазақстан халқына Жолдауы мен Қазақстан Республикасы Үкiметiнің 2006-2008 жылдарға арналған бағдарламасын жүзеге асыру жөнiндегi жалпыұлттық iс-шаралар жоспарын орындаудың жүйелі кестесi туралы"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халықтарының тарихи-деректі мұраларын сақтауды қамтамасыз ету және оны ғылымды, мәдениетті дамыту мақсатында қолдану, азаматтар мен мемлекеттің сұранысын қанағаттандыру, мемлекеттің мұрағат iсi және құжаттама жүйесiнің моделiн одан әрi жетiлдiру және дамыту үшiн жағдай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Ұлттық мұрағат қорының құжаттарын толықтыруды қамтамасыз ету, мұрағат iсi, құжаттану саласында басқару, сақталуды, мемлекеттiк есепке алу және арнайы пайдалануды, дыбыстық бейнелiк және ғылыми-техникалық құжаттамамен ғылыми-зерттеу мен ғылыми-әдiстемелiк жұмыстарды жүргiзу.
</w:t>
      </w:r>
      <w:r>
        <w:br/>
      </w:r>
      <w:r>
        <w:rPr>
          <w:rFonts w:ascii="Times New Roman"/>
          <w:b w:val="false"/>
          <w:i w:val="false"/>
          <w:color w:val="000000"/>
          <w:sz w:val="28"/>
        </w:rPr>
        <w:t>
</w:t>
      </w:r>
      <w:r>
        <w:rPr>
          <w:rFonts w:ascii="Times New Roman"/>
          <w:b/>
          <w:i w:val="false"/>
          <w:color w:val="000000"/>
          <w:sz w:val="28"/>
        </w:rPr>
        <w:t>
6. Бюджеттiк бағдарламаны іске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232"/>
        <w:gridCol w:w="1127"/>
        <w:gridCol w:w="2009"/>
        <w:gridCol w:w="4840"/>
        <w:gridCol w:w="1757"/>
        <w:gridCol w:w="2116"/>
      </w:tblGrid>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 сақтауды қамтамас ыз ету
</w:t>
            </w:r>
          </w:p>
        </w:tc>
        <w:tc>
          <w:tcPr>
            <w:tcW w:w="4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құжаттарының сақталуын қамтамасыз ету
</w:t>
            </w:r>
          </w:p>
        </w:tc>
        <w:tc>
          <w:tcPr>
            <w:tcW w:w="4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Қамтамасыз ету: Қазақстан Республикасы Ұлттық мұрағат қорында орталық заңнамалық атқарушы, сот органдары мен басқа республикалық заңды тұлғалардың қызметiне арналған құжаттарды сақтау; өз саласы бойынша жинақталған құжаттар бойынша ғылыми ақпарат алу және жариялау, оның арнайы пайдаланылуын ұйымдастыру.
</w:t>
            </w:r>
            <w:r>
              <w:br/>
            </w:r>
            <w:r>
              <w:rPr>
                <w:rFonts w:ascii="Times New Roman"/>
                <w:b w:val="false"/>
                <w:i w:val="false"/>
                <w:color w:val="000000"/>
                <w:sz w:val="20"/>
              </w:rPr>
              <w:t>
Жоба сметалық-құжаттама
</w:t>
            </w:r>
            <w:r>
              <w:br/>
            </w:r>
            <w:r>
              <w:rPr>
                <w:rFonts w:ascii="Times New Roman"/>
                <w:b w:val="false"/>
                <w:i w:val="false"/>
                <w:color w:val="000000"/>
                <w:sz w:val="20"/>
              </w:rPr>
              <w:t>
мен мемлекеттік сараптама қорытындысы негізінде Қазақстан Республикасы Мәдениет және ақпарат министрлігінің Ақпарат және мұрағат комитетiнің Орталық мемлекеттiк мұрағаты ғимаратына күрделi жөндеу жүргізу.
</w:t>
            </w:r>
            <w:r>
              <w:br/>
            </w:r>
            <w:r>
              <w:rPr>
                <w:rFonts w:ascii="Times New Roman"/>
                <w:b w:val="false"/>
                <w:i w:val="false"/>
                <w:color w:val="000000"/>
                <w:sz w:val="20"/>
              </w:rPr>
              <w:t>
Қамтамасыз ету: Қазақстан Республикасы
</w:t>
            </w:r>
            <w:r>
              <w:br/>
            </w:r>
            <w:r>
              <w:rPr>
                <w:rFonts w:ascii="Times New Roman"/>
                <w:b w:val="false"/>
                <w:i w:val="false"/>
                <w:color w:val="000000"/>
                <w:sz w:val="20"/>
              </w:rPr>
              <w:t>
Ұлттық мұрағат қорында, республикалық мемлекеттiк заңды тұлғалар қызметiне арналған кинофотофоноқұжаттар және бейнефонограммаларды сақтау, ғылыми әзiрлемелер дайындау және пайдалану; өз саласы бойынша құжаттарды пайдалану, жариялау, ғылыми ақпараттар алуды ұйымдастыру.
</w:t>
            </w:r>
            <w:r>
              <w:br/>
            </w:r>
            <w:r>
              <w:rPr>
                <w:rFonts w:ascii="Times New Roman"/>
                <w:b w:val="false"/>
                <w:i w:val="false"/>
                <w:color w:val="000000"/>
                <w:sz w:val="20"/>
              </w:rPr>
              <w:t>
Қамтамасыз ету: Республикалық мемлекеттік заңды тұлғалардың қызметiне арналған Қазақстан Республикасы Ұлттық мұрағат қорының ғылыми-техникалық құжаттамаларын пайдалану, ғылыми әзiрлемелер дайындау, сақтау; өз саласы бойынша құжаттарды жариялап, пайдаланып, ғылыми ақпарат алуды ұйымдастыру.
</w:t>
            </w:r>
            <w:r>
              <w:br/>
            </w:r>
            <w:r>
              <w:rPr>
                <w:rFonts w:ascii="Times New Roman"/>
                <w:b w:val="false"/>
                <w:i w:val="false"/>
                <w:color w:val="000000"/>
                <w:sz w:val="20"/>
              </w:rPr>
              <w:t>
Қамтамасыз ету: Қазақстан Республикасы Ұлттық мұрағат қорындағы құжаттарды сақтауды қамтамасыз ету бойынша жұмыс кешенiн орындау; мұрағат құжаттары көшірмесiнің, құжаттардың және мемлекеттiк мұрағаттармен даярланған басқа да баспа өнiмдерiнің типографиялық басылымы мен көбеюiнің мемлекеттік сақтау қорын құру;
</w:t>
            </w:r>
            <w:r>
              <w:br/>
            </w:r>
            <w:r>
              <w:rPr>
                <w:rFonts w:ascii="Times New Roman"/>
                <w:b w:val="false"/>
                <w:i w:val="false"/>
                <w:color w:val="000000"/>
                <w:sz w:val="20"/>
              </w:rPr>
              <w:t>
Негізгi құралдарды сатып алу. 
</w:t>
            </w:r>
            <w:r>
              <w:br/>
            </w:r>
            <w:r>
              <w:rPr>
                <w:rFonts w:ascii="Times New Roman"/>
                <w:b w:val="false"/>
                <w:i w:val="false"/>
                <w:color w:val="000000"/>
                <w:sz w:val="20"/>
              </w:rPr>
              <w:t>
Қамтамасыз ету:
</w:t>
            </w:r>
            <w:r>
              <w:br/>
            </w:r>
            <w:r>
              <w:rPr>
                <w:rFonts w:ascii="Times New Roman"/>
                <w:b w:val="false"/>
                <w:i w:val="false"/>
                <w:color w:val="000000"/>
                <w:sz w:val="20"/>
              </w:rPr>
              <w:t>
анықтамалық-ақпараттық қорды (ААҚ), мұрағаттану, құжаттану, қосымша тарихи пәндер теориясы мен тәжiрибесi саласында ақпаратты есепке алу мен жүйелеудi құру жұмысы.
</w:t>
            </w:r>
          </w:p>
          <w:p>
            <w:pPr>
              <w:spacing w:after="20"/>
              <w:ind w:left="20"/>
              <w:jc w:val="both"/>
            </w:pPr>
            <w:r>
              <w:rPr>
                <w:rFonts w:ascii="Times New Roman"/>
                <w:b w:val="false"/>
                <w:i w:val="false"/>
                <w:color w:val="000000"/>
                <w:sz w:val="20"/>
              </w:rPr>
              <w:t>
Қамтамасыз ету:
</w:t>
            </w:r>
            <w:r>
              <w:br/>
            </w:r>
            <w:r>
              <w:rPr>
                <w:rFonts w:ascii="Times New Roman"/>
                <w:b w:val="false"/>
                <w:i w:val="false"/>
                <w:color w:val="000000"/>
                <w:sz w:val="20"/>
              </w:rPr>
              <w:t>
шетелден әкелiнген Қазақстан тарихына қатысты мұрағаттық құжаттармен (көшірмелерiмен) Қазақстан Республикасының ұлттық мұрағат қорын толықтыру, мұрағаттану, құжаттану, археография және деректану мәселесi бойынша теориялық, ғылыми-әдістемелiк әзiрлемелер дайындау жұмысы.
</w:t>
            </w:r>
            <w:r>
              <w:br/>
            </w:r>
            <w:r>
              <w:rPr>
                <w:rFonts w:ascii="Times New Roman"/>
                <w:b w:val="false"/>
                <w:i w:val="false"/>
                <w:color w:val="000000"/>
                <w:sz w:val="20"/>
              </w:rPr>
              <w:t>
Қамтамасыз ету:
</w:t>
            </w:r>
            <w:r>
              <w:br/>
            </w:r>
            <w:r>
              <w:rPr>
                <w:rFonts w:ascii="Times New Roman"/>
                <w:b w:val="false"/>
                <w:i w:val="false"/>
                <w:color w:val="000000"/>
                <w:sz w:val="20"/>
              </w:rPr>
              <w:t>
Қазақстан Республикасы Ұлттық мұрағатында, Ұлттық компаниялар мен жеке мұрағаттардағы орталық заңнамалық, атқарушы, сот органдары мен басқа да республикалық заңды тұлғалардың қызметiндегі мұрағат құжаттарының барлық түрлерінің сақталуы мен толықтырылу жұмысы. 
</w:t>
            </w:r>
            <w:r>
              <w:br/>
            </w:r>
            <w:r>
              <w:rPr>
                <w:rFonts w:ascii="Times New Roman"/>
                <w:b w:val="false"/>
                <w:i w:val="false"/>
                <w:color w:val="000000"/>
                <w:sz w:val="20"/>
              </w:rPr>
              <w:t>
Негізгі құралдарды сатып алу.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Ақпарат және мұрағат комитетінің Орталық мемлекеттік мұрағаты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Ақпарат және мұрағат комитетінің Кинофотоқұжаттар және дыбысжазбалар орталық мемлекеттік мұрағаты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Ақпарат және мұрағат комитеті ғылыми-техникалық құжаттама орталық мемлекеттік мұрағаты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Ақпарат және мұрағат комитетінің Шағын фильм жасау  және мемлекеттiк мұрағаттардағы құжаттық материалдарды қалпына келтіру орталық лабораториясы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Ақпарат және мұрағат комитетінің  Құжаттану және мұрағат iсi жөнiндегi ғылыми-техникалық ақпарат орталығы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Ақпарат және мұрағат комитетінің Археография және деректану ұлттық орталығы
</w:t>
            </w:r>
          </w:p>
          <w:p>
            <w:pPr>
              <w:spacing w:after="20"/>
              <w:ind w:left="20"/>
              <w:jc w:val="both"/>
            </w:pPr>
            <w:r>
              <w:rPr>
                <w:rFonts w:ascii="Times New Roman"/>
                <w:b w:val="false"/>
                <w:i w:val="false"/>
                <w:color w:val="000000"/>
                <w:sz w:val="20"/>
              </w:rPr>
              <w:t>
Қазақстан Республикасының Ұлттық мұрағаты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iстерiн және құжаттама жүйелерін дамыту
</w:t>
            </w:r>
          </w:p>
        </w:tc>
        <w:tc>
          <w:tcPr>
            <w:tcW w:w="4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ғылыми-тәжiрибелік семинарлар, мұрағат құжаттарымен басылымдардың көрмелерiн өткізу, "Қазақстан мұрағаттары"  веб-сайтының жұмыс жасауын қамтамасыз ету, мұрағат құжаттарын іздестiру үшiн шет ел мемлекеттерiнің мұрағаттарына ғылыми экспедициялар ұйымдастыру, шетел мемлекеттерiнің мұрағаттарында, ғылыми орталықтарында, институттарда мұрағат iсі мамандарын тәжiрибе алмасуға жiберу. Қазақстан Республикасында тарихи құндылығы бар Сирек қолжазбаларды, аса құнды құжат коллекцияларды сатып алу.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Ақпарат және мұрағат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Қазақстан Республикасының Ұлттық мұрағат қоры құжаттарының 1654000 бiрлiгiн сақтауды қамтамасыз ету үшiн қажеттi шарттарға қол жеткiзу;
</w:t>
      </w:r>
      <w:r>
        <w:br/>
      </w:r>
      <w:r>
        <w:rPr>
          <w:rFonts w:ascii="Times New Roman"/>
          <w:b w:val="false"/>
          <w:i w:val="false"/>
          <w:color w:val="000000"/>
          <w:sz w:val="28"/>
        </w:rPr>
        <w:t>
- "Қазақстан Мұрағаттары" журналын 1000 дана тиражбен шығару;
</w:t>
      </w:r>
      <w:r>
        <w:br/>
      </w:r>
      <w:r>
        <w:rPr>
          <w:rFonts w:ascii="Times New Roman"/>
          <w:b w:val="false"/>
          <w:i w:val="false"/>
          <w:color w:val="000000"/>
          <w:sz w:val="28"/>
        </w:rPr>
        <w:t>
- 45 саяхат өткiзу;
</w:t>
      </w:r>
      <w:r>
        <w:br/>
      </w:r>
      <w:r>
        <w:rPr>
          <w:rFonts w:ascii="Times New Roman"/>
          <w:b w:val="false"/>
          <w:i w:val="false"/>
          <w:color w:val="000000"/>
          <w:sz w:val="28"/>
        </w:rPr>
        <w:t>
- 4 семинар өткiзу;
</w:t>
      </w:r>
      <w:r>
        <w:br/>
      </w:r>
      <w:r>
        <w:rPr>
          <w:rFonts w:ascii="Times New Roman"/>
          <w:b w:val="false"/>
          <w:i w:val="false"/>
          <w:color w:val="000000"/>
          <w:sz w:val="28"/>
        </w:rPr>
        <w:t>
- Мұрағат құжаттарының 15 көрмесiн өткізу;
</w:t>
      </w:r>
      <w:r>
        <w:br/>
      </w:r>
      <w:r>
        <w:rPr>
          <w:rFonts w:ascii="Times New Roman"/>
          <w:b w:val="false"/>
          <w:i w:val="false"/>
          <w:color w:val="000000"/>
          <w:sz w:val="28"/>
        </w:rPr>
        <w:t>
- Мұрағат құжаттарының 220 000 бiрлiгін қайта қалпына келтiру;
</w:t>
      </w:r>
      <w:r>
        <w:br/>
      </w:r>
      <w:r>
        <w:rPr>
          <w:rFonts w:ascii="Times New Roman"/>
          <w:b w:val="false"/>
          <w:i w:val="false"/>
          <w:color w:val="000000"/>
          <w:sz w:val="28"/>
        </w:rPr>
        <w:t>
- Мұрағат құжаттары көшірмесiнің 520 000 шағынфильмдерiнің сақтандыру қорын құру;
</w:t>
      </w:r>
      <w:r>
        <w:br/>
      </w:r>
      <w:r>
        <w:rPr>
          <w:rFonts w:ascii="Times New Roman"/>
          <w:b w:val="false"/>
          <w:i w:val="false"/>
          <w:color w:val="000000"/>
          <w:sz w:val="28"/>
        </w:rPr>
        <w:t>
- Мұрағат құжаттары көшірмесiнің 520 000 микрофильмдерiнiң пайдалану қорын құру;
</w:t>
      </w:r>
      <w:r>
        <w:br/>
      </w:r>
      <w:r>
        <w:rPr>
          <w:rFonts w:ascii="Times New Roman"/>
          <w:b w:val="false"/>
          <w:i w:val="false"/>
          <w:color w:val="000000"/>
          <w:sz w:val="28"/>
        </w:rPr>
        <w:t>
- шет елдердегi мұрағаттарға, кiтапханаларға ғылыми экспедиялар (ic сапарлар) ұйымдастыру;
</w:t>
      </w:r>
      <w:r>
        <w:br/>
      </w:r>
      <w:r>
        <w:rPr>
          <w:rFonts w:ascii="Times New Roman"/>
          <w:b w:val="false"/>
          <w:i w:val="false"/>
          <w:color w:val="000000"/>
          <w:sz w:val="28"/>
        </w:rPr>
        <w:t>
- 263 толықтыру көздерi болып табылатын мекемелерге әдiстемелiк көмек көрсету және кеңес беру;
</w:t>
      </w:r>
      <w:r>
        <w:br/>
      </w:r>
      <w:r>
        <w:rPr>
          <w:rFonts w:ascii="Times New Roman"/>
          <w:b w:val="false"/>
          <w:i w:val="false"/>
          <w:color w:val="000000"/>
          <w:sz w:val="28"/>
        </w:rPr>
        <w:t>
- әлеуметтiк-құқықтық сипаттағы, соның iшiнде, 1700 ұсыныстарды орындау;
</w:t>
      </w:r>
      <w:r>
        <w:br/>
      </w:r>
      <w:r>
        <w:rPr>
          <w:rFonts w:ascii="Times New Roman"/>
          <w:b w:val="false"/>
          <w:i w:val="false"/>
          <w:color w:val="000000"/>
          <w:sz w:val="28"/>
        </w:rPr>
        <w:t>
- 150 тақырыптық ұсыныстарды орындау;
</w:t>
      </w:r>
      <w:r>
        <w:br/>
      </w:r>
      <w:r>
        <w:rPr>
          <w:rFonts w:ascii="Times New Roman"/>
          <w:b w:val="false"/>
          <w:i w:val="false"/>
          <w:color w:val="000000"/>
          <w:sz w:val="28"/>
        </w:rPr>
        <w:t>
- БАҚ-та 30 мақала жариялау;
</w:t>
      </w:r>
      <w:r>
        <w:br/>
      </w:r>
      <w:r>
        <w:rPr>
          <w:rFonts w:ascii="Times New Roman"/>
          <w:b w:val="false"/>
          <w:i w:val="false"/>
          <w:color w:val="000000"/>
          <w:sz w:val="28"/>
        </w:rPr>
        <w:t>
- зерттеушілерге 22500 сақтау бiрлiгін оқу залы арқылы беру;
</w:t>
      </w:r>
      <w:r>
        <w:br/>
      </w:r>
      <w:r>
        <w:rPr>
          <w:rFonts w:ascii="Times New Roman"/>
          <w:b w:val="false"/>
          <w:i w:val="false"/>
          <w:color w:val="000000"/>
          <w:sz w:val="28"/>
        </w:rPr>
        <w:t>
- Тұрақты сақталатын 6000 iстер тiзiмдемесiн талдау-сараптамалық комиссиясында бекiту;
</w:t>
      </w:r>
      <w:r>
        <w:br/>
      </w:r>
      <w:r>
        <w:rPr>
          <w:rFonts w:ascii="Times New Roman"/>
          <w:b w:val="false"/>
          <w:i w:val="false"/>
          <w:color w:val="000000"/>
          <w:sz w:val="28"/>
        </w:rPr>
        <w:t>
- Халықаралық мұрағаттар кеңесi Еуразиялық аймақтық бөлiмшесiнің 8-жалпы конференциясын өткiзу;
</w:t>
      </w:r>
      <w:r>
        <w:br/>
      </w:r>
      <w:r>
        <w:rPr>
          <w:rFonts w:ascii="Times New Roman"/>
          <w:b w:val="false"/>
          <w:i w:val="false"/>
          <w:color w:val="000000"/>
          <w:sz w:val="28"/>
        </w:rPr>
        <w:t>
- мамандардың кәсiптік деңгейiн көтеру және жұмыс тәжiрибесiне халықаралық тәжiрибенi ендiру үшін шетел мемлекеттерiнің мұрағаттарына, ғылыми орталықтарына және институттарына мұрағат iсi саласындағы қызметкерлердi тәжiрибе алмасуға жiберу;
</w:t>
      </w:r>
      <w:r>
        <w:br/>
      </w:r>
      <w:r>
        <w:rPr>
          <w:rFonts w:ascii="Times New Roman"/>
          <w:b w:val="false"/>
          <w:i w:val="false"/>
          <w:color w:val="000000"/>
          <w:sz w:val="28"/>
        </w:rPr>
        <w:t>
- "Қазақстан Мұрағаттары" веб-сайты қызметiнің құралдары арқылы мұрағат iсi мен құжаттама саласындағы жаңа нормативтiк және әдiстемелiк әзiрлемелермен ақпараттандыру;
</w:t>
      </w:r>
      <w:r>
        <w:br/>
      </w:r>
      <w:r>
        <w:rPr>
          <w:rFonts w:ascii="Times New Roman"/>
          <w:b w:val="false"/>
          <w:i w:val="false"/>
          <w:color w:val="000000"/>
          <w:sz w:val="28"/>
        </w:rPr>
        <w:t>
Орталық мемлекеттiк мұрағат ғимаратын күрделi жөндеудің 2 кезеңiн аяқтау.
</w:t>
      </w:r>
      <w:r>
        <w:br/>
      </w:r>
      <w:r>
        <w:rPr>
          <w:rFonts w:ascii="Times New Roman"/>
          <w:b w:val="false"/>
          <w:i w:val="false"/>
          <w:color w:val="000000"/>
          <w:sz w:val="28"/>
        </w:rPr>
        <w:t>
Сатып алу:
</w:t>
      </w:r>
      <w:r>
        <w:br/>
      </w:r>
      <w:r>
        <w:rPr>
          <w:rFonts w:ascii="Times New Roman"/>
          <w:b w:val="false"/>
          <w:i w:val="false"/>
          <w:color w:val="000000"/>
          <w:sz w:val="28"/>
        </w:rPr>
        <w:t>
- Қазақстан Республикасының Мәдениет және ақпарат министрлiгi Ақпарат және мұрағат Комитетi мемлекеттiк мұрағаттардың деректi материалдарын шағынфотокөшірмелеу және қайта жаңғырту орталық зертханасына: мұрағаттық құжаттарды шағынфотокөшірмелеу үшін құралдарын;
</w:t>
      </w:r>
      <w:r>
        <w:br/>
      </w:r>
      <w:r>
        <w:rPr>
          <w:rFonts w:ascii="Times New Roman"/>
          <w:b w:val="false"/>
          <w:i w:val="false"/>
          <w:color w:val="000000"/>
          <w:sz w:val="28"/>
        </w:rPr>
        <w:t>
- Қазақстан Республикасының Ұлттық мұрағатына: компьютерлiк қондырғы - 40 жабдық; серверлер - 2 бipлік, көшiрме аппараты - 2 бiрлiк; 15 сейф, шағын нысандарды оқу үшiн қондырғы - 1 бiрлiк, экспозициялық витриналар - 30 бiрлiк. 
</w:t>
      </w:r>
      <w:r>
        <w:br/>
      </w:r>
      <w:r>
        <w:rPr>
          <w:rFonts w:ascii="Times New Roman"/>
          <w:b w:val="false"/>
          <w:i w:val="false"/>
          <w:color w:val="000000"/>
          <w:sz w:val="28"/>
        </w:rPr>
        <w:t>
Тарихи және мәдени мұраларды сақтау мақсатында Қазақстан Республикасы үшін тарихи және мәдени құндылығы бар бiрегей қолжазбаларды, құжаттар көшiрмелерiн, аса құнды құжаттық коллекцияларды, жеке қорларды сатып алу (шағын фильмдер жасау).
</w:t>
      </w:r>
      <w:r>
        <w:br/>
      </w:r>
      <w:r>
        <w:rPr>
          <w:rFonts w:ascii="Times New Roman"/>
          <w:b w:val="false"/>
          <w:i w:val="false"/>
          <w:color w:val="000000"/>
          <w:sz w:val="28"/>
        </w:rPr>
        <w:t>
Соңғы нәтиже: ұлттық мұрағат қоры құжаттарын сақтауды қамтамасыз ету және пайдалану жөнiндегi iс-шараларды өткiзу, мемлекеттiк мұрағат мекемелерiнің қызмет ету, материалдық-техникалық базасын жетiлдiру, мұрағат iсi және құжаттама жүйесiнің моделiн әрi қарай дамыту және жетiлдiру.
</w:t>
      </w:r>
      <w:r>
        <w:br/>
      </w:r>
      <w:r>
        <w:rPr>
          <w:rFonts w:ascii="Times New Roman"/>
          <w:b w:val="false"/>
          <w:i w:val="false"/>
          <w:color w:val="000000"/>
          <w:sz w:val="28"/>
        </w:rPr>
        <w:t>
Қаржылық-экономикалық нәтиже: мұрағат құжаттарының бiр бiрлiгін сақтау (басқару, ғылыми-техникалық құжаттама iстерi, бюкс, негатив және позитив кадрлер, магниттi диск, слайд, шағынфиша, жеке қор құжаттары) 118 теңгенi құрайды.
</w:t>
      </w:r>
      <w:r>
        <w:br/>
      </w:r>
      <w:r>
        <w:rPr>
          <w:rFonts w:ascii="Times New Roman"/>
          <w:b w:val="false"/>
          <w:i w:val="false"/>
          <w:color w:val="000000"/>
          <w:sz w:val="28"/>
        </w:rPr>
        <w:t>
Уақтылығы: мемлекеттiк мұрағаттық мекемелер жұмысының бекiтiлген жоспарына сәйкес.
</w:t>
      </w:r>
      <w:r>
        <w:br/>
      </w:r>
      <w:r>
        <w:rPr>
          <w:rFonts w:ascii="Times New Roman"/>
          <w:b w:val="false"/>
          <w:i w:val="false"/>
          <w:color w:val="000000"/>
          <w:sz w:val="28"/>
        </w:rPr>
        <w:t>
Сапасы: мемлекет пен қоғам сұранысын өткендi шолатын ақпаратпен қанағаттандыру және сақталу жағдайын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"Әлеуметтiк маңызы бар және мәдени iс-шаралар өткiзу"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1 295 923 мың теңге (бір миллиард екі жүз тоқсан бес миллион тоғыз жүз жиырма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2006 жылғы 15 желтоқсандағы "Мәдениет туралы" Заңының 
</w:t>
      </w:r>
      <w:r>
        <w:rPr>
          <w:rFonts w:ascii="Times New Roman"/>
          <w:b w:val="false"/>
          <w:i w:val="false"/>
          <w:color w:val="000000"/>
          <w:sz w:val="28"/>
        </w:rPr>
        <w:t xml:space="preserve"> 31-бабы </w:t>
      </w:r>
      <w:r>
        <w:rPr>
          <w:rFonts w:ascii="Times New Roman"/>
          <w:b w:val="false"/>
          <w:i w:val="false"/>
          <w:color w:val="000000"/>
          <w:sz w:val="28"/>
        </w:rPr>
        <w:t>
; Қазақстан Республикасы Үкiметiнің 1999 жылғы 28 қыркүйектегi N 1465 "Мерейтойлар мен атаулы күндердi өткiзу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2004 жылғы 29 қазандағы 
</w:t>
      </w:r>
      <w:r>
        <w:rPr>
          <w:rFonts w:ascii="Times New Roman"/>
          <w:b w:val="false"/>
          <w:i w:val="false"/>
          <w:color w:val="000000"/>
          <w:sz w:val="28"/>
        </w:rPr>
        <w:t xml:space="preserve"> N 1130 </w:t>
      </w:r>
      <w:r>
        <w:rPr>
          <w:rFonts w:ascii="Times New Roman"/>
          <w:b w:val="false"/>
          <w:i w:val="false"/>
          <w:color w:val="000000"/>
          <w:sz w:val="28"/>
        </w:rPr>
        <w:t>
 "Қазақстан Республикасының Мәдениет және ақпарат министрлiгiнің кейбiр мәселелерi"; Қазақстан Республикасы Үкiметiнің 2005 жылғы 24 қарашадағы N 1161 "2006-2008 жылдарға арналған мәдениет саласын дамыту бағдарламасын бекiту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мәдениеттi дамыту үшiн жағдай жасау, классикалық және халық өнерiнің жақсы дәстүрлерiн сақтау, әлемдiк мәдени кеңiстiкке ұмтылу.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өнердегi шығармашылық үрдiстерiн үздiксiз дамыту, ұлттық тарихи-мәдени құндылықтарды және Қазақстанның қазiргi заманғы мәдени жетiстiктерiн насихаттау; өнер мен мәдениет саласындағы әлеуметтiк маңызды iс-шараларды ұйымдастыру және өткiзу; жаңа таланттарды анықтау, шығармашылық ұжымдардың кәсiби деңгейiн жетілдiру; шетелдерде Қазақстанның оң имиджiн қалыптастыру.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және мәдени iс-шаралар өткiзу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маңызды және мәдени ic-шараларды ұйымдастыру мен өткiзу: 
</w:t>
            </w:r>
            <w:r>
              <w:br/>
            </w:r>
            <w:r>
              <w:rPr>
                <w:rFonts w:ascii="Times New Roman"/>
                <w:b w:val="false"/>
                <w:i w:val="false"/>
                <w:color w:val="000000"/>
                <w:sz w:val="20"/>
              </w:rPr>
              <w:t>
"Елiм менің" республикалық патриоттық әндер байқауы;
</w:t>
            </w:r>
            <w:r>
              <w:br/>
            </w:r>
            <w:r>
              <w:rPr>
                <w:rFonts w:ascii="Times New Roman"/>
                <w:b w:val="false"/>
                <w:i w:val="false"/>
                <w:color w:val="000000"/>
                <w:sz w:val="20"/>
              </w:rPr>
              <w:t>
"Жас Қанат" республикалық жас орындаушылар байқауы;
</w:t>
            </w:r>
            <w:r>
              <w:br/>
            </w:r>
            <w:r>
              <w:rPr>
                <w:rFonts w:ascii="Times New Roman"/>
                <w:b w:val="false"/>
                <w:i w:val="false"/>
                <w:color w:val="000000"/>
                <w:sz w:val="20"/>
              </w:rPr>
              <w:t>
Балалар шығармашылығының республикалық байқаулары;
</w:t>
            </w:r>
            <w:r>
              <w:br/>
            </w:r>
            <w:r>
              <w:rPr>
                <w:rFonts w:ascii="Times New Roman"/>
                <w:b w:val="false"/>
                <w:i w:val="false"/>
                <w:color w:val="000000"/>
                <w:sz w:val="20"/>
              </w:rPr>
              <w:t>
"Үлгілі мәдениет жұмыскері" атты мәдениет жұмыскерлерi кәсiби шеберлiгiнің республикалық байқауы;
</w:t>
            </w:r>
            <w:r>
              <w:br/>
            </w:r>
            <w:r>
              <w:rPr>
                <w:rFonts w:ascii="Times New Roman"/>
                <w:b w:val="false"/>
                <w:i w:val="false"/>
                <w:color w:val="000000"/>
                <w:sz w:val="20"/>
              </w:rPr>
              <w:t>
Қазақстандық орындаушылардың халықаралық байқауларға қатысуы және дарындар мен көрнектi орындаушылардың әлемнің үздік сахналарында өнер көрсетуі;
</w:t>
            </w:r>
            <w:r>
              <w:br/>
            </w:r>
            <w:r>
              <w:rPr>
                <w:rFonts w:ascii="Times New Roman"/>
                <w:b w:val="false"/>
                <w:i w:val="false"/>
                <w:color w:val="000000"/>
                <w:sz w:val="20"/>
              </w:rPr>
              <w:t>
Шығармашылық ұжымдардың шетелдерде халықаралық театр фестивальдерiне қатысуы;
</w:t>
            </w:r>
            <w:r>
              <w:br/>
            </w:r>
            <w:r>
              <w:rPr>
                <w:rFonts w:ascii="Times New Roman"/>
                <w:b w:val="false"/>
                <w:i w:val="false"/>
                <w:color w:val="000000"/>
                <w:sz w:val="20"/>
              </w:rPr>
              <w:t>
Қазақстан фильмдерiнің халықаралық кинофестивальдер бағдарламасына қатысуы;
</w:t>
            </w:r>
            <w:r>
              <w:br/>
            </w:r>
            <w:r>
              <w:rPr>
                <w:rFonts w:ascii="Times New Roman"/>
                <w:b w:val="false"/>
                <w:i w:val="false"/>
                <w:color w:val="000000"/>
                <w:sz w:val="20"/>
              </w:rPr>
              <w:t>
Ә.Қашаубаев атындағы республикалық дәстүрлі орындаушылар байқауы;
</w:t>
            </w:r>
            <w:r>
              <w:br/>
            </w:r>
            <w:r>
              <w:rPr>
                <w:rFonts w:ascii="Times New Roman"/>
                <w:b w:val="false"/>
                <w:i w:val="false"/>
                <w:color w:val="000000"/>
                <w:sz w:val="20"/>
              </w:rPr>
              <w:t>
Халықаралық вокалистер байқауы;
</w:t>
            </w:r>
            <w:r>
              <w:br/>
            </w:r>
            <w:r>
              <w:rPr>
                <w:rFonts w:ascii="Times New Roman"/>
                <w:b w:val="false"/>
                <w:i w:val="false"/>
                <w:color w:val="000000"/>
                <w:sz w:val="20"/>
              </w:rPr>
              <w:t>
"Астана - Бәйтерек" ұлттық байқауы;
</w:t>
            </w:r>
            <w:r>
              <w:br/>
            </w:r>
            <w:r>
              <w:rPr>
                <w:rFonts w:ascii="Times New Roman"/>
                <w:b w:val="false"/>
                <w:i w:val="false"/>
                <w:color w:val="000000"/>
                <w:sz w:val="20"/>
              </w:rPr>
              <w:t>
XV Республикалық драма театрлар фестивалі;
</w:t>
            </w:r>
            <w:r>
              <w:br/>
            </w:r>
            <w:r>
              <w:rPr>
                <w:rFonts w:ascii="Times New Roman"/>
                <w:b w:val="false"/>
                <w:i w:val="false"/>
                <w:color w:val="000000"/>
                <w:sz w:val="20"/>
              </w:rPr>
              <w:t>
"Алматы - менің бiрiнші махаббатым" фестивалі;
</w:t>
            </w:r>
            <w:r>
              <w:br/>
            </w:r>
            <w:r>
              <w:rPr>
                <w:rFonts w:ascii="Times New Roman"/>
                <w:b w:val="false"/>
                <w:i w:val="false"/>
                <w:color w:val="000000"/>
                <w:sz w:val="20"/>
              </w:rPr>
              <w:t>
Қуыршақтар театрларының халықаралық фестивалі;
</w:t>
            </w:r>
            <w:r>
              <w:br/>
            </w:r>
            <w:r>
              <w:rPr>
                <w:rFonts w:ascii="Times New Roman"/>
                <w:b w:val="false"/>
                <w:i w:val="false"/>
                <w:color w:val="000000"/>
                <w:sz w:val="20"/>
              </w:rPr>
              <w:t>
"Опералия" халықаралық фестивалі;
</w:t>
            </w:r>
            <w:r>
              <w:br/>
            </w:r>
            <w:r>
              <w:rPr>
                <w:rFonts w:ascii="Times New Roman"/>
                <w:b w:val="false"/>
                <w:i w:val="false"/>
                <w:color w:val="000000"/>
                <w:sz w:val="20"/>
              </w:rPr>
              <w:t>
Қазақстанның өнер одақтарымен бiрлесе отырып қоғамдық-маңызды көркем шығармаларын жасауға арналған гранттарды алу бойынша байқаулар өткізу;
</w:t>
            </w:r>
            <w:r>
              <w:br/>
            </w:r>
            <w:r>
              <w:rPr>
                <w:rFonts w:ascii="Times New Roman"/>
                <w:b w:val="false"/>
                <w:i w:val="false"/>
                <w:color w:val="000000"/>
                <w:sz w:val="20"/>
              </w:rPr>
              <w:t>
Қазақстан композиторларының қазіргі заманғы әуендер фестивалі;
</w:t>
            </w:r>
            <w:r>
              <w:br/>
            </w:r>
            <w:r>
              <w:rPr>
                <w:rFonts w:ascii="Times New Roman"/>
                <w:b w:val="false"/>
                <w:i w:val="false"/>
                <w:color w:val="000000"/>
                <w:sz w:val="20"/>
              </w:rPr>
              <w:t>
Шернияз Жарылғасынұлының 200 жылдығы;
</w:t>
            </w:r>
            <w:r>
              <w:br/>
            </w:r>
            <w:r>
              <w:rPr>
                <w:rFonts w:ascii="Times New Roman"/>
                <w:b w:val="false"/>
                <w:i w:val="false"/>
                <w:color w:val="000000"/>
                <w:sz w:val="20"/>
              </w:rPr>
              <w:t>
Тұрмағамбет Iзтiлеуовтің 125 жылдығы;
</w:t>
            </w:r>
            <w:r>
              <w:br/>
            </w:r>
            <w:r>
              <w:rPr>
                <w:rFonts w:ascii="Times New Roman"/>
                <w:b w:val="false"/>
                <w:i w:val="false"/>
                <w:color w:val="000000"/>
                <w:sz w:val="20"/>
              </w:rPr>
              <w:t>
Сүгір Әлиұлының 125 жылдығы;
</w:t>
            </w:r>
            <w:r>
              <w:br/>
            </w:r>
            <w:r>
              <w:rPr>
                <w:rFonts w:ascii="Times New Roman"/>
                <w:b w:val="false"/>
                <w:i w:val="false"/>
                <w:color w:val="000000"/>
                <w:sz w:val="20"/>
              </w:rPr>
              <w:t>
Ғали Ормановтың 100 жылдығы;
</w:t>
            </w:r>
            <w:r>
              <w:br/>
            </w:r>
            <w:r>
              <w:rPr>
                <w:rFonts w:ascii="Times New Roman"/>
                <w:b w:val="false"/>
                <w:i w:val="false"/>
                <w:color w:val="000000"/>
                <w:sz w:val="20"/>
              </w:rPr>
              <w:t>
Әлжаппар Әбішевтің 100 жылдығы;
</w:t>
            </w:r>
            <w:r>
              <w:br/>
            </w:r>
            <w:r>
              <w:rPr>
                <w:rFonts w:ascii="Times New Roman"/>
                <w:b w:val="false"/>
                <w:i w:val="false"/>
                <w:color w:val="000000"/>
                <w:sz w:val="20"/>
              </w:rPr>
              <w:t>
Дихан Әбiловтің 100 жылдығы;
</w:t>
            </w:r>
            <w:r>
              <w:br/>
            </w:r>
            <w:r>
              <w:rPr>
                <w:rFonts w:ascii="Times New Roman"/>
                <w:b w:val="false"/>
                <w:i w:val="false"/>
                <w:color w:val="000000"/>
                <w:sz w:val="20"/>
              </w:rPr>
              <w:t>
Наурыз мейрамы;
</w:t>
            </w:r>
            <w:r>
              <w:br/>
            </w:r>
            <w:r>
              <w:rPr>
                <w:rFonts w:ascii="Times New Roman"/>
                <w:b w:val="false"/>
                <w:i w:val="false"/>
                <w:color w:val="000000"/>
                <w:sz w:val="20"/>
              </w:rPr>
              <w:t>
Халықаралық әйелдер күні;
</w:t>
            </w:r>
            <w:r>
              <w:br/>
            </w:r>
            <w:r>
              <w:rPr>
                <w:rFonts w:ascii="Times New Roman"/>
                <w:b w:val="false"/>
                <w:i w:val="false"/>
                <w:color w:val="000000"/>
                <w:sz w:val="20"/>
              </w:rPr>
              <w:t>
Қазақстан халықтарының бiрлiк күні;
</w:t>
            </w:r>
            <w:r>
              <w:br/>
            </w:r>
            <w:r>
              <w:rPr>
                <w:rFonts w:ascii="Times New Roman"/>
                <w:b w:val="false"/>
                <w:i w:val="false"/>
                <w:color w:val="000000"/>
                <w:sz w:val="20"/>
              </w:rPr>
              <w:t>
Жеңіс күні;
</w:t>
            </w:r>
            <w:r>
              <w:br/>
            </w:r>
            <w:r>
              <w:rPr>
                <w:rFonts w:ascii="Times New Roman"/>
                <w:b w:val="false"/>
                <w:i w:val="false"/>
                <w:color w:val="000000"/>
                <w:sz w:val="20"/>
              </w:rPr>
              <w:t>
Конституция күні;
</w:t>
            </w:r>
            <w:r>
              <w:br/>
            </w:r>
            <w:r>
              <w:rPr>
                <w:rFonts w:ascii="Times New Roman"/>
                <w:b w:val="false"/>
                <w:i w:val="false"/>
                <w:color w:val="000000"/>
                <w:sz w:val="20"/>
              </w:rPr>
              <w:t>
Республика күні;
</w:t>
            </w:r>
            <w:r>
              <w:br/>
            </w:r>
            <w:r>
              <w:rPr>
                <w:rFonts w:ascii="Times New Roman"/>
                <w:b w:val="false"/>
                <w:i w:val="false"/>
                <w:color w:val="000000"/>
                <w:sz w:val="20"/>
              </w:rPr>
              <w:t>
Тәуелсiздiк күні;
</w:t>
            </w:r>
            <w:r>
              <w:br/>
            </w:r>
            <w:r>
              <w:rPr>
                <w:rFonts w:ascii="Times New Roman"/>
                <w:b w:val="false"/>
                <w:i w:val="false"/>
                <w:color w:val="000000"/>
                <w:sz w:val="20"/>
              </w:rPr>
              <w:t>
Өзбекстандағы Қазақстан мәдениетi күндері;
</w:t>
            </w:r>
            <w:r>
              <w:br/>
            </w:r>
            <w:r>
              <w:rPr>
                <w:rFonts w:ascii="Times New Roman"/>
                <w:b w:val="false"/>
                <w:i w:val="false"/>
                <w:color w:val="000000"/>
                <w:sz w:val="20"/>
              </w:rPr>
              <w:t>
ҚХР-дағы Қазақстан  мәдениет күндерi;
</w:t>
            </w:r>
            <w:r>
              <w:br/>
            </w:r>
            <w:r>
              <w:rPr>
                <w:rFonts w:ascii="Times New Roman"/>
                <w:b w:val="false"/>
                <w:i w:val="false"/>
                <w:color w:val="000000"/>
                <w:sz w:val="20"/>
              </w:rPr>
              <w:t>
Қазақстандағы Тәжiкстан мәдениеті күндерi;
</w:t>
            </w:r>
            <w:r>
              <w:br/>
            </w:r>
            <w:r>
              <w:rPr>
                <w:rFonts w:ascii="Times New Roman"/>
                <w:b w:val="false"/>
                <w:i w:val="false"/>
                <w:color w:val="000000"/>
                <w:sz w:val="20"/>
              </w:rPr>
              <w:t>
Украинадағы Қазақстан жылы бойынша іс-шаралар;
</w:t>
            </w:r>
            <w:r>
              <w:br/>
            </w:r>
            <w:r>
              <w:rPr>
                <w:rFonts w:ascii="Times New Roman"/>
                <w:b w:val="false"/>
                <w:i w:val="false"/>
                <w:color w:val="000000"/>
                <w:sz w:val="20"/>
              </w:rPr>
              <w:t>
Шанхай Ынтымақтастық Ұйымы шеңберiндегі iс-шараларына қатысу;
</w:t>
            </w:r>
            <w:r>
              <w:br/>
            </w:r>
            <w:r>
              <w:rPr>
                <w:rFonts w:ascii="Times New Roman"/>
                <w:b w:val="false"/>
                <w:i w:val="false"/>
                <w:color w:val="000000"/>
                <w:sz w:val="20"/>
              </w:rPr>
              <w:t>
ТЮРКСОЙ iс-шараларына қатысу;
</w:t>
            </w:r>
            <w:r>
              <w:br/>
            </w:r>
            <w:r>
              <w:rPr>
                <w:rFonts w:ascii="Times New Roman"/>
                <w:b w:val="false"/>
                <w:i w:val="false"/>
                <w:color w:val="000000"/>
                <w:sz w:val="20"/>
              </w:rPr>
              <w:t>
Шетел шеберлерiнің қатысуымен театр өнерi қайраткерлерiнің республикалық практикумы (Астана қаласы);
</w:t>
            </w:r>
            <w:r>
              <w:br/>
            </w:r>
            <w:r>
              <w:rPr>
                <w:rFonts w:ascii="Times New Roman"/>
                <w:b w:val="false"/>
                <w:i w:val="false"/>
                <w:color w:val="000000"/>
                <w:sz w:val="20"/>
              </w:rPr>
              <w:t>
"Бүгінгi ауыл мәдениетi: жағдайы мен болашағы" атты республикалық ғылыми-тәжiрибелік конференция өткiзу;
</w:t>
            </w:r>
            <w:r>
              <w:br/>
            </w:r>
            <w:r>
              <w:rPr>
                <w:rFonts w:ascii="Times New Roman"/>
                <w:b w:val="false"/>
                <w:i w:val="false"/>
                <w:color w:val="000000"/>
                <w:sz w:val="20"/>
              </w:rPr>
              <w:t>
Жетекшi театр режиссерларының, менеджерлерiнің, сахна қоюшыларының, дирижерлардың, балетмейстерлерiнің қатысуымен мастер-класстар;
</w:t>
            </w:r>
            <w:r>
              <w:br/>
            </w:r>
            <w:r>
              <w:rPr>
                <w:rFonts w:ascii="Times New Roman"/>
                <w:b w:val="false"/>
                <w:i w:val="false"/>
                <w:color w:val="000000"/>
                <w:sz w:val="20"/>
              </w:rPr>
              <w:t>
Шетелге кәсiби көркем ұжымдарының күшімен Қазақстанның өнер жетістіктерiн көрсету;
</w:t>
            </w:r>
            <w:r>
              <w:br/>
            </w:r>
            <w:r>
              <w:rPr>
                <w:rFonts w:ascii="Times New Roman"/>
                <w:b w:val="false"/>
                <w:i w:val="false"/>
                <w:color w:val="000000"/>
                <w:sz w:val="20"/>
              </w:rPr>
              <w:t>
Қазақстанға гастрольге жетекші шығармашылық ұжымдарды, солистердi, орындаушыларды шақыруды ұйымдастыру; Жақын және алыс шет елдерiне Қазақстан кино күндерiн өткізу;
</w:t>
            </w:r>
            <w:r>
              <w:br/>
            </w:r>
            <w:r>
              <w:rPr>
                <w:rFonts w:ascii="Times New Roman"/>
                <w:b w:val="false"/>
                <w:i w:val="false"/>
                <w:color w:val="000000"/>
                <w:sz w:val="20"/>
              </w:rPr>
              <w:t>
"Алтын Орда кезеңiндегі мәдениет және өнер" атты халықаралық симпозиум өткiзу;
</w:t>
            </w:r>
            <w:r>
              <w:br/>
            </w:r>
            <w:r>
              <w:rPr>
                <w:rFonts w:ascii="Times New Roman"/>
                <w:b w:val="false"/>
                <w:i w:val="false"/>
                <w:color w:val="000000"/>
                <w:sz w:val="20"/>
              </w:rPr>
              <w:t>
Қазақстанда Третьяков галереясы (Ресей Федерациясы) қорларынан өнер туындыларының көрмесiн ұйымдастыру;
</w:t>
            </w:r>
            <w:r>
              <w:br/>
            </w:r>
            <w:r>
              <w:rPr>
                <w:rFonts w:ascii="Times New Roman"/>
                <w:b w:val="false"/>
                <w:i w:val="false"/>
                <w:color w:val="000000"/>
                <w:sz w:val="20"/>
              </w:rPr>
              <w:t>
Жақын және алыс шет елдері мұражайларында  республикалық мұражай қорларындағы өнер туындыларының және республиканың жетекші суретшілерiнің көрмелерiн ұйымдастыру;
</w:t>
            </w:r>
            <w:r>
              <w:br/>
            </w:r>
            <w:r>
              <w:rPr>
                <w:rFonts w:ascii="Times New Roman"/>
                <w:b w:val="false"/>
                <w:i w:val="false"/>
                <w:color w:val="000000"/>
                <w:sz w:val="20"/>
              </w:rPr>
              <w:t>
Александрия кiтапханасында (Мысыр) Қазақстан Республикасының ұлттық кiтапханасы қорынан көрме ұйымдастыру;
</w:t>
            </w:r>
            <w:r>
              <w:br/>
            </w:r>
            <w:r>
              <w:rPr>
                <w:rFonts w:ascii="Times New Roman"/>
                <w:b w:val="false"/>
                <w:i w:val="false"/>
                <w:color w:val="000000"/>
                <w:sz w:val="20"/>
              </w:rPr>
              <w:t>
Алматы қаласында өнер туындылары аукционын ұйымдастыру;
</w:t>
            </w:r>
            <w:r>
              <w:br/>
            </w:r>
            <w:r>
              <w:rPr>
                <w:rFonts w:ascii="Times New Roman"/>
                <w:b w:val="false"/>
                <w:i w:val="false"/>
                <w:color w:val="000000"/>
                <w:sz w:val="20"/>
              </w:rPr>
              <w:t>
Мемлекет басшысының шетелдiк делегациялармен ресми кездесулер шеңберiнде концерттік іс-шараларды өткізу;
</w:t>
            </w:r>
            <w:r>
              <w:br/>
            </w:r>
            <w:r>
              <w:rPr>
                <w:rFonts w:ascii="Times New Roman"/>
                <w:b w:val="false"/>
                <w:i w:val="false"/>
                <w:color w:val="000000"/>
                <w:sz w:val="20"/>
              </w:rPr>
              <w:t>
Орталық Азияда "Ақпаратты қоғамда ақпараттық сауаттылық және ақпараттық мәдениет" атты кiтапханалар форумын (халықаралық оқу конгресiн) өткiзу; "Жiбек Жолы меруертi" атты фотокөрме өткізу;
</w:t>
            </w:r>
            <w:r>
              <w:br/>
            </w:r>
            <w:r>
              <w:rPr>
                <w:rFonts w:ascii="Times New Roman"/>
                <w:b w:val="false"/>
                <w:i w:val="false"/>
                <w:color w:val="000000"/>
                <w:sz w:val="20"/>
              </w:rPr>
              <w:t>
Еуразия-2007 халықаралық кинофестивалі. ТМД-ға қатысушы мемлекеттердің шығармашылық және ғылым саласындағы зиялыларының екінші форумы;
</w:t>
            </w:r>
            <w:r>
              <w:br/>
            </w:r>
            <w:r>
              <w:rPr>
                <w:rFonts w:ascii="Times New Roman"/>
                <w:b w:val="false"/>
                <w:i w:val="false"/>
                <w:color w:val="000000"/>
                <w:sz w:val="20"/>
              </w:rPr>
              <w:t>
Мәдениет пен ұлттық дәстүрлерді дамытуға бағытталған iс-шаралар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келесi iс-шараларға қатысу және өткiзу: кемiнде 7 байқау, 6 мерейтойлық iс-шаралар, 8 фестиваль, 7 мерекелiк күндер, 25 басқа да iс-шаралар.
</w:t>
      </w:r>
      <w:r>
        <w:br/>
      </w:r>
      <w:r>
        <w:rPr>
          <w:rFonts w:ascii="Times New Roman"/>
          <w:b w:val="false"/>
          <w:i w:val="false"/>
          <w:color w:val="000000"/>
          <w:sz w:val="28"/>
        </w:rPr>
        <w:t>
Түпкi нәтиже: халықтың мәдени деңгейiн көтеру, Қазақстан туралы шетел азаматтары білімдерінің кеңеюi, өнер және мәдениет қайраткерлерiнің шығармашылық әлеуетінің өсуi.
</w:t>
      </w:r>
      <w:r>
        <w:br/>
      </w:r>
      <w:r>
        <w:rPr>
          <w:rFonts w:ascii="Times New Roman"/>
          <w:b w:val="false"/>
          <w:i w:val="false"/>
          <w:color w:val="000000"/>
          <w:sz w:val="28"/>
        </w:rPr>
        <w:t>
Қаржылық-экономикалық нәтиже: бiр iс-шараны жүргiзуге жұмсалатын шығынның орташа құны 24 644 мың теңге.
</w:t>
      </w:r>
      <w:r>
        <w:br/>
      </w:r>
      <w:r>
        <w:rPr>
          <w:rFonts w:ascii="Times New Roman"/>
          <w:b w:val="false"/>
          <w:i w:val="false"/>
          <w:color w:val="000000"/>
          <w:sz w:val="28"/>
        </w:rPr>
        <w:t>
Уақтылығы: Қазақстан Республикасы Мәдениет және ақпарат министрiнің бұйрығымен бекiтiлген жоспарға сәйкес әлеуметтiк-маңызды iс-шаралар өткiзу.
</w:t>
      </w:r>
      <w:r>
        <w:br/>
      </w:r>
      <w:r>
        <w:rPr>
          <w:rFonts w:ascii="Times New Roman"/>
          <w:b w:val="false"/>
          <w:i w:val="false"/>
          <w:color w:val="000000"/>
          <w:sz w:val="28"/>
        </w:rPr>
        <w:t>
Сапасы: адамдардың рухани қажеттiлiгін қанағаттандыру. Республикалық және халықаралық деңгейде имидждi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"Театр-концерт ұйымдарының жұмысын қамтамасыз ету"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3381841 мың теңге (үш миллиард үш жүз сексен бiр миллион сегiз жүз қырық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2006 жылғы 15 желтоқсандағы "Мәдениет туралы" Қазақстан Республикасы Заңының 
</w:t>
      </w:r>
      <w:r>
        <w:rPr>
          <w:rFonts w:ascii="Times New Roman"/>
          <w:b w:val="false"/>
          <w:i w:val="false"/>
          <w:color w:val="000000"/>
          <w:sz w:val="28"/>
        </w:rPr>
        <w:t xml:space="preserve"> 31-бабы </w:t>
      </w:r>
      <w:r>
        <w:rPr>
          <w:rFonts w:ascii="Times New Roman"/>
          <w:b w:val="false"/>
          <w:i w:val="false"/>
          <w:color w:val="000000"/>
          <w:sz w:val="28"/>
        </w:rPr>
        <w:t>
; Қазақстан Республикасы Үкiметiнің 2004 жылғы 29 қазандағы N 1130 "Қазақстан Республикасы Мәдениет және ақпарат министрлiгiнің мәселелері" 
</w:t>
      </w:r>
      <w:r>
        <w:rPr>
          <w:rFonts w:ascii="Times New Roman"/>
          <w:b w:val="false"/>
          <w:i w:val="false"/>
          <w:color w:val="000000"/>
          <w:sz w:val="28"/>
        </w:rPr>
        <w:t xml:space="preserve"> қаулысы </w:t>
      </w:r>
      <w:r>
        <w:rPr>
          <w:rFonts w:ascii="Times New Roman"/>
          <w:b w:val="false"/>
          <w:i w:val="false"/>
          <w:color w:val="000000"/>
          <w:sz w:val="28"/>
        </w:rPr>
        <w:t>
; 2005 жылғы 24 қарашадағы N 1161 "2006-2008 жылдарға арналған мәдениет саласын дамыту бағдарламасын бекiту туралы"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рухани әлеуетi мен мәдени деңгейiн арттыру, қазақстандық орындаушылардың шығармашылық шеберлiгін және Қазақстан мәдениетi жетiстiгiн дәріптеу.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театр-концерт ұйымдарының тұрақты жұмысын ұйымдастыру, өндiрiстiк-шығармашылық үрдiстердi қамтамасыз ету; жаңа спектакль қойылымдары мен концерттiк бағдарламаларды жүзеге асыру; репертуардың жанрлық-тақырыптық мазмұнын толтыру; аумақтардың көрермендерiне қызмет көрсету географиясын кеңейтумен Қазақстан және одан тыс аумақтарға гастрольдiк сапарларды жүзеге асыру; халыққа арналған театр-концерт ұйымдарының қызметi жалпының қол жетуiн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219"/>
        <w:gridCol w:w="1115"/>
        <w:gridCol w:w="1988"/>
        <w:gridCol w:w="5082"/>
        <w:gridCol w:w="1739"/>
        <w:gridCol w:w="2093"/>
      </w:tblGrid>
      <w:tr>
        <w:trPr>
          <w:trHeight w:val="90" w:hRule="atLeast"/>
        </w:trPr>
        <w:tc>
          <w:tcPr>
            <w:tcW w:w="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Театр-концерт ұйымдарының жұмысын қамтамасыз ету
</w:t>
            </w:r>
          </w:p>
        </w:tc>
        <w:tc>
          <w:tcPr>
            <w:tcW w:w="5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азаматтарын - жеткіншек ұрпақтарды эстетикаға және адамгершілікке тәрбиелеуге бағытталған қазақ халық музыкалық-поэтикалық шығармашылығын, қазіргі композиторлардың шығармаларын, әлемдiк мәдениеттің озық үлгілерiн насихаттау жөнiндегi қызмет түрiн орындау.
</w:t>
            </w:r>
            <w:r>
              <w:br/>
            </w:r>
            <w:r>
              <w:rPr>
                <w:rFonts w:ascii="Times New Roman"/>
                <w:b w:val="false"/>
                <w:i w:val="false"/>
                <w:color w:val="000000"/>
                <w:sz w:val="20"/>
              </w:rPr>
              <w:t>
15 республикалық театр-концерт ұйымдарының ағымдағы трансферттерiн бөлу жолымен оларды мәдени өмiр саласына енгiзу мақсатында республика халқының барлық топтарына арналған театр-концерт шараларына қол жетуiн қамтамасыз ету: Абай атындағы қазақ мемлекеттік академиялық опера және балет театрына, К.Байсеитова атындағы ұлттық опера және балет театрына, М.Әуезов атындағы қазақ мемлекеттік академиялық драма театрына, M.Лермонтов атындағы мемлекеттiк академиялық орыс драма театрына, Ғ.Мүсiрепов атындағы мемлекеттiк балалар мен жасөспiрiмдерге арналған академиялық қазақ театрына, Н.Сац атындағы мемлекеттiк балалар мен жасөспiрiмдерге арналған академиялық орыс театрына, Мемлекеттiк республикалық музыкалық комедиялық ұйғыр театрына, Мемлекеттiк республикалық музыкалық комедиялық корей театрына, Республикалық немiс драма театрына, Жамбыл атындағы қазақ мемлекеттік филармониясына, Құрманғазы атындағы қазақ мемлекеттiк халық аспаптар академиялық оркестрiне, Қазақстан Республикасының Мемлекеттiк "Салтанат" би ансамблiне, Қазақстан Республикасының Мемлекеттiк академиялық би театрына, Классикалық музыканың "Қазақстан камераты" ансамблiне, "Ақ жауын" мемлекеттік камералы оркестрiне.
</w:t>
            </w:r>
            <w:r>
              <w:br/>
            </w:r>
            <w:r>
              <w:rPr>
                <w:rFonts w:ascii="Times New Roman"/>
                <w:b w:val="false"/>
                <w:i w:val="false"/>
                <w:color w:val="000000"/>
                <w:sz w:val="20"/>
              </w:rPr>
              <w:t>
Қазақстан Республикасы Мәдениет және ақпарат министрлігінің бұйрығымен бекiтiлген Тiзбеге сәйкес негізгі құралдарды сатып алу күрделi трансферттерiн аудару:
</w:t>
            </w:r>
            <w:r>
              <w:br/>
            </w:r>
            <w:r>
              <w:rPr>
                <w:rFonts w:ascii="Times New Roman"/>
                <w:b w:val="false"/>
                <w:i w:val="false"/>
                <w:color w:val="000000"/>
                <w:sz w:val="20"/>
              </w:rPr>
              <w:t>
Абай атындағы қазақ мемлекеттiк академиялық опера және балет театрына, К.Байсеитова атындағы ұлттық опера және балет театрына, М.Әуезов атындағы қазақ мемлекеттік академиялық драма театрына, M.Лермонтов атындағы мемлекеттiк академиялық орыс драма театрына, Ғ.Мүсiрепов атындағы мемлекеттік балалар мен жасөспiрiмдерге арналған академиялық қазақ театрына, Н.Сац атындағы мемлекеттік балалар мен жасөспiрiмдерге арналған академиялық орыс театрына, Мемлекеттік республикалық музыкалы комедиялық ұйғыр театрына, Мемлекеттiк республикалық музыкалық комедиялық корей театрына, Республикалық неміс драма театрына, Жамбыл атындағы қазақ мемлекеттiк филармониясына, Құрманғазы атындағы қазақ мемлекеттік халық аспаптар академиялық оркестрiне, Қазақстан Республикасының Мемлекеттiк "Салтанат" би ансамблiне, Қазақстан  Республикасының Мемлекеттiк академиялық би театрына, Классикалық музыканың "Қазақстан камераты" ансамблiне, "Ақ жауын" мемлекеттік камералық оркестрiне.
</w:t>
            </w:r>
            <w:r>
              <w:br/>
            </w:r>
            <w:r>
              <w:rPr>
                <w:rFonts w:ascii="Times New Roman"/>
                <w:b w:val="false"/>
                <w:i w:val="false"/>
                <w:color w:val="000000"/>
                <w:sz w:val="20"/>
              </w:rPr>
              <w:t>
Ғимараттарды күрделi жөндеуге күрделi трансферттер:
</w:t>
            </w:r>
            <w:r>
              <w:br/>
            </w:r>
            <w:r>
              <w:rPr>
                <w:rFonts w:ascii="Times New Roman"/>
                <w:b w:val="false"/>
                <w:i w:val="false"/>
                <w:color w:val="000000"/>
                <w:sz w:val="20"/>
              </w:rPr>
              <w:t>
М.Лермонтов атындағы мемлекеттiк академиялық орыс драма театры, Жамбыл атындағы қазақ мемлекеттiк филармониясына, Құрманғазы атындағы қазақ мемлекеттік халық аспаптар академиялық оркестрiне, Республикалық неміс драма театрына.
</w:t>
            </w:r>
            <w:r>
              <w:br/>
            </w:r>
            <w:r>
              <w:rPr>
                <w:rFonts w:ascii="Times New Roman"/>
                <w:b w:val="false"/>
                <w:i w:val="false"/>
                <w:color w:val="000000"/>
                <w:sz w:val="20"/>
              </w:rPr>
              <w:t>
Қазақстан Республикасы Мәдениет және ақпарат министрiнің бұйрығымен бекiтілген Жоспарға сәйкес Қазақстан және шет елдерiне гастрольдiк сапарларды, сондай-ақ жаңа қойылымдарды іске асыру.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кем дегенде 1857 спектакльдер, концерттер өткiзу;
</w:t>
      </w:r>
      <w:r>
        <w:br/>
      </w:r>
      <w:r>
        <w:rPr>
          <w:rFonts w:ascii="Times New Roman"/>
          <w:b w:val="false"/>
          <w:i w:val="false"/>
          <w:color w:val="000000"/>
          <w:sz w:val="28"/>
        </w:rPr>
        <w:t>
республикалық театр-концерт ұйымдарына кем дегенде 45 763 көрерменнiң келуiн қамтамасыз ету;
</w:t>
      </w:r>
      <w:r>
        <w:br/>
      </w:r>
      <w:r>
        <w:rPr>
          <w:rFonts w:ascii="Times New Roman"/>
          <w:b w:val="false"/>
          <w:i w:val="false"/>
          <w:color w:val="000000"/>
          <w:sz w:val="28"/>
        </w:rPr>
        <w:t>
15 республикалық театр-концерт ұйымдарының негiзгi құралдарын сатып алуға күрделi трансферттер;
</w:t>
      </w:r>
      <w:r>
        <w:br/>
      </w:r>
      <w:r>
        <w:rPr>
          <w:rFonts w:ascii="Times New Roman"/>
          <w:b w:val="false"/>
          <w:i w:val="false"/>
          <w:color w:val="000000"/>
          <w:sz w:val="28"/>
        </w:rPr>
        <w:t>
M.Лермонтов атындағы мемлекеттiк академиялық орыс драма театрының күрделi жөндеуiн аяқтау;
</w:t>
      </w:r>
      <w:r>
        <w:br/>
      </w:r>
      <w:r>
        <w:rPr>
          <w:rFonts w:ascii="Times New Roman"/>
          <w:b w:val="false"/>
          <w:i w:val="false"/>
          <w:color w:val="000000"/>
          <w:sz w:val="28"/>
        </w:rPr>
        <w:t>
Республикалық немiс драма театрының күрделi жөндеуiн жүргiзу;
</w:t>
      </w:r>
      <w:r>
        <w:br/>
      </w:r>
      <w:r>
        <w:rPr>
          <w:rFonts w:ascii="Times New Roman"/>
          <w:b w:val="false"/>
          <w:i w:val="false"/>
          <w:color w:val="000000"/>
          <w:sz w:val="28"/>
        </w:rPr>
        <w:t>
Жамбыл атындағы қазақ мемлекеттiк филармониясы мен Құрманғазы атындағы қазақ мемлекеттiк халық аспаптар академиялық оркестрi ғимараттары күрделi жөндеуiнің 1 кезеңiн жүргiзу.
</w:t>
      </w:r>
      <w:r>
        <w:br/>
      </w:r>
      <w:r>
        <w:rPr>
          <w:rFonts w:ascii="Times New Roman"/>
          <w:b w:val="false"/>
          <w:i w:val="false"/>
          <w:color w:val="000000"/>
          <w:sz w:val="28"/>
        </w:rPr>
        <w:t>
Келесi бағыттар бойынша негiзгi құралдарды сатып алу: дыбыстық, жарықтық, музыкалық қондырғылар; компьютерлiк техника; костюмдер, сахна киiмдерiн тiгу; жиhаз, музыкалық аспаптар, техникалық қондырғылар, тұрмыс техникаларын сатып алу.
</w:t>
      </w:r>
      <w:r>
        <w:br/>
      </w:r>
      <w:r>
        <w:rPr>
          <w:rFonts w:ascii="Times New Roman"/>
          <w:b w:val="false"/>
          <w:i w:val="false"/>
          <w:color w:val="000000"/>
          <w:sz w:val="28"/>
        </w:rPr>
        <w:t>
Түпкi нәтиже: республика халқын мәдени қызмет көрсетумен толық қамту, репертуарды жанрлық-тақырыптық жаңа шығармалармен толықтыру, 1 театрдың күрделi жөндеуiн жүргiзудi 100% қамтамасыз ету, 1 оркестрдің күрделi жөндеуiн 38%, филармонияның - 45% және 2-театрдың 97,3% орындау.
</w:t>
      </w:r>
      <w:r>
        <w:br/>
      </w:r>
      <w:r>
        <w:rPr>
          <w:rFonts w:ascii="Times New Roman"/>
          <w:b w:val="false"/>
          <w:i w:val="false"/>
          <w:color w:val="000000"/>
          <w:sz w:val="28"/>
        </w:rPr>
        <w:t>
Қаржылық-экономикалық нәтиже: спектакль, концерт, опера өткiзудің орташа құны - 10 000 мың теңге.
</w:t>
      </w:r>
      <w:r>
        <w:br/>
      </w:r>
      <w:r>
        <w:rPr>
          <w:rFonts w:ascii="Times New Roman"/>
          <w:b w:val="false"/>
          <w:i w:val="false"/>
          <w:color w:val="000000"/>
          <w:sz w:val="28"/>
        </w:rPr>
        <w:t>
Уақтылығы: репертуарлық жоспарға сәйкес жоспарланған театр-концерт iс-шараларын өткiзу, белгiленген кестеге сәйкес материалдық-техникалық жабдықтау және жөндеу жұмыстарын жүргiзу.
</w:t>
      </w:r>
      <w:r>
        <w:br/>
      </w:r>
      <w:r>
        <w:rPr>
          <w:rFonts w:ascii="Times New Roman"/>
          <w:b w:val="false"/>
          <w:i w:val="false"/>
          <w:color w:val="000000"/>
          <w:sz w:val="28"/>
        </w:rPr>
        <w:t>
Сапасы: халықтың мәдени деңгейiн арттыру, драмалық, опералық және балет спектакльдерi қойылымдарын, концерттер сапасын арттыру; гастроль сапарларының бағыттарын кеңейту, өткiзiлетiн спектакльдер мен концерттердің көркемдiк сапасын арттыру, Қазақстан Республикасы кейбiр аумақтарының халқына театр-концерт ұйымдары қызметiне қол жетуi; көрермендердің қазiргi талаптарына қойылымды жабдықтаудың толық сәйкестiгi.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"Ақпараттың жалпыға қол жетiмдiлiгiн қамтамасыз ету"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1296739 мың теңге (бiр миллиард екi жүз тоқсан алты миллион жетi жүз отыз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1992 жылғы 2 шілдедегi "Тарихи-мәдени мұраларды қорғау мен пайдалану туралы" Қазақстан Республикасы Заңының 
</w:t>
      </w:r>
      <w:r>
        <w:rPr>
          <w:rFonts w:ascii="Times New Roman"/>
          <w:b w:val="false"/>
          <w:i w:val="false"/>
          <w:color w:val="000000"/>
          <w:sz w:val="28"/>
        </w:rPr>
        <w:t xml:space="preserve"> 4-бабы </w:t>
      </w:r>
      <w:r>
        <w:rPr>
          <w:rFonts w:ascii="Times New Roman"/>
          <w:b w:val="false"/>
          <w:i w:val="false"/>
          <w:color w:val="000000"/>
          <w:sz w:val="28"/>
        </w:rPr>
        <w:t>
; 2006 жылғы 15 желтоқсандағы "Мәдениет туралы" Қазақстан Республикасы Заңының 
</w:t>
      </w:r>
      <w:r>
        <w:rPr>
          <w:rFonts w:ascii="Times New Roman"/>
          <w:b w:val="false"/>
          <w:i w:val="false"/>
          <w:color w:val="000000"/>
          <w:sz w:val="28"/>
        </w:rPr>
        <w:t xml:space="preserve"> 31-бабы </w:t>
      </w:r>
      <w:r>
        <w:rPr>
          <w:rFonts w:ascii="Times New Roman"/>
          <w:b w:val="false"/>
          <w:i w:val="false"/>
          <w:color w:val="000000"/>
          <w:sz w:val="28"/>
        </w:rPr>
        <w:t>
; 2004 жылғы 29 қазандағы N 1130 "Қазақстан Республикасы Мәдениет және ақпарат министрлiгiнің мәселелері"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2005 жылғы 24 қарашадағы N 1161 "2006-2008 жылдарға арналған мәдениет саласын дамыту Бағдарламасын бекiту туралы" Қазақстан Республикасы Үкiметiнің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ақпараттық-коммуникативтiк технологиялар басымдықтарын енгiзу арқылы қоғамның интеллектуалдық деңгейiн және дәстүрлi кiтапханалық сервисiн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кiтапхананың жұмысын динамикалық дамуына ықпал ету, түрлi әдебиет таратқыштар арқылы ақпаратты сақтау және тұрғындарға жеткiзу, ақпараттық ортаны қалыптастыру және қазақстанның ақпараттық кеңiстiгін нығайту.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Ақпараттың жалпыға қол жетiмдiлiгiн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кiтапханасының қызметкерлерi мен оқырмандар жұмысы үшін тұтынушылардың ауқымды компьютерлiк ресурстарға қол жетiмділігін қамтамасыз ету, оларға тиiмдi жағдайлар жасау, оқырмандарды библиографиялық-анықтамалық, кiтапханалық ақпараттар мен қамтамасыз етуді жүзеге асыру.
</w:t>
            </w:r>
            <w:r>
              <w:br/>
            </w:r>
            <w:r>
              <w:rPr>
                <w:rFonts w:ascii="Times New Roman"/>
                <w:b w:val="false"/>
                <w:i w:val="false"/>
                <w:color w:val="000000"/>
                <w:sz w:val="20"/>
              </w:rPr>
              <w:t>
Негізгi құралдар сатып алу.
</w:t>
            </w:r>
            <w:r>
              <w:br/>
            </w:r>
            <w:r>
              <w:rPr>
                <w:rFonts w:ascii="Times New Roman"/>
                <w:b w:val="false"/>
                <w:i w:val="false"/>
                <w:color w:val="000000"/>
                <w:sz w:val="20"/>
              </w:rPr>
              <w:t>
Мемлекеттiк сараптама қорытындысы мен жобалық-сметалық құжат негізiнде күрделі жөндеу жүргiзу.
</w:t>
            </w:r>
            <w:r>
              <w:br/>
            </w:r>
            <w:r>
              <w:rPr>
                <w:rFonts w:ascii="Times New Roman"/>
                <w:b w:val="false"/>
                <w:i w:val="false"/>
                <w:color w:val="000000"/>
                <w:sz w:val="20"/>
              </w:rPr>
              <w:t>
Қытай Ұлттық кітапханасында Мәдениет орталығының жұмыс жасауы.
</w:t>
            </w:r>
            <w:r>
              <w:br/>
            </w:r>
            <w:r>
              <w:rPr>
                <w:rFonts w:ascii="Times New Roman"/>
                <w:b w:val="false"/>
                <w:i w:val="false"/>
                <w:color w:val="000000"/>
                <w:sz w:val="20"/>
              </w:rPr>
              <w:t>
Зағиптарға және олардың отбасы мүшелерiне, мектептегi нашар көретiн оқушыларға қызмет көрсетудi жүзеге асыру, Республикалық кітапханада зағип және нашар көретін азаматтардың жалпы білім беретiн, кәсiби және мәдени деңгейiн көтеру.
</w:t>
            </w:r>
            <w:r>
              <w:br/>
            </w:r>
            <w:r>
              <w:rPr>
                <w:rFonts w:ascii="Times New Roman"/>
                <w:b w:val="false"/>
                <w:i w:val="false"/>
                <w:color w:val="000000"/>
                <w:sz w:val="20"/>
              </w:rPr>
              <w:t>
Құжаттарды қайта өңдеу және жаңғырту орталығын ашу және  "РБНСГ-Вести" газетiн шығару.
</w:t>
            </w:r>
            <w:r>
              <w:br/>
            </w:r>
            <w:r>
              <w:rPr>
                <w:rFonts w:ascii="Times New Roman"/>
                <w:b w:val="false"/>
                <w:i w:val="false"/>
                <w:color w:val="000000"/>
                <w:sz w:val="20"/>
              </w:rPr>
              <w:t>
Негізгі активтер сатып алу.
</w:t>
            </w:r>
            <w:r>
              <w:br/>
            </w:r>
            <w:r>
              <w:rPr>
                <w:rFonts w:ascii="Times New Roman"/>
                <w:b w:val="false"/>
                <w:i w:val="false"/>
                <w:color w:val="000000"/>
                <w:sz w:val="20"/>
              </w:rPr>
              <w:t>
Астана қаласындағы Ұлттық кiтапханасы академиялық кітапхананың қызметкерлерiмен пайдаланушылары үшін, сондай-ақ зағип және нашар көретiн азаматтарға тиімдi жағдайлар жасау, оқырмандардың интеллектуалды және мәдени, рухани қажеттілiгiн өтеуге бағытталған қажеттiлiктерiн арттыру, мәдени және ағартушылық қызметiн жүзеге асыру.
</w:t>
            </w:r>
            <w:r>
              <w:br/>
            </w:r>
            <w:r>
              <w:rPr>
                <w:rFonts w:ascii="Times New Roman"/>
                <w:b w:val="false"/>
                <w:i w:val="false"/>
                <w:color w:val="000000"/>
                <w:sz w:val="20"/>
              </w:rPr>
              <w:t>
Негізгi құралдар сатып алу. 
</w:t>
            </w:r>
            <w:r>
              <w:br/>
            </w:r>
            <w:r>
              <w:rPr>
                <w:rFonts w:ascii="Times New Roman"/>
                <w:b w:val="false"/>
                <w:i w:val="false"/>
                <w:color w:val="000000"/>
                <w:sz w:val="20"/>
              </w:rPr>
              <w:t>
Материалдық емес активтерді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министрлiгi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Республикасының Ұлттық кітапханасы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Зағип және нашар көретiн азаматтарға арналған республикалық кітапханасы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Астана қаласындағы Ұлттық академиялық кiтапханасы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- 3 номинация бойынша деректемелiк ескерткiштердің тiзiмiн дайындау;
</w:t>
      </w:r>
      <w:r>
        <w:br/>
      </w:r>
      <w:r>
        <w:rPr>
          <w:rFonts w:ascii="Times New Roman"/>
          <w:b w:val="false"/>
          <w:i w:val="false"/>
          <w:color w:val="000000"/>
          <w:sz w:val="28"/>
        </w:rPr>
        <w:t>
- 3180 беттік көлемдегi жазба, мұрағат құжаттарын қалпына келтiру және консервациялау;
</w:t>
      </w:r>
      <w:r>
        <w:br/>
      </w:r>
      <w:r>
        <w:rPr>
          <w:rFonts w:ascii="Times New Roman"/>
          <w:b w:val="false"/>
          <w:i w:val="false"/>
          <w:color w:val="000000"/>
          <w:sz w:val="28"/>
        </w:rPr>
        <w:t>
- 9300 беттiк көлемдегi жазба, мұрағат құжаттарына электронды сандық нөмiрлеу жүргiзу;
</w:t>
      </w:r>
      <w:r>
        <w:br/>
      </w:r>
      <w:r>
        <w:rPr>
          <w:rFonts w:ascii="Times New Roman"/>
          <w:b w:val="false"/>
          <w:i w:val="false"/>
          <w:color w:val="000000"/>
          <w:sz w:val="28"/>
        </w:rPr>
        <w:t>
- 170 кiтап көрмесiн және 12 тұсаукесер өткiзу;
</w:t>
      </w:r>
      <w:r>
        <w:br/>
      </w:r>
      <w:r>
        <w:rPr>
          <w:rFonts w:ascii="Times New Roman"/>
          <w:b w:val="false"/>
          <w:i w:val="false"/>
          <w:color w:val="000000"/>
          <w:sz w:val="28"/>
        </w:rPr>
        <w:t>
- 25 түрлi iс-шаралар өткiзу (ақын, жазушылар мен мәдениет басқа да өкiлдерiнің қатысуымен оқыту конференциялары, дөңгелек үстелдер және шығармашылық кештер);
</w:t>
      </w:r>
      <w:r>
        <w:br/>
      </w:r>
      <w:r>
        <w:rPr>
          <w:rFonts w:ascii="Times New Roman"/>
          <w:b w:val="false"/>
          <w:i w:val="false"/>
          <w:color w:val="000000"/>
          <w:sz w:val="28"/>
        </w:rPr>
        <w:t>
- халықаралық кітапханалық ұйымдардың мүшелiгiмен халықаралық кiтапхана ынтымақтастығы бойынша 8 iс-шараға қатысу;
</w:t>
      </w:r>
      <w:r>
        <w:br/>
      </w:r>
      <w:r>
        <w:rPr>
          <w:rFonts w:ascii="Times New Roman"/>
          <w:b w:val="false"/>
          <w:i w:val="false"/>
          <w:color w:val="000000"/>
          <w:sz w:val="28"/>
        </w:rPr>
        <w:t>
- 40 кiтапханалық, ғылыми және ақпараттық басылымдар әзiрлеу;
</w:t>
      </w:r>
      <w:r>
        <w:br/>
      </w:r>
      <w:r>
        <w:rPr>
          <w:rFonts w:ascii="Times New Roman"/>
          <w:b w:val="false"/>
          <w:i w:val="false"/>
          <w:color w:val="000000"/>
          <w:sz w:val="28"/>
        </w:rPr>
        <w:t>
- 2 реабилитациялық байқау өткізу;
</w:t>
      </w:r>
      <w:r>
        <w:br/>
      </w:r>
      <w:r>
        <w:rPr>
          <w:rFonts w:ascii="Times New Roman"/>
          <w:b w:val="false"/>
          <w:i w:val="false"/>
          <w:color w:val="000000"/>
          <w:sz w:val="28"/>
        </w:rPr>
        <w:t>
- қазақ және орыс тiлдерiнде әдебиеттердi дыбыстандыру - 400 сағат.
</w:t>
      </w:r>
      <w:r>
        <w:br/>
      </w:r>
      <w:r>
        <w:rPr>
          <w:rFonts w:ascii="Times New Roman"/>
          <w:b w:val="false"/>
          <w:i w:val="false"/>
          <w:color w:val="000000"/>
          <w:sz w:val="28"/>
        </w:rPr>
        <w:t>
Құжаттарды қайта өңдеу және жаңғырту орталығын құру және "РБНСГ-Вести" газетiн шығару арқылы көзi көрмейтiн мүгедектерге қызмет көрсетудi жақсарту.
</w:t>
      </w:r>
      <w:r>
        <w:br/>
      </w:r>
      <w:r>
        <w:rPr>
          <w:rFonts w:ascii="Times New Roman"/>
          <w:b w:val="false"/>
          <w:i w:val="false"/>
          <w:color w:val="000000"/>
          <w:sz w:val="28"/>
        </w:rPr>
        <w:t>
Қазақстан Республикасының Ұлттық кiтапханасына сатып алатындар: тұтынушыларға толық ақпараттар жеткiзу мен толықтыру үшін түрлi білім салаласындағы әдебиеттер - 3000 дана, жиһаздар, компьютерлер - 10 комплект, принтерлер - 6 дана, кондиционерлер - 4 дана, стеллаждар - 20 дана, тасымалдауға арналған арбалар - 8 дана, сканерлер - 3 дана, көшiрме аппараттары - 2 дана, термобиндер сатып алу.
</w:t>
      </w:r>
      <w:r>
        <w:br/>
      </w:r>
      <w:r>
        <w:rPr>
          <w:rFonts w:ascii="Times New Roman"/>
          <w:b w:val="false"/>
          <w:i w:val="false"/>
          <w:color w:val="000000"/>
          <w:sz w:val="28"/>
        </w:rPr>
        <w:t>
Зағип және нашар көретiн азаматтарға арналған республикалық кiтапханаға: қорды толықтыруға арналған әдебиеттер, оның ішінде арнайы әдебиет - 2050 дана; автокөлiк - 1 бiрлік; шкафтар, үстелдер, тумблер - 46 дана; брайлер принтерi үшiн дыбыс шығармайтын шкафтар - 2 дана; техникамен жабдықтау үшiн компьютерлер - 3 дана; оқу және сканерлеу үшін "Поэт" сканерi және бағдарламалық қамтамасыз ету; Video light VGA-нашар көретiндерге арналған электрондық үлкейткіш құрал сатып алу.
</w:t>
      </w:r>
      <w:r>
        <w:br/>
      </w:r>
      <w:r>
        <w:rPr>
          <w:rFonts w:ascii="Times New Roman"/>
          <w:b w:val="false"/>
          <w:i w:val="false"/>
          <w:color w:val="000000"/>
          <w:sz w:val="28"/>
        </w:rPr>
        <w:t>
Қазақстан Республикасының Астана қаласындағы Ұлттық академиялық кiтапханасына: медиа-басылымдарды сақтау үшiн арнайы шкафтар - 30 дана; жиһаздар, қорды толықтыру үшін әдебиеттер және электрондық кiтаптар (қазақстандық және шетелдiк баспалардан), орташа класты серверлер, пайдаланушылардың жұмыс станцияларын, тифлокешен, мобильдiк тренингтiк класс - 1 дана, диссертациялардың электрондық базасын, ҚазҰЭК-ға арналған жабдықтар, материалдық емес активтер сатып алу.
</w:t>
      </w:r>
      <w:r>
        <w:br/>
      </w:r>
      <w:r>
        <w:rPr>
          <w:rFonts w:ascii="Times New Roman"/>
          <w:b w:val="false"/>
          <w:i w:val="false"/>
          <w:color w:val="000000"/>
          <w:sz w:val="28"/>
        </w:rPr>
        <w:t>
Қазақстан Республикасының Ұлттық кiтапханасына күрделi жөндеудің 2 кезеңiн жүргiзу.
</w:t>
      </w:r>
      <w:r>
        <w:br/>
      </w:r>
      <w:r>
        <w:rPr>
          <w:rFonts w:ascii="Times New Roman"/>
          <w:b w:val="false"/>
          <w:i w:val="false"/>
          <w:color w:val="000000"/>
          <w:sz w:val="28"/>
        </w:rPr>
        <w:t>
Соңғы нәтиже: оқырмандар сұраныстарын орындау сапасын арттыру, өзектi, тақырыптық, нақты электрондық база деректемелер қатарын құру, кiтапханалар iсiн дамытудың мемлекеттiк бағдарламасын жүзеге асыру, кітапханалық қызмет көрсетудi жетiлдiру, материалдық-техникалық базаны жақсарту.
</w:t>
      </w:r>
      <w:r>
        <w:br/>
      </w:r>
      <w:r>
        <w:rPr>
          <w:rFonts w:ascii="Times New Roman"/>
          <w:b w:val="false"/>
          <w:i w:val="false"/>
          <w:color w:val="000000"/>
          <w:sz w:val="28"/>
        </w:rPr>
        <w:t>
Қаржы-экономикалық нәтиже: бiр кiтапты сақтаудың орташа құны - 2205 теңге.
</w:t>
      </w:r>
      <w:r>
        <w:br/>
      </w:r>
      <w:r>
        <w:rPr>
          <w:rFonts w:ascii="Times New Roman"/>
          <w:b w:val="false"/>
          <w:i w:val="false"/>
          <w:color w:val="000000"/>
          <w:sz w:val="28"/>
        </w:rPr>
        <w:t>
Уақыттылығы: көрсетiлген мерзiмде жоспарланған iс-шараларды орындау. 
</w:t>
      </w:r>
      <w:r>
        <w:br/>
      </w:r>
      <w:r>
        <w:rPr>
          <w:rFonts w:ascii="Times New Roman"/>
          <w:b w:val="false"/>
          <w:i w:val="false"/>
          <w:color w:val="000000"/>
          <w:sz w:val="28"/>
        </w:rPr>
        <w:t>
Сапасы: Қазақстан Республикасы азаматтарының білім алу, интеллектуалдық, рухани қажеттiлiктерiн жоғарлату.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"Баспа мұрағатының сақталуын қамтамасыз ету"
</w:t>
      </w:r>
      <w:r>
        <w:br/>
      </w:r>
      <w:r>
        <w:rPr>
          <w:rFonts w:ascii="Times New Roman"/>
          <w:b w:val="false"/>
          <w:i w:val="false"/>
          <w:color w:val="000000"/>
          <w:sz w:val="28"/>
        </w:rPr>
        <w:t>
деген 015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32583 мың теңге (отыз екi миллион бес жүз сексен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1998 жылғы 22 желтоқсандағы "Ұлттық мұрағат қоры және мұрағаттар туралы" 
</w:t>
      </w:r>
      <w:r>
        <w:rPr>
          <w:rFonts w:ascii="Times New Roman"/>
          <w:b w:val="false"/>
          <w:i w:val="false"/>
          <w:color w:val="000000"/>
          <w:sz w:val="28"/>
        </w:rPr>
        <w:t xml:space="preserve"> Заңы </w:t>
      </w:r>
      <w:r>
        <w:rPr>
          <w:rFonts w:ascii="Times New Roman"/>
          <w:b w:val="false"/>
          <w:i w:val="false"/>
          <w:color w:val="000000"/>
          <w:sz w:val="28"/>
        </w:rPr>
        <w:t>
, 1999 жылғы 23 шілдедегi "Бұқаралық ақпарат құралдары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Үкiметiнің 2004 жылғы 29 қазандағы N 1130 "Қазақстан Республикасы Мәдениет және ақпарат министрлiгiнің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аумағында шығатын, сондай-ақ тапсырыс құпия емес басылымдардың бақылау даналарының негiзiнде баспасөз мұрағатының сақталуын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Республикадағы барлық тiлде шығатын жарияланымдардың негiзгi түрлерiне библиографиялық өңдеудi жүзеге асыру; Қазақстан Республикасы аумағында шығатын барлық баспасөз шығармаларын есепке алуды, бақылауды және оған ғылыми өңдеудi ұйымдастыру.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мұрағатының сақталуын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Баспа мұрағатының жасақтауын  қамтамасыз ету, бақылау даналарының сақталуы, каталог, картотекаларды жүргізу, Мемлекеттiк ұлттық кітап палатасында басып шығарушы ұйымдардың  Мемлекеттік негізгі стандарттар (MHC) талаптарын сақтауына бақылау және статистикалық анықтамалықтар шығару.
</w:t>
            </w:r>
            <w:r>
              <w:br/>
            </w:r>
            <w:r>
              <w:rPr>
                <w:rFonts w:ascii="Times New Roman"/>
                <w:b w:val="false"/>
                <w:i w:val="false"/>
                <w:color w:val="000000"/>
                <w:sz w:val="20"/>
              </w:rPr>
              <w:t>
Негiзгi құралдарды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министрлiгінің Ақпарат және мұрағат комитеті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баспа мұрағаты құжаттарының сақталуын, жасақталуын және қолданылуын қамтамасыз ету бойынша қажеттi жағдайларға қол жеткiзу.
</w:t>
      </w:r>
      <w:r>
        <w:br/>
      </w:r>
      <w:r>
        <w:rPr>
          <w:rFonts w:ascii="Times New Roman"/>
          <w:b w:val="false"/>
          <w:i w:val="false"/>
          <w:color w:val="000000"/>
          <w:sz w:val="28"/>
        </w:rPr>
        <w:t>
Тiкелей нәтиже: бақылау экземпляр баспаларын 72 079 экземплярда шығару, сонымен қатар:
</w:t>
      </w:r>
      <w:r>
        <w:br/>
      </w:r>
      <w:r>
        <w:rPr>
          <w:rFonts w:ascii="Times New Roman"/>
          <w:b w:val="false"/>
          <w:i w:val="false"/>
          <w:color w:val="000000"/>
          <w:sz w:val="28"/>
        </w:rPr>
        <w:t>
кiтаптар, брошюралар, автореферат - 4138 баспа бiрлiгi;
</w:t>
      </w:r>
      <w:r>
        <w:br/>
      </w:r>
      <w:r>
        <w:rPr>
          <w:rFonts w:ascii="Times New Roman"/>
          <w:b w:val="false"/>
          <w:i w:val="false"/>
          <w:color w:val="000000"/>
          <w:sz w:val="28"/>
        </w:rPr>
        <w:t>
журналдар - 3 763 баспа бiрлiгi;
</w:t>
      </w:r>
      <w:r>
        <w:br/>
      </w:r>
      <w:r>
        <w:rPr>
          <w:rFonts w:ascii="Times New Roman"/>
          <w:b w:val="false"/>
          <w:i w:val="false"/>
          <w:color w:val="000000"/>
          <w:sz w:val="28"/>
        </w:rPr>
        <w:t>
газеттер - 56 200 баспа бiрлiгi;
</w:t>
      </w:r>
      <w:r>
        <w:br/>
      </w:r>
      <w:r>
        <w:rPr>
          <w:rFonts w:ascii="Times New Roman"/>
          <w:b w:val="false"/>
          <w:i w:val="false"/>
          <w:color w:val="000000"/>
          <w:sz w:val="28"/>
        </w:rPr>
        <w:t>
ноталар - 150 баспа бiрлiгi;
</w:t>
      </w:r>
      <w:r>
        <w:br/>
      </w:r>
      <w:r>
        <w:rPr>
          <w:rFonts w:ascii="Times New Roman"/>
          <w:b w:val="false"/>
          <w:i w:val="false"/>
          <w:color w:val="000000"/>
          <w:sz w:val="28"/>
        </w:rPr>
        <w:t>
ұсақ баспа - 7 828 баспа бiрлiгi;
</w:t>
      </w:r>
      <w:r>
        <w:br/>
      </w:r>
      <w:r>
        <w:rPr>
          <w:rFonts w:ascii="Times New Roman"/>
          <w:b w:val="false"/>
          <w:i w:val="false"/>
          <w:color w:val="000000"/>
          <w:sz w:val="28"/>
        </w:rPr>
        <w:t>
жырлар шығару - 48 номер 11 атпен.
</w:t>
      </w:r>
      <w:r>
        <w:br/>
      </w:r>
      <w:r>
        <w:rPr>
          <w:rFonts w:ascii="Times New Roman"/>
          <w:b w:val="false"/>
          <w:i w:val="false"/>
          <w:color w:val="000000"/>
          <w:sz w:val="28"/>
        </w:rPr>
        <w:t>
Мемлекеттiк ұлттық кiтап палатасына: арнайы принтер; штрих-код сканерi - 2 дана; коммуникатор; үздiксiз қоректену көзi - 4 дана сатып алу.
</w:t>
      </w:r>
      <w:r>
        <w:br/>
      </w:r>
      <w:r>
        <w:rPr>
          <w:rFonts w:ascii="Times New Roman"/>
          <w:b w:val="false"/>
          <w:i w:val="false"/>
          <w:color w:val="000000"/>
          <w:sz w:val="28"/>
        </w:rPr>
        <w:t>
Түпкi нәтиже: барлық баспалардың баспа өнiмдерiне 5 103 451 дана бойынша бақылау және оған ғылыми өңдеудi жүргізуді нығайту, Қазақстан Республикасындағы баспасөздің дамуы туралы статистикалық жинақтар дайындау.
</w:t>
      </w:r>
      <w:r>
        <w:br/>
      </w:r>
      <w:r>
        <w:rPr>
          <w:rFonts w:ascii="Times New Roman"/>
          <w:b w:val="false"/>
          <w:i w:val="false"/>
          <w:color w:val="000000"/>
          <w:sz w:val="28"/>
        </w:rPr>
        <w:t>
Қаржылық-экономикалық нәтиже: бiр баспасөздi caқтап қамтамасыз етудің орташа шығыны - 5 мың теңге.
</w:t>
      </w:r>
      <w:r>
        <w:br/>
      </w:r>
      <w:r>
        <w:rPr>
          <w:rFonts w:ascii="Times New Roman"/>
          <w:b w:val="false"/>
          <w:i w:val="false"/>
          <w:color w:val="000000"/>
          <w:sz w:val="28"/>
        </w:rPr>
        <w:t>
Уақтылығы: елдің баспа өнiмдерi туралы ақпаратпен көрсетiлген мерзiмде қамтамасыз ету, каталог, картотекалар жүйесiн енгiзу, анықтау және есепке алу, сондай-ақ барлық баспа жарияланымдарына статистикалық есеп жүргiзу.
</w:t>
      </w:r>
      <w:r>
        <w:br/>
      </w:r>
      <w:r>
        <w:rPr>
          <w:rFonts w:ascii="Times New Roman"/>
          <w:b w:val="false"/>
          <w:i w:val="false"/>
          <w:color w:val="000000"/>
          <w:sz w:val="28"/>
        </w:rPr>
        <w:t>
Сапасы: азаматтарды мұрағат құжаттарымен қамтамасыз ету арқылы олардың ақпараттық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79-ҚОСЫМША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ақпараттық саясатты жүргiзу"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12077842 мың теңге (он екi миллиард жетпiс жетi миллион сегiз жүз қырық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1995 жылғы 30 тамыздағы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2001 жылғы 21 маусымдағы "Салық және басқа мiндетті түрдегi бюджетке төлемдер туралы" Қазақстан Республикасының 
</w:t>
      </w:r>
      <w:r>
        <w:rPr>
          <w:rFonts w:ascii="Times New Roman"/>
          <w:b w:val="false"/>
          <w:i w:val="false"/>
          <w:color w:val="000000"/>
          <w:sz w:val="28"/>
        </w:rPr>
        <w:t xml:space="preserve"> Кодексi </w:t>
      </w:r>
      <w:r>
        <w:rPr>
          <w:rFonts w:ascii="Times New Roman"/>
          <w:b w:val="false"/>
          <w:i w:val="false"/>
          <w:color w:val="000000"/>
          <w:sz w:val="28"/>
        </w:rPr>
        <w:t>
 (Салық Кодексi); 1997 жылғы 11 шiлдедегi "Қазақстан Республикасындағы тiлдер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1998 жылғы 24 наурызындағы "Нормативтiк құқықтық актiлер туралы" Қазақстан Республикасының Заңы; 1999 жылғы 23 шiлдедегi "Бұқаралық ақпарат құралдары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Республикасында тұрғын үй құрылысын дамытудың 2005-2007 жылдарға арналған мемлекеттік бағдарламасы туралы" 2004 жылғы 11 маусымдағы N 1388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"Мемлекетаралық "Мир" телерадиокомпаниясының қызметiн тәуелсiз және кедергiсiз жүргiзудің халықаралық-құқықтық кепілдігі туралы Келiсiмiнің ратификациясы туралы" 1995 жылғы 4 қыркүйектегі N 2452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"Тiлдердi қолдану мен дамытудың 2001-2010 жылдарға арналған мемлекеттiк бағдарламасы туралы" 2001 жылғы 7 ақпандағы N 550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Республикасының индустриалды-инновациялық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"Қазақстанның 2030 жылға дейiнгi даму Стратегиясын жүзеге асырудың алдағы шаралары туралы" 2006 жылғы 30 наурыздағы N 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Республикасында денсаулық сақтауды реформалау мен дамытудың 2005-2010 жылдарға арналған мемлекеттік бағдарламасы туралы" 2004 жылғы 13 қыркүйектегi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Республикасында "электронды үкiметтi"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халықтары Ассамблеясы институтын нығайту туралы" 2005 жылғы 23 сәуiрдегi N 1561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"Телерадио хабарлары мен мәлiметтердi таратудың ұлттық спутниктiк жүйесi туралы" 1996 жылғы 4 қазандағы N 1234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"Қазақстан Республикасындағы көшi-қон саясатының 2001-2010 жылдарға арналған салааралық бағдарламасын бекiту туралы" 2001 жылғы 29 қазандағы N 1371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"Қазақстан Республикасындағы бiлiм берудi дамытудың 2005-2010 жылдарға арналған Мемлекеттiк бағдарламасын iске асыру бойынша 2005-2007 жылдарға арналған іс-шараларды бекiту туралы"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"Қазақстан Республикасының халқын жұмыспен қамтудың 2005-2007 жылдарға арналған бағдарламасын бекiту туралы" 2005 жылғы 27 қаңтардағы N 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"Сирек және жоғалып бара жатқан жабайы тұяқты түрдегi аңдар мен ақбөкендер сақтау және қалпына келтiрудің 2005-2007 жылдарға арналған бағдарламасын бекiту туралы" 2005 жылғы 25 наурыздағы N 267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"Тұтыну нарығындағы бағаны тұрақтандыру жөнiндегi кейбiр шаралар туралы" 2005 жылғы 5 мамырдағы N 430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"Экономиканың басымды секторларында пилоттық кластерлердi қалыптастыру мен дамыту жөнiндегi жоспарды бекіту туралы"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"Қазақстан Республикасының агроөндiрiстiк кешенiн қарқынды дамытудың 2006-2010 жылдарға арналған тұжырымдамасын жүзеге асыру жөнiндегi iс-шаралар жоспары туралы"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елдегi экономикалық, қоғамдық-саяси маңызды оқиғаларды және мемлекеттiк саясаттың негiзгi бағыт бағдарларын бұқаралық ақпарат құралдары арқылы кеңiнен жариялау және ақпараттық-насихаттауды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мына бағыттарға бағытталған теледидар және радио бағдарламаларды, жарияланымдарды әзiрлеу және тарату;
</w:t>
      </w:r>
      <w:r>
        <w:br/>
      </w:r>
      <w:r>
        <w:rPr>
          <w:rFonts w:ascii="Times New Roman"/>
          <w:b w:val="false"/>
          <w:i w:val="false"/>
          <w:color w:val="000000"/>
          <w:sz w:val="28"/>
        </w:rPr>
        <w:t>
елдегi болып жатқан әлеуметтiк-экономикалық және саяси реформаларға ақпараттық-насихаттық белсендi қолдау көрсету;
</w:t>
      </w:r>
      <w:r>
        <w:br/>
      </w:r>
      <w:r>
        <w:rPr>
          <w:rFonts w:ascii="Times New Roman"/>
          <w:b w:val="false"/>
          <w:i w:val="false"/>
          <w:color w:val="000000"/>
          <w:sz w:val="28"/>
        </w:rPr>
        <w:t>
"Қазақстан-2030" даму Стратегиясын жүзеге асыруда халықты мемлекеттің қызметi туралы ақпараттандыруды қамтамасыз ету;
</w:t>
      </w:r>
      <w:r>
        <w:br/>
      </w:r>
      <w:r>
        <w:rPr>
          <w:rFonts w:ascii="Times New Roman"/>
          <w:b w:val="false"/>
          <w:i w:val="false"/>
          <w:color w:val="000000"/>
          <w:sz w:val="28"/>
        </w:rPr>
        <w:t>
конфессияаралық қатынастарда қоғамдық әрiптестiк принциптердi, ұлтаралық бейбiтшiлiк пен келiсiмдi насихаттау және қолдау;
</w:t>
      </w:r>
      <w:r>
        <w:br/>
      </w:r>
      <w:r>
        <w:rPr>
          <w:rFonts w:ascii="Times New Roman"/>
          <w:b w:val="false"/>
          <w:i w:val="false"/>
          <w:color w:val="000000"/>
          <w:sz w:val="28"/>
        </w:rPr>
        <w:t>
қазақстандық патриотизмдi қалыптастыру; 
</w:t>
      </w:r>
      <w:r>
        <w:br/>
      </w:r>
      <w:r>
        <w:rPr>
          <w:rFonts w:ascii="Times New Roman"/>
          <w:b w:val="false"/>
          <w:i w:val="false"/>
          <w:color w:val="000000"/>
          <w:sz w:val="28"/>
        </w:rPr>
        <w:t>
Мемлекет басшысының "Қазақстан өз дамуындағы жаңа серпiлiс жасау қарсаңында" Жолдауын жүзеге асыру шараларына ақпараттық-насихаттық қолдауды қамтамасыз ету;
</w:t>
      </w:r>
      <w:r>
        <w:br/>
      </w:r>
      <w:r>
        <w:rPr>
          <w:rFonts w:ascii="Times New Roman"/>
          <w:b w:val="false"/>
          <w:i w:val="false"/>
          <w:color w:val="000000"/>
          <w:sz w:val="28"/>
        </w:rPr>
        <w:t>
мемлекеттiк iшкi және сыртқы негiзгi оқиғалары жөнiнде республиканың тұрғындарына нақты, шұғыл ақпараттар беру;
</w:t>
      </w:r>
      <w:r>
        <w:br/>
      </w:r>
      <w:r>
        <w:rPr>
          <w:rFonts w:ascii="Times New Roman"/>
          <w:b w:val="false"/>
          <w:i w:val="false"/>
          <w:color w:val="000000"/>
          <w:sz w:val="28"/>
        </w:rPr>
        <w:t>
кіші және орта кәсiпкерлiктi дамытуды ақпараттық-насихаттық қамтамасыз ету;
</w:t>
      </w:r>
      <w:r>
        <w:br/>
      </w:r>
      <w:r>
        <w:rPr>
          <w:rFonts w:ascii="Times New Roman"/>
          <w:b w:val="false"/>
          <w:i w:val="false"/>
          <w:color w:val="000000"/>
          <w:sz w:val="28"/>
        </w:rPr>
        <w:t>
бiлiм, мәдениет, денсаулық сақтау, спорт және әлеуметтік қамтамасыз  ету саласындағы мемлекеттік саясатқа ақпараттық қолдау көрсету;
</w:t>
      </w:r>
      <w:r>
        <w:br/>
      </w:r>
      <w:r>
        <w:rPr>
          <w:rFonts w:ascii="Times New Roman"/>
          <w:b w:val="false"/>
          <w:i w:val="false"/>
          <w:color w:val="000000"/>
          <w:sz w:val="28"/>
        </w:rPr>
        <w:t>
елдегi азық-түлiк бөлiгіндегi сұрақтарды жариялау;
</w:t>
      </w:r>
      <w:r>
        <w:br/>
      </w:r>
      <w:r>
        <w:rPr>
          <w:rFonts w:ascii="Times New Roman"/>
          <w:b w:val="false"/>
          <w:i w:val="false"/>
          <w:color w:val="000000"/>
          <w:sz w:val="28"/>
        </w:rPr>
        <w:t>
тұрғын үй, "электронды үкiмет" және басқа мемлекеттік бағдарламаларды жариялау;
</w:t>
      </w:r>
      <w:r>
        <w:br/>
      </w:r>
      <w:r>
        <w:rPr>
          <w:rFonts w:ascii="Times New Roman"/>
          <w:b w:val="false"/>
          <w:i w:val="false"/>
          <w:color w:val="000000"/>
          <w:sz w:val="28"/>
        </w:rPr>
        <w:t>
мемлекеттiк тiлдi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236"/>
        <w:gridCol w:w="1130"/>
        <w:gridCol w:w="2016"/>
        <w:gridCol w:w="4956"/>
        <w:gridCol w:w="1763"/>
        <w:gridCol w:w="2123"/>
      </w:tblGrid>
      <w:tr>
        <w:trPr>
          <w:trHeight w:val="90" w:hRule="atLeast"/>
        </w:trPr>
        <w:tc>
          <w:tcPr>
            <w:tcW w:w="8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ақпараттық саясатты жүргізу
</w:t>
            </w:r>
          </w:p>
        </w:tc>
        <w:tc>
          <w:tcPr>
            <w:tcW w:w="4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8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Газеттер мен журналдар арқылы мемлекеттiк ақпараттық саясатты жүргізу
</w:t>
            </w:r>
          </w:p>
        </w:tc>
        <w:tc>
          <w:tcPr>
            <w:tcW w:w="4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негізгі тақырыптық бағыттар бойынша материалдар дайындау мен жариялау:
</w:t>
            </w:r>
            <w:r>
              <w:br/>
            </w:r>
            <w:r>
              <w:rPr>
                <w:rFonts w:ascii="Times New Roman"/>
                <w:b w:val="false"/>
                <w:i w:val="false"/>
                <w:color w:val="000000"/>
                <w:sz w:val="20"/>
              </w:rPr>
              <w:t>
Қазақстан Республикасының нормативтiк құқықтық кесiмдерiн ресми жариялау;
</w:t>
            </w:r>
            <w:r>
              <w:br/>
            </w:r>
            <w:r>
              <w:rPr>
                <w:rFonts w:ascii="Times New Roman"/>
                <w:b w:val="false"/>
                <w:i w:val="false"/>
                <w:color w:val="000000"/>
                <w:sz w:val="20"/>
              </w:rPr>
              <w:t>
елiмiздiң әлеуметтiк, экономикалық қоғамдық саяси өмiрiн жариялау;
</w:t>
            </w:r>
            <w:r>
              <w:br/>
            </w:r>
            <w:r>
              <w:rPr>
                <w:rFonts w:ascii="Times New Roman"/>
                <w:b w:val="false"/>
                <w:i w:val="false"/>
                <w:color w:val="000000"/>
                <w:sz w:val="20"/>
              </w:rPr>
              <w:t>
Қазақстанның 2030 жылға дейiнгi даму стратегиясының iске асу барысын жариялау;
</w:t>
            </w:r>
            <w:r>
              <w:br/>
            </w:r>
            <w:r>
              <w:rPr>
                <w:rFonts w:ascii="Times New Roman"/>
                <w:b w:val="false"/>
                <w:i w:val="false"/>
                <w:color w:val="000000"/>
                <w:sz w:val="20"/>
              </w:rPr>
              <w:t>
мемлекет басшысының Қазақстан халқына
</w:t>
            </w:r>
            <w:r>
              <w:br/>
            </w:r>
            <w:r>
              <w:rPr>
                <w:rFonts w:ascii="Times New Roman"/>
                <w:b w:val="false"/>
                <w:i w:val="false"/>
                <w:color w:val="000000"/>
                <w:sz w:val="20"/>
              </w:rPr>
              <w:t>
жолдауын жариялау;
</w:t>
            </w:r>
            <w:r>
              <w:br/>
            </w:r>
            <w:r>
              <w:rPr>
                <w:rFonts w:ascii="Times New Roman"/>
                <w:b w:val="false"/>
                <w:i w:val="false"/>
                <w:color w:val="000000"/>
                <w:sz w:val="20"/>
              </w:rPr>
              <w:t>
елдің агроөнiм саласындағы мәселелерi бойынша материалдар жариялау;
</w:t>
            </w:r>
            <w:r>
              <w:br/>
            </w:r>
            <w:r>
              <w:rPr>
                <w:rFonts w:ascii="Times New Roman"/>
                <w:b w:val="false"/>
                <w:i w:val="false"/>
                <w:color w:val="000000"/>
                <w:sz w:val="20"/>
              </w:rPr>
              <w:t>
Қазақстанның жағымды инвестициялық бейнесiн қалыптастыруға бағытталған материалдарды жариялау;
</w:t>
            </w:r>
            <w:r>
              <w:br/>
            </w:r>
            <w:r>
              <w:rPr>
                <w:rFonts w:ascii="Times New Roman"/>
                <w:b w:val="false"/>
                <w:i w:val="false"/>
                <w:color w:val="000000"/>
                <w:sz w:val="20"/>
              </w:rPr>
              <w:t>
мемлекеттiк экономикалық саясатты ақпараттық қолдау;
</w:t>
            </w:r>
            <w:r>
              <w:br/>
            </w:r>
            <w:r>
              <w:rPr>
                <w:rFonts w:ascii="Times New Roman"/>
                <w:b w:val="false"/>
                <w:i w:val="false"/>
                <w:color w:val="000000"/>
                <w:sz w:val="20"/>
              </w:rPr>
              <w:t>
қылмыспен және сыбайлас жемқорлықпен күресудің негізгі мәселелерiн жариялау, құқық қорғау органдарының жағымды бейнесiн қалыптастыру;
</w:t>
            </w:r>
            <w:r>
              <w:br/>
            </w:r>
            <w:r>
              <w:rPr>
                <w:rFonts w:ascii="Times New Roman"/>
                <w:b w:val="false"/>
                <w:i w:val="false"/>
                <w:color w:val="000000"/>
                <w:sz w:val="20"/>
              </w:rPr>
              <w:t>
білім, мәдениет, спорт, әлеуметтік қамтамасыз ету және тұрғын үй-коммуналдық қатынастар саласындағы мемлекеттiк саясатты жариялау;
</w:t>
            </w:r>
            <w:r>
              <w:br/>
            </w:r>
            <w:r>
              <w:rPr>
                <w:rFonts w:ascii="Times New Roman"/>
                <w:b w:val="false"/>
                <w:i w:val="false"/>
                <w:color w:val="000000"/>
                <w:sz w:val="20"/>
              </w:rPr>
              <w:t>
"Сирек және жоғалып бара жатқан жабайы тұяқты түрдегі аңдармен ақбөкендер сақтау және қалпына келтiрудің 2005-2007 жылдарға арналған салалық бағдарламасын, Қазақстан Республикасындағы тұрғын үй құрылысының 2005-2007 жылдарға арналған мемлекеттік бағдарламасын, қазақ мемлекеттігінің құрылу тарихы, атаулы және мерекелік даталы күндер туралы материалдар жариялау;
</w:t>
            </w:r>
            <w:r>
              <w:br/>
            </w:r>
            <w:r>
              <w:rPr>
                <w:rFonts w:ascii="Times New Roman"/>
                <w:b w:val="false"/>
                <w:i w:val="false"/>
                <w:color w:val="000000"/>
                <w:sz w:val="20"/>
              </w:rPr>
              <w:t>
мемлекеттік жастар саясаты мәселелерiн жариялау;
</w:t>
            </w:r>
            <w:r>
              <w:br/>
            </w:r>
            <w:r>
              <w:rPr>
                <w:rFonts w:ascii="Times New Roman"/>
                <w:b w:val="false"/>
                <w:i w:val="false"/>
                <w:color w:val="000000"/>
                <w:sz w:val="20"/>
              </w:rPr>
              <w:t>
қазақстандық патриотизмге тәрбиелеуге бағытталған әдеби көркем шығармаларды орналастыру;
</w:t>
            </w:r>
            <w:r>
              <w:br/>
            </w:r>
            <w:r>
              <w:rPr>
                <w:rFonts w:ascii="Times New Roman"/>
                <w:b w:val="false"/>
                <w:i w:val="false"/>
                <w:color w:val="000000"/>
                <w:sz w:val="20"/>
              </w:rPr>
              <w:t>
мемлекеттік тіл саясатын жүзеге асыру жөнiндегі материалдарды орналастыру;
</w:t>
            </w:r>
            <w:r>
              <w:br/>
            </w:r>
            <w:r>
              <w:rPr>
                <w:rFonts w:ascii="Times New Roman"/>
                <w:b w:val="false"/>
                <w:i w:val="false"/>
                <w:color w:val="000000"/>
                <w:sz w:val="20"/>
              </w:rPr>
              <w:t>
мемлекеттік ұлттық саясатты, Қазақстан халықтары Ассамблеясының, ұлттық-мәдени орталықтардың қызметін жариялау;
</w:t>
            </w:r>
            <w:r>
              <w:br/>
            </w:r>
            <w:r>
              <w:rPr>
                <w:rFonts w:ascii="Times New Roman"/>
                <w:b w:val="false"/>
                <w:i w:val="false"/>
                <w:color w:val="000000"/>
                <w:sz w:val="20"/>
              </w:rPr>
              <w:t>
нашақорлық және eciрткі бизнесiне қарсы күресті, нашақорлыққа қарсы насихатты жариялау;
</w:t>
            </w:r>
            <w:r>
              <w:br/>
            </w:r>
            <w:r>
              <w:rPr>
                <w:rFonts w:ascii="Times New Roman"/>
                <w:b w:val="false"/>
                <w:i w:val="false"/>
                <w:color w:val="000000"/>
                <w:sz w:val="20"/>
              </w:rPr>
              <w:t>
мемлекеттің терроризм және экстремизмге қарсы күрес, қоғамда дiни экстремизм және радикализм идеяларын қабылдамауды қалыптастыру жөнiндегі қызметiн жариялау;
</w:t>
            </w:r>
            <w:r>
              <w:br/>
            </w:r>
            <w:r>
              <w:rPr>
                <w:rFonts w:ascii="Times New Roman"/>
                <w:b w:val="false"/>
                <w:i w:val="false"/>
                <w:color w:val="000000"/>
                <w:sz w:val="20"/>
              </w:rPr>
              <w:t>
АҚТҚ/ЖҚТБ-мен күрес, халықты iндеттің алдын-алу мәселелерiмен таныстыру жұмыстарын жариялау;
</w:t>
            </w:r>
            <w:r>
              <w:br/>
            </w:r>
            <w:r>
              <w:rPr>
                <w:rFonts w:ascii="Times New Roman"/>
                <w:b w:val="false"/>
                <w:i w:val="false"/>
                <w:color w:val="000000"/>
                <w:sz w:val="20"/>
              </w:rPr>
              <w:t>
елдің көші-қон саясатын ақпараттық-насихаттық қолдау, шетелдегi отандастар мен қазақ диаспораларының өмiрiн жариялау;
</w:t>
            </w:r>
            <w:r>
              <w:br/>
            </w:r>
            <w:r>
              <w:rPr>
                <w:rFonts w:ascii="Times New Roman"/>
                <w:b w:val="false"/>
                <w:i w:val="false"/>
                <w:color w:val="000000"/>
                <w:sz w:val="20"/>
              </w:rPr>
              <w:t>
шетелдегi қазақ диаспораларын Қазақстанның әлеуметтік-экономикалық, қоғамдық-саяси өмiрi туралы хабардар ету;
</w:t>
            </w:r>
            <w:r>
              <w:br/>
            </w:r>
            <w:r>
              <w:rPr>
                <w:rFonts w:ascii="Times New Roman"/>
                <w:b w:val="false"/>
                <w:i w:val="false"/>
                <w:color w:val="000000"/>
                <w:sz w:val="20"/>
              </w:rPr>
              <w:t>
Қарулы Күштер және әскери қызметінің жағымды имиджiн қалыптастыру мен нығайтуға бағытталған материалдарды жариялау;
</w:t>
            </w:r>
            <w:r>
              <w:br/>
            </w:r>
            <w:r>
              <w:rPr>
                <w:rFonts w:ascii="Times New Roman"/>
                <w:b w:val="false"/>
                <w:i w:val="false"/>
                <w:color w:val="000000"/>
                <w:sz w:val="20"/>
              </w:rPr>
              <w:t>
мемлекеттің қоғамдық-саяси және әлеуметтік-экономикалық дамуы туралы әдеби-көркем материалдарды орналастыру;
</w:t>
            </w:r>
            <w:r>
              <w:br/>
            </w:r>
            <w:r>
              <w:rPr>
                <w:rFonts w:ascii="Times New Roman"/>
                <w:b w:val="false"/>
                <w:i w:val="false"/>
                <w:color w:val="000000"/>
                <w:sz w:val="20"/>
              </w:rPr>
              <w:t>
салауатты өмiр салтын насихаттау;
</w:t>
            </w:r>
            <w:r>
              <w:br/>
            </w:r>
            <w:r>
              <w:rPr>
                <w:rFonts w:ascii="Times New Roman"/>
                <w:b w:val="false"/>
                <w:i w:val="false"/>
                <w:color w:val="000000"/>
                <w:sz w:val="20"/>
              </w:rPr>
              <w:t>
құқықтық насихаттың басты мәселелерiн жариялау;
</w:t>
            </w:r>
            <w:r>
              <w:br/>
            </w:r>
            <w:r>
              <w:rPr>
                <w:rFonts w:ascii="Times New Roman"/>
                <w:b w:val="false"/>
                <w:i w:val="false"/>
                <w:color w:val="000000"/>
                <w:sz w:val="20"/>
              </w:rPr>
              <w:t>
кiшi және орта кәсiпкерлікті ақпараттық-насихаттық қолдау;
</w:t>
            </w:r>
            <w:r>
              <w:br/>
            </w:r>
            <w:r>
              <w:rPr>
                <w:rFonts w:ascii="Times New Roman"/>
                <w:b w:val="false"/>
                <w:i w:val="false"/>
                <w:color w:val="000000"/>
                <w:sz w:val="20"/>
              </w:rPr>
              <w:t>
отандық кiтап шығаруды насихаттау аясында әдеби-көркем материалдарды орналастыру;
</w:t>
            </w:r>
            <w:r>
              <w:br/>
            </w:r>
            <w:r>
              <w:rPr>
                <w:rFonts w:ascii="Times New Roman"/>
                <w:b w:val="false"/>
                <w:i w:val="false"/>
                <w:color w:val="000000"/>
                <w:sz w:val="20"/>
              </w:rPr>
              <w:t>
қазiргi заманның басты мәселелерiн, ТМД аумағындағы интеграциялық процестердi, ынтымақтастық елдерінің мәдени және тарихи байланыстарын жариялау;
</w:t>
            </w:r>
            <w:r>
              <w:br/>
            </w:r>
            <w:r>
              <w:rPr>
                <w:rFonts w:ascii="Times New Roman"/>
                <w:b w:val="false"/>
                <w:i w:val="false"/>
                <w:color w:val="000000"/>
                <w:sz w:val="20"/>
              </w:rPr>
              <w:t>
балалар және жасөспiрiмдердің патриоттық, интернационалдық, адамгершілiк және рухани тәрбиесi мен өсуi туралы материалдар орналастыру;
</w:t>
            </w:r>
            <w:r>
              <w:br/>
            </w:r>
            <w:r>
              <w:rPr>
                <w:rFonts w:ascii="Times New Roman"/>
                <w:b w:val="false"/>
                <w:i w:val="false"/>
                <w:color w:val="000000"/>
                <w:sz w:val="20"/>
              </w:rPr>
              <w:t>
отандық телекоммуникацияларды
</w:t>
            </w:r>
            <w:r>
              <w:br/>
            </w:r>
            <w:r>
              <w:rPr>
                <w:rFonts w:ascii="Times New Roman"/>
                <w:b w:val="false"/>
                <w:i w:val="false"/>
                <w:color w:val="000000"/>
                <w:sz w:val="20"/>
              </w:rPr>
              <w:t>
дамытуды жариялау, жаңа ақпараттық технологияларды насихаттау;
</w:t>
            </w:r>
            <w:r>
              <w:br/>
            </w:r>
            <w:r>
              <w:rPr>
                <w:rFonts w:ascii="Times New Roman"/>
                <w:b w:val="false"/>
                <w:i w:val="false"/>
                <w:color w:val="000000"/>
                <w:sz w:val="20"/>
              </w:rPr>
              <w:t>
мемлекеттік ақпараттық саясат және БАҚ дамуының басты мәселелерiн жариялау;
</w:t>
            </w:r>
            <w:r>
              <w:br/>
            </w:r>
            <w:r>
              <w:rPr>
                <w:rFonts w:ascii="Times New Roman"/>
                <w:b w:val="false"/>
                <w:i w:val="false"/>
                <w:color w:val="000000"/>
                <w:sz w:val="20"/>
              </w:rPr>
              <w:t>
әйел мәселесi, әйелдің қоғамдағы рөлiн көтеру,  гендерлік теңдiк мәселелерiн жариялау;
</w:t>
            </w:r>
            <w:r>
              <w:br/>
            </w:r>
            <w:r>
              <w:rPr>
                <w:rFonts w:ascii="Times New Roman"/>
                <w:b w:val="false"/>
                <w:i w:val="false"/>
                <w:color w:val="000000"/>
                <w:sz w:val="20"/>
              </w:rPr>
              <w:t>
қоршаған ортаны қорғау саласындағы мемлекеттік саясатты жариялау;
</w:t>
            </w:r>
            <w:r>
              <w:br/>
            </w:r>
            <w:r>
              <w:rPr>
                <w:rFonts w:ascii="Times New Roman"/>
                <w:b w:val="false"/>
                <w:i w:val="false"/>
                <w:color w:val="000000"/>
                <w:sz w:val="20"/>
              </w:rPr>
              <w:t>
қоғам дамуының өзектi мәселелерi жөнiнде әлеуметтік сатиралық материалдарды жариялау;
</w:t>
            </w:r>
            <w:r>
              <w:br/>
            </w:r>
            <w:r>
              <w:rPr>
                <w:rFonts w:ascii="Times New Roman"/>
                <w:b w:val="false"/>
                <w:i w:val="false"/>
                <w:color w:val="000000"/>
                <w:sz w:val="20"/>
              </w:rPr>
              <w:t>
республикалық бұқаралық ақпарат құралдарында мемлекеттік қызметшілердің және судьялардың әкiмшілік бос лауазым орындарына орналасуға конкурстар туралы хабарламалар жариялау;
</w:t>
            </w:r>
            <w:r>
              <w:br/>
            </w:r>
            <w:r>
              <w:rPr>
                <w:rFonts w:ascii="Times New Roman"/>
                <w:b w:val="false"/>
                <w:i w:val="false"/>
                <w:color w:val="000000"/>
                <w:sz w:val="20"/>
              </w:rPr>
              <w:t>
елде бала тууды арттыру үрдiстерiн, ұзақ жасауды арттыруды, өлiм азайтуды жариялау;
</w:t>
            </w:r>
            <w:r>
              <w:br/>
            </w:r>
            <w:r>
              <w:rPr>
                <w:rFonts w:ascii="Times New Roman"/>
                <w:b w:val="false"/>
                <w:i w:val="false"/>
                <w:color w:val="000000"/>
                <w:sz w:val="20"/>
              </w:rPr>
              <w:t>
өмiр деңгейiн арттыру мәселелерiн жариялау;
</w:t>
            </w:r>
            <w:r>
              <w:br/>
            </w:r>
            <w:r>
              <w:rPr>
                <w:rFonts w:ascii="Times New Roman"/>
                <w:b w:val="false"/>
                <w:i w:val="false"/>
                <w:color w:val="000000"/>
                <w:sz w:val="20"/>
              </w:rPr>
              <w:t>
жол қозғалысы қауiпсіздiгi мәселелерi бойынша мемлекеттің қызметiн жариялау;
</w:t>
            </w:r>
            <w:r>
              <w:br/>
            </w:r>
            <w:r>
              <w:rPr>
                <w:rFonts w:ascii="Times New Roman"/>
                <w:b w:val="false"/>
                <w:i w:val="false"/>
                <w:color w:val="000000"/>
                <w:sz w:val="20"/>
              </w:rPr>
              <w:t>
қазақ халқының мәдени мұрасын жариялау;
</w:t>
            </w:r>
            <w:r>
              <w:br/>
            </w:r>
            <w:r>
              <w:rPr>
                <w:rFonts w:ascii="Times New Roman"/>
                <w:b w:val="false"/>
                <w:i w:val="false"/>
                <w:color w:val="000000"/>
                <w:sz w:val="20"/>
              </w:rPr>
              <w:t>
Президент пен Үкіметтің қызметі мен мемлекеттік ресми шетел сапарларының барысын жариялау үшін бұқаралық ақпарат құралдары өкiлдерiнің елден тыс жерлерге қызметтік iссапарлары.
</w:t>
            </w:r>
            <w:r>
              <w:br/>
            </w:r>
            <w:r>
              <w:rPr>
                <w:rFonts w:ascii="Times New Roman"/>
                <w:b w:val="false"/>
                <w:i w:val="false"/>
                <w:color w:val="000000"/>
                <w:sz w:val="20"/>
              </w:rPr>
              <w:t>
Қазақстан Республикасы Үкiметiнің веб-сайтын (www.government.kz) ақпараттық жүргiзу.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министрлiгінің Ақпарат және мұрағат комитеті
</w:t>
            </w:r>
          </w:p>
        </w:tc>
      </w:tr>
      <w:tr>
        <w:trPr>
          <w:trHeight w:val="90" w:hRule="atLeast"/>
        </w:trPr>
        <w:tc>
          <w:tcPr>
            <w:tcW w:w="8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Телерадио хабарларын тарату арқылы мемлекеттiк ақпараттық саясат жүргізу
</w:t>
            </w:r>
          </w:p>
        </w:tc>
        <w:tc>
          <w:tcPr>
            <w:tcW w:w="4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негізгі тақырыптық бағыттар бойынша телерадио хабарларын тарату арқылы мемлекеттiк ақпараттық саясат жүргiзу, теледидар және радио бағдарламаларын шығару және  трансляциялау:
</w:t>
            </w:r>
            <w:r>
              <w:br/>
            </w:r>
            <w:r>
              <w:rPr>
                <w:rFonts w:ascii="Times New Roman"/>
                <w:b w:val="false"/>
                <w:i w:val="false"/>
                <w:color w:val="000000"/>
                <w:sz w:val="20"/>
              </w:rPr>
              <w:t>
ақпараттық бағдарламаларда мемлекеттік билік пен басқарудың жоғары органдарының қызметiн көрсету;
</w:t>
            </w:r>
            <w:r>
              <w:br/>
            </w:r>
            <w:r>
              <w:rPr>
                <w:rFonts w:ascii="Times New Roman"/>
                <w:b w:val="false"/>
                <w:i w:val="false"/>
                <w:color w:val="000000"/>
                <w:sz w:val="20"/>
              </w:rPr>
              <w:t>
талдау бағдарламаларында Президенттің, Үкiметтің, Парламенттiң қызметтерiн көрсету;
</w:t>
            </w:r>
            <w:r>
              <w:br/>
            </w:r>
            <w:r>
              <w:rPr>
                <w:rFonts w:ascii="Times New Roman"/>
                <w:b w:val="false"/>
                <w:i w:val="false"/>
                <w:color w:val="000000"/>
                <w:sz w:val="20"/>
              </w:rPr>
              <w:t>
"Қазақстан-2030" Стратегиясын iске асыру барысын және оң  нәтижелерiн көрсету;
</w:t>
            </w:r>
            <w:r>
              <w:br/>
            </w:r>
            <w:r>
              <w:rPr>
                <w:rFonts w:ascii="Times New Roman"/>
                <w:b w:val="false"/>
                <w:i w:val="false"/>
                <w:color w:val="000000"/>
                <w:sz w:val="20"/>
              </w:rPr>
              <w:t>
халықты еліміздің заңнама базасымен, Президенттiң Жарлықтары, Yкiметтің қаулылары, әкiмдерi, өзге де нормативтiк құқықтық кесiмдер туралы хабардар ету;
</w:t>
            </w:r>
            <w:r>
              <w:br/>
            </w:r>
            <w:r>
              <w:rPr>
                <w:rFonts w:ascii="Times New Roman"/>
                <w:b w:val="false"/>
                <w:i w:val="false"/>
                <w:color w:val="000000"/>
                <w:sz w:val="20"/>
              </w:rPr>
              <w:t>
Мемлекет басшысының Қазақстан халқына жолдауын жариялау;
</w:t>
            </w:r>
            <w:r>
              <w:br/>
            </w:r>
            <w:r>
              <w:rPr>
                <w:rFonts w:ascii="Times New Roman"/>
                <w:b w:val="false"/>
                <w:i w:val="false"/>
                <w:color w:val="000000"/>
                <w:sz w:val="20"/>
              </w:rPr>
              <w:t>
eлдің агроөнiмдер саласындағы мәселелердi көрсету;
</w:t>
            </w:r>
            <w:r>
              <w:br/>
            </w:r>
            <w:r>
              <w:rPr>
                <w:rFonts w:ascii="Times New Roman"/>
                <w:b w:val="false"/>
                <w:i w:val="false"/>
                <w:color w:val="000000"/>
                <w:sz w:val="20"/>
              </w:rPr>
              <w:t>
ҚР ішкі және сыртқы саясатын түсiндiру және насихаттау;
</w:t>
            </w:r>
            <w:r>
              <w:br/>
            </w:r>
            <w:r>
              <w:rPr>
                <w:rFonts w:ascii="Times New Roman"/>
                <w:b w:val="false"/>
                <w:i w:val="false"/>
                <w:color w:val="000000"/>
                <w:sz w:val="20"/>
              </w:rPr>
              <w:t>
мемлекеттік экономикалық және әлеуметтік саясатты ақпараттық қолдау;
</w:t>
            </w:r>
            <w:r>
              <w:br/>
            </w:r>
            <w:r>
              <w:rPr>
                <w:rFonts w:ascii="Times New Roman"/>
                <w:b w:val="false"/>
                <w:i w:val="false"/>
                <w:color w:val="000000"/>
                <w:sz w:val="20"/>
              </w:rPr>
              <w:t>
"Жаңа экономикалық саясат" теледидар бағдарламаларының циклін шығару;
</w:t>
            </w:r>
            <w:r>
              <w:br/>
            </w:r>
            <w:r>
              <w:rPr>
                <w:rFonts w:ascii="Times New Roman"/>
                <w:b w:val="false"/>
                <w:i w:val="false"/>
                <w:color w:val="000000"/>
                <w:sz w:val="20"/>
              </w:rPr>
              <w:t>
мемлекеттік ұлттық саясатты, Қазақстан халықтары ассамблеясының, ұлттық мәдени бiрлестіктердің қызметiн, ұлтаралық және конфессияаралық келiсiмдi ақпараттық қолдау;
</w:t>
            </w:r>
            <w:r>
              <w:br/>
            </w:r>
            <w:r>
              <w:rPr>
                <w:rFonts w:ascii="Times New Roman"/>
                <w:b w:val="false"/>
                <w:i w:val="false"/>
                <w:color w:val="000000"/>
                <w:sz w:val="20"/>
              </w:rPr>
              <w:t>
үкiметтiк емес ұйымдардың қызметiн ақпараттық қолдау;
</w:t>
            </w:r>
            <w:r>
              <w:br/>
            </w:r>
            <w:r>
              <w:rPr>
                <w:rFonts w:ascii="Times New Roman"/>
                <w:b w:val="false"/>
                <w:i w:val="false"/>
                <w:color w:val="000000"/>
                <w:sz w:val="20"/>
              </w:rPr>
              <w:t>
қазақстандық патриотизмді тәрбиелеу;
</w:t>
            </w:r>
            <w:r>
              <w:br/>
            </w:r>
            <w:r>
              <w:rPr>
                <w:rFonts w:ascii="Times New Roman"/>
                <w:b w:val="false"/>
                <w:i w:val="false"/>
                <w:color w:val="000000"/>
                <w:sz w:val="20"/>
              </w:rPr>
              <w:t>
тiлдер туралы Заңның iске асуын ақпараттық қолдау;
</w:t>
            </w:r>
            <w:r>
              <w:br/>
            </w:r>
            <w:r>
              <w:rPr>
                <w:rFonts w:ascii="Times New Roman"/>
                <w:b w:val="false"/>
                <w:i w:val="false"/>
                <w:color w:val="000000"/>
                <w:sz w:val="20"/>
              </w:rPr>
              <w:t>
мемлекеттік жастар саясатын ақпараттық қолдау;
</w:t>
            </w:r>
            <w:r>
              <w:br/>
            </w:r>
            <w:r>
              <w:rPr>
                <w:rFonts w:ascii="Times New Roman"/>
                <w:b w:val="false"/>
                <w:i w:val="false"/>
                <w:color w:val="000000"/>
                <w:sz w:val="20"/>
              </w:rPr>
              <w:t>
балалар мен жастарда мәдени-адамгершілікке тәрбиелеу;
</w:t>
            </w:r>
            <w:r>
              <w:br/>
            </w:r>
            <w:r>
              <w:rPr>
                <w:rFonts w:ascii="Times New Roman"/>
                <w:b w:val="false"/>
                <w:i w:val="false"/>
                <w:color w:val="000000"/>
                <w:sz w:val="20"/>
              </w:rPr>
              <w:t>
халықты қылмыстық және сыбайлас жемқорлықпен күрес барысы туралы хабардар ету;
</w:t>
            </w:r>
            <w:r>
              <w:br/>
            </w:r>
            <w:r>
              <w:rPr>
                <w:rFonts w:ascii="Times New Roman"/>
                <w:b w:val="false"/>
                <w:i w:val="false"/>
                <w:color w:val="000000"/>
                <w:sz w:val="20"/>
              </w:rPr>
              <w:t>
құқық қорғау органдарының, сот корпусының жағымды имиджiн қалыптастыру;
</w:t>
            </w:r>
            <w:r>
              <w:br/>
            </w:r>
            <w:r>
              <w:rPr>
                <w:rFonts w:ascii="Times New Roman"/>
                <w:b w:val="false"/>
                <w:i w:val="false"/>
                <w:color w:val="000000"/>
                <w:sz w:val="20"/>
              </w:rPr>
              <w:t>
құқықтық насихат;
</w:t>
            </w:r>
            <w:r>
              <w:br/>
            </w:r>
            <w:r>
              <w:rPr>
                <w:rFonts w:ascii="Times New Roman"/>
                <w:b w:val="false"/>
                <w:i w:val="false"/>
                <w:color w:val="000000"/>
                <w:sz w:val="20"/>
              </w:rPr>
              <w:t>
сайлаушылар және сайлауды ұйымдастырушыларды құқықтық оқыту;
</w:t>
            </w:r>
            <w:r>
              <w:br/>
            </w:r>
            <w:r>
              <w:rPr>
                <w:rFonts w:ascii="Times New Roman"/>
                <w:b w:val="false"/>
                <w:i w:val="false"/>
                <w:color w:val="000000"/>
                <w:sz w:val="20"/>
              </w:rPr>
              <w:t>
мемлекеттің терроризм  және экстремизммен күресi жөнiндегі  қызметiн жариялау, қоғамда радикализм, дiни экстремизм және терроризм идеяларын қабылдамауды қалыптастыру;
</w:t>
            </w:r>
            <w:r>
              <w:br/>
            </w:r>
            <w:r>
              <w:rPr>
                <w:rFonts w:ascii="Times New Roman"/>
                <w:b w:val="false"/>
                <w:i w:val="false"/>
                <w:color w:val="000000"/>
                <w:sz w:val="20"/>
              </w:rPr>
              <w:t>
Қарулы Күштер және әскери кәсіптің жағымды имиджiн қалыптастыру және нығайту;
</w:t>
            </w:r>
            <w:r>
              <w:br/>
            </w:r>
            <w:r>
              <w:rPr>
                <w:rFonts w:ascii="Times New Roman"/>
                <w:b w:val="false"/>
                <w:i w:val="false"/>
                <w:color w:val="000000"/>
                <w:sz w:val="20"/>
              </w:rPr>
              <w:t>
есiрткi бизнесi және нашақорлықпен күрес барысын көрсету, есiрткiге қарсы насихат; 
</w:t>
            </w:r>
            <w:r>
              <w:br/>
            </w:r>
            <w:r>
              <w:rPr>
                <w:rFonts w:ascii="Times New Roman"/>
                <w:b w:val="false"/>
                <w:i w:val="false"/>
                <w:color w:val="000000"/>
                <w:sz w:val="20"/>
              </w:rPr>
              <w:t>
АҚТҚ/ЖҚТБ қаупi және iндеттің алдын алу жолдары туралы халықты хабардар ету;
</w:t>
            </w:r>
            <w:r>
              <w:br/>
            </w:r>
            <w:r>
              <w:rPr>
                <w:rFonts w:ascii="Times New Roman"/>
                <w:b w:val="false"/>
                <w:i w:val="false"/>
                <w:color w:val="000000"/>
                <w:sz w:val="20"/>
              </w:rPr>
              <w:t>
шағын және орта бизнесті, отандық тауар өндiрушілердi және тауарларды, импорт алмасу бағдарламасын ақпараттық қолдау;
</w:t>
            </w:r>
            <w:r>
              <w:br/>
            </w:r>
            <w:r>
              <w:rPr>
                <w:rFonts w:ascii="Times New Roman"/>
                <w:b w:val="false"/>
                <w:i w:val="false"/>
                <w:color w:val="000000"/>
                <w:sz w:val="20"/>
              </w:rPr>
              <w:t>
мемлекеттік көші-қон саясатын ақпараттық қамтамасыз ету, шетелдегi отандастар, қазақ диаспорасының өмiрiн көрсету;
</w:t>
            </w:r>
            <w:r>
              <w:br/>
            </w:r>
            <w:r>
              <w:rPr>
                <w:rFonts w:ascii="Times New Roman"/>
                <w:b w:val="false"/>
                <w:i w:val="false"/>
                <w:color w:val="000000"/>
                <w:sz w:val="20"/>
              </w:rPr>
              <w:t>
әдеби-публицистикалық бағдарламалар;
</w:t>
            </w:r>
            <w:r>
              <w:br/>
            </w:r>
            <w:r>
              <w:rPr>
                <w:rFonts w:ascii="Times New Roman"/>
                <w:b w:val="false"/>
                <w:i w:val="false"/>
                <w:color w:val="000000"/>
                <w:sz w:val="20"/>
              </w:rPr>
              <w:t>
бiлiм беру-танымды бағдарламалар;
</w:t>
            </w:r>
            <w:r>
              <w:br/>
            </w:r>
            <w:r>
              <w:rPr>
                <w:rFonts w:ascii="Times New Roman"/>
                <w:b w:val="false"/>
                <w:i w:val="false"/>
                <w:color w:val="000000"/>
                <w:sz w:val="20"/>
              </w:rPr>
              <w:t>
музыкалық-көңiл көтеру;
</w:t>
            </w:r>
            <w:r>
              <w:br/>
            </w:r>
            <w:r>
              <w:rPr>
                <w:rFonts w:ascii="Times New Roman"/>
                <w:b w:val="false"/>
                <w:i w:val="false"/>
                <w:color w:val="000000"/>
                <w:sz w:val="20"/>
              </w:rPr>
              <w:t>
отандық дене тәрбиесiмен спортты ақпараттық қолдау;
</w:t>
            </w:r>
            <w:r>
              <w:br/>
            </w:r>
            <w:r>
              <w:rPr>
                <w:rFonts w:ascii="Times New Roman"/>
                <w:b w:val="false"/>
                <w:i w:val="false"/>
                <w:color w:val="000000"/>
                <w:sz w:val="20"/>
              </w:rPr>
              <w:t>
білім беру, мәдениет, спорт, әлеуметтік қамтамасыз ету және тұрғын үй-коммуналдық қатынастар саласындағы мемлекеттік саясатты жариялау;
</w:t>
            </w:r>
            <w:r>
              <w:br/>
            </w:r>
            <w:r>
              <w:rPr>
                <w:rFonts w:ascii="Times New Roman"/>
                <w:b w:val="false"/>
                <w:i w:val="false"/>
                <w:color w:val="000000"/>
                <w:sz w:val="20"/>
              </w:rPr>
              <w:t>
2006-2011 жылдарға арналған "Қазақстан балалары" мемлекеттiк бағдарламасын, "Сирек және жоғалып бара жатқан жабайы тұяқты түрдегі аңдар мен ақбөкендер сақтау және қалпына келтiрудің 2005-2007 жылдарға арналған" салалық бағдарламасын, Қазақстан Республикасындағы тұрғын үй құрылысының 2005-2007 жылдарға арналған мемлекеттiк бағдарламасын ақпараттық қолдау;
</w:t>
            </w:r>
            <w:r>
              <w:br/>
            </w:r>
            <w:r>
              <w:rPr>
                <w:rFonts w:ascii="Times New Roman"/>
                <w:b w:val="false"/>
                <w:i w:val="false"/>
                <w:color w:val="000000"/>
                <w:sz w:val="20"/>
              </w:rPr>
              <w:t>
атаулы және мерекелік даталы күндерге ақпараттық қолдау;
</w:t>
            </w:r>
            <w:r>
              <w:br/>
            </w:r>
            <w:r>
              <w:rPr>
                <w:rFonts w:ascii="Times New Roman"/>
                <w:b w:val="false"/>
                <w:i w:val="false"/>
                <w:color w:val="000000"/>
                <w:sz w:val="20"/>
              </w:rPr>
              <w:t>
халықты төтенше жағдайларда өзiн өзі ұстауы мен қорғану тәсілдеріне үйрету;
</w:t>
            </w:r>
            <w:r>
              <w:br/>
            </w:r>
            <w:r>
              <w:rPr>
                <w:rFonts w:ascii="Times New Roman"/>
                <w:b w:val="false"/>
                <w:i w:val="false"/>
                <w:color w:val="000000"/>
                <w:sz w:val="20"/>
              </w:rPr>
              <w:t>
әйел мәселесiн, қоғамдағы әйел рөлiн арттыру, гендерлік теңдiк мәселелерiн жариялау;
</w:t>
            </w:r>
            <w:r>
              <w:br/>
            </w:r>
            <w:r>
              <w:rPr>
                <w:rFonts w:ascii="Times New Roman"/>
                <w:b w:val="false"/>
                <w:i w:val="false"/>
                <w:color w:val="000000"/>
                <w:sz w:val="20"/>
              </w:rPr>
              <w:t>
қоршаған ортаны қорғау саласындағы мемлекеттiк саясатты жариялау;
</w:t>
            </w:r>
            <w:r>
              <w:br/>
            </w:r>
            <w:r>
              <w:rPr>
                <w:rFonts w:ascii="Times New Roman"/>
                <w:b w:val="false"/>
                <w:i w:val="false"/>
                <w:color w:val="000000"/>
                <w:sz w:val="20"/>
              </w:rPr>
              <w:t>
халыққа денсаулықты нығайту мәселелері және салауатты өмiр салтын насихаттау жөнiнде жариялау;
</w:t>
            </w:r>
            <w:r>
              <w:br/>
            </w:r>
            <w:r>
              <w:rPr>
                <w:rFonts w:ascii="Times New Roman"/>
                <w:b w:val="false"/>
                <w:i w:val="false"/>
                <w:color w:val="000000"/>
                <w:sz w:val="20"/>
              </w:rPr>
              <w:t>
көркем, деректi фильмдер, сериалдар, мультипликациялық сериалдар;
</w:t>
            </w:r>
            <w:r>
              <w:br/>
            </w:r>
            <w:r>
              <w:rPr>
                <w:rFonts w:ascii="Times New Roman"/>
                <w:b w:val="false"/>
                <w:i w:val="false"/>
                <w:color w:val="000000"/>
                <w:sz w:val="20"/>
              </w:rPr>
              <w:t>
қазақстан театрларының спектакльдері;
</w:t>
            </w:r>
            <w:r>
              <w:br/>
            </w:r>
            <w:r>
              <w:rPr>
                <w:rFonts w:ascii="Times New Roman"/>
                <w:b w:val="false"/>
                <w:i w:val="false"/>
                <w:color w:val="000000"/>
                <w:sz w:val="20"/>
              </w:rPr>
              <w:t>
әлеуметтік роликтер;
</w:t>
            </w:r>
            <w:r>
              <w:br/>
            </w:r>
            <w:r>
              <w:rPr>
                <w:rFonts w:ascii="Times New Roman"/>
                <w:b w:val="false"/>
                <w:i w:val="false"/>
                <w:color w:val="000000"/>
                <w:sz w:val="20"/>
              </w:rPr>
              <w:t>
шет елдердің саяси, экономикалық, мәдени өмiрiн жариялау;
</w:t>
            </w:r>
            <w:r>
              <w:br/>
            </w:r>
            <w:r>
              <w:rPr>
                <w:rFonts w:ascii="Times New Roman"/>
                <w:b w:val="false"/>
                <w:i w:val="false"/>
                <w:color w:val="000000"/>
                <w:sz w:val="20"/>
              </w:rPr>
              <w:t>
"KazSat" және "Intelsat" транспондерiн жалдау;
</w:t>
            </w:r>
            <w:r>
              <w:br/>
            </w:r>
            <w:r>
              <w:rPr>
                <w:rFonts w:ascii="Times New Roman"/>
                <w:b w:val="false"/>
                <w:i w:val="false"/>
                <w:color w:val="000000"/>
                <w:sz w:val="20"/>
              </w:rPr>
              <w:t>
"Мир" халықаралық телерадио компаниясында Қазақстанның экономикалық, саяси, мәдени өмiрi туралы бағдарламаларды шығару және орналастыру.
</w:t>
            </w:r>
            <w:r>
              <w:br/>
            </w:r>
            <w:r>
              <w:rPr>
                <w:rFonts w:ascii="Times New Roman"/>
                <w:b w:val="false"/>
                <w:i w:val="false"/>
                <w:color w:val="000000"/>
                <w:sz w:val="20"/>
              </w:rPr>
              <w:t>
Қазақстан Республикасы мен ТМД елдерiнде жүргiзiліп жатқан реформалардың әлеуметтiк-экономикалық және саяси бағыттары туралы Қазақстан мен ТМД елдерiнің халықтарын хабардар ету.
</w:t>
            </w:r>
            <w:r>
              <w:br/>
            </w:r>
            <w:r>
              <w:rPr>
                <w:rFonts w:ascii="Times New Roman"/>
                <w:b w:val="false"/>
                <w:i w:val="false"/>
                <w:color w:val="000000"/>
                <w:sz w:val="20"/>
              </w:rPr>
              <w:t>
ТМД қатысушы елдерiнің бiртұтас экономикалық және мәдени кеңiстік құрудағы Қазақстанның интеграциялық бастамасын жариялау.
</w:t>
            </w:r>
            <w:r>
              <w:br/>
            </w:r>
            <w:r>
              <w:rPr>
                <w:rFonts w:ascii="Times New Roman"/>
                <w:b w:val="false"/>
                <w:i w:val="false"/>
                <w:color w:val="000000"/>
                <w:sz w:val="20"/>
              </w:rPr>
              <w:t>
Электронды БАҚ мемлекеттік тiлде мынадай тақырыптық және жанрлық бағыттарда теледидар және радио бағдарламаларын, деректi фильмдердi шығару:
</w:t>
            </w:r>
            <w:r>
              <w:br/>
            </w:r>
            <w:r>
              <w:rPr>
                <w:rFonts w:ascii="Times New Roman"/>
                <w:b w:val="false"/>
                <w:i w:val="false"/>
                <w:color w:val="000000"/>
                <w:sz w:val="20"/>
              </w:rPr>
              <w:t>
"Қазақстан-2030" Стратегиясын iске асыру барысы туралы;
</w:t>
            </w:r>
            <w:r>
              <w:br/>
            </w:r>
            <w:r>
              <w:rPr>
                <w:rFonts w:ascii="Times New Roman"/>
                <w:b w:val="false"/>
                <w:i w:val="false"/>
                <w:color w:val="000000"/>
                <w:sz w:val="20"/>
              </w:rPr>
              <w:t>
құқықтық тақырыпта;
</w:t>
            </w:r>
            <w:r>
              <w:br/>
            </w:r>
            <w:r>
              <w:rPr>
                <w:rFonts w:ascii="Times New Roman"/>
                <w:b w:val="false"/>
                <w:i w:val="false"/>
                <w:color w:val="000000"/>
                <w:sz w:val="20"/>
              </w:rPr>
              <w:t>
жеке адам, қоғам, мемлекет қауiпсiздігi қылмыспен, сыбайлас жемқорлықпен күрес барысы, мемлекеттің терроризм және экстремизмге қарсы күресі тақырыбында; ақпараттық бағдарламалар;
</w:t>
            </w:r>
            <w:r>
              <w:br/>
            </w:r>
            <w:r>
              <w:rPr>
                <w:rFonts w:ascii="Times New Roman"/>
                <w:b w:val="false"/>
                <w:i w:val="false"/>
                <w:color w:val="000000"/>
                <w:sz w:val="20"/>
              </w:rPr>
              <w:t>
экономикалық және қаржылық тақырыптардағы бағдарламалар;
</w:t>
            </w:r>
            <w:r>
              <w:br/>
            </w:r>
            <w:r>
              <w:rPr>
                <w:rFonts w:ascii="Times New Roman"/>
                <w:b w:val="false"/>
                <w:i w:val="false"/>
                <w:color w:val="000000"/>
                <w:sz w:val="20"/>
              </w:rPr>
              <w:t>
Қазақстан Республикасының Қарулы Күштерi туралы;
</w:t>
            </w:r>
            <w:r>
              <w:br/>
            </w:r>
            <w:r>
              <w:rPr>
                <w:rFonts w:ascii="Times New Roman"/>
                <w:b w:val="false"/>
                <w:i w:val="false"/>
                <w:color w:val="000000"/>
                <w:sz w:val="20"/>
              </w:rPr>
              <w:t>
қылмыстылық және сыбайлас жемқорлықпен күрес барысы туралы;
</w:t>
            </w:r>
            <w:r>
              <w:br/>
            </w:r>
            <w:r>
              <w:rPr>
                <w:rFonts w:ascii="Times New Roman"/>
                <w:b w:val="false"/>
                <w:i w:val="false"/>
                <w:color w:val="000000"/>
                <w:sz w:val="20"/>
              </w:rPr>
              <w:t>
қазақстандық патриотизмдi тәрбиелеу;
</w:t>
            </w:r>
            <w:r>
              <w:br/>
            </w:r>
            <w:r>
              <w:rPr>
                <w:rFonts w:ascii="Times New Roman"/>
                <w:b w:val="false"/>
                <w:i w:val="false"/>
                <w:color w:val="000000"/>
                <w:sz w:val="20"/>
              </w:rPr>
              <w:t>
жастар;
</w:t>
            </w:r>
            <w:r>
              <w:br/>
            </w:r>
            <w:r>
              <w:rPr>
                <w:rFonts w:ascii="Times New Roman"/>
                <w:b w:val="false"/>
                <w:i w:val="false"/>
                <w:color w:val="000000"/>
                <w:sz w:val="20"/>
              </w:rPr>
              <w:t>
балалар;
</w:t>
            </w:r>
            <w:r>
              <w:br/>
            </w:r>
            <w:r>
              <w:rPr>
                <w:rFonts w:ascii="Times New Roman"/>
                <w:b w:val="false"/>
                <w:i w:val="false"/>
                <w:color w:val="000000"/>
                <w:sz w:val="20"/>
              </w:rPr>
              <w:t>
спорттық, соның ішінде қазақстандық спортшылардың жоғары дәрежелерiн;
</w:t>
            </w:r>
            <w:r>
              <w:br/>
            </w:r>
            <w:r>
              <w:rPr>
                <w:rFonts w:ascii="Times New Roman"/>
                <w:b w:val="false"/>
                <w:i w:val="false"/>
                <w:color w:val="000000"/>
                <w:sz w:val="20"/>
              </w:rPr>
              <w:t>
қоғамдық өмiрдегі әйелдің рөлi, гендерлiк саясат туралы;
</w:t>
            </w:r>
            <w:r>
              <w:br/>
            </w:r>
            <w:r>
              <w:rPr>
                <w:rFonts w:ascii="Times New Roman"/>
                <w:b w:val="false"/>
                <w:i w:val="false"/>
                <w:color w:val="000000"/>
                <w:sz w:val="20"/>
              </w:rPr>
              <w:t>
бiлiм беру;
</w:t>
            </w:r>
            <w:r>
              <w:br/>
            </w:r>
            <w:r>
              <w:rPr>
                <w:rFonts w:ascii="Times New Roman"/>
                <w:b w:val="false"/>
                <w:i w:val="false"/>
                <w:color w:val="000000"/>
                <w:sz w:val="20"/>
              </w:rPr>
              <w:t>
мемлекеттік тiлдi үйрету;
</w:t>
            </w:r>
            <w:r>
              <w:br/>
            </w:r>
            <w:r>
              <w:rPr>
                <w:rFonts w:ascii="Times New Roman"/>
                <w:b w:val="false"/>
                <w:i w:val="false"/>
                <w:color w:val="000000"/>
                <w:sz w:val="20"/>
              </w:rPr>
              <w:t>
музыкалық-көңіл көтеру;
</w:t>
            </w:r>
            <w:r>
              <w:br/>
            </w:r>
            <w:r>
              <w:rPr>
                <w:rFonts w:ascii="Times New Roman"/>
                <w:b w:val="false"/>
                <w:i w:val="false"/>
                <w:color w:val="000000"/>
                <w:sz w:val="20"/>
              </w:rPr>
              <w:t>
ауыл шаруашылығы;
</w:t>
            </w:r>
            <w:r>
              <w:br/>
            </w:r>
            <w:r>
              <w:rPr>
                <w:rFonts w:ascii="Times New Roman"/>
                <w:b w:val="false"/>
                <w:i w:val="false"/>
                <w:color w:val="000000"/>
                <w:sz w:val="20"/>
              </w:rPr>
              <w:t>
мемлекеттік ұлттық саясат және Қазақстан халықтары ассамблеясы, ұлттық-мәдени орталықтар қызметі туралы;
</w:t>
            </w:r>
            <w:r>
              <w:br/>
            </w:r>
            <w:r>
              <w:rPr>
                <w:rFonts w:ascii="Times New Roman"/>
                <w:b w:val="false"/>
                <w:i w:val="false"/>
                <w:color w:val="000000"/>
                <w:sz w:val="20"/>
              </w:rPr>
              <w:t>
әдеби-көркем, мәдениеттану сипаттағы бағдарламалар;
</w:t>
            </w:r>
            <w:r>
              <w:br/>
            </w:r>
            <w:r>
              <w:rPr>
                <w:rFonts w:ascii="Times New Roman"/>
                <w:b w:val="false"/>
                <w:i w:val="false"/>
                <w:color w:val="000000"/>
                <w:sz w:val="20"/>
              </w:rPr>
              <w:t>
салауатты өмiр салты туралы;
</w:t>
            </w:r>
            <w:r>
              <w:br/>
            </w:r>
            <w:r>
              <w:rPr>
                <w:rFonts w:ascii="Times New Roman"/>
                <w:b w:val="false"/>
                <w:i w:val="false"/>
                <w:color w:val="000000"/>
                <w:sz w:val="20"/>
              </w:rPr>
              <w:t>
шағын және орташа бизнес туралы;
</w:t>
            </w:r>
            <w:r>
              <w:br/>
            </w:r>
            <w:r>
              <w:rPr>
                <w:rFonts w:ascii="Times New Roman"/>
                <w:b w:val="false"/>
                <w:i w:val="false"/>
                <w:color w:val="000000"/>
                <w:sz w:val="20"/>
              </w:rPr>
              <w:t>
конфессияаралық келiсiм туралы;
</w:t>
            </w:r>
            <w:r>
              <w:br/>
            </w:r>
            <w:r>
              <w:rPr>
                <w:rFonts w:ascii="Times New Roman"/>
                <w:b w:val="false"/>
                <w:i w:val="false"/>
                <w:color w:val="000000"/>
                <w:sz w:val="20"/>
              </w:rPr>
              <w:t>
нашақорлық, темекi шегу және алкоголизмнің зияны туралы;
</w:t>
            </w:r>
            <w:r>
              <w:br/>
            </w:r>
            <w:r>
              <w:rPr>
                <w:rFonts w:ascii="Times New Roman"/>
                <w:b w:val="false"/>
                <w:i w:val="false"/>
                <w:color w:val="000000"/>
                <w:sz w:val="20"/>
              </w:rPr>
              <w:t>
әзiл-ысқақ; АҚТҚ/ЖҚТБ-ның алдын алу туралы;
</w:t>
            </w:r>
            <w:r>
              <w:br/>
            </w:r>
            <w:r>
              <w:rPr>
                <w:rFonts w:ascii="Times New Roman"/>
                <w:b w:val="false"/>
                <w:i w:val="false"/>
                <w:color w:val="000000"/>
                <w:sz w:val="20"/>
              </w:rPr>
              <w:t>
экологияның жағдайы және қоршаған ортаны қорғау туралы;
</w:t>
            </w:r>
            <w:r>
              <w:br/>
            </w:r>
            <w:r>
              <w:rPr>
                <w:rFonts w:ascii="Times New Roman"/>
                <w:b w:val="false"/>
                <w:i w:val="false"/>
                <w:color w:val="000000"/>
                <w:sz w:val="20"/>
              </w:rPr>
              <w:t>
ток-шоу жанрындағы бағдарламалар;
</w:t>
            </w:r>
            <w:r>
              <w:br/>
            </w:r>
            <w:r>
              <w:rPr>
                <w:rFonts w:ascii="Times New Roman"/>
                <w:b w:val="false"/>
                <w:i w:val="false"/>
                <w:color w:val="000000"/>
                <w:sz w:val="20"/>
              </w:rPr>
              <w:t>
кино, театр, әдебиет және өнер туралы мемлекеттік бағдарламаның icкe асуы туралы;
</w:t>
            </w:r>
            <w:r>
              <w:br/>
            </w:r>
            <w:r>
              <w:rPr>
                <w:rFonts w:ascii="Times New Roman"/>
                <w:b w:val="false"/>
                <w:i w:val="false"/>
                <w:color w:val="000000"/>
                <w:sz w:val="20"/>
              </w:rPr>
              <w:t>
Қазақстан Республикасы Астанасының құрылуы мен құрылысы туралы жариялау;
</w:t>
            </w:r>
            <w:r>
              <w:br/>
            </w:r>
            <w:r>
              <w:rPr>
                <w:rFonts w:ascii="Times New Roman"/>
                <w:b w:val="false"/>
                <w:i w:val="false"/>
                <w:color w:val="000000"/>
                <w:sz w:val="20"/>
              </w:rPr>
              <w:t>
көшi-көн саласында тақырыптық радио бағдарламаларды өткiзу;
</w:t>
            </w:r>
            <w:r>
              <w:br/>
            </w:r>
            <w:r>
              <w:rPr>
                <w:rFonts w:ascii="Times New Roman"/>
                <w:b w:val="false"/>
                <w:i w:val="false"/>
                <w:color w:val="000000"/>
                <w:sz w:val="20"/>
              </w:rPr>
              <w:t>
ақпараттық бағдарламалардың сурдо аудармасын және субтитрларын мемлекеттiк тілде және орыс тiлiнде ұйымдастыру;
</w:t>
            </w:r>
            <w:r>
              <w:br/>
            </w:r>
            <w:r>
              <w:rPr>
                <w:rFonts w:ascii="Times New Roman"/>
                <w:b w:val="false"/>
                <w:i w:val="false"/>
                <w:color w:val="000000"/>
                <w:sz w:val="20"/>
              </w:rPr>
              <w:t>
салық заңнамалары бойынша қазақ және орыс тілдерінде телебағдарламалар мен роликтердi шығару және орналастыру;
</w:t>
            </w:r>
            <w:r>
              <w:br/>
            </w:r>
            <w:r>
              <w:rPr>
                <w:rFonts w:ascii="Times New Roman"/>
                <w:b w:val="false"/>
                <w:i w:val="false"/>
                <w:color w:val="000000"/>
                <w:sz w:val="20"/>
              </w:rPr>
              <w:t>
қазақ халқының мәдени мұрасын ақпараттық қолдау;
</w:t>
            </w:r>
            <w:r>
              <w:br/>
            </w:r>
            <w:r>
              <w:rPr>
                <w:rFonts w:ascii="Times New Roman"/>
                <w:b w:val="false"/>
                <w:i w:val="false"/>
                <w:color w:val="000000"/>
                <w:sz w:val="20"/>
              </w:rPr>
              <w:t>
Қазақстан Республикасы ғалымдарының ашқан ғылыми жаңалықтарын қолдау бойынша мемлекеттің қызметiн жариялау;
</w:t>
            </w:r>
            <w:r>
              <w:br/>
            </w:r>
            <w:r>
              <w:rPr>
                <w:rFonts w:ascii="Times New Roman"/>
                <w:b w:val="false"/>
                <w:i w:val="false"/>
                <w:color w:val="000000"/>
                <w:sz w:val="20"/>
              </w:rPr>
              <w:t>
Қазақстан Республикасында тұратын халықтардың тарихы, тiлі жайлы жариялау;
</w:t>
            </w:r>
            <w:r>
              <w:br/>
            </w:r>
            <w:r>
              <w:rPr>
                <w:rFonts w:ascii="Times New Roman"/>
                <w:b w:val="false"/>
                <w:i w:val="false"/>
                <w:color w:val="000000"/>
                <w:sz w:val="20"/>
              </w:rPr>
              <w:t>
салықтық заңнамаларды насихаттау;
</w:t>
            </w:r>
            <w:r>
              <w:br/>
            </w:r>
            <w:r>
              <w:rPr>
                <w:rFonts w:ascii="Times New Roman"/>
                <w:b w:val="false"/>
                <w:i w:val="false"/>
                <w:color w:val="000000"/>
                <w:sz w:val="20"/>
              </w:rPr>
              <w:t>
жол қозғалысының қауіпсiздiгi мәселелерi бойынша мемлекеттің қызметiн жариялау.
</w:t>
            </w:r>
            <w:r>
              <w:br/>
            </w:r>
            <w:r>
              <w:rPr>
                <w:rFonts w:ascii="Times New Roman"/>
                <w:b w:val="false"/>
                <w:i w:val="false"/>
                <w:color w:val="000000"/>
                <w:sz w:val="20"/>
              </w:rPr>
              <w:t>
Президент пен Yкiметтің қызметі мен мемлекеттiк ресми шетел сапарларының барысын жариялау үшін бұқаралық ақпарат құралдары өкiлдерiнің елден тыс жерлерге қызметтік іссапарлары.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Мәдениет және ақпарат министрлiгi Ақпарат және мұрағат комитетi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мынадай санда материалдарды дайындау және басып шығару:
</w:t>
      </w:r>
      <w:r>
        <w:br/>
      </w:r>
      <w:r>
        <w:rPr>
          <w:rFonts w:ascii="Times New Roman"/>
          <w:b w:val="false"/>
          <w:i w:val="false"/>
          <w:color w:val="000000"/>
          <w:sz w:val="28"/>
        </w:rPr>
        <w:t>
- 11138 газет жолдары, жалпы таралымы 219 454 мың дана,
</w:t>
      </w:r>
      <w:r>
        <w:br/>
      </w:r>
      <w:r>
        <w:rPr>
          <w:rFonts w:ascii="Times New Roman"/>
          <w:b w:val="false"/>
          <w:i w:val="false"/>
          <w:color w:val="000000"/>
          <w:sz w:val="28"/>
        </w:rPr>
        <w:t>
- 810 баспа-есеп журналдардың беттерi, жалпы таралымы 2548 мың дана;
</w:t>
      </w:r>
      <w:r>
        <w:br/>
      </w:r>
      <w:r>
        <w:rPr>
          <w:rFonts w:ascii="Times New Roman"/>
          <w:b w:val="false"/>
          <w:i w:val="false"/>
          <w:color w:val="000000"/>
          <w:sz w:val="28"/>
        </w:rPr>
        <w:t>
"Қазақстан" ұлттық телеканалының ортакүндiк көлемi - 18 сағат, "Қазақ радиосы" - 24 сағат, "Облыстық теледидары" (13 облыс және 1 қалалық ТРК) - 42 сағат, "Астана" радиосы - 18 сағат, "Қазақстан" республикалық телерадиокорпорациясы арқылы "Шалқар" радиосы - 18 сағат; "Хабар" - 20 сағат, "Ел арна" - 16 сағат және "Хабар" агенттiгі арқылы "Caspionet" - 24 сағат, "Еуразия - бiрiншi каналы" - 7 сағат.
</w:t>
      </w:r>
      <w:r>
        <w:br/>
      </w:r>
      <w:r>
        <w:rPr>
          <w:rFonts w:ascii="Times New Roman"/>
          <w:b w:val="false"/>
          <w:i w:val="false"/>
          <w:color w:val="000000"/>
          <w:sz w:val="28"/>
        </w:rPr>
        <w:t>
Қазақстан және ТМД телерадиоканалдарында Қазақстан және ТМД елдерiнің экономикалық, саяси, мәдени өмiрi туралы бағдарламаларды "Мир" халықаралық телерадиокомпаниясында шығару және орналастыру - 10 сағат.
</w:t>
      </w:r>
      <w:r>
        <w:br/>
      </w:r>
      <w:r>
        <w:rPr>
          <w:rFonts w:ascii="Times New Roman"/>
          <w:b w:val="false"/>
          <w:i w:val="false"/>
          <w:color w:val="000000"/>
          <w:sz w:val="28"/>
        </w:rPr>
        <w:t>
Электронды БАҚ-да мемлекеттiк тiлде деректi фильмдер, теледидарлы және радиобағдарламалар шығару - 4730 сағат.
</w:t>
      </w:r>
      <w:r>
        <w:br/>
      </w:r>
      <w:r>
        <w:rPr>
          <w:rFonts w:ascii="Times New Roman"/>
          <w:b w:val="false"/>
          <w:i w:val="false"/>
          <w:color w:val="000000"/>
          <w:sz w:val="28"/>
        </w:rPr>
        <w:t>
Салық заңнамалары бойынша 100 көрсетiлiмдi 33 роликтердi шығару 100 рет көрсете отырып.
</w:t>
      </w:r>
      <w:r>
        <w:br/>
      </w:r>
      <w:r>
        <w:rPr>
          <w:rFonts w:ascii="Times New Roman"/>
          <w:b w:val="false"/>
          <w:i w:val="false"/>
          <w:color w:val="000000"/>
          <w:sz w:val="28"/>
        </w:rPr>
        <w:t>
Түпкi нәтиже: тұрғындарға хабарламаларды арттыру, ел өмiрiндегi маңызды оқиғаларды жариялау, Қазақстан Республикасының жағымды имиджiн қалыптастыру.
</w:t>
      </w:r>
      <w:r>
        <w:br/>
      </w:r>
      <w:r>
        <w:rPr>
          <w:rFonts w:ascii="Times New Roman"/>
          <w:b w:val="false"/>
          <w:i w:val="false"/>
          <w:color w:val="000000"/>
          <w:sz w:val="28"/>
        </w:rPr>
        <w:t>
Қаржылық-экономикалық нәтиже: газет және журналдар шығарылатын бір таратылымның орташа бағасы 5,3 мың теңге.
</w:t>
      </w:r>
      <w:r>
        <w:br/>
      </w:r>
      <w:r>
        <w:rPr>
          <w:rFonts w:ascii="Times New Roman"/>
          <w:b w:val="false"/>
          <w:i w:val="false"/>
          <w:color w:val="000000"/>
          <w:sz w:val="28"/>
        </w:rPr>
        <w:t>
Телеканалға шығудың бiр сағаттық бағасы:
</w:t>
      </w:r>
      <w:r>
        <w:br/>
      </w:r>
      <w:r>
        <w:rPr>
          <w:rFonts w:ascii="Times New Roman"/>
          <w:b w:val="false"/>
          <w:i w:val="false"/>
          <w:color w:val="000000"/>
          <w:sz w:val="28"/>
        </w:rPr>
        <w:t>
"Хабар" - 152 946 теңге;
</w:t>
      </w:r>
      <w:r>
        <w:br/>
      </w:r>
      <w:r>
        <w:rPr>
          <w:rFonts w:ascii="Times New Roman"/>
          <w:b w:val="false"/>
          <w:i w:val="false"/>
          <w:color w:val="000000"/>
          <w:sz w:val="28"/>
        </w:rPr>
        <w:t>
"Қазақстан" - 125 870 теңге;
</w:t>
      </w:r>
      <w:r>
        <w:br/>
      </w:r>
      <w:r>
        <w:rPr>
          <w:rFonts w:ascii="Times New Roman"/>
          <w:b w:val="false"/>
          <w:i w:val="false"/>
          <w:color w:val="000000"/>
          <w:sz w:val="28"/>
        </w:rPr>
        <w:t>
"Ел арна" - 124 846 теңге;
</w:t>
      </w:r>
      <w:r>
        <w:br/>
      </w:r>
      <w:r>
        <w:rPr>
          <w:rFonts w:ascii="Times New Roman"/>
          <w:b w:val="false"/>
          <w:i w:val="false"/>
          <w:color w:val="000000"/>
          <w:sz w:val="28"/>
        </w:rPr>
        <w:t>
"Caspionet" - 37 572 теңге;
</w:t>
      </w:r>
      <w:r>
        <w:br/>
      </w:r>
      <w:r>
        <w:rPr>
          <w:rFonts w:ascii="Times New Roman"/>
          <w:b w:val="false"/>
          <w:i w:val="false"/>
          <w:color w:val="000000"/>
          <w:sz w:val="28"/>
        </w:rPr>
        <w:t>
"Қазақ радиосы" - 62 935 теңге;
</w:t>
      </w:r>
      <w:r>
        <w:br/>
      </w:r>
      <w:r>
        <w:rPr>
          <w:rFonts w:ascii="Times New Roman"/>
          <w:b w:val="false"/>
          <w:i w:val="false"/>
          <w:color w:val="000000"/>
          <w:sz w:val="28"/>
        </w:rPr>
        <w:t>
"Облыстық телеарна" - 75 522 теңге;
</w:t>
      </w:r>
      <w:r>
        <w:br/>
      </w:r>
      <w:r>
        <w:rPr>
          <w:rFonts w:ascii="Times New Roman"/>
          <w:b w:val="false"/>
          <w:i w:val="false"/>
          <w:color w:val="000000"/>
          <w:sz w:val="28"/>
        </w:rPr>
        <w:t>
"Астана" радиосы - 31 467 теңге;
</w:t>
      </w:r>
      <w:r>
        <w:br/>
      </w:r>
      <w:r>
        <w:rPr>
          <w:rFonts w:ascii="Times New Roman"/>
          <w:b w:val="false"/>
          <w:i w:val="false"/>
          <w:color w:val="000000"/>
          <w:sz w:val="28"/>
        </w:rPr>
        <w:t>
Шалқар радиосы - 31 467 теңге;
</w:t>
      </w:r>
      <w:r>
        <w:br/>
      </w:r>
      <w:r>
        <w:rPr>
          <w:rFonts w:ascii="Times New Roman"/>
          <w:b w:val="false"/>
          <w:i w:val="false"/>
          <w:color w:val="000000"/>
          <w:sz w:val="28"/>
        </w:rPr>
        <w:t>
Телеканалдарда таратудың 1 сағаттық бағасы:
</w:t>
      </w:r>
      <w:r>
        <w:br/>
      </w:r>
      <w:r>
        <w:rPr>
          <w:rFonts w:ascii="Times New Roman"/>
          <w:b w:val="false"/>
          <w:i w:val="false"/>
          <w:color w:val="000000"/>
          <w:sz w:val="28"/>
        </w:rPr>
        <w:t>
"Хабар" - 128 707 теңге;
</w:t>
      </w:r>
      <w:r>
        <w:br/>
      </w:r>
      <w:r>
        <w:rPr>
          <w:rFonts w:ascii="Times New Roman"/>
          <w:b w:val="false"/>
          <w:i w:val="false"/>
          <w:color w:val="000000"/>
          <w:sz w:val="28"/>
        </w:rPr>
        <w:t>
"Қазақстан" - 130 504 теңге;
</w:t>
      </w:r>
      <w:r>
        <w:br/>
      </w:r>
      <w:r>
        <w:rPr>
          <w:rFonts w:ascii="Times New Roman"/>
          <w:b w:val="false"/>
          <w:i w:val="false"/>
          <w:color w:val="000000"/>
          <w:sz w:val="28"/>
        </w:rPr>
        <w:t>
"Ел арна" - 65 667 теңге;
</w:t>
      </w:r>
      <w:r>
        <w:br/>
      </w:r>
      <w:r>
        <w:rPr>
          <w:rFonts w:ascii="Times New Roman"/>
          <w:b w:val="false"/>
          <w:i w:val="false"/>
          <w:color w:val="000000"/>
          <w:sz w:val="28"/>
        </w:rPr>
        <w:t>
"Caspionet" - 14 304 теңге;
</w:t>
      </w:r>
      <w:r>
        <w:br/>
      </w:r>
      <w:r>
        <w:rPr>
          <w:rFonts w:ascii="Times New Roman"/>
          <w:b w:val="false"/>
          <w:i w:val="false"/>
          <w:color w:val="000000"/>
          <w:sz w:val="28"/>
        </w:rPr>
        <w:t>
"Еуразия - 1 канал" - 88 312 теңге;
</w:t>
      </w:r>
      <w:r>
        <w:br/>
      </w:r>
      <w:r>
        <w:rPr>
          <w:rFonts w:ascii="Times New Roman"/>
          <w:b w:val="false"/>
          <w:i w:val="false"/>
          <w:color w:val="000000"/>
          <w:sz w:val="28"/>
        </w:rPr>
        <w:t>
"Қазақ радиосы" - 62 477 теңге;
</w:t>
      </w:r>
      <w:r>
        <w:br/>
      </w:r>
      <w:r>
        <w:rPr>
          <w:rFonts w:ascii="Times New Roman"/>
          <w:b w:val="false"/>
          <w:i w:val="false"/>
          <w:color w:val="000000"/>
          <w:sz w:val="28"/>
        </w:rPr>
        <w:t>
"Облыстық телеарна" - 1 927 теңге.
</w:t>
      </w:r>
      <w:r>
        <w:br/>
      </w:r>
      <w:r>
        <w:rPr>
          <w:rFonts w:ascii="Times New Roman"/>
          <w:b w:val="false"/>
          <w:i w:val="false"/>
          <w:color w:val="000000"/>
          <w:sz w:val="28"/>
        </w:rPr>
        <w:t>
Уақтылығы: газеттермен журналдарды, телерадиобағдарламаларды қойылған уақытында көрсету және шығару.
</w:t>
      </w:r>
      <w:r>
        <w:br/>
      </w:r>
      <w:r>
        <w:rPr>
          <w:rFonts w:ascii="Times New Roman"/>
          <w:b w:val="false"/>
          <w:i w:val="false"/>
          <w:color w:val="000000"/>
          <w:sz w:val="28"/>
        </w:rPr>
        <w:t>
Сапасы: "Қазақстан", "Хабар", "Ел-арна" телеканалдар мен республикалық маңыздағы қалалардағы басқа телерадиобағдарламаларды, газеттер мен журналдарды 100%, басқа өңiрлерде (аудан, ауылдық жерлерде) 98,1% шығару мен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"Әдебиеттiң әлеуметтiк маңызды түрлерiн басып шығару"
</w:t>
      </w:r>
      <w:r>
        <w:br/>
      </w:r>
      <w:r>
        <w:rPr>
          <w:rFonts w:ascii="Times New Roman"/>
          <w:b w:val="false"/>
          <w:i w:val="false"/>
          <w:color w:val="000000"/>
          <w:sz w:val="28"/>
        </w:rPr>
        <w:t>
деген 017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806695 мың теңге (сегiз жүз алты миллион алты жүз тоқсан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Президентiнің 2005 жылғы 21 қарашадағы N 1673 "Шетелде тұратын отандастарды қолдаудың 2005-2007 жылдарға арналған мемлекеттiк бағдарламасын бекiту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2001 жылғы 7 ақпандағы N 550 "Тiлдердi қолдану мен дамытудың 2001-2010 жылдарға арналған мемлекеттiк бағдарламасын бекiту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1999 жылғы 28 қыркүйектегi N 1465 "Мерейтойлар мен атаулы күндердi атап өту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рухани-бiлім және интеллектуалды-мәдени деңгейiн көтеру үшiн әлеуметтiк маңызды әдебиеттер шығару, өскелең ұрпақты жалпы әлемдiк құндылықтар рухында тәрбиелеу.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тұрақты оқырмандарға әлеуметтiк-маңызды әдебиеттердi жариялау мен жеткiзудi қамтамасыз ету; өмiрдің мәдени, және ғылыми-бiлiмдiлік, әлеуметтiк-экономикалық, қоғамдық-саяси өзгерiстерiн, қазақ мемлекеттiгi қалыптасуының сан қырлы мәселелерiн айқындайтын өзектi, мазмұнды шығармаларды, публицистикалық, ғылыми, көркемдiк және библиографиялық серияларды шығару; Қазақстан Республикасының облыстары бойынша мәдени және тарихи ескерткiштердің еркiн томдарын шығаруда дайындық жүйелiк жұмысты жүзеге асыру; тарих ғылымының теориялық проблемаларын әзiрлеу, ғылыми, көркем және энциклопедиялық әдебиеттi шығару, жоғары сапалы баспа өнiмдерiн шығаруды қамтамасыз ету, ғылыми бiлiмдiлiктi дәрiптеу, мемлекеттiк тілдегi жазба және ұлттық әдебиеттің жақсы үлгiлерiн мәдениет және әдебиеттің әлемдiк ғылыми жетiстiктерiн әзiрлеу және шығару, Ұлттық мұрағат қорын байыту және сақтау жөнiндегi жұмыстарды ұйымдастыру; жоғары сапалы баспа өнiмдерiн шығаруды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225"/>
        <w:gridCol w:w="1121"/>
        <w:gridCol w:w="1999"/>
        <w:gridCol w:w="5033"/>
        <w:gridCol w:w="1748"/>
        <w:gridCol w:w="2105"/>
      </w:tblGrid>
      <w:tr>
        <w:trPr>
          <w:trHeight w:val="90"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Әдебиеттiң әлеуметтік маңызды түрлерiн басып шығару 
</w:t>
            </w:r>
          </w:p>
        </w:tc>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Келесi әдебиет түрлерiн шығару:
</w:t>
            </w:r>
            <w:r>
              <w:br/>
            </w:r>
            <w:r>
              <w:rPr>
                <w:rFonts w:ascii="Times New Roman"/>
                <w:b w:val="false"/>
                <w:i w:val="false"/>
                <w:color w:val="000000"/>
                <w:sz w:val="20"/>
              </w:rPr>
              <w:t>
Энциклопедиялық әдебиет;
</w:t>
            </w:r>
            <w:r>
              <w:br/>
            </w:r>
            <w:r>
              <w:rPr>
                <w:rFonts w:ascii="Times New Roman"/>
                <w:b w:val="false"/>
                <w:i w:val="false"/>
                <w:color w:val="000000"/>
                <w:sz w:val="20"/>
              </w:rPr>
              <w:t>
"Қазақстан" ұлттық энциклопедия" 10 томдық, 9 томдық, мемлекеттік тілде; 
</w:t>
            </w:r>
            <w:r>
              <w:br/>
            </w:r>
            <w:r>
              <w:rPr>
                <w:rFonts w:ascii="Times New Roman"/>
                <w:b w:val="false"/>
                <w:i w:val="false"/>
                <w:color w:val="000000"/>
                <w:sz w:val="20"/>
              </w:rPr>
              <w:t>
"Тұлғалар" энциклопедиясы" сериясы (Қ.Сәтпаев, Ш.Уәлиханов, Ы.Алтынсарин және т.б.);
</w:t>
            </w:r>
            <w:r>
              <w:br/>
            </w:r>
            <w:r>
              <w:rPr>
                <w:rFonts w:ascii="Times New Roman"/>
                <w:b w:val="false"/>
                <w:i w:val="false"/>
                <w:color w:val="000000"/>
                <w:sz w:val="20"/>
              </w:rPr>
              <w:t>
Балалар энциклопедиялық әдебиет (мектеп жасындағылар айналысатын энциклопедия);
</w:t>
            </w:r>
            <w:r>
              <w:br/>
            </w:r>
            <w:r>
              <w:rPr>
                <w:rFonts w:ascii="Times New Roman"/>
                <w:b w:val="false"/>
                <w:i w:val="false"/>
                <w:color w:val="000000"/>
                <w:sz w:val="20"/>
              </w:rPr>
              <w:t>
"Денсаулық энциклопедиясы" сериясы;
</w:t>
            </w:r>
            <w:r>
              <w:br/>
            </w:r>
            <w:r>
              <w:rPr>
                <w:rFonts w:ascii="Times New Roman"/>
                <w:b w:val="false"/>
                <w:i w:val="false"/>
                <w:color w:val="000000"/>
                <w:sz w:val="20"/>
              </w:rPr>
              <w:t>
"Сарбаз" әскери энциклопедиясы сериясы;
</w:t>
            </w:r>
            <w:r>
              <w:br/>
            </w:r>
            <w:r>
              <w:rPr>
                <w:rFonts w:ascii="Times New Roman"/>
                <w:b w:val="false"/>
                <w:i w:val="false"/>
                <w:color w:val="000000"/>
                <w:sz w:val="20"/>
              </w:rPr>
              <w:t>
Балаларға арналған әдебиет:
</w:t>
            </w:r>
            <w:r>
              <w:br/>
            </w:r>
            <w:r>
              <w:rPr>
                <w:rFonts w:ascii="Times New Roman"/>
                <w:b w:val="false"/>
                <w:i w:val="false"/>
                <w:color w:val="000000"/>
                <w:sz w:val="20"/>
              </w:rPr>
              <w:t>
"Әлемдік балалар әдебиетi" сериясы;
</w:t>
            </w:r>
            <w:r>
              <w:br/>
            </w:r>
            <w:r>
              <w:rPr>
                <w:rFonts w:ascii="Times New Roman"/>
                <w:b w:val="false"/>
                <w:i w:val="false"/>
                <w:color w:val="000000"/>
                <w:sz w:val="20"/>
              </w:rPr>
              <w:t>
"Балдырған" (ең кішкентайлар үшiн тәрбиелiк және танымдық тұрғыдағы басылымдар);
</w:t>
            </w:r>
            <w:r>
              <w:br/>
            </w:r>
            <w:r>
              <w:rPr>
                <w:rFonts w:ascii="Times New Roman"/>
                <w:b w:val="false"/>
                <w:i w:val="false"/>
                <w:color w:val="000000"/>
                <w:sz w:val="20"/>
              </w:rPr>
              <w:t>
"Мектеп кiтапханасы";
</w:t>
            </w:r>
            <w:r>
              <w:br/>
            </w:r>
            <w:r>
              <w:rPr>
                <w:rFonts w:ascii="Times New Roman"/>
                <w:b w:val="false"/>
                <w:i w:val="false"/>
                <w:color w:val="000000"/>
                <w:sz w:val="20"/>
              </w:rPr>
              <w:t>
Мектепке дейінгі және  кішi мектеп жасындағы балаларға арналған шығармалар:
</w:t>
            </w:r>
            <w:r>
              <w:br/>
            </w:r>
            <w:r>
              <w:rPr>
                <w:rFonts w:ascii="Times New Roman"/>
                <w:b w:val="false"/>
                <w:i w:val="false"/>
                <w:color w:val="000000"/>
                <w:sz w:val="20"/>
              </w:rPr>
              <w:t>
"Шығыстың ұлылары" сериясы;
</w:t>
            </w:r>
            <w:r>
              <w:br/>
            </w:r>
            <w:r>
              <w:rPr>
                <w:rFonts w:ascii="Times New Roman"/>
                <w:b w:val="false"/>
                <w:i w:val="false"/>
                <w:color w:val="000000"/>
                <w:sz w:val="20"/>
              </w:rPr>
              <w:t>
Шығарма жинағы (әдебиет классиктерiнің шығармаларының және қазiргi кезеңдегi авторлардың бip немесе көптомдық ғылыми жинақтары);
</w:t>
            </w:r>
            <w:r>
              <w:br/>
            </w:r>
            <w:r>
              <w:rPr>
                <w:rFonts w:ascii="Times New Roman"/>
                <w:b w:val="false"/>
                <w:i w:val="false"/>
                <w:color w:val="000000"/>
                <w:sz w:val="20"/>
              </w:rPr>
              <w:t>
"Таным" сериясындағы танымды әдебиет (балаларға, жасөспiрiмдер мен ересектерге арналған тәрбиелік, танымдық және ақпараттық-анықтамалық әдебиет):
</w:t>
            </w:r>
            <w:r>
              <w:br/>
            </w:r>
            <w:r>
              <w:rPr>
                <w:rFonts w:ascii="Times New Roman"/>
                <w:b w:val="false"/>
                <w:i w:val="false"/>
                <w:color w:val="000000"/>
                <w:sz w:val="20"/>
              </w:rPr>
              <w:t>
"Ғибратты өмір" сериясы;
</w:t>
            </w:r>
            <w:r>
              <w:br/>
            </w:r>
            <w:r>
              <w:rPr>
                <w:rFonts w:ascii="Times New Roman"/>
                <w:b w:val="false"/>
                <w:i w:val="false"/>
                <w:color w:val="000000"/>
                <w:sz w:val="20"/>
              </w:rPr>
              <w:t>
"Тарихи тұлға тағылымы" сериясы;
</w:t>
            </w:r>
            <w:r>
              <w:br/>
            </w:r>
            <w:r>
              <w:rPr>
                <w:rFonts w:ascii="Times New Roman"/>
                <w:b w:val="false"/>
                <w:i w:val="false"/>
                <w:color w:val="000000"/>
                <w:sz w:val="20"/>
              </w:rPr>
              <w:t>
"Ауыл кітапханасы" сериясы;
</w:t>
            </w:r>
            <w:r>
              <w:br/>
            </w:r>
            <w:r>
              <w:rPr>
                <w:rFonts w:ascii="Times New Roman"/>
                <w:b w:val="false"/>
                <w:i w:val="false"/>
                <w:color w:val="000000"/>
                <w:sz w:val="20"/>
              </w:rPr>
              <w:t>
Оқу-әдiстемелік әдебиет сериясынан:
</w:t>
            </w:r>
            <w:r>
              <w:br/>
            </w:r>
            <w:r>
              <w:rPr>
                <w:rFonts w:ascii="Times New Roman"/>
                <w:b w:val="false"/>
                <w:i w:val="false"/>
                <w:color w:val="000000"/>
                <w:sz w:val="20"/>
              </w:rPr>
              <w:t>
"Мемлекеттік тiл - тұғырың";
</w:t>
            </w:r>
            <w:r>
              <w:br/>
            </w:r>
            <w:r>
              <w:rPr>
                <w:rFonts w:ascii="Times New Roman"/>
                <w:b w:val="false"/>
                <w:i w:val="false"/>
                <w:color w:val="000000"/>
                <w:sz w:val="20"/>
              </w:rPr>
              <w:t>
Туризм және спорт бойынша әдебиет:
</w:t>
            </w:r>
            <w:r>
              <w:br/>
            </w:r>
            <w:r>
              <w:rPr>
                <w:rFonts w:ascii="Times New Roman"/>
                <w:b w:val="false"/>
                <w:i w:val="false"/>
                <w:color w:val="000000"/>
                <w:sz w:val="20"/>
              </w:rPr>
              <w:t>
"Спорт саңлақтары" сериясы;
</w:t>
            </w:r>
            <w:r>
              <w:br/>
            </w:r>
            <w:r>
              <w:rPr>
                <w:rFonts w:ascii="Times New Roman"/>
                <w:b w:val="false"/>
                <w:i w:val="false"/>
                <w:color w:val="000000"/>
                <w:sz w:val="20"/>
              </w:rPr>
              <w:t>
"Қазiргі қазақ прозасы" (көркем проза (оның ішiнде балаларға арналған ғылыми-көркем және көркем-деректi әдебиеттер, сын шығармалар, әдебиеттану, өнертану);
</w:t>
            </w:r>
            <w:r>
              <w:br/>
            </w:r>
            <w:r>
              <w:rPr>
                <w:rFonts w:ascii="Times New Roman"/>
                <w:b w:val="false"/>
                <w:i w:val="false"/>
                <w:color w:val="000000"/>
                <w:sz w:val="20"/>
              </w:rPr>
              <w:t>
Поэзия (оның ішiнде балаларға арналған өлең пьесалар);
</w:t>
            </w:r>
            <w:r>
              <w:br/>
            </w:r>
            <w:r>
              <w:rPr>
                <w:rFonts w:ascii="Times New Roman"/>
                <w:b w:val="false"/>
                <w:i w:val="false"/>
                <w:color w:val="000000"/>
                <w:sz w:val="20"/>
              </w:rPr>
              <w:t>
Тарихи әдебиеттер:
</w:t>
            </w:r>
            <w:r>
              <w:br/>
            </w:r>
            <w:r>
              <w:rPr>
                <w:rFonts w:ascii="Times New Roman"/>
                <w:b w:val="false"/>
                <w:i w:val="false"/>
                <w:color w:val="000000"/>
                <w:sz w:val="20"/>
              </w:rPr>
              <w:t>
"Отан тарихы" сериясы бойынша (халықтың рухани бiліктілігін және отан сүйгіштiгін, ұлттық сезiмiн арттыруға бағытталған сипаттағы рухани басылымдар);
</w:t>
            </w:r>
            <w:r>
              <w:br/>
            </w:r>
            <w:r>
              <w:rPr>
                <w:rFonts w:ascii="Times New Roman"/>
                <w:b w:val="false"/>
                <w:i w:val="false"/>
                <w:color w:val="000000"/>
                <w:sz w:val="20"/>
              </w:rPr>
              <w:t>
Саяси-қоғамдық әдебиеттер:
</w:t>
            </w:r>
            <w:r>
              <w:br/>
            </w:r>
            <w:r>
              <w:rPr>
                <w:rFonts w:ascii="Times New Roman"/>
                <w:b w:val="false"/>
                <w:i w:val="false"/>
                <w:color w:val="000000"/>
                <w:sz w:val="20"/>
              </w:rPr>
              <w:t>
"Әлем мемлекеттерi" сериясы;
</w:t>
            </w:r>
            <w:r>
              <w:br/>
            </w:r>
            <w:r>
              <w:rPr>
                <w:rFonts w:ascii="Times New Roman"/>
                <w:b w:val="false"/>
                <w:i w:val="false"/>
                <w:color w:val="000000"/>
                <w:sz w:val="20"/>
              </w:rPr>
              <w:t>
Ғылым және техниканың барлық түрлерi бойынша ғылыми-танымал әдебиет (оның iшiнде балаларға арналған ғылыми-танымал әдебиет);
</w:t>
            </w:r>
            <w:r>
              <w:br/>
            </w:r>
            <w:r>
              <w:rPr>
                <w:rFonts w:ascii="Times New Roman"/>
                <w:b w:val="false"/>
                <w:i w:val="false"/>
                <w:color w:val="000000"/>
                <w:sz w:val="20"/>
              </w:rPr>
              <w:t>
Музыкалық және музыкалық-әдеби шығармалар:
</w:t>
            </w:r>
            <w:r>
              <w:br/>
            </w:r>
            <w:r>
              <w:rPr>
                <w:rFonts w:ascii="Times New Roman"/>
                <w:b w:val="false"/>
                <w:i w:val="false"/>
                <w:color w:val="000000"/>
                <w:sz w:val="20"/>
              </w:rPr>
              <w:t>
"Әйгiлі адамдар" сериясы;
</w:t>
            </w:r>
            <w:r>
              <w:br/>
            </w:r>
            <w:r>
              <w:rPr>
                <w:rFonts w:ascii="Times New Roman"/>
                <w:b w:val="false"/>
                <w:i w:val="false"/>
                <w:color w:val="000000"/>
                <w:sz w:val="20"/>
              </w:rPr>
              <w:t>
"Наши современники", "Аманат" сериясындағы көркем әдебиет:
</w:t>
            </w:r>
            <w:r>
              <w:br/>
            </w:r>
            <w:r>
              <w:rPr>
                <w:rFonts w:ascii="Times New Roman"/>
                <w:b w:val="false"/>
                <w:i w:val="false"/>
                <w:color w:val="000000"/>
                <w:sz w:val="20"/>
              </w:rPr>
              <w:t>
"Литература на языках народов Казахстана" сериясы (ұлттық авторлар әдебиетi);
</w:t>
            </w:r>
            <w:r>
              <w:br/>
            </w:r>
            <w:r>
              <w:rPr>
                <w:rFonts w:ascii="Times New Roman"/>
                <w:b w:val="false"/>
                <w:i w:val="false"/>
                <w:color w:val="000000"/>
                <w:sz w:val="20"/>
              </w:rPr>
              <w:t>
"Отырар кітапханасы";
</w:t>
            </w:r>
            <w:r>
              <w:br/>
            </w:r>
            <w:r>
              <w:rPr>
                <w:rFonts w:ascii="Times New Roman"/>
                <w:b w:val="false"/>
                <w:i w:val="false"/>
                <w:color w:val="000000"/>
                <w:sz w:val="20"/>
              </w:rPr>
              <w:t>
"Алтын қор" (жоғары өнегелiк және тәрбиелiк мәнi бар қазақ классикасының жеке шығармалары);
</w:t>
            </w:r>
            <w:r>
              <w:br/>
            </w:r>
            <w:r>
              <w:rPr>
                <w:rFonts w:ascii="Times New Roman"/>
                <w:b w:val="false"/>
                <w:i w:val="false"/>
                <w:color w:val="000000"/>
                <w:sz w:val="20"/>
              </w:rPr>
              <w:t>
"Сардар";
</w:t>
            </w:r>
            <w:r>
              <w:br/>
            </w:r>
            <w:r>
              <w:rPr>
                <w:rFonts w:ascii="Times New Roman"/>
                <w:b w:val="false"/>
                <w:i w:val="false"/>
                <w:color w:val="000000"/>
                <w:sz w:val="20"/>
              </w:rPr>
              <w:t>
"Шетел қазақтарының шығармалары";
</w:t>
            </w:r>
            <w:r>
              <w:br/>
            </w:r>
            <w:r>
              <w:rPr>
                <w:rFonts w:ascii="Times New Roman"/>
                <w:b w:val="false"/>
                <w:i w:val="false"/>
                <w:color w:val="000000"/>
                <w:sz w:val="20"/>
              </w:rPr>
              <w:t>
"Алаш мұрасы" сериясындағы деректі-көркем әдебиеті;
</w:t>
            </w:r>
            <w:r>
              <w:br/>
            </w:r>
            <w:r>
              <w:rPr>
                <w:rFonts w:ascii="Times New Roman"/>
                <w:b w:val="false"/>
                <w:i w:val="false"/>
                <w:color w:val="000000"/>
                <w:sz w:val="20"/>
              </w:rPr>
              <w:t>
"М. Әуәзов" академиялық көп томды басылым;
</w:t>
            </w:r>
            <w:r>
              <w:br/>
            </w:r>
            <w:r>
              <w:rPr>
                <w:rFonts w:ascii="Times New Roman"/>
                <w:b w:val="false"/>
                <w:i w:val="false"/>
                <w:color w:val="000000"/>
                <w:sz w:val="20"/>
              </w:rPr>
              <w:t>
Фотоальбомдар;
</w:t>
            </w:r>
            <w:r>
              <w:br/>
            </w:r>
            <w:r>
              <w:rPr>
                <w:rFonts w:ascii="Times New Roman"/>
                <w:b w:val="false"/>
                <w:i w:val="false"/>
                <w:color w:val="000000"/>
                <w:sz w:val="20"/>
              </w:rPr>
              <w:t>
Мәдениет және өнер жөнiнде әдебиет (оның ішінде ноталы әдебиет):
</w:t>
            </w:r>
            <w:r>
              <w:br/>
            </w:r>
            <w:r>
              <w:rPr>
                <w:rFonts w:ascii="Times New Roman"/>
                <w:b w:val="false"/>
                <w:i w:val="false"/>
                <w:color w:val="000000"/>
                <w:sz w:val="20"/>
              </w:rPr>
              <w:t>
"Қазақстандық детектив" кітапхана" сериясы;
</w:t>
            </w:r>
            <w:r>
              <w:br/>
            </w:r>
            <w:r>
              <w:rPr>
                <w:rFonts w:ascii="Times New Roman"/>
                <w:b w:val="false"/>
                <w:i w:val="false"/>
                <w:color w:val="000000"/>
                <w:sz w:val="20"/>
              </w:rPr>
              <w:t>
Балалар және жас өспiрiмдерге арналған әдебиет:
</w:t>
            </w:r>
            <w:r>
              <w:br/>
            </w:r>
            <w:r>
              <w:rPr>
                <w:rFonts w:ascii="Times New Roman"/>
                <w:b w:val="false"/>
                <w:i w:val="false"/>
                <w:color w:val="000000"/>
                <w:sz w:val="20"/>
              </w:rPr>
              <w:t>
"Беласқан" сериясы;
</w:t>
            </w:r>
            <w:r>
              <w:br/>
            </w:r>
            <w:r>
              <w:rPr>
                <w:rFonts w:ascii="Times New Roman"/>
                <w:b w:val="false"/>
                <w:i w:val="false"/>
                <w:color w:val="000000"/>
                <w:sz w:val="20"/>
              </w:rPr>
              <w:t>
"Жастолқын" сериясы;
</w:t>
            </w:r>
            <w:r>
              <w:br/>
            </w:r>
            <w:r>
              <w:rPr>
                <w:rFonts w:ascii="Times New Roman"/>
                <w:b w:val="false"/>
                <w:i w:val="false"/>
                <w:color w:val="000000"/>
                <w:sz w:val="20"/>
              </w:rPr>
              <w:t>
Заң әдебиетi:
</w:t>
            </w:r>
            <w:r>
              <w:br/>
            </w:r>
            <w:r>
              <w:rPr>
                <w:rFonts w:ascii="Times New Roman"/>
                <w:b w:val="false"/>
                <w:i w:val="false"/>
                <w:color w:val="000000"/>
                <w:sz w:val="20"/>
              </w:rPr>
              <w:t>
"Терминдердің салалық түсiндiрме сөздiгі" сериясы;
</w:t>
            </w:r>
            <w:r>
              <w:br/>
            </w:r>
            <w:r>
              <w:rPr>
                <w:rFonts w:ascii="Times New Roman"/>
                <w:b w:val="false"/>
                <w:i w:val="false"/>
                <w:color w:val="000000"/>
                <w:sz w:val="20"/>
              </w:rPr>
              <w:t>
"Жетiнші сөз" сериясы;
</w:t>
            </w:r>
            <w:r>
              <w:br/>
            </w:r>
            <w:r>
              <w:rPr>
                <w:rFonts w:ascii="Times New Roman"/>
                <w:b w:val="false"/>
                <w:i w:val="false"/>
                <w:color w:val="000000"/>
                <w:sz w:val="20"/>
              </w:rPr>
              <w:t>
Сөздік-анықтамалық әдебиет (қосымша сипаттағы фундаментальды сөздік баспасы:
</w:t>
            </w:r>
            <w:r>
              <w:br/>
            </w:r>
            <w:r>
              <w:rPr>
                <w:rFonts w:ascii="Times New Roman"/>
                <w:b w:val="false"/>
                <w:i w:val="false"/>
                <w:color w:val="000000"/>
                <w:sz w:val="20"/>
              </w:rPr>
              <w:t>
қазақ, орыс және өзге тілдерде лингвистикалық, түсiндiрме, аударма, терминологиялық, анықтамалықтар, тiлашарлар);
</w:t>
            </w:r>
            <w:r>
              <w:br/>
            </w:r>
            <w:r>
              <w:rPr>
                <w:rFonts w:ascii="Times New Roman"/>
                <w:b w:val="false"/>
                <w:i w:val="false"/>
                <w:color w:val="000000"/>
                <w:sz w:val="20"/>
              </w:rPr>
              <w:t>
Медициналық әдебиет (салауатты өмiр салтын насихаттауға, адам өмiрi мен табиғатты қорғауға арналған кітаптар);
</w:t>
            </w:r>
            <w:r>
              <w:br/>
            </w:r>
            <w:r>
              <w:rPr>
                <w:rFonts w:ascii="Times New Roman"/>
                <w:b w:val="false"/>
                <w:i w:val="false"/>
                <w:color w:val="000000"/>
                <w:sz w:val="20"/>
              </w:rPr>
              <w:t>
Қазақстан Республикасы Президентiнің Қазақстан халқына жолдауы;
</w:t>
            </w:r>
            <w:r>
              <w:br/>
            </w:r>
            <w:r>
              <w:rPr>
                <w:rFonts w:ascii="Times New Roman"/>
                <w:b w:val="false"/>
                <w:i w:val="false"/>
                <w:color w:val="000000"/>
                <w:sz w:val="20"/>
              </w:rPr>
              <w:t>
Мерейтойлық әдебиеттер: (H.Ғабдуллиннің, T.Кәкішевтiң, M.Гумеровтың 80 жылдығына, С.Сейітовтың 90 жылдығына, Г.Ормановтың, А.Әбiшевтің, К.Жұмалиевтің, Д.Әбiлевтің, С.Омаровтың, M.Балақаевтың, К.Шуақовтың, H.Өмiрзақовтың, T.Нұртазиннің, А.Хасеновтың 100 жылдығына, композитор Сүгір Әлиұлының 125 жылдығына, Шернияз Жарылқасынұлының 200 жылдығына, Төле-би Әлiбекұлының 350 жылдығына, Әйтеке бидің 325 жылдығына және мәдениет пен өнер бойынша айрықша мәндi даталарға арналған басқа да әдебиет);
</w:t>
            </w:r>
            <w:r>
              <w:br/>
            </w:r>
            <w:r>
              <w:rPr>
                <w:rFonts w:ascii="Times New Roman"/>
                <w:b w:val="false"/>
                <w:i w:val="false"/>
                <w:color w:val="000000"/>
                <w:sz w:val="20"/>
              </w:rPr>
              <w:t>
"Әдеби мемуарлар" сериясы;
</w:t>
            </w:r>
            <w:r>
              <w:br/>
            </w:r>
            <w:r>
              <w:rPr>
                <w:rFonts w:ascii="Times New Roman"/>
                <w:b w:val="false"/>
                <w:i w:val="false"/>
                <w:color w:val="000000"/>
                <w:sz w:val="20"/>
              </w:rPr>
              <w:t>
Аударма әдебиет:
</w:t>
            </w:r>
            <w:r>
              <w:br/>
            </w:r>
            <w:r>
              <w:rPr>
                <w:rFonts w:ascii="Times New Roman"/>
                <w:b w:val="false"/>
                <w:i w:val="false"/>
                <w:color w:val="000000"/>
                <w:sz w:val="20"/>
              </w:rPr>
              <w:t>
"Мәдени мұра";
</w:t>
            </w:r>
            <w:r>
              <w:br/>
            </w:r>
            <w:r>
              <w:rPr>
                <w:rFonts w:ascii="Times New Roman"/>
                <w:b w:val="false"/>
                <w:i w:val="false"/>
                <w:color w:val="000000"/>
                <w:sz w:val="20"/>
              </w:rPr>
              <w:t>
Фольклортану, әдебиеттану және өнертану.
</w:t>
            </w:r>
            <w:r>
              <w:br/>
            </w:r>
            <w:r>
              <w:rPr>
                <w:rFonts w:ascii="Times New Roman"/>
                <w:b w:val="false"/>
                <w:i w:val="false"/>
                <w:color w:val="000000"/>
                <w:sz w:val="20"/>
              </w:rPr>
              <w:t>
"Бабалар сөзi" - қазақ фольклоры" сериясындағы кітаптар;
</w:t>
            </w:r>
            <w:r>
              <w:br/>
            </w:r>
            <w:r>
              <w:rPr>
                <w:rFonts w:ascii="Times New Roman"/>
                <w:b w:val="false"/>
                <w:i w:val="false"/>
                <w:color w:val="000000"/>
                <w:sz w:val="20"/>
              </w:rPr>
              <w:t>
"Қазақ өнерiнің тарихы" сериясындағы кітаптар;
</w:t>
            </w:r>
            <w:r>
              <w:br/>
            </w:r>
            <w:r>
              <w:rPr>
                <w:rFonts w:ascii="Times New Roman"/>
                <w:b w:val="false"/>
                <w:i w:val="false"/>
                <w:color w:val="000000"/>
                <w:sz w:val="20"/>
              </w:rPr>
              <w:t>
"Мировое литературоведение" сериясындағы кiтаптар;
</w:t>
            </w:r>
            <w:r>
              <w:br/>
            </w:r>
            <w:r>
              <w:rPr>
                <w:rFonts w:ascii="Times New Roman"/>
                <w:b w:val="false"/>
                <w:i w:val="false"/>
                <w:color w:val="000000"/>
                <w:sz w:val="20"/>
              </w:rPr>
              <w:t>
"Мировое искусствознание" сериясындағы кiтаптар;
</w:t>
            </w:r>
            <w:r>
              <w:br/>
            </w:r>
            <w:r>
              <w:rPr>
                <w:rFonts w:ascii="Times New Roman"/>
                <w:b w:val="false"/>
                <w:i w:val="false"/>
                <w:color w:val="000000"/>
                <w:sz w:val="20"/>
              </w:rPr>
              <w:t>
"Мировая фольклористика" сериясындағы кiтаптар;
</w:t>
            </w:r>
            <w:r>
              <w:br/>
            </w:r>
            <w:r>
              <w:rPr>
                <w:rFonts w:ascii="Times New Roman"/>
                <w:b w:val="false"/>
                <w:i w:val="false"/>
                <w:color w:val="000000"/>
                <w:sz w:val="20"/>
              </w:rPr>
              <w:t>
Көркем әдебиет:
</w:t>
            </w:r>
            <w:r>
              <w:br/>
            </w:r>
            <w:r>
              <w:rPr>
                <w:rFonts w:ascii="Times New Roman"/>
                <w:b w:val="false"/>
                <w:i w:val="false"/>
                <w:color w:val="000000"/>
                <w:sz w:val="20"/>
              </w:rPr>
              <w:t>
"Әлем әдебиетi кітапханасы" сериясындағы кiтаптар;
</w:t>
            </w:r>
            <w:r>
              <w:br/>
            </w:r>
            <w:r>
              <w:rPr>
                <w:rFonts w:ascii="Times New Roman"/>
                <w:b w:val="false"/>
                <w:i w:val="false"/>
                <w:color w:val="000000"/>
                <w:sz w:val="20"/>
              </w:rPr>
              <w:t>
"Перевод и издание произведений классиков мировой литературы на иностранные языки" сериясындағы кітаптар;
</w:t>
            </w:r>
            <w:r>
              <w:br/>
            </w:r>
            <w:r>
              <w:rPr>
                <w:rFonts w:ascii="Times New Roman"/>
                <w:b w:val="false"/>
                <w:i w:val="false"/>
                <w:color w:val="000000"/>
                <w:sz w:val="20"/>
              </w:rPr>
              <w:t>
Философия:
</w:t>
            </w:r>
            <w:r>
              <w:br/>
            </w:r>
            <w:r>
              <w:rPr>
                <w:rFonts w:ascii="Times New Roman"/>
                <w:b w:val="false"/>
                <w:i w:val="false"/>
                <w:color w:val="000000"/>
                <w:sz w:val="20"/>
              </w:rPr>
              <w:t>
Философия сериясындағы кiтаптар:
</w:t>
            </w:r>
            <w:r>
              <w:br/>
            </w:r>
            <w:r>
              <w:rPr>
                <w:rFonts w:ascii="Times New Roman"/>
                <w:b w:val="false"/>
                <w:i w:val="false"/>
                <w:color w:val="000000"/>
                <w:sz w:val="20"/>
              </w:rPr>
              <w:t>
"Ежелгі дәуiрдегі бүгінгi күнге дейiнгі қазақ халқының философиялық мұрасы";
</w:t>
            </w:r>
            <w:r>
              <w:br/>
            </w:r>
            <w:r>
              <w:rPr>
                <w:rFonts w:ascii="Times New Roman"/>
                <w:b w:val="false"/>
                <w:i w:val="false"/>
                <w:color w:val="000000"/>
                <w:sz w:val="20"/>
              </w:rPr>
              <w:t>
"Әлемдік философиялық мұра" сериясындағы кiтаптар;
</w:t>
            </w:r>
            <w:r>
              <w:br/>
            </w:r>
            <w:r>
              <w:rPr>
                <w:rFonts w:ascii="Times New Roman"/>
                <w:b w:val="false"/>
                <w:i w:val="false"/>
                <w:color w:val="000000"/>
                <w:sz w:val="20"/>
              </w:rPr>
              <w:t>
"Әбу-Нәсiр әл-Фараби" сериясындағы кiтаптар;
</w:t>
            </w:r>
            <w:r>
              <w:br/>
            </w:r>
            <w:r>
              <w:rPr>
                <w:rFonts w:ascii="Times New Roman"/>
                <w:b w:val="false"/>
                <w:i w:val="false"/>
                <w:color w:val="000000"/>
                <w:sz w:val="20"/>
              </w:rPr>
              <w:t>
Тарихи ғылым:
</w:t>
            </w:r>
            <w:r>
              <w:br/>
            </w:r>
            <w:r>
              <w:rPr>
                <w:rFonts w:ascii="Times New Roman"/>
                <w:b w:val="false"/>
                <w:i w:val="false"/>
                <w:color w:val="000000"/>
                <w:sz w:val="20"/>
              </w:rPr>
              <w:t>
"Китайские архивные документы по истории и культуре казахского ханства" сериясындағы кітаптар;
</w:t>
            </w:r>
            <w:r>
              <w:br/>
            </w:r>
            <w:r>
              <w:rPr>
                <w:rFonts w:ascii="Times New Roman"/>
                <w:b w:val="false"/>
                <w:i w:val="false"/>
                <w:color w:val="000000"/>
                <w:sz w:val="20"/>
              </w:rPr>
              <w:t>
"История Казахстана в армянских источниках IX-XVI вв." сериясындағы кітаптар;
</w:t>
            </w:r>
            <w:r>
              <w:br/>
            </w:r>
            <w:r>
              <w:rPr>
                <w:rFonts w:ascii="Times New Roman"/>
                <w:b w:val="false"/>
                <w:i w:val="false"/>
                <w:color w:val="000000"/>
                <w:sz w:val="20"/>
              </w:rPr>
              <w:t>
"Т. Рысқұлов" сериясындағы кітаптар;
</w:t>
            </w:r>
            <w:r>
              <w:br/>
            </w:r>
            <w:r>
              <w:rPr>
                <w:rFonts w:ascii="Times New Roman"/>
                <w:b w:val="false"/>
                <w:i w:val="false"/>
                <w:color w:val="000000"/>
                <w:sz w:val="20"/>
              </w:rPr>
              <w:t>
"М. Шоқай" сериясындағы кiтаптар;
</w:t>
            </w:r>
            <w:r>
              <w:br/>
            </w:r>
            <w:r>
              <w:rPr>
                <w:rFonts w:ascii="Times New Roman"/>
                <w:b w:val="false"/>
                <w:i w:val="false"/>
                <w:color w:val="000000"/>
                <w:sz w:val="20"/>
              </w:rPr>
              <w:t>
"Қ.Сәтпаев" сериясындағы кiтаптар;
</w:t>
            </w:r>
            <w:r>
              <w:br/>
            </w:r>
            <w:r>
              <w:rPr>
                <w:rFonts w:ascii="Times New Roman"/>
                <w:b w:val="false"/>
                <w:i w:val="false"/>
                <w:color w:val="000000"/>
                <w:sz w:val="20"/>
              </w:rPr>
              <w:t>
"Великая степь в античных и византийских источниках";
</w:t>
            </w:r>
            <w:r>
              <w:br/>
            </w:r>
            <w:r>
              <w:rPr>
                <w:rFonts w:ascii="Times New Roman"/>
                <w:b w:val="false"/>
                <w:i w:val="false"/>
                <w:color w:val="000000"/>
                <w:sz w:val="20"/>
              </w:rPr>
              <w:t>
"Раритеты казахского прикладного искусства" сериясындағы кiтаптар, кiтап-альбом;
</w:t>
            </w:r>
            <w:r>
              <w:br/>
            </w:r>
            <w:r>
              <w:rPr>
                <w:rFonts w:ascii="Times New Roman"/>
                <w:b w:val="false"/>
                <w:i w:val="false"/>
                <w:color w:val="000000"/>
                <w:sz w:val="20"/>
              </w:rPr>
              <w:t>
"Ч. Валиханов" сериясындағы кiтаптар;
</w:t>
            </w:r>
            <w:r>
              <w:br/>
            </w:r>
            <w:r>
              <w:rPr>
                <w:rFonts w:ascii="Times New Roman"/>
                <w:b w:val="false"/>
                <w:i w:val="false"/>
                <w:color w:val="000000"/>
                <w:sz w:val="20"/>
              </w:rPr>
              <w:t>
"История Казахстана в архивных документах из фонда Түркестанского генерал-губернаторства XIX-XX вв." сериясындағы кiтаптар;
</w:t>
            </w:r>
            <w:r>
              <w:br/>
            </w:r>
            <w:r>
              <w:rPr>
                <w:rFonts w:ascii="Times New Roman"/>
                <w:b w:val="false"/>
                <w:i w:val="false"/>
                <w:color w:val="000000"/>
                <w:sz w:val="20"/>
              </w:rPr>
              <w:t>
"Қазақ ұлт-азаттық қозғалысына қатысты құжаттар мен материалдар жинағы ХVІІІ-ХХғғ." сериясындағы кiтаптар;
</w:t>
            </w:r>
            <w:r>
              <w:br/>
            </w:r>
            <w:r>
              <w:rPr>
                <w:rFonts w:ascii="Times New Roman"/>
                <w:b w:val="false"/>
                <w:i w:val="false"/>
                <w:color w:val="000000"/>
                <w:sz w:val="20"/>
              </w:rPr>
              <w:t>
Археология, тарих және мәдениет ескереткіштерi;
</w:t>
            </w:r>
            <w:r>
              <w:br/>
            </w:r>
            <w:r>
              <w:rPr>
                <w:rFonts w:ascii="Times New Roman"/>
                <w:b w:val="false"/>
                <w:i w:val="false"/>
                <w:color w:val="000000"/>
                <w:sz w:val="20"/>
              </w:rPr>
              <w:t>
"Тарих және мәдениет ескерткіштерiнің жинағы" сериясындағы кiтаптар;
</w:t>
            </w:r>
            <w:r>
              <w:br/>
            </w:r>
            <w:r>
              <w:rPr>
                <w:rFonts w:ascii="Times New Roman"/>
                <w:b w:val="false"/>
                <w:i w:val="false"/>
                <w:color w:val="000000"/>
                <w:sz w:val="20"/>
              </w:rPr>
              <w:t>
"Сочинения академика А.X.Маргулана" сериясындағы кiтаптар;
</w:t>
            </w:r>
            <w:r>
              <w:br/>
            </w:r>
            <w:r>
              <w:rPr>
                <w:rFonts w:ascii="Times New Roman"/>
                <w:b w:val="false"/>
                <w:i w:val="false"/>
                <w:color w:val="000000"/>
                <w:sz w:val="20"/>
              </w:rPr>
              <w:t>
"А.Жұбанова" сериясындағы кiтаптар;
</w:t>
            </w:r>
            <w:r>
              <w:br/>
            </w:r>
            <w:r>
              <w:rPr>
                <w:rFonts w:ascii="Times New Roman"/>
                <w:b w:val="false"/>
                <w:i w:val="false"/>
                <w:color w:val="000000"/>
                <w:sz w:val="20"/>
              </w:rPr>
              <w:t>
"Ғ.Жұбанова" сериясындағы кітаптар;
</w:t>
            </w:r>
            <w:r>
              <w:br/>
            </w:r>
            <w:r>
              <w:rPr>
                <w:rFonts w:ascii="Times New Roman"/>
                <w:b w:val="false"/>
                <w:i w:val="false"/>
                <w:color w:val="000000"/>
                <w:sz w:val="20"/>
              </w:rPr>
              <w:t>
"Л.Хамиди" сериясындағы кiтаптар;
</w:t>
            </w:r>
            <w:r>
              <w:br/>
            </w:r>
            <w:r>
              <w:rPr>
                <w:rFonts w:ascii="Times New Roman"/>
                <w:b w:val="false"/>
                <w:i w:val="false"/>
                <w:color w:val="000000"/>
                <w:sz w:val="20"/>
              </w:rPr>
              <w:t>
Кiтап-альбом "Древние сокровища Казахского Алтая";
</w:t>
            </w:r>
            <w:r>
              <w:br/>
            </w:r>
            <w:r>
              <w:rPr>
                <w:rFonts w:ascii="Times New Roman"/>
                <w:b w:val="false"/>
                <w:i w:val="false"/>
                <w:color w:val="000000"/>
                <w:sz w:val="20"/>
              </w:rPr>
              <w:t>
Кiтап-альбом "Городище Баласагун в  V-XIII вв.";
</w:t>
            </w:r>
            <w:r>
              <w:br/>
            </w:r>
            <w:r>
              <w:rPr>
                <w:rFonts w:ascii="Times New Roman"/>
                <w:b w:val="false"/>
                <w:i w:val="false"/>
                <w:color w:val="000000"/>
                <w:sz w:val="20"/>
              </w:rPr>
              <w:t>
"Древний и средневековой Отрар" сериясындағы кiтаптар;
</w:t>
            </w:r>
            <w:r>
              <w:br/>
            </w:r>
            <w:r>
              <w:rPr>
                <w:rFonts w:ascii="Times New Roman"/>
                <w:b w:val="false"/>
                <w:i w:val="false"/>
                <w:color w:val="000000"/>
                <w:sz w:val="20"/>
              </w:rPr>
              <w:t>
Тiл білімi "Қазақ тілінің түсiндiрме сөздігі" 15 том;
</w:t>
            </w:r>
            <w:r>
              <w:br/>
            </w:r>
            <w:r>
              <w:rPr>
                <w:rFonts w:ascii="Times New Roman"/>
                <w:b w:val="false"/>
                <w:i w:val="false"/>
                <w:color w:val="000000"/>
                <w:sz w:val="20"/>
              </w:rPr>
              <w:t>
"Қазақ тілінiң фразеологиялық сөздігі";
</w:t>
            </w:r>
            <w:r>
              <w:br/>
            </w:r>
            <w:r>
              <w:rPr>
                <w:rFonts w:ascii="Times New Roman"/>
                <w:b w:val="false"/>
                <w:i w:val="false"/>
                <w:color w:val="000000"/>
                <w:sz w:val="20"/>
              </w:rPr>
              <w:t>
"Қазақтың бұрынғыдан қалған сөздігі";
</w:t>
            </w:r>
            <w:r>
              <w:br/>
            </w:r>
            <w:r>
              <w:rPr>
                <w:rFonts w:ascii="Times New Roman"/>
                <w:b w:val="false"/>
                <w:i w:val="false"/>
                <w:color w:val="000000"/>
                <w:sz w:val="20"/>
              </w:rPr>
              <w:t>
"Халықтар достығы" -  "Дружба народов" сериясы;
</w:t>
            </w:r>
            <w:r>
              <w:br/>
            </w:r>
            <w:r>
              <w:rPr>
                <w:rFonts w:ascii="Times New Roman"/>
                <w:b w:val="false"/>
                <w:i w:val="false"/>
                <w:color w:val="000000"/>
                <w:sz w:val="20"/>
              </w:rPr>
              <w:t>
"Полный Атлас Орхонских памятников" сериясы;
</w:t>
            </w:r>
            <w:r>
              <w:br/>
            </w:r>
            <w:r>
              <w:rPr>
                <w:rFonts w:ascii="Times New Roman"/>
                <w:b w:val="false"/>
                <w:i w:val="false"/>
                <w:color w:val="000000"/>
                <w:sz w:val="20"/>
              </w:rPr>
              <w:t>
"Қазақстан әлемдік басылымдарда" сериясы;
</w:t>
            </w:r>
            <w:r>
              <w:br/>
            </w:r>
            <w:r>
              <w:rPr>
                <w:rFonts w:ascii="Times New Roman"/>
                <w:b w:val="false"/>
                <w:i w:val="false"/>
                <w:color w:val="000000"/>
                <w:sz w:val="20"/>
              </w:rPr>
              <w:t>
"Атамекен" сериясы;
</w:t>
            </w:r>
            <w:r>
              <w:br/>
            </w:r>
            <w:r>
              <w:rPr>
                <w:rFonts w:ascii="Times New Roman"/>
                <w:b w:val="false"/>
                <w:i w:val="false"/>
                <w:color w:val="000000"/>
                <w:sz w:val="20"/>
              </w:rPr>
              <w:t>
"Қазақстан өнерiнің қайраткерлерi" сериясы (Фотоальбомдар);
</w:t>
            </w:r>
            <w:r>
              <w:br/>
            </w:r>
            <w:r>
              <w:rPr>
                <w:rFonts w:ascii="Times New Roman"/>
                <w:b w:val="false"/>
                <w:i w:val="false"/>
                <w:color w:val="000000"/>
                <w:sz w:val="20"/>
              </w:rPr>
              <w:t>
"Заповедники Казахстана" сериясы;
</w:t>
            </w:r>
            <w:r>
              <w:br/>
            </w:r>
            <w:r>
              <w:rPr>
                <w:rFonts w:ascii="Times New Roman"/>
                <w:b w:val="false"/>
                <w:i w:val="false"/>
                <w:color w:val="000000"/>
                <w:sz w:val="20"/>
              </w:rPr>
              <w:t>
Сарапшылар комиссиясына арналған қаламақы;
</w:t>
            </w:r>
            <w:r>
              <w:br/>
            </w:r>
            <w:r>
              <w:rPr>
                <w:rFonts w:ascii="Times New Roman"/>
                <w:b w:val="false"/>
                <w:i w:val="false"/>
                <w:color w:val="000000"/>
                <w:sz w:val="20"/>
              </w:rPr>
              <w:t>
Рецензенттерге арналған қаламақы. 
</w:t>
            </w:r>
          </w:p>
        </w:tc>
        <w:tc>
          <w:tcPr>
            <w:tcW w:w="1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министрлiгінің Ақпарат және мұрағат комитеті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Тiкелей нәтиже: 440 атаулар бойынша әлеуметтiк-маңызды әдебиеттердің түрлерiн шығару, жалпы көлемi 9870 басылым беттерi, әр басылымның таралымы 1000-нан 3000 данаға дейiн, 14 облысқа Алматы, Астана қалаларына, республиканың аумағында орналасқан кiтапханалар үшiн 2000 бiрлiк құрамында жiберiледi.
</w:t>
      </w:r>
      <w:r>
        <w:br/>
      </w:r>
      <w:r>
        <w:rPr>
          <w:rFonts w:ascii="Times New Roman"/>
          <w:b w:val="false"/>
          <w:i w:val="false"/>
          <w:color w:val="000000"/>
          <w:sz w:val="28"/>
        </w:rPr>
        <w:t>
Түпкi нәтиже: қоғамның рухани әлеуеттiгiн бiрыңғай мәдени-ақпараттық кеңiстiк арқылы нығайту, тарихи-мәдени мұраны, әлеуметтiк-мәдени инфраструктураны дамыту және сақтау, кәсiби өнер мен халық шығармашылығының дамуы жағдайын қамтамасыз ету, мәдени мұраның, соның iшiнде қазiргi ұлттық мәдениеттi, фольклорды, салт-дәстүрдің ауқымды оқыту жүйесін құру, көпғасырлық жазба және ұлттық әдебиеттiң тәжiрибесiн жинақтау, ғылымдық және көркемдiк топтастырылған серияларды құру; әлемнің озық жетiстiктер базасында мәдениет пен әдебиеттің, ғылыми ойлаудың гуманитарлық білімнің мемлекеттiк тiлдегi толыққанды қорын құру.
</w:t>
      </w:r>
      <w:r>
        <w:br/>
      </w:r>
      <w:r>
        <w:rPr>
          <w:rFonts w:ascii="Times New Roman"/>
          <w:b w:val="false"/>
          <w:i w:val="false"/>
          <w:color w:val="000000"/>
          <w:sz w:val="28"/>
        </w:rPr>
        <w:t>
Қаржылық-экономикалық нәтиже: бiр басылымды шығарудың және жеткiзудің орташа шығыны 1122 теңгенi құрайды.
</w:t>
      </w:r>
      <w:r>
        <w:br/>
      </w:r>
      <w:r>
        <w:rPr>
          <w:rFonts w:ascii="Times New Roman"/>
          <w:b w:val="false"/>
          <w:i w:val="false"/>
          <w:color w:val="000000"/>
          <w:sz w:val="28"/>
        </w:rPr>
        <w:t>
Уақтылығы: оқырмандардың қажеттілігiн қанағаттандыру үшін жоспарланған iс-шараларды уақытылы орындау.
</w:t>
      </w:r>
      <w:r>
        <w:br/>
      </w:r>
      <w:r>
        <w:rPr>
          <w:rFonts w:ascii="Times New Roman"/>
          <w:b w:val="false"/>
          <w:i w:val="false"/>
          <w:color w:val="000000"/>
          <w:sz w:val="28"/>
        </w:rPr>
        <w:t>
Сапасы: оқырмандардың санын көбейту, елдегi халықтардың интеллектуалдық, рухани-білімділік және интеллектуалды-мәдени деңгейiн көтеру, қазақ тiлінде әлемдiк көркем әдебиеттердің  теңдесiз туындыларын шығару, өскелең ұрпақты жалпыәлемдiк идеалдар құндылығы рухында тәрбиелеу, мемлекеттiк тiлдi қолдану мен дамыту, әлеуметтiк-коммуникативтiк қызметтi ұлғайту және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"Iшкi саяси тұрақтылық және қоғамдық келiсiм саласында мемлекеттiк саясатты жүргiзу"
</w:t>
      </w:r>
      <w:r>
        <w:br/>
      </w:r>
      <w:r>
        <w:rPr>
          <w:rFonts w:ascii="Times New Roman"/>
          <w:b w:val="false"/>
          <w:i w:val="false"/>
          <w:color w:val="000000"/>
          <w:sz w:val="28"/>
        </w:rPr>
        <w:t>
деген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400341 мың теңге (төрт жүз миллион үш жүз қырық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"Мемлекеттiк әлеуметтiк тапсырыс туралы" 2005 жылғы 12 сәуiрдегi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"Қазақстан Республикасының 2030 жылға дейiнгi дамуының стратегиялық жоспары"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халықтары Ассамблеясының стратегиясы және Қазақстан халықтары Ассамблеясының Ережесi туралы" 2002 жылғы 26 сәуiрдегi N 856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Республикасындағы демократиялық реформалар бағдарламаларын талқылау мен нақтылау жөнiндегi Мемлекеттiк комиссия туралы" 2006 жылғы 20 наурыздағы N 68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 2030 жылға дейiнгi даму стратегиясын одан әрi iске асыру туралы" 2006 жылғы 30 наурыздағы N 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"2006-2011 жылдарға арналған Қазақстан Республикасында азаматтық қоғамды дамытудың тұжырымдамасы туралы" 2006 жылғы 25 маусымдағы N 154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"Этносаралық және конфессияаралық келiсiмнің қазақстандық моделiн жетілдiрудің 2006-2008 жылдарға арналған Бағдарламасы туралы" 2006 жылғы 28 маусымдағы N 593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"2006-2011 жылдарға арналған Қазақстан Республикасында азаматтық қоғамды дамытудың тұжырымдамасын iске асыру жөнiндегi iс-шаралар жоспарын бекiту туралы" 2006 жылғы 30 қыркүйектегi N 953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iшкi саяси тұрақтылықты бекіту туралы мемлекеттiк саясатты қалыптастыру, қоғамда демократиялық бастамаларды нығайтуға бағытталған iс-шараларды ұйымдастыруға жағдай туғызу, ұлтаралық және конфессияаралық келiсiмнің Қазақстандық моделiн жетiлдiру, саяси реформаларды қалыптастыру, азаматтық қоғамды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демократиялық процестер мен азаматтық қоғам институттарын жүйелi дамуына бағытталған шаралар жиынтығын жүзеге асыру, демократиялық құндылықтарды қорғау жүйесiн қалыптастыру, мемлекеттiк органдар мен қоғамдық ұйымдардың тиiмдi ынтымақтастығына қажеттi жағдай жасау, этносаралық келiсiмдi жетiлдiру бағдарламасын жүзеге асыру, мемлекеттiк органдар мен үкiметтiк емес ұйымдардың тұрақты ынтымақтастық жүйелерiн жетiлдiру.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саяси тұрақтылық және қоғамдық келiсiм саласында мемлекеттiк саясатты жүргiзу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Yкiметтік емес ұйымдардың әлеуметтік мәнi бар жобаларын iрiктеу жөнiндегi конкурс;
</w:t>
            </w:r>
            <w:r>
              <w:br/>
            </w:r>
            <w:r>
              <w:rPr>
                <w:rFonts w:ascii="Times New Roman"/>
                <w:b w:val="false"/>
                <w:i w:val="false"/>
                <w:color w:val="000000"/>
                <w:sz w:val="20"/>
              </w:rPr>
              <w:t>
Қазақстан Республикасы ұлттық қауiпсіздігі мәселелерi бойынша әлеуметтік зерттеулер жүргiзу, Қазақстандық үкiметтік емес ұйымдардың, саяси партиялар мен қозғалыстарды дамыту, қоғамдық-саяси жағдайларға тоқсан сайын әлеуметтік мониторинг жүргiзу;
</w:t>
            </w:r>
            <w:r>
              <w:br/>
            </w:r>
            <w:r>
              <w:rPr>
                <w:rFonts w:ascii="Times New Roman"/>
                <w:b w:val="false"/>
                <w:i w:val="false"/>
                <w:color w:val="000000"/>
                <w:sz w:val="20"/>
              </w:rPr>
              <w:t>
Қазақстан Республикасындағы демократиялық реформалар бағдарламаларын талқылау мен нақтылау жөнiндегі Мемлекеттiк комиссияның қызметiн қамтамасыз ету;
</w:t>
            </w:r>
            <w:r>
              <w:br/>
            </w:r>
            <w:r>
              <w:rPr>
                <w:rFonts w:ascii="Times New Roman"/>
                <w:b w:val="false"/>
                <w:i w:val="false"/>
                <w:color w:val="000000"/>
                <w:sz w:val="20"/>
              </w:rPr>
              <w:t>
Мемлекеттік нышандар жөнiндегі Республикалық комиссияның отырысын өткізу;
</w:t>
            </w:r>
            <w:r>
              <w:br/>
            </w:r>
            <w:r>
              <w:rPr>
                <w:rFonts w:ascii="Times New Roman"/>
                <w:b w:val="false"/>
                <w:i w:val="false"/>
                <w:color w:val="000000"/>
                <w:sz w:val="20"/>
              </w:rPr>
              <w:t>
Қазақстан халықтарының Достығы Республикалық Фестивалiн өткізу;
</w:t>
            </w:r>
            <w:r>
              <w:br/>
            </w:r>
            <w:r>
              <w:rPr>
                <w:rFonts w:ascii="Times New Roman"/>
                <w:b w:val="false"/>
                <w:i w:val="false"/>
                <w:color w:val="000000"/>
                <w:sz w:val="20"/>
              </w:rPr>
              <w:t>
Тұрғындардың сыбайлас жемқорлыққа қарсы түсiнiктерiнің деңгейiн, сыбайлас жемқорлықтың көрiнiсiне қоғамның иммунитетiн анықтау бойынша эксперттік сауал;
</w:t>
            </w:r>
            <w:r>
              <w:br/>
            </w:r>
            <w:r>
              <w:rPr>
                <w:rFonts w:ascii="Times New Roman"/>
                <w:b w:val="false"/>
                <w:i w:val="false"/>
                <w:color w:val="000000"/>
                <w:sz w:val="20"/>
              </w:rPr>
              <w:t>
"Жемқорлыққа қарсы күрестегі азаматтық қоғам институттарының  қатысуының белсендiлiгін көтеру" тақырыбындағы жастар ойын-сайысының Республикалық турнирі;
</w:t>
            </w:r>
            <w:r>
              <w:br/>
            </w:r>
            <w:r>
              <w:rPr>
                <w:rFonts w:ascii="Times New Roman"/>
                <w:b w:val="false"/>
                <w:i w:val="false"/>
                <w:color w:val="000000"/>
                <w:sz w:val="20"/>
              </w:rPr>
              <w:t>
Қазақстан Республикасы мемлекеттік нысандарының туған күнiне арналған форум өткiзу;
</w:t>
            </w:r>
            <w:r>
              <w:br/>
            </w:r>
            <w:r>
              <w:rPr>
                <w:rFonts w:ascii="Times New Roman"/>
                <w:b w:val="false"/>
                <w:i w:val="false"/>
                <w:color w:val="000000"/>
                <w:sz w:val="20"/>
              </w:rPr>
              <w:t>
Салауатты өмiр салтын насихаттау бойынша Республикалық конференция ұйымдастыру және өткiзу;
</w:t>
            </w:r>
            <w:r>
              <w:br/>
            </w:r>
            <w:r>
              <w:rPr>
                <w:rFonts w:ascii="Times New Roman"/>
                <w:b w:val="false"/>
                <w:i w:val="false"/>
                <w:color w:val="000000"/>
                <w:sz w:val="20"/>
              </w:rPr>
              <w:t>
"Шаңырақ" этножурналистика бойынша Республикалық акция:
</w:t>
            </w:r>
            <w:r>
              <w:br/>
            </w:r>
            <w:r>
              <w:rPr>
                <w:rFonts w:ascii="Times New Roman"/>
                <w:b w:val="false"/>
                <w:i w:val="false"/>
                <w:color w:val="000000"/>
                <w:sz w:val="20"/>
              </w:rPr>
              <w:t>
семинар және этножурналистика саласында шығармашылық конкурс;
</w:t>
            </w:r>
            <w:r>
              <w:br/>
            </w:r>
            <w:r>
              <w:rPr>
                <w:rFonts w:ascii="Times New Roman"/>
                <w:b w:val="false"/>
                <w:i w:val="false"/>
                <w:color w:val="000000"/>
                <w:sz w:val="20"/>
              </w:rPr>
              <w:t>
"Сыбайлас жемқорлыққа қарсы күрестегі билiктің, үкiметтік емес ұйымдармен бизнес құрылымдарының рөлі" тақырыбында дөңгелек үстел өткiзу;
</w:t>
            </w:r>
            <w:r>
              <w:br/>
            </w:r>
            <w:r>
              <w:rPr>
                <w:rFonts w:ascii="Times New Roman"/>
                <w:b w:val="false"/>
                <w:i w:val="false"/>
                <w:color w:val="000000"/>
                <w:sz w:val="20"/>
              </w:rPr>
              <w:t>
Қазақстанның үкiметтiк емес ұйымдарының III Азаматты форумы;
</w:t>
            </w:r>
            <w:r>
              <w:br/>
            </w:r>
            <w:r>
              <w:rPr>
                <w:rFonts w:ascii="Times New Roman"/>
                <w:b w:val="false"/>
                <w:i w:val="false"/>
                <w:color w:val="000000"/>
                <w:sz w:val="20"/>
              </w:rPr>
              <w:t>
Қазақстан халықтары Ассамблеясының XIII сессиясын өткiзу;
</w:t>
            </w:r>
            <w:r>
              <w:br/>
            </w:r>
            <w:r>
              <w:rPr>
                <w:rFonts w:ascii="Times New Roman"/>
                <w:b w:val="false"/>
                <w:i w:val="false"/>
                <w:color w:val="000000"/>
                <w:sz w:val="20"/>
              </w:rPr>
              <w:t>
ОБСЕ өкiлдiгiне Қазақстанның тапсырысын ұсынумен байланысты iс-шараларға қатысу;
</w:t>
            </w:r>
            <w:r>
              <w:br/>
            </w:r>
            <w:r>
              <w:rPr>
                <w:rFonts w:ascii="Times New Roman"/>
                <w:b w:val="false"/>
                <w:i w:val="false"/>
                <w:color w:val="000000"/>
                <w:sz w:val="20"/>
              </w:rPr>
              <w:t>
"2006-2008 жылдарда Ұлтаралық және конфессияаралық келiсімнің Қазақстандық моделiн жетілдiру" бағдарламасын icкe асыру бойынша iс-шараны Iс-шаралар жоспарына сәйкес өткiзу;
</w:t>
            </w:r>
            <w:r>
              <w:br/>
            </w:r>
            <w:r>
              <w:rPr>
                <w:rFonts w:ascii="Times New Roman"/>
                <w:b w:val="false"/>
                <w:i w:val="false"/>
                <w:color w:val="000000"/>
                <w:sz w:val="20"/>
              </w:rPr>
              <w:t>
Елбасының жолдауы бойынша республикалық семинар-кеңес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мына жағдайлар бойынша Министрлiктің жиынтық iс-шараларын жүзеге асыруға идеологиялық, насихаттық және ақпараттық жұмысының жүйесiн жасау:
</w:t>
      </w:r>
      <w:r>
        <w:br/>
      </w:r>
      <w:r>
        <w:rPr>
          <w:rFonts w:ascii="Times New Roman"/>
          <w:b w:val="false"/>
          <w:i w:val="false"/>
          <w:color w:val="000000"/>
          <w:sz w:val="28"/>
        </w:rPr>
        <w:t>
Елбасының бағдарламалық баяндамаларын, "Қазақстан 2030" Стратегиясын, Президенттің жыл сайынғы халыққа жолдауын, 2006-2008 жылдарға арналған Yкiметтің Бағдарламасын, 2007 жылғы маңызды қоғамдық-саяси іс-шараларды ақпараттық-насихаттауды қамтамасыз ету:
</w:t>
      </w:r>
      <w:r>
        <w:br/>
      </w:r>
      <w:r>
        <w:rPr>
          <w:rFonts w:ascii="Times New Roman"/>
          <w:b w:val="false"/>
          <w:i w:val="false"/>
          <w:color w:val="000000"/>
          <w:sz w:val="28"/>
        </w:rPr>
        <w:t>
- қоғамдық-саяси бағыттағы 8-ден кем емес жалпы республикалық iс-шараларды дайындау және өткізу, соның ішінде Елбасының қатысуымен;
</w:t>
      </w:r>
      <w:r>
        <w:br/>
      </w:r>
      <w:r>
        <w:rPr>
          <w:rFonts w:ascii="Times New Roman"/>
          <w:b w:val="false"/>
          <w:i w:val="false"/>
          <w:color w:val="000000"/>
          <w:sz w:val="28"/>
        </w:rPr>
        <w:t>
- салауатты өмiр салтын қалыптастыруға бағытталған (республикалық конференция) және жастар мен студенттердің арасында азаматтық позицияның белсендi қалыптасуына бағытталған (республикалық жастардың ойын-сайыс турнирi) атты 2 көлемдi шараны өткiзу;
</w:t>
      </w:r>
      <w:r>
        <w:br/>
      </w:r>
      <w:r>
        <w:rPr>
          <w:rFonts w:ascii="Times New Roman"/>
          <w:b w:val="false"/>
          <w:i w:val="false"/>
          <w:color w:val="000000"/>
          <w:sz w:val="28"/>
        </w:rPr>
        <w:t>
- 4 әлеуметтiк мониторингтерді, Қазақстан Республикасының ұлттық қауiпсiздiк мәселелерi бойынша 1 әлеуметтiк зерттеу, қоғамдық-саяси жағдайларды зерттеу мен болжауға бағытталған 2 эксперттік сауал, тұрғындардың сыбайлас жемқорлыққа қарсы түсiнiктерiн анықтау бойынша 2 эксперттiк сауал өткiзу;
</w:t>
      </w:r>
      <w:r>
        <w:br/>
      </w:r>
      <w:r>
        <w:rPr>
          <w:rFonts w:ascii="Times New Roman"/>
          <w:b w:val="false"/>
          <w:i w:val="false"/>
          <w:color w:val="000000"/>
          <w:sz w:val="28"/>
        </w:rPr>
        <w:t>
- қоғамдық бiрлестiктердің 85-ке жуық маңызды әлеуметтiк жобаларды iске асыруға қажеттi жағдай туғызу;
</w:t>
      </w:r>
      <w:r>
        <w:br/>
      </w:r>
      <w:r>
        <w:rPr>
          <w:rFonts w:ascii="Times New Roman"/>
          <w:b w:val="false"/>
          <w:i w:val="false"/>
          <w:color w:val="000000"/>
          <w:sz w:val="28"/>
        </w:rPr>
        <w:t>
- ұлтаралық және конфессияаралық келiсiмнің Қазақстандық моделiн насихаттауға бағытталған 5 үлкен көлемдi iс-шара өткiзу (10 000-ға жуық адамның қатысуымен), соның iшiнде қоғамдағы ұлтаралық және конфессияаралық келiсiмге 2 республикалық мониторинг жүргiзу.
</w:t>
      </w:r>
      <w:r>
        <w:br/>
      </w:r>
      <w:r>
        <w:rPr>
          <w:rFonts w:ascii="Times New Roman"/>
          <w:b w:val="false"/>
          <w:i w:val="false"/>
          <w:color w:val="000000"/>
          <w:sz w:val="28"/>
        </w:rPr>
        <w:t>
Түпкi нәтиже: демократияны дамыту, саяси өмiрдi модернизациялау мен либерализациялау, ел азаматтарының саяси мәдениетiн қалыптастыру, ұлтаралық және конфессияаралық келiсiмдi сақтау. Мемлекеттiк органдар мен үкiметтiк емес сектордың, саяси партиялар мен қозғалыстардың ынтымақтастығын нығайту, билiк жақтастарын және билік тұғырнамасына елiмiздің негiзгi қоғамдық-саяси күшiн нығайту, тұрғындардың мемлекеттiк билiк органдарға деген сенiмдерiн жоғарылату. Қазақстан азаматтарының рухани-адамгершiлiк қажеттiлiктерiн, патриотизмдi дамыту; 
</w:t>
      </w:r>
      <w:r>
        <w:br/>
      </w:r>
      <w:r>
        <w:rPr>
          <w:rFonts w:ascii="Times New Roman"/>
          <w:b w:val="false"/>
          <w:i w:val="false"/>
          <w:color w:val="000000"/>
          <w:sz w:val="28"/>
        </w:rPr>
        <w:t>
Халықаралық қоғамның көзiнде Қазақстан Республикасының имиджiн көтеру. Қазақстанның әлемдiк бәсекелестiкке қабiлетті 50 елдің қатарына қосылу идеясын жалпы халықтық салмақты сезiнуiн қалыптастыру.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республикалық деңгейдегi бiр iс-шараны өткiзуге жұмсалатын орташа шығын - 3867 мың теңге;
</w:t>
      </w:r>
      <w:r>
        <w:br/>
      </w:r>
      <w:r>
        <w:rPr>
          <w:rFonts w:ascii="Times New Roman"/>
          <w:b w:val="false"/>
          <w:i w:val="false"/>
          <w:color w:val="000000"/>
          <w:sz w:val="28"/>
        </w:rPr>
        <w:t>
әлеуметтiк маңызды бiр жобаны өткiзуге жұмсалатын орташа шығын - 3 518 мың теңге;
</w:t>
      </w:r>
      <w:r>
        <w:br/>
      </w:r>
      <w:r>
        <w:rPr>
          <w:rFonts w:ascii="Times New Roman"/>
          <w:b w:val="false"/>
          <w:i w:val="false"/>
          <w:color w:val="000000"/>
          <w:sz w:val="28"/>
        </w:rPr>
        <w:t>
бiр әлеуметтiк зерттеуге жұмсалатын орташа шығын - 1557 мың теңге.
</w:t>
      </w:r>
      <w:r>
        <w:br/>
      </w:r>
      <w:r>
        <w:rPr>
          <w:rFonts w:ascii="Times New Roman"/>
          <w:b w:val="false"/>
          <w:i w:val="false"/>
          <w:color w:val="000000"/>
          <w:sz w:val="28"/>
        </w:rPr>
        <w:t>
Уақтылығы: әлеуметтiк-маңызды iс-шараларды бекiтiлген жоспарға сәйкес өткiзу.
</w:t>
      </w:r>
      <w:r>
        <w:br/>
      </w:r>
      <w:r>
        <w:rPr>
          <w:rFonts w:ascii="Times New Roman"/>
          <w:b w:val="false"/>
          <w:i w:val="false"/>
          <w:color w:val="000000"/>
          <w:sz w:val="28"/>
        </w:rPr>
        <w:t>
Сапасы: демократиялық жаңаруды, елдің модернизациялануын жеделдету, ұлтаралық бiрлікті, қоғамдық келiсiм және iшкi саяси тұрақтылықты сақтау және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"Бұқаралық ақпарат құралдарын институционалдық дамыту"
</w:t>
      </w:r>
      <w:r>
        <w:br/>
      </w:r>
      <w:r>
        <w:rPr>
          <w:rFonts w:ascii="Times New Roman"/>
          <w:b w:val="false"/>
          <w:i w:val="false"/>
          <w:color w:val="000000"/>
          <w:sz w:val="28"/>
        </w:rPr>
        <w:t>
деген 019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3 502 164 мың теңге (үш миллиард бес жүз екі миллион бір жүз алпыс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1995 жылғы 30 тамыздағы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Республикасының 1999 жылғы 23 шілдедегi "Бұқаралық ақпарат құралдары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2006 жылғы 30 наурыздағы N 80 "2030 жылға дейiн Қазақстанның даму стратегиясын iске асыру жөнiндегi кейiнгi шаралар туралы"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бiрыңғай ақпараттық кеңiстiктi қалыптастыру.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ұлттық телеарнасы, "Қазақ радиосы" мен "Шалқар" радиосы, "Казахстанская правда" және "Егемен Қазақстан" республикалық газеттерiнің бағдарламаларымен халықты барынша көп қамтуға жету және жоғары сапалы өнiмдi шығару. Тиiмдi өндiрiстiк-техникалық базаны құру, салаға қаржы салу үшін қолайлы жағдайды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229"/>
        <w:gridCol w:w="1125"/>
        <w:gridCol w:w="2005"/>
        <w:gridCol w:w="5003"/>
        <w:gridCol w:w="1754"/>
        <w:gridCol w:w="2112"/>
      </w:tblGrid>
      <w:tr>
        <w:trPr>
          <w:trHeight w:val="90" w:hRule="atLeast"/>
        </w:trPr>
        <w:tc>
          <w:tcPr>
            <w:tcW w:w="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құралдарын институционалдық дамыту
</w:t>
            </w:r>
          </w:p>
        </w:tc>
        <w:tc>
          <w:tcPr>
            <w:tcW w:w="5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Мына іс-шараларды жүзеге асыру:  
</w:t>
            </w:r>
            <w:r>
              <w:br/>
            </w:r>
            <w:r>
              <w:rPr>
                <w:rFonts w:ascii="Times New Roman"/>
                <w:b w:val="false"/>
                <w:i w:val="false"/>
                <w:color w:val="000000"/>
                <w:sz w:val="20"/>
              </w:rPr>
              <w:t>
- "Қазақстан" республикалық  телерадиокорпорация АҚ жарлық капиталын радио және телевизиялық қондырғыларды алу үшiн толықтыру;
</w:t>
            </w:r>
            <w:r>
              <w:br/>
            </w:r>
            <w:r>
              <w:rPr>
                <w:rFonts w:ascii="Times New Roman"/>
                <w:b w:val="false"/>
                <w:i w:val="false"/>
                <w:color w:val="000000"/>
                <w:sz w:val="20"/>
              </w:rPr>
              <w:t>
"Егемен Қазақстан" РГ АҚ жарғылық капиталын ұлғайту;
</w:t>
            </w:r>
            <w:r>
              <w:br/>
            </w:r>
            <w:r>
              <w:rPr>
                <w:rFonts w:ascii="Times New Roman"/>
                <w:b w:val="false"/>
                <w:i w:val="false"/>
                <w:color w:val="000000"/>
                <w:sz w:val="20"/>
              </w:rPr>
              <w:t>
"Казахстанская правда" РГ АҚ жарғылық капиталын ұлғайту;
</w:t>
            </w:r>
            <w:r>
              <w:br/>
            </w:r>
            <w:r>
              <w:rPr>
                <w:rFonts w:ascii="Times New Roman"/>
                <w:b w:val="false"/>
                <w:i w:val="false"/>
                <w:color w:val="000000"/>
                <w:sz w:val="20"/>
              </w:rPr>
              <w:t>
- орталық офис пен тілшілер бюросын материалдық-техникалық жарақтандыру, шет елдегі орталық офис пен тілшілер бюросын материалдық-техникалық жарақтандыру, ақпараттық-талдау қызметінің пакетін әзірлеу мен жасау, www.inform.kz. web-сайты негізінде www.inform.kz. web-порталын әзірлеу және жасау үшін қатысу үлесін сатып алу ("Қазақ ақпарат агенттігі" ұлттық компаниясы" АҚ жарғылық капиталын ұлғайту).
</w:t>
            </w:r>
          </w:p>
        </w:tc>
        <w:tc>
          <w:tcPr>
            <w:tcW w:w="1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Қазақстанның бiрыңғай ақпараттық кеңiстiгін қалыптастыру, тұлға, қоғам мен мемлекеттің ақпараттық қауiпсiздiгiн қамтамасыз ету. Теледидар мен радио бағдарламаларының техникалық сапасын жоғарлату, халықты "Қазақстан" телерадиобағдарламаларымен, "Егемен Қазақстан" және "Казахстанская правда" республикалық газеттерiмен барынша қамтамасыз ету.
</w:t>
      </w:r>
      <w:r>
        <w:br/>
      </w:r>
      <w:r>
        <w:rPr>
          <w:rFonts w:ascii="Times New Roman"/>
          <w:b w:val="false"/>
          <w:i w:val="false"/>
          <w:color w:val="000000"/>
          <w:sz w:val="28"/>
        </w:rPr>
        <w:t>
Тiкелей нәтиже: бюджеттiк бағдарламаны орындалу нәтижесiнде "Қазақстан" РТРК АҚ үшін радио және телевизиялық қондырғылар сатып алынады. "Егемен Қазақстан" РГ АҚ ғимараты күрделi жөндеуден өтедi, кеңейе түседі, материалдық-техникалық базасы нығаяды (комплекттегi компьютерлер, ноутбук, цифрлік диктофон, А-2 форматты плоттер, цифрлiк фотоаппараттар, фотоаппарат үшiн объектив, жеңiл және жолаушы тасымалы автокөлiктер, офис жиһазының жинағы, көшiрме жасайтын қондырғы, лазерлiк принтер, WINDOWS XP PRO Касперский антивирусы бағдарламаларымен қамтамасыз ету алынады). "Казахстанская правда" РГ АҚ-ның - ғимараты күрделi жөндеуден өтедi (бiрiншi және екiншi қабаттан екiншi эвакуациялық шығу құрылысының жұмыстары орындалады, ғимараттың өртке қарсы төтеп бере алатын әрлеу материалдар ауыстырылады, жылу сақтайтын материалдан жасайтын есiктер қораптары тұрғызылады, металдан жасалған торлар алып тасталынады, барлық күштi және жарықтандыратын электр желiлерi изоляциясының қарсыласу күшi есепке алынады, редакцияның бepгi және арғы фасадының, сонымен бiрге iшкi бөлмелерiн үнемi қадағалау үшін видеокөрiнiстi жүзеге асыратын жүйелер мен жеке трансформаторлар орнатылады, жылу радиаторлары және су құбырларына жататын сантехникалық қондырғылар ауыстырылады, ғимараттың қосымша тұрақжайлардың төбелерi қалпына келтiрiп, суық жiбермейтiн болып күшейтiледi, ғимарат кабинеттерiнің едендерi ауыстырылады, ғимаратқа орталық канализациялық жүйеге келтiрiлетiн тiке канализациялық құбырлар өткiзiледі, ғимараттан шығу есiгінде электромагниттiк клапон орнатылады, ғимараттың сыртқы қабырғалары көктемнің жаңбырлы суларынан қорғайтын материалмен күшейтiледi, ғимараттың бергi және арғы фасады күрделі жөндеуден өткізiледі және редакцияның iшкi бөлмелерi жөнделедi) және материалдық-техникалық база күшейедi (газеттің электрондық түрiн модернизациялау жұмысы өткiзiледі, сонымен бiрге жұмыс станциясы жүйесiн және бағдарламалық қамтамасыз ету), сонымен қатар офистiк жиһазды сатып алу жолымен бас офис пен корреспонденттiк нүктелер қамтамасыз етiледi, орталық офис пен тілшілер бюросы, шет елдегі орталық офис пен тілшілер бюросы материалдық-техникалық жарақтандырылады, www.inform.kz. web-порталының www.inform.kz. web-сайты базасы негізінде ақпараттық-талдау қызметінің пакеті жасалады.
</w:t>
      </w:r>
      <w:r>
        <w:br/>
      </w:r>
      <w:r>
        <w:rPr>
          <w:rFonts w:ascii="Times New Roman"/>
          <w:b w:val="false"/>
          <w:i w:val="false"/>
          <w:color w:val="000000"/>
          <w:sz w:val="28"/>
        </w:rPr>
        <w:t>
Түпкi нәтиже: ақпарат кеңiстiгінде мемлекеттің қатысуын кеңейту, "Қазақстан" РТРК АҚ, "Егемен Қазақстан" РГ АҚ мен "Казахстанская правда" РГ АҚ-ның үлесінде мемлекеттiң қатысуын нығайту. "Қазақстан" РТРК АҚ, "Егемен Қазақстан" РГ АҚ мен "Казахстанская правда" РГ АҚ-ның жарғылық мiндеттерiн сапалы орындау үшін материалдық-техникалық базаны жақсарту.
</w:t>
      </w:r>
      <w:r>
        <w:br/>
      </w:r>
      <w:r>
        <w:rPr>
          <w:rFonts w:ascii="Times New Roman"/>
          <w:b w:val="false"/>
          <w:i w:val="false"/>
          <w:color w:val="000000"/>
          <w:sz w:val="28"/>
        </w:rPr>
        <w:t>
Қаржы-экономикалық нәтижесi: "Қазақстан" РТРК АҚ-ның номиналды құндылығы 10 000 (он мың) теңгенi құрайтын 250 000 дана етіп, "Егемен Қазақстан" РГ АҚ-ның номиналды құндылығы 1 000 (мың) теңгенi құрайтын 300 000 дана етiп, "Казахстанская правда" РГ АҚ-ның номиналды құндылығы 1 000 (мың) теңгенi құрайтын 300 000 дана етiп акцияларын қосымша шығару.
</w:t>
      </w:r>
      <w:r>
        <w:br/>
      </w:r>
      <w:r>
        <w:rPr>
          <w:rFonts w:ascii="Times New Roman"/>
          <w:b w:val="false"/>
          <w:i w:val="false"/>
          <w:color w:val="000000"/>
          <w:sz w:val="28"/>
        </w:rPr>
        <w:t>
Уақтылығы: жоспарланған iс-шараларды уақытында өткiзу.
</w:t>
      </w:r>
      <w:r>
        <w:br/>
      </w:r>
      <w:r>
        <w:rPr>
          <w:rFonts w:ascii="Times New Roman"/>
          <w:b w:val="false"/>
          <w:i w:val="false"/>
          <w:color w:val="000000"/>
          <w:sz w:val="28"/>
        </w:rPr>
        <w:t>
Сапасы: әлемдiк стандарттарға сәйкес келетiн сапалы телерадиобағдарламалар шығаруды көбейту, сондай-ақ халықты нақты ақпаратпен қамтамасыз ету. Теледидар және радио бағдарламаларының техникалық сапасын жоғарлату, "Қазақстан" РТРК АҚ, "Егемен Қазақстан" РГ АҚ мен "Казахстанская правда" РГ АҚ-ның материалдық базасының техникалық жаңартуын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мәдениет ұйымдары кадрларының бiлiктiлiгiн арттыру және оларды қайта даярлау"
</w:t>
      </w:r>
      <w:r>
        <w:br/>
      </w:r>
      <w:r>
        <w:rPr>
          <w:rFonts w:ascii="Times New Roman"/>
          <w:b w:val="false"/>
          <w:i w:val="false"/>
          <w:color w:val="000000"/>
          <w:sz w:val="28"/>
        </w:rPr>
        <w:t>
деген 020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109368 мың теңге (бiр жүз тоғыз миллион үш жүз алпыс сегiз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2006 жылғы 15 желтоқсандағы "Мәдениет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2004 жылғы 11 қазандағы N 1459 "Қазақстан Республикасында бiлiм берудi дамытудың 2005-2010 жылдарға арналған мемлекеттiк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Yкiметінің 2005 жылғы 24 қарашадағы N 1161 "Мәдениет саласын дамытудың 2006-2008 жылдарға арналған бағдарламасын бекiту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мәдениет ұйымдары қызметкерлерiнің шығармашылық кәсiби деңгейiн жоғарылату арқылы мәдениет саласының дамуына жағдай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мәдениет ұйымдарын бiлiктi кадрлармен қамтамасыз ету; нарық экономикасы талаптарының өсуiне, өндiрiс пен әлеуметтiк саладағы құрылымдық өзгерiстерге сәйкес қызметкерлердің теориялық бiлiмiн, кәсiби шеберлiгін жетiлдiру.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мәдениет ұйымдары кадрларының бiлiктiлiгiн арттыру және оларды  қайта даярлау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Мемлекетте мәдениет ұйымдары кадрларының бiлiктілiгiн мәдениет  пен өнер саласының негізгі бағыттары бойынша арттыру және қайта даярлау жөнiндегі қызметтерiн сатып алу.
</w:t>
            </w:r>
            <w:r>
              <w:br/>
            </w:r>
            <w:r>
              <w:rPr>
                <w:rFonts w:ascii="Times New Roman"/>
                <w:b w:val="false"/>
                <w:i w:val="false"/>
                <w:color w:val="000000"/>
                <w:sz w:val="20"/>
              </w:rPr>
              <w:t>
Мәдениет қызметкерлерiн және К.Байсеитова   атындағы Ұлттық опера және балет театры мамандарын шет елдерде тәжiрибеден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мемлекеттiк мәдениет ұйымдары қызметкерлерiнің ел iшiнде - 690 адамның теориялық және практикалық бiлiмдерiн жаңартуы, кәсiптiк дағдыларды қалыптастыруы және бекітуi:
</w:t>
      </w:r>
      <w:r>
        <w:br/>
      </w:r>
      <w:r>
        <w:rPr>
          <w:rFonts w:ascii="Times New Roman"/>
          <w:b w:val="false"/>
          <w:i w:val="false"/>
          <w:color w:val="000000"/>
          <w:sz w:val="28"/>
        </w:rPr>
        <w:t>
- тарихи-мәдени мұра 172 адам;
</w:t>
      </w:r>
      <w:r>
        <w:br/>
      </w:r>
      <w:r>
        <w:rPr>
          <w:rFonts w:ascii="Times New Roman"/>
          <w:b w:val="false"/>
          <w:i w:val="false"/>
          <w:color w:val="000000"/>
          <w:sz w:val="28"/>
        </w:rPr>
        <w:t>
- мәдени-бос уақыт жұмыстары 172 адам;
</w:t>
      </w:r>
      <w:r>
        <w:br/>
      </w:r>
      <w:r>
        <w:rPr>
          <w:rFonts w:ascii="Times New Roman"/>
          <w:b w:val="false"/>
          <w:i w:val="false"/>
          <w:color w:val="000000"/>
          <w:sz w:val="28"/>
        </w:rPr>
        <w:t>
- театр-концерт қызметi 172 адам;
</w:t>
      </w:r>
      <w:r>
        <w:br/>
      </w:r>
      <w:r>
        <w:rPr>
          <w:rFonts w:ascii="Times New Roman"/>
          <w:b w:val="false"/>
          <w:i w:val="false"/>
          <w:color w:val="000000"/>
          <w:sz w:val="28"/>
        </w:rPr>
        <w:t>
- кiтапхана iсi 174 адам.
</w:t>
      </w:r>
      <w:r>
        <w:br/>
      </w:r>
      <w:r>
        <w:rPr>
          <w:rFonts w:ascii="Times New Roman"/>
          <w:b w:val="false"/>
          <w:i w:val="false"/>
          <w:color w:val="000000"/>
          <w:sz w:val="28"/>
        </w:rPr>
        <w:t>
Мамандарды шет елдерде тәжiрибеден өткізу 40 адамнан аз емес.
</w:t>
      </w:r>
      <w:r>
        <w:br/>
      </w:r>
      <w:r>
        <w:rPr>
          <w:rFonts w:ascii="Times New Roman"/>
          <w:b w:val="false"/>
          <w:i w:val="false"/>
          <w:color w:val="000000"/>
          <w:sz w:val="28"/>
        </w:rPr>
        <w:t>
Түпкi нәтиже: мемлекеттiк мәдениет ұйымдары қызметкерлерінің бiлiмi мен кәсiби шеберлiгiн арттыру арқылы қоғамның рухани байлықтары мен мәдени мұраларын сақтап қалу.
</w:t>
      </w:r>
      <w:r>
        <w:br/>
      </w:r>
      <w:r>
        <w:rPr>
          <w:rFonts w:ascii="Times New Roman"/>
          <w:b w:val="false"/>
          <w:i w:val="false"/>
          <w:color w:val="000000"/>
          <w:sz w:val="28"/>
        </w:rPr>
        <w:t>
Мемлекеттiк мәдениет ұйымдары қызметкерлерiнің бiлiктiлiгiн арттыру қажеттiлiгiнің 2,9% қамтамасыз ету.
</w:t>
      </w:r>
      <w:r>
        <w:br/>
      </w:r>
      <w:r>
        <w:rPr>
          <w:rFonts w:ascii="Times New Roman"/>
          <w:b w:val="false"/>
          <w:i w:val="false"/>
          <w:color w:val="000000"/>
          <w:sz w:val="28"/>
        </w:rPr>
        <w:t>
Қаржылық-экономикалық нәтиже: мемлекеттiк мәдениет ұйымдарының бiр қызметкерiн оқытуға кететiн шығынның орташа құны:
</w:t>
      </w:r>
      <w:r>
        <w:br/>
      </w:r>
      <w:r>
        <w:rPr>
          <w:rFonts w:ascii="Times New Roman"/>
          <w:b w:val="false"/>
          <w:i w:val="false"/>
          <w:color w:val="000000"/>
          <w:sz w:val="28"/>
        </w:rPr>
        <w:t>
- ел iшiнде 25,5 мың теңге;
</w:t>
      </w:r>
      <w:r>
        <w:br/>
      </w:r>
      <w:r>
        <w:rPr>
          <w:rFonts w:ascii="Times New Roman"/>
          <w:b w:val="false"/>
          <w:i w:val="false"/>
          <w:color w:val="000000"/>
          <w:sz w:val="28"/>
        </w:rPr>
        <w:t>
- шет елдерде 2 294 мың теңге.
</w:t>
      </w:r>
      <w:r>
        <w:br/>
      </w:r>
      <w:r>
        <w:rPr>
          <w:rFonts w:ascii="Times New Roman"/>
          <w:b w:val="false"/>
          <w:i w:val="false"/>
          <w:color w:val="000000"/>
          <w:sz w:val="28"/>
        </w:rPr>
        <w:t>
Уақтылығы: жоспарланған шараларды оқу жоспарына сәйкес орындау.
</w:t>
      </w:r>
      <w:r>
        <w:br/>
      </w:r>
      <w:r>
        <w:rPr>
          <w:rFonts w:ascii="Times New Roman"/>
          <w:b w:val="false"/>
          <w:i w:val="false"/>
          <w:color w:val="000000"/>
          <w:sz w:val="28"/>
        </w:rPr>
        <w:t>
Сапасы: мемлекеттiк мәдениет ұйымдары қызметкерлерiнің кәсiби бiлiмiн және шеберлiгiн арттыру және тереңдету.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"Алматы қаласының бюджетiне республикалық бюджеттен берiлген мәдениет ұйымдарының 2007 жылы жұмыс істеуіне және мәдениет ұйымдарының жүйесін қолдауға бөлінетін ағымдағы нысаналы трансферттер"
</w:t>
      </w:r>
      <w:r>
        <w:br/>
      </w:r>
      <w:r>
        <w:rPr>
          <w:rFonts w:ascii="Times New Roman"/>
          <w:b w:val="false"/>
          <w:i w:val="false"/>
          <w:color w:val="000000"/>
          <w:sz w:val="28"/>
        </w:rPr>
        <w:t>
деген 022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250 632 мың теңге (екі жүз елу миллион алты жүз отыз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2006 жылғы 15 желтоқсандағы "Мәдениет туралы" Заңының 
</w:t>
      </w:r>
      <w:r>
        <w:rPr>
          <w:rFonts w:ascii="Times New Roman"/>
          <w:b w:val="false"/>
          <w:i w:val="false"/>
          <w:color w:val="000000"/>
          <w:sz w:val="28"/>
        </w:rPr>
        <w:t xml:space="preserve"> 31-бабы </w:t>
      </w:r>
      <w:r>
        <w:rPr>
          <w:rFonts w:ascii="Times New Roman"/>
          <w:b w:val="false"/>
          <w:i w:val="false"/>
          <w:color w:val="000000"/>
          <w:sz w:val="28"/>
        </w:rPr>
        <w:t>
; Қазақстан Республикасының 2006 жылғы 8 желтоқсандағы "2007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Үкiметiнің 2003 жылғы 22 қаңтардағы N 81 "Мемлекеттiк мүлiктi мемлекеттiк меншiктің бiр түрiнен екiншi түрiне беру ережесiн бекіту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1996 жылғы 25 маусымдағы N 790 "Республикалық мемлекеттiк кәсiпорындардың тiзбесi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2004 жылғы 29 қазандағы N 1130 "Қазақстан Республикасы Мәдениет және ақпарат министрлiгiнің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рухани және мәдени қажеттілiгiн қанағаттандыру.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Алматы қаласы әкiмдiгінің коммуналдық меншiгiне берiлген мәдениет ұйымдары қызметiн үйлестiру және тиiмдi басқару.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188"/>
        <w:gridCol w:w="1087"/>
        <w:gridCol w:w="1941"/>
        <w:gridCol w:w="4635"/>
        <w:gridCol w:w="1695"/>
        <w:gridCol w:w="2041"/>
      </w:tblGrid>
      <w:tr>
        <w:trPr>
          <w:trHeight w:val="90" w:hRule="atLeast"/>
        </w:trPr>
        <w:tc>
          <w:tcPr>
            <w:tcW w:w="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бюджетiне республикалық бюджеттен берiлген 2007 жылы мәдениет ұйымдарының жұмыс iстеуiне арналған ағымдағы нысаналы трансферттер 
</w:t>
            </w:r>
          </w:p>
        </w:tc>
        <w:tc>
          <w:tcPr>
            <w:tcW w:w="4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мақсатты трансферттердi аудару.
</w:t>
            </w:r>
            <w:r>
              <w:br/>
            </w:r>
            <w:r>
              <w:rPr>
                <w:rFonts w:ascii="Times New Roman"/>
                <w:b w:val="false"/>
                <w:i w:val="false"/>
                <w:color w:val="000000"/>
                <w:sz w:val="20"/>
              </w:rPr>
              <w:t>
Алматы қаласы әкiмдiгiнің  коммуналдық меншiгіне берiлген 5 мәдениет ұйымының қызметiн қамтамасыз ету:
</w:t>
            </w:r>
            <w:r>
              <w:br/>
            </w:r>
            <w:r>
              <w:rPr>
                <w:rFonts w:ascii="Times New Roman"/>
                <w:b w:val="false"/>
                <w:i w:val="false"/>
                <w:color w:val="000000"/>
                <w:sz w:val="20"/>
              </w:rPr>
              <w:t>
Жастардың рухани және мәдени қажеттiлiктерiн өтеуге, жас ұрпақтың әлеуметтік бейiмделуi  мен мамандыққа икемделуiне көмек көрсетуге бағытталған мәдени-ағартушылық жұмыстарды жүргізуге Жамбыл атындағы жасөспiрiмдер кітапханасын;
</w:t>
            </w:r>
            <w:r>
              <w:br/>
            </w:r>
            <w:r>
              <w:rPr>
                <w:rFonts w:ascii="Times New Roman"/>
                <w:b w:val="false"/>
                <w:i w:val="false"/>
                <w:color w:val="000000"/>
                <w:sz w:val="20"/>
              </w:rPr>
              <w:t>
Әдебиеттер сатып алу.
</w:t>
            </w:r>
            <w:r>
              <w:br/>
            </w:r>
            <w:r>
              <w:rPr>
                <w:rFonts w:ascii="Times New Roman"/>
                <w:b w:val="false"/>
                <w:i w:val="false"/>
                <w:color w:val="000000"/>
                <w:sz w:val="20"/>
              </w:rPr>
              <w:t>
Балалар мен жасөспiрiмдер арасында бiлiм таратуға, балаларға кiтапханалық-библиогра фиялық қызмет көрсетуге, олардың бойына моральдық-этикалық дағдыларды, оқу мәдениетін, ұлтжандылық пен ұлтаралық қатынастар мәдениетiн сiңiруге С.Бегалин атындағы балалар кітапханасын;
</w:t>
            </w:r>
            <w:r>
              <w:br/>
            </w:r>
            <w:r>
              <w:rPr>
                <w:rFonts w:ascii="Times New Roman"/>
                <w:b w:val="false"/>
                <w:i w:val="false"/>
                <w:color w:val="000000"/>
                <w:sz w:val="20"/>
              </w:rPr>
              <w:t>
Әдебиеттер және негізгі құралдар сатып алу.
</w:t>
            </w:r>
            <w:r>
              <w:br/>
            </w:r>
            <w:r>
              <w:rPr>
                <w:rFonts w:ascii="Times New Roman"/>
                <w:b w:val="false"/>
                <w:i w:val="false"/>
                <w:color w:val="000000"/>
                <w:sz w:val="20"/>
              </w:rPr>
              <w:t>
Әдебиеттің бiртуар қайраткерлерi Сәбит Мұқанов пен Ғабит Мүсіреповтiң шығармашылық мұрасын анықтау, сақтау, зерттеу және насихаттауға байланысты шараларды жүзеге асыруға бағытталған С.Мұқанов пен Ғ.Мүсіреповтің Әдеби мемориалды мұражай кешенiн;
</w:t>
            </w:r>
            <w:r>
              <w:br/>
            </w:r>
            <w:r>
              <w:rPr>
                <w:rFonts w:ascii="Times New Roman"/>
                <w:b w:val="false"/>
                <w:i w:val="false"/>
                <w:color w:val="000000"/>
                <w:sz w:val="20"/>
              </w:rPr>
              <w:t>
Негізгі құралдар сатып алу.
</w:t>
            </w:r>
            <w:r>
              <w:br/>
            </w:r>
            <w:r>
              <w:rPr>
                <w:rFonts w:ascii="Times New Roman"/>
                <w:b w:val="false"/>
                <w:i w:val="false"/>
                <w:color w:val="000000"/>
                <w:sz w:val="20"/>
              </w:rPr>
              <w:t>
Халықтық саз аспаптарын зерттеу және насихаттау, анықтау, жинау, комплектiлеу, сақтаумен байланысты шараларды жүзеге асыруға Ықылас атындағы халық музыкалық аспаптар музейiн;
</w:t>
            </w:r>
            <w:r>
              <w:br/>
            </w:r>
            <w:r>
              <w:rPr>
                <w:rFonts w:ascii="Times New Roman"/>
                <w:b w:val="false"/>
                <w:i w:val="false"/>
                <w:color w:val="000000"/>
                <w:sz w:val="20"/>
              </w:rPr>
              <w:t>
Театр өнерi саласындағы мемлекеттік мәдениет саясатын жүзеге асыруға бағытталған сахналық iс-шараларды ұйымдастыру мен өткізуге Қуыршақ театрын.
</w:t>
            </w:r>
            <w:r>
              <w:br/>
            </w:r>
            <w:r>
              <w:rPr>
                <w:rFonts w:ascii="Times New Roman"/>
                <w:b w:val="false"/>
                <w:i w:val="false"/>
                <w:color w:val="000000"/>
                <w:sz w:val="20"/>
              </w:rPr>
              <w:t>
Негізгі құралдар сатып алу. 
</w:t>
            </w:r>
            <w:r>
              <w:br/>
            </w:r>
            <w:r>
              <w:rPr>
                <w:rFonts w:ascii="Times New Roman"/>
                <w:b w:val="false"/>
                <w:i w:val="false"/>
                <w:color w:val="000000"/>
                <w:sz w:val="20"/>
              </w:rPr>
              <w:t>
Қазақстан жазушылар одағының Әдебиетшілер үйіне күрделі жөндеу жүргізу.
</w:t>
            </w:r>
          </w:p>
        </w:tc>
        <w:tc>
          <w:tcPr>
            <w:tcW w:w="16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Алматы қаласы әкімдігі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5 мәдениет ұйымын жергiлiктi бюджетке беру: Жамбыл атындағы жасөспiрiмдер кiтапханасы, С.Бегалин атындағы балалар кiтапханасы, С.Мұқанов пен Ғ.Мүсіреповтің Әдеби мемориалдық музей кешенi, Ықылас атындағы халық музыкалық аспаптар музейi, Қуыршақ театры.
</w:t>
      </w:r>
      <w:r>
        <w:br/>
      </w:r>
      <w:r>
        <w:rPr>
          <w:rFonts w:ascii="Times New Roman"/>
          <w:b w:val="false"/>
          <w:i w:val="false"/>
          <w:color w:val="000000"/>
          <w:sz w:val="28"/>
        </w:rPr>
        <w:t>
Жамбыл атындағы жасөспiрiмдер кiтапханасының кiтап қорын толтыру үшiн - 3415 дана сатып алу.
</w:t>
      </w:r>
      <w:r>
        <w:br/>
      </w:r>
      <w:r>
        <w:rPr>
          <w:rFonts w:ascii="Times New Roman"/>
          <w:b w:val="false"/>
          <w:i w:val="false"/>
          <w:color w:val="000000"/>
          <w:sz w:val="28"/>
        </w:rPr>
        <w:t>
С.Бегалин атындағы балалар кiтапханасының кiтап қорын толтыру үшін - 5000 дана, арнайы көшiрме аппаратын, музыка орталығын, принтер - 2 дана, дыбыстық аппаратура, компьютерлер - 3 комплект сатып алу. 
</w:t>
      </w:r>
      <w:r>
        <w:br/>
      </w:r>
      <w:r>
        <w:rPr>
          <w:rFonts w:ascii="Times New Roman"/>
          <w:b w:val="false"/>
          <w:i w:val="false"/>
          <w:color w:val="000000"/>
          <w:sz w:val="28"/>
        </w:rPr>
        <w:t>
С.Мұқанов пен Ғ.Мүсіреповтің Әдеби мемориалдық мұражай кешенiне компьютер, тұрмыстық техника 7 бірлiктен кем емес, көшiрме аппарат, орындық - 48 дана, кондиционер - 4 дана сатып алу.
</w:t>
      </w:r>
      <w:r>
        <w:br/>
      </w:r>
      <w:r>
        <w:rPr>
          <w:rFonts w:ascii="Times New Roman"/>
          <w:b w:val="false"/>
          <w:i w:val="false"/>
          <w:color w:val="000000"/>
          <w:sz w:val="28"/>
        </w:rPr>
        <w:t>
Қуыршақ театрына театр креслоларын сатып алу.
</w:t>
      </w:r>
      <w:r>
        <w:br/>
      </w:r>
      <w:r>
        <w:rPr>
          <w:rFonts w:ascii="Times New Roman"/>
          <w:b w:val="false"/>
          <w:i w:val="false"/>
          <w:color w:val="000000"/>
          <w:sz w:val="28"/>
        </w:rPr>
        <w:t>
Қазақстан жазушылар одағының Әдебиетшілер үйіне күрделі жөндеу жүргізу.
</w:t>
      </w:r>
      <w:r>
        <w:br/>
      </w:r>
      <w:r>
        <w:rPr>
          <w:rFonts w:ascii="Times New Roman"/>
          <w:b w:val="false"/>
          <w:i w:val="false"/>
          <w:color w:val="000000"/>
          <w:sz w:val="28"/>
        </w:rPr>
        <w:t>
Түпкi нәтиже: мемлекеттiк қызмет көрсету деңгейiнің оны алушыларға жақындауы.
</w:t>
      </w:r>
      <w:r>
        <w:br/>
      </w:r>
      <w:r>
        <w:rPr>
          <w:rFonts w:ascii="Times New Roman"/>
          <w:b w:val="false"/>
          <w:i w:val="false"/>
          <w:color w:val="000000"/>
          <w:sz w:val="28"/>
        </w:rPr>
        <w:t>
Қаржылық-экономикалық нәтиже: Алматы қаласының халқын мәдени қызмет көрсетумен толығымен қамту.
</w:t>
      </w:r>
      <w:r>
        <w:br/>
      </w:r>
      <w:r>
        <w:rPr>
          <w:rFonts w:ascii="Times New Roman"/>
          <w:b w:val="false"/>
          <w:i w:val="false"/>
          <w:color w:val="000000"/>
          <w:sz w:val="28"/>
        </w:rPr>
        <w:t>
Уақтылығы: мәдениет ұйымын ағымдағы мақсатты трансферттермен уақтылы қамтамасыз ету.
</w:t>
      </w:r>
      <w:r>
        <w:br/>
      </w:r>
      <w:r>
        <w:rPr>
          <w:rFonts w:ascii="Times New Roman"/>
          <w:b w:val="false"/>
          <w:i w:val="false"/>
          <w:color w:val="000000"/>
          <w:sz w:val="28"/>
        </w:rPr>
        <w:t>
Сапасы: мәдениет мекемелерiн басқару әдiстерiн жетiлдiру және мәдениет инфрақұрылымын жергiлiкті деңгейде оңтайландыру.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"Мәдениет объектiлерiн дамыту"
</w:t>
      </w:r>
      <w:r>
        <w:br/>
      </w:r>
      <w:r>
        <w:rPr>
          <w:rFonts w:ascii="Times New Roman"/>
          <w:b w:val="false"/>
          <w:i w:val="false"/>
          <w:color w:val="000000"/>
          <w:sz w:val="28"/>
        </w:rPr>
        <w:t>
деген 023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670 400 мың теңге (алты жүз жетпіс миллион төрт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Үкiметiнің 2005 жылғы 24 қарашадағы N 1161 "2006-2008 жылдарға арналған мәдениет саласын дамытудағы бағдарламаны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Премьер-Министрiнiң "Дамаск қаласында (Сирия Араб Республикасы) Әл-Фараби этномәдени орталығы мен кесенесiн салу, Дамаск қаласында (Сирия Араб Республикасы) Сұлтан Бейбарыстың кесенесiн және Каир қаласында (Египет Араб Республикасы) Сұлтан Бейбарыстың мешітiн қайта жаңғырту және Дамаск қаласында (Сирия Араб Республикасы) Сұлтан Бейбарыс пен Әл-Фарабиге мүсiнтас ескерткiштерiн орнату жобаларын iске асыру жөніндегi жұмыс тобын құру туралы" 2006 жылғы 8 тамыздағы N 221-ө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 объектiлерiн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мәдениет инфрақұрылымын дамыту; елiмiздің ұлттық мәдени игiлiгiн тарихи-мәдени мұра саласында тиiмдi пайдалану.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197"/>
        <w:gridCol w:w="1095"/>
        <w:gridCol w:w="1953"/>
        <w:gridCol w:w="4675"/>
        <w:gridCol w:w="1708"/>
        <w:gridCol w:w="2056"/>
      </w:tblGrid>
      <w:tr>
        <w:trPr>
          <w:trHeight w:val="90" w:hRule="atLeast"/>
        </w:trPr>
        <w:tc>
          <w:tcPr>
            <w:tcW w:w="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объектi-
</w:t>
            </w:r>
            <w:r>
              <w:br/>
            </w:r>
            <w:r>
              <w:rPr>
                <w:rFonts w:ascii="Times New Roman"/>
                <w:b w:val="false"/>
                <w:i w:val="false"/>
                <w:color w:val="000000"/>
                <w:sz w:val="20"/>
              </w:rPr>
              <w:t>
лерiн дамыту
</w:t>
            </w:r>
          </w:p>
        </w:tc>
        <w:tc>
          <w:tcPr>
            <w:tcW w:w="46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Еңбекшіқазақ ауданында "Есік" мемлекеттік тарихи-мәдени қорық-мұражайы құрылысын жүргізу (Технико-экономикалық негіздемеге Мемлекеттiк сараптаманың 17.08.2005ж. N 2-83/05 қорытындысы);
</w:t>
            </w:r>
            <w:r>
              <w:br/>
            </w:r>
            <w:r>
              <w:rPr>
                <w:rFonts w:ascii="Times New Roman"/>
                <w:b w:val="false"/>
                <w:i w:val="false"/>
                <w:color w:val="000000"/>
                <w:sz w:val="20"/>
              </w:rPr>
              <w:t>
Шығыс Қазақстан облысы Қатон-Қарағай    ауданында "Берел" мемлекеттік тарихи-мәдени қорық-мұражайы құрылысын жүргiзу (Технико-экономикалық негіздемеге Мемлекеттік сараптаманың 17.05.2005 ж. N 2-84/05 қорытындысы);
</w:t>
            </w:r>
            <w:r>
              <w:br/>
            </w:r>
            <w:r>
              <w:rPr>
                <w:rFonts w:ascii="Times New Roman"/>
                <w:b w:val="false"/>
                <w:i w:val="false"/>
                <w:color w:val="000000"/>
                <w:sz w:val="20"/>
              </w:rPr>
              <w:t>
Дамаск қаласында (Сирия Apaб Республикасы) "Әл-Фараби" этномәдени орталығы мен кесенесiн салуды бастау (этномәдени орталығын және кесенесiн салу үшiн тұрғын үй жайларды бұзу, бұзғаны үшiн өтемақы төлеу, құрылыс алаңын дайындау);
</w:t>
            </w:r>
            <w:r>
              <w:br/>
            </w:r>
            <w:r>
              <w:rPr>
                <w:rFonts w:ascii="Times New Roman"/>
                <w:b w:val="false"/>
                <w:i w:val="false"/>
                <w:color w:val="000000"/>
                <w:sz w:val="20"/>
              </w:rPr>
              <w:t>
жер учаскелері мен
</w:t>
            </w:r>
            <w:r>
              <w:br/>
            </w:r>
            <w:r>
              <w:rPr>
                <w:rFonts w:ascii="Times New Roman"/>
                <w:b w:val="false"/>
                <w:i w:val="false"/>
                <w:color w:val="000000"/>
                <w:sz w:val="20"/>
              </w:rPr>
              <w:t>
тұрғын жайлардың
</w:t>
            </w:r>
            <w:r>
              <w:br/>
            </w:r>
            <w:r>
              <w:rPr>
                <w:rFonts w:ascii="Times New Roman"/>
                <w:b w:val="false"/>
                <w:i w:val="false"/>
                <w:color w:val="000000"/>
                <w:sz w:val="20"/>
              </w:rPr>
              <w:t>
құнына өтемақы төлеу;
</w:t>
            </w:r>
            <w:r>
              <w:br/>
            </w:r>
            <w:r>
              <w:rPr>
                <w:rFonts w:ascii="Times New Roman"/>
                <w:b w:val="false"/>
                <w:i w:val="false"/>
                <w:color w:val="000000"/>
                <w:sz w:val="20"/>
              </w:rPr>
              <w:t>
Каир қаласында (Египет Араб Республикасы) Сұлтан Бейбарыс мешiтiн қайта жаңғырту;
</w:t>
            </w:r>
            <w:r>
              <w:br/>
            </w:r>
            <w:r>
              <w:rPr>
                <w:rFonts w:ascii="Times New Roman"/>
                <w:b w:val="false"/>
                <w:i w:val="false"/>
                <w:color w:val="000000"/>
                <w:sz w:val="20"/>
              </w:rPr>
              <w:t>
Құрылыстың жүру барысына техникалық қадағалау жүргiзу. 
</w:t>
            </w:r>
          </w:p>
        </w:tc>
        <w:tc>
          <w:tcPr>
            <w:tcW w:w="1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ұзындығы 2 км және енi 1 км болатын территориядағы айрықша материалдық мәдениет ескерткiштерiн сақтау;
</w:t>
      </w:r>
      <w:r>
        <w:br/>
      </w:r>
      <w:r>
        <w:rPr>
          <w:rFonts w:ascii="Times New Roman"/>
          <w:b w:val="false"/>
          <w:i w:val="false"/>
          <w:color w:val="000000"/>
          <w:sz w:val="28"/>
        </w:rPr>
        <w:t>
- орталық учаскедегi 40 және перифериядағы 30 - ежелгi қорғандар кешенiн сақтау;
</w:t>
      </w:r>
      <w:r>
        <w:br/>
      </w:r>
      <w:r>
        <w:rPr>
          <w:rFonts w:ascii="Times New Roman"/>
          <w:b w:val="false"/>
          <w:i w:val="false"/>
          <w:color w:val="000000"/>
          <w:sz w:val="28"/>
        </w:rPr>
        <w:t>
- 60 жұмыс орнын құру;
</w:t>
      </w:r>
      <w:r>
        <w:br/>
      </w:r>
      <w:r>
        <w:rPr>
          <w:rFonts w:ascii="Times New Roman"/>
          <w:b w:val="false"/>
          <w:i w:val="false"/>
          <w:color w:val="000000"/>
          <w:sz w:val="28"/>
        </w:rPr>
        <w:t>
- геологиялық зерттеулер жүргiзу;
</w:t>
      </w:r>
      <w:r>
        <w:br/>
      </w:r>
      <w:r>
        <w:rPr>
          <w:rFonts w:ascii="Times New Roman"/>
          <w:b w:val="false"/>
          <w:i w:val="false"/>
          <w:color w:val="000000"/>
          <w:sz w:val="28"/>
        </w:rPr>
        <w:t>
- негiзгi холл; қонақ күтуге арналған зал; Әл-Фараби шығармашылығына арналған зал; жай және электрондық кiтапхана орны; көрме залы; мешіт; ерлерге және әйелдерге арналған жуынатын орын; ерлерге және әйелдерге арналған медициналық пункт; жатын бөлмелерi; әкімшілiк бөлiм; дәрiхана; тiршiлiкті қамтамасыз етуге арналған орын; электрмен жарықтандыру; компьютерлiк техникамен және құрал-жабдықтармен жарақталған бейнезал; араб және қазақ тiлдерiн оқытуға арналған дәрiсхана салу.
</w:t>
      </w:r>
      <w:r>
        <w:br/>
      </w:r>
      <w:r>
        <w:rPr>
          <w:rFonts w:ascii="Times New Roman"/>
          <w:b w:val="false"/>
          <w:i w:val="false"/>
          <w:color w:val="000000"/>
          <w:sz w:val="28"/>
        </w:rPr>
        <w:t>
Түпкi нәтиже: айрықша материалдық мәдениет ескерткіштердi сақтау, кешендi жүйелеу негізiнде ежелгi қорғандар кешенiн сақтау, тарихи-мәдени ескерткіштердi танымалдандыру және зерделеу.
</w:t>
      </w:r>
      <w:r>
        <w:br/>
      </w:r>
      <w:r>
        <w:rPr>
          <w:rFonts w:ascii="Times New Roman"/>
          <w:b w:val="false"/>
          <w:i w:val="false"/>
          <w:color w:val="000000"/>
          <w:sz w:val="28"/>
        </w:rPr>
        <w:t>
Қаржылық-экономикалық нәтиже: жобаларды iске асырудың тиiмділігiн талдау нәтижесi бойынша анықтау.
</w:t>
      </w:r>
      <w:r>
        <w:br/>
      </w:r>
      <w:r>
        <w:rPr>
          <w:rFonts w:ascii="Times New Roman"/>
          <w:b w:val="false"/>
          <w:i w:val="false"/>
          <w:color w:val="000000"/>
          <w:sz w:val="28"/>
        </w:rPr>
        <w:t>
Уақтылығы: iс-шараларды бекiтiлген жұмыс кестесiне сәйкес атқару.
</w:t>
      </w:r>
      <w:r>
        <w:br/>
      </w:r>
      <w:r>
        <w:rPr>
          <w:rFonts w:ascii="Times New Roman"/>
          <w:b w:val="false"/>
          <w:i w:val="false"/>
          <w:color w:val="000000"/>
          <w:sz w:val="28"/>
        </w:rPr>
        <w:t>
Сапасы: республика халқының мәдени-рухани деңгейiн арттыру және Қазақстанның айрықша тарихи-мәдени мұраларымен әлемдiк қауымдастықты таныстыру.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тiлдi және Қазақстан халықтарының басқа да тiлдерiн дамыту жөнiндегi ақпараттық жүйелер құру"
</w:t>
      </w:r>
      <w:r>
        <w:br/>
      </w:r>
      <w:r>
        <w:rPr>
          <w:rFonts w:ascii="Times New Roman"/>
          <w:b w:val="false"/>
          <w:i w:val="false"/>
          <w:color w:val="000000"/>
          <w:sz w:val="28"/>
        </w:rPr>
        <w:t>
деген 024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948440 мың теңге (тоғыз жүз қырық сегіз миллион төрт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2004 жылғы 24 сәуiрдегi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 Президентiнің "Тiлдердi қолдану мен дамытудың 2001-2010 жылдарға арналған мемлекеттiк бағдарламасы туралы" 2001 жылғы 7 ақпандағы N 550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тiлдің жүйесiн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br/>
      </w:r>
      <w:r>
        <w:rPr>
          <w:rFonts w:ascii="Times New Roman"/>
          <w:b w:val="false"/>
          <w:i w:val="false"/>
          <w:color w:val="000000"/>
          <w:sz w:val="28"/>
        </w:rPr>
        <w:t>
- мемлекеттiк тiл мәртебесiн кеңейту және нығайту;
</w:t>
      </w:r>
      <w:r>
        <w:br/>
      </w:r>
      <w:r>
        <w:rPr>
          <w:rFonts w:ascii="Times New Roman"/>
          <w:b w:val="false"/>
          <w:i w:val="false"/>
          <w:color w:val="000000"/>
          <w:sz w:val="28"/>
        </w:rPr>
        <w:t>
- iс-қағаздарында мемлекеттiк тiлдің негiзгi тiл ретiнде қолданылуын қамтамасыз ету;
</w:t>
      </w:r>
      <w:r>
        <w:br/>
      </w:r>
      <w:r>
        <w:rPr>
          <w:rFonts w:ascii="Times New Roman"/>
          <w:b w:val="false"/>
          <w:i w:val="false"/>
          <w:color w:val="000000"/>
          <w:sz w:val="28"/>
        </w:rPr>
        <w:t>
- шетелде тұратын отандастарды әлеуметтік-экономикалық, құқықтық қорғау мен қолдаудың мемлекеттiк жүйесiн жасау;
</w:t>
      </w:r>
      <w:r>
        <w:br/>
      </w:r>
      <w:r>
        <w:rPr>
          <w:rFonts w:ascii="Times New Roman"/>
          <w:b w:val="false"/>
          <w:i w:val="false"/>
          <w:color w:val="000000"/>
          <w:sz w:val="28"/>
        </w:rPr>
        <w:t>
- ҚР электрондық үкiметiнің веб-сайтында қазақ тiлiн жүзеге асыру және толық қолдау;
</w:t>
      </w:r>
      <w:r>
        <w:br/>
      </w:r>
      <w:r>
        <w:rPr>
          <w:rFonts w:ascii="Times New Roman"/>
          <w:b w:val="false"/>
          <w:i w:val="false"/>
          <w:color w:val="000000"/>
          <w:sz w:val="28"/>
        </w:rPr>
        <w:t>
- мемлекеттiк басқару жүйесiнде мемлекеттiк тiлдi ендiру үшін қажеттi жағдайлар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тілдерін  дамыту жөніндегі ақпараттық жүйелер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Қолданбалы сервистер әзiрлеу және құру;
</w:t>
            </w:r>
            <w:r>
              <w:br/>
            </w:r>
            <w:r>
              <w:rPr>
                <w:rFonts w:ascii="Times New Roman"/>
                <w:b w:val="false"/>
                <w:i w:val="false"/>
                <w:color w:val="000000"/>
                <w:sz w:val="20"/>
              </w:rPr>
              <w:t>
аппараттық және базалық қамтамасыз ету бағдарламаларын сатып алу;
</w:t>
            </w:r>
            <w:r>
              <w:br/>
            </w:r>
            <w:r>
              <w:rPr>
                <w:rFonts w:ascii="Times New Roman"/>
                <w:b w:val="false"/>
                <w:i w:val="false"/>
                <w:color w:val="000000"/>
                <w:sz w:val="20"/>
              </w:rPr>
              <w:t>
қазақ терминологиясын жетiлдiру бойынша бағдарламалар жасау;
</w:t>
            </w:r>
            <w:r>
              <w:br/>
            </w:r>
            <w:r>
              <w:rPr>
                <w:rFonts w:ascii="Times New Roman"/>
                <w:b w:val="false"/>
                <w:i w:val="false"/>
                <w:color w:val="000000"/>
                <w:sz w:val="20"/>
              </w:rPr>
              <w:t>
қазақ тiлiне қолдау көрсетудің веб-порталын құру;
</w:t>
            </w:r>
            <w:r>
              <w:br/>
            </w:r>
            <w:r>
              <w:rPr>
                <w:rFonts w:ascii="Times New Roman"/>
                <w:b w:val="false"/>
                <w:i w:val="false"/>
                <w:color w:val="000000"/>
                <w:sz w:val="20"/>
              </w:rPr>
              <w:t>
кешендi электрондық сөздiктер әзiрлеу.
</w:t>
            </w:r>
            <w:r>
              <w:br/>
            </w:r>
            <w:r>
              <w:rPr>
                <w:rFonts w:ascii="Times New Roman"/>
                <w:b w:val="false"/>
                <w:i w:val="false"/>
                <w:color w:val="000000"/>
                <w:sz w:val="20"/>
              </w:rPr>
              <w:t>
Түсiндiрме, жиiлік, орфографиялық, сөзжасам, тұрақты сөз тiркестерi сөздiктерiн шығару және бейiмдендiру;
</w:t>
            </w:r>
            <w:r>
              <w:br/>
            </w:r>
            <w:r>
              <w:rPr>
                <w:rFonts w:ascii="Times New Roman"/>
                <w:b w:val="false"/>
                <w:i w:val="false"/>
                <w:color w:val="000000"/>
                <w:sz w:val="20"/>
              </w:rPr>
              <w:t>
электрондық кітапханалар мен оқытудың электронды бағдарламалар жүйесiн әзiрлеу;
</w:t>
            </w:r>
            <w:r>
              <w:br/>
            </w:r>
            <w:r>
              <w:rPr>
                <w:rFonts w:ascii="Times New Roman"/>
                <w:b w:val="false"/>
                <w:i w:val="false"/>
                <w:color w:val="000000"/>
                <w:sz w:val="20"/>
              </w:rPr>
              <w:t>
мәтiндi бiр шрифтік графиктен екiншісiне қайта кодтау жүйесiн әзiрлеу (кириллица, латиница, арабица).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 Тіл комитеті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iске асырылатын қолданбалы тiлдiк сервис (электронды қызмет) сенiмдi және масштабты ИТ-инфрақұрылым, қазақ тiлiндегi мәтiндердің сәйкестiлiк мәселелерiн шешу мүмкiндiгін туғызатын қазақ терминологиясы бойынша бағдарламалар, мемлекеттiк тiл саясаты бойынша қажеттi ақпараттық материалдар мен тiлдi үйренуге арналған әдiстемелiк қорын қамтитын қазақ тiліндегi веб-портал, терминологиялық, салалық қостiлдiк электронды сөздiктер, мемлекеттiк тiлдi оқытуға арналған электронды бағдарламалар, әдебиет пен мұрағаттық құжаттардың алғашқы нұсқасында қолдану мүмкiндiгін беретiн электронды кiтапхана, әр түрлi шрифттермен терiлген қазақ тiлiндегi мәтiндердi қайта кодтау.
</w:t>
      </w:r>
      <w:r>
        <w:br/>
      </w:r>
      <w:r>
        <w:rPr>
          <w:rFonts w:ascii="Times New Roman"/>
          <w:b w:val="false"/>
          <w:i w:val="false"/>
          <w:color w:val="000000"/>
          <w:sz w:val="28"/>
        </w:rPr>
        <w:t>
Түпкi нәтиже: мемлекеттiк тiл саясатының тиiмдi iске асырылуы.
</w:t>
      </w:r>
      <w:r>
        <w:br/>
      </w:r>
      <w:r>
        <w:rPr>
          <w:rFonts w:ascii="Times New Roman"/>
          <w:b w:val="false"/>
          <w:i w:val="false"/>
          <w:color w:val="000000"/>
          <w:sz w:val="28"/>
        </w:rPr>
        <w:t>
Уақтылығы: бекiтiлетiн мемлекеттік сатып алу туралы келiсiмшарттарда белгiленген мерзiмдерiне сәйкес.
</w:t>
      </w:r>
      <w:r>
        <w:br/>
      </w:r>
      <w:r>
        <w:rPr>
          <w:rFonts w:ascii="Times New Roman"/>
          <w:b w:val="false"/>
          <w:i w:val="false"/>
          <w:color w:val="000000"/>
          <w:sz w:val="28"/>
        </w:rPr>
        <w:t>
Сапасы: қазақ тілінің инфрақұрылымының сапалы дамуын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"Нашақорлыққа және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25579 мың теңге (жиырма бес миллион бес жүз жетпiс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негізi
</w:t>
      </w:r>
      <w:r>
        <w:rPr>
          <w:rFonts w:ascii="Times New Roman"/>
          <w:b w:val="false"/>
          <w:i w:val="false"/>
          <w:color w:val="000000"/>
          <w:sz w:val="28"/>
        </w:rPr>
        <w:t>
: Қазақстан Республикасының 1999 жылғы 2 желтоқсандағы "Дене шынықтыру және спорт туралы"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Республикасының 1999 жылғы 23 шілдедегi "Бұқаралық ақпарат құралдары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2005 жылғы 29 қарашадағы N 1678 "2006-2014 жылдарға арналған Қазақстан Республикасындағы нашақорлықпен және есiрткi бизнесiмен күресудің стратегиясы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2006 жылғы 5 сәуiрдегi N 240 "2006-2008 жылдарға арналған нашақорлықпен және есiрткi бизнесiмен күресу бағдарламасы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2004 жылғы 29 қазандағы N 1130 "Қазақстан Республикасы Мәдениет және ақпарат министрлiгiнің мәселелерi" жөнінде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Республикасындағы нашақорлық пен есiрткi бизнесiне тиiмдi қарсыласуды әрi қарай тарату бойынша жүйенің негiзгi буындарын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есiрткiні терiс пайдаланудың алдын алу, республикалық деңгейде нашақорлыққа қарсы спорт шараларын өткiзу жолымен қоғамдық иммунитеттi қалыптастыру, дене шынықтыру мен спортты насихаттау, жастар мен жасөспірiмдердi дене шынықтыру мен спортпен жүйелi түрде айналысуға тарту, спорттың көпшiлiк қатынасқан түрлерi бойынша жасөспiрiмдер мен жастар арасында республикалық жарыстарды өткiзу, нашақорлық пен есiрткi бизнесiне қарсыласу жөнiндегi аймақтық комиссиялардың жұмысы, жастардың нашақорлыққа қарсы сана сезiмiн қалыптастыру, әлеуметтiк нашақорлыққа қарсы иммунитетті, салауатты өмiр салтына табынушылықты қалыптастыруға, нашақорлыққа алып келетiн факторлар туралы жастардың бiлiмiн арттыруға бағытталған "Хабар", "Ел-Арна", "Қазақстан" телеарналарында "Есiрткiсiз өмiр", "Есiрткi - бұл еш жаққа апармайтын жол", "Есiрткiсiз спорт" атты бейнероликтерiн қазақ және орыс тiлдерiнде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бизнесiне қарсы күрес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Мемлекеттік тілде және орыс тiлiнде теледидар бағдарламаларын шығару және тарату.
</w:t>
            </w:r>
            <w:r>
              <w:br/>
            </w:r>
            <w:r>
              <w:rPr>
                <w:rFonts w:ascii="Times New Roman"/>
                <w:b w:val="false"/>
                <w:i w:val="false"/>
                <w:color w:val="000000"/>
                <w:sz w:val="20"/>
              </w:rPr>
              <w:t>
Мемлекеттiк тiлде және орыс тілінде радио бағдарламаларын шығару және тарату.
</w:t>
            </w:r>
            <w:r>
              <w:br/>
            </w:r>
            <w:r>
              <w:rPr>
                <w:rFonts w:ascii="Times New Roman"/>
                <w:b w:val="false"/>
                <w:i w:val="false"/>
                <w:color w:val="000000"/>
                <w:sz w:val="20"/>
              </w:rPr>
              <w:t>
Мемлекеттік тiлде және орыс тiлiнде бейнероликтерiн шығару және көрсету.
</w:t>
            </w:r>
            <w:r>
              <w:br/>
            </w:r>
            <w:r>
              <w:rPr>
                <w:rFonts w:ascii="Times New Roman"/>
                <w:b w:val="false"/>
                <w:i w:val="false"/>
                <w:color w:val="000000"/>
                <w:sz w:val="20"/>
              </w:rPr>
              <w:t>
Республикалық газеттерде материалдарды басып шығару.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министрлiгінің Ақпарат және мұрағат комитеті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Теледидар бағдарламаларын және бейнероликтердi шығару және "Қазақстан", "Хабар", "Ел-Арна" телеарналарында көрсету, жастар арасында нашақорлыққа қарсы насихат жүргiзу жөнiнде деректi фильмдi  жасау және көрсету, республикалық баспа басылымдарында материалдарды шығару, республикалық БАҚ өкiлдерiн, осы бағытта жұмыс iстейтiн сарапшыларды шақырып, нашақорлыққа қарсы насихаттың негiзгi бағыттарын талқылау жөнiнде семинарлар, тренингтер мен конференцияларды өткiзу.
</w:t>
      </w:r>
      <w:r>
        <w:br/>
      </w:r>
      <w:r>
        <w:rPr>
          <w:rFonts w:ascii="Times New Roman"/>
          <w:b w:val="false"/>
          <w:i w:val="false"/>
          <w:color w:val="000000"/>
          <w:sz w:val="28"/>
        </w:rPr>
        <w:t>
Тiкелей нәтиже: "Нашақорлыққа қарсы насихат" тақырыбы бойынша 1 тренинг-семинарлар өткiзу; "Нашақорлыққа қарсы иммунитеттi қалыптастыру барысында бұқаралық коммуникация арналарының рөлi" тақырыбы бойынша бiр дөңгелек үстелдi өткiзу; "Нашақорлықты таратуға барысына қарсы күресуде БАҚ пен қоғамның орны" тақырыбы бойынша 2-ші ғылыми-тәжiрибелiк конференцияны өткiзу; "Қазақстан", "Хабар", "Ел-Арна" телеарналарында 12 бағдарламаны шығару және көрсету; 2 тiлдегi 7 ролик; 
</w:t>
      </w:r>
      <w:r>
        <w:br/>
      </w:r>
      <w:r>
        <w:rPr>
          <w:rFonts w:ascii="Times New Roman"/>
          <w:b w:val="false"/>
          <w:i w:val="false"/>
          <w:color w:val="000000"/>
          <w:sz w:val="28"/>
        </w:rPr>
        <w:t>
"Қазақстан", "Хабар", "Ел-Арна" телеарналарында 5 сағат бойы көрсету; жастар арасында нашақорлыққа қарсы насихат жүргiзу жөнiнде  1-ші деректі фильмдi жасау және көрсету; 50 баспа басылымын және басылған беттерiн шығару.
</w:t>
      </w:r>
      <w:r>
        <w:br/>
      </w:r>
      <w:r>
        <w:rPr>
          <w:rFonts w:ascii="Times New Roman"/>
          <w:b w:val="false"/>
          <w:i w:val="false"/>
          <w:color w:val="000000"/>
          <w:sz w:val="28"/>
        </w:rPr>
        <w:t>
Халықтың сана сезімінде нашақорлыққа қарсы иммунитетiн қалыптастыру, бұқаралық ақпарат құралдары арқылы нашақорлықпен күресу мәселелерiнің бетiн ашу.
</w:t>
      </w:r>
      <w:r>
        <w:br/>
      </w:r>
      <w:r>
        <w:rPr>
          <w:rFonts w:ascii="Times New Roman"/>
          <w:b w:val="false"/>
          <w:i w:val="false"/>
          <w:color w:val="000000"/>
          <w:sz w:val="28"/>
        </w:rPr>
        <w:t>
Түпкi нәтиже: нашақорлыққа тәуелдi адамдар санын азайту және нашақорлыққа қарсы иммунитеттi қалыптастыру.
</w:t>
      </w:r>
      <w:r>
        <w:br/>
      </w:r>
      <w:r>
        <w:rPr>
          <w:rFonts w:ascii="Times New Roman"/>
          <w:b w:val="false"/>
          <w:i w:val="false"/>
          <w:color w:val="000000"/>
          <w:sz w:val="28"/>
        </w:rPr>
        <w:t>
Қаржы-экономикалық нәтиже: бiр тренинг-семинарды өткiзу бойынша орта есеппен алған шығындар - 2000,0 теңгенi құрайды, 1 ғылыми-тәжiрибелiк конференцияны өткiзу бойынша шығындар - 2000,0 теңгенi құрайды, бiр "дөңгелек үстелдi" өткізу бойынша шығындар 1946,6 теңгенi құрайды.
</w:t>
      </w:r>
      <w:r>
        <w:br/>
      </w:r>
      <w:r>
        <w:rPr>
          <w:rFonts w:ascii="Times New Roman"/>
          <w:b w:val="false"/>
          <w:i w:val="false"/>
          <w:color w:val="000000"/>
          <w:sz w:val="28"/>
        </w:rPr>
        <w:t>
Телеарналардағы теледидар бағдарламасын бiр сағат көрсетудің құны:
</w:t>
      </w:r>
      <w:r>
        <w:br/>
      </w:r>
      <w:r>
        <w:rPr>
          <w:rFonts w:ascii="Times New Roman"/>
          <w:b w:val="false"/>
          <w:i w:val="false"/>
          <w:color w:val="000000"/>
          <w:sz w:val="28"/>
        </w:rPr>
        <w:t>
"Хабар" - шығару - 152946 теңге, орналастыру - 128707 теңге;
</w:t>
      </w:r>
      <w:r>
        <w:br/>
      </w:r>
      <w:r>
        <w:rPr>
          <w:rFonts w:ascii="Times New Roman"/>
          <w:b w:val="false"/>
          <w:i w:val="false"/>
          <w:color w:val="000000"/>
          <w:sz w:val="28"/>
        </w:rPr>
        <w:t>
"Ел-Арна" - шығару - 124846 теңге, орналастыру - 65667 теңге;
</w:t>
      </w:r>
      <w:r>
        <w:br/>
      </w:r>
      <w:r>
        <w:rPr>
          <w:rFonts w:ascii="Times New Roman"/>
          <w:b w:val="false"/>
          <w:i w:val="false"/>
          <w:color w:val="000000"/>
          <w:sz w:val="28"/>
        </w:rPr>
        <w:t>
"Қазақстан" - шығару - 125870 теңге, орналастыру - 130504 теңге;
</w:t>
      </w:r>
      <w:r>
        <w:br/>
      </w:r>
      <w:r>
        <w:rPr>
          <w:rFonts w:ascii="Times New Roman"/>
          <w:b w:val="false"/>
          <w:i w:val="false"/>
          <w:color w:val="000000"/>
          <w:sz w:val="28"/>
        </w:rPr>
        <w:t>
"Қазақ радиосы" - шығару - 62935 теңге, орналастыру - 62477 теңге.
</w:t>
      </w:r>
      <w:r>
        <w:br/>
      </w:r>
      <w:r>
        <w:rPr>
          <w:rFonts w:ascii="Times New Roman"/>
          <w:b w:val="false"/>
          <w:i w:val="false"/>
          <w:color w:val="000000"/>
          <w:sz w:val="28"/>
        </w:rPr>
        <w:t>
Уақытылығы: жоспарланған iс-шараларды уақытында өткiзу.
</w:t>
      </w:r>
      <w:r>
        <w:br/>
      </w:r>
      <w:r>
        <w:rPr>
          <w:rFonts w:ascii="Times New Roman"/>
          <w:b w:val="false"/>
          <w:i w:val="false"/>
          <w:color w:val="000000"/>
          <w:sz w:val="28"/>
        </w:rPr>
        <w:t>
Сапасы: азаматтардың нашақорлықтың, есiрткi қолдану салдарының зиянды екенiн түсiнуi.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88-ҚОСЫМША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206 - Қазақстан Республикасы Мәдениет және ақпарат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үкiмет шеңберiнде адами капиталды дамыту"
</w:t>
      </w:r>
      <w:r>
        <w:br/>
      </w:r>
      <w:r>
        <w:rPr>
          <w:rFonts w:ascii="Times New Roman"/>
          <w:b w:val="false"/>
          <w:i w:val="false"/>
          <w:color w:val="000000"/>
          <w:sz w:val="28"/>
        </w:rPr>
        <w:t>
деген 116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393000 мың теңге (үш жүз тоқсан үш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"2005-2007 жылдарға арналған Қазақстан Республикасы "электрондық үкiметті" қалыптастырудың мемлекеттiк бағдарламасы туралы" Қазақстан Республикасы Президентiнің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w:t>
      </w:r>
      <w:r>
        <w:br/>
      </w:r>
      <w:r>
        <w:rPr>
          <w:rFonts w:ascii="Times New Roman"/>
          <w:b w:val="false"/>
          <w:i w:val="false"/>
          <w:color w:val="000000"/>
          <w:sz w:val="28"/>
        </w:rPr>
        <w:t>
- "Ұлттық мұра" тақырыбы бойынша Қазақстанда таратылатын ақпараттық ресурстардың iздеу жүйесiн электрондық түрде ұйымдастыруға мүмкіндiк беретiн интеграцияланған ұлттық ресурстарды құру және Қазақстан Республикасы Президентiнің, Қазақстан Республикасы Yкiметiнің және басқа да министрлiктердің, сондай-ақ архивтердің, мұражайлардың, қорықтардың, кiтапханалардың, ғылыми мекемелердің, ұлттық мәдени бiрлестiктердің, шығармашылық кеңестердің, киноиндустрияның және т.б. сайттарын бiрiктiру;
</w:t>
      </w:r>
      <w:r>
        <w:br/>
      </w:r>
      <w:r>
        <w:rPr>
          <w:rFonts w:ascii="Times New Roman"/>
          <w:b w:val="false"/>
          <w:i w:val="false"/>
          <w:color w:val="000000"/>
          <w:sz w:val="28"/>
        </w:rPr>
        <w:t>
- ақпаратттық теңсiздiк мәселесiн шешу және ақпаратты алу және тұрғылықты мекен-жайы мен әлеуметтік жағдайына байланыссыз туған тiлiн, мәдени қызметтерiн қолдану бостандығы құқын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br/>
      </w:r>
      <w:r>
        <w:rPr>
          <w:rFonts w:ascii="Times New Roman"/>
          <w:b w:val="false"/>
          <w:i w:val="false"/>
          <w:color w:val="000000"/>
          <w:sz w:val="28"/>
        </w:rPr>
        <w:t>
- жалпы ұлттық мәдени кеңiстiктi нығайту, ел аймақтары арасында мәдени алмасуды кеңейту;
</w:t>
      </w:r>
      <w:r>
        <w:br/>
      </w:r>
      <w:r>
        <w:rPr>
          <w:rFonts w:ascii="Times New Roman"/>
          <w:b w:val="false"/>
          <w:i w:val="false"/>
          <w:color w:val="000000"/>
          <w:sz w:val="28"/>
        </w:rPr>
        <w:t>
- ғаламдық ақпараттық желiге ұлттық мәдениеттi интеграциялау;
</w:t>
      </w:r>
      <w:r>
        <w:br/>
      </w:r>
      <w:r>
        <w:rPr>
          <w:rFonts w:ascii="Times New Roman"/>
          <w:b w:val="false"/>
          <w:i w:val="false"/>
          <w:color w:val="000000"/>
          <w:sz w:val="28"/>
        </w:rPr>
        <w:t>
- тұтас және жеке аспектiлер бойынша Қазақстанның тарихы, мәдениетi, жағрафиясы, саясаты жөнiнде жалпы білімдердi таратуға бағытталған, коллекцияларды қалыптастыру;
</w:t>
      </w:r>
      <w:r>
        <w:br/>
      </w:r>
      <w:r>
        <w:rPr>
          <w:rFonts w:ascii="Times New Roman"/>
          <w:b w:val="false"/>
          <w:i w:val="false"/>
          <w:color w:val="000000"/>
          <w:sz w:val="28"/>
        </w:rPr>
        <w:t>
- ғылыми жұмыскерлер мен дайындығы жоғары деңгейлi мамандарды, соның ішінде жалпылама гуманитарлық пәндер саласындағы мамандарды тақырыпты (пәндi) терең оқытуға ықпал ету;
</w:t>
      </w:r>
      <w:r>
        <w:br/>
      </w:r>
      <w:r>
        <w:rPr>
          <w:rFonts w:ascii="Times New Roman"/>
          <w:b w:val="false"/>
          <w:i w:val="false"/>
          <w:color w:val="000000"/>
          <w:sz w:val="28"/>
        </w:rPr>
        <w:t>
- тек оқу материалын ғана емес, сонымен бiрге қажеттi қосымша әдебиеттердi ұсыну арқылы ресми және бейресми бiлiм беруге қолдау көрсету;
</w:t>
      </w:r>
      <w:r>
        <w:br/>
      </w:r>
      <w:r>
        <w:rPr>
          <w:rFonts w:ascii="Times New Roman"/>
          <w:b w:val="false"/>
          <w:i w:val="false"/>
          <w:color w:val="000000"/>
          <w:sz w:val="28"/>
        </w:rPr>
        <w:t>
- кеңейтiлген бiлiм шеңберiнде бiрреттiк сипаттағы ақпаратпен тұтынушылықты қанағаттандыру қажеттiлiгi;
</w:t>
      </w:r>
      <w:r>
        <w:br/>
      </w:r>
      <w:r>
        <w:rPr>
          <w:rFonts w:ascii="Times New Roman"/>
          <w:b w:val="false"/>
          <w:i w:val="false"/>
          <w:color w:val="000000"/>
          <w:sz w:val="28"/>
        </w:rPr>
        <w:t>
- дәстүрлi кiтапханалық қорды электрондық түрдегi құжаттармен кеңейту және жеке тұлғалардың қолжазбаша және құнды кiтаптарына сақтандыру қоры қызметiн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үкiмет шеңберiнде адами капиталды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Порталға шығарылатын,  жұмыстарды бақылау мен үйлестiру механизмiн анықтайтын құжаттарды iріктеу, белгілеу және сипаттау бойынша бiрлескен жұмыс бағыттарын, мазмұны мен графиктерiн айқындау жөнiнде жұмыс тобын құру;
</w:t>
            </w:r>
            <w:r>
              <w:br/>
            </w:r>
            <w:r>
              <w:rPr>
                <w:rFonts w:ascii="Times New Roman"/>
                <w:b w:val="false"/>
                <w:i w:val="false"/>
                <w:color w:val="000000"/>
                <w:sz w:val="20"/>
              </w:rPr>
              <w:t>
Ғылыми ынтымақтастықты ұйымдастыру;
</w:t>
            </w:r>
            <w:r>
              <w:br/>
            </w:r>
            <w:r>
              <w:rPr>
                <w:rFonts w:ascii="Times New Roman"/>
                <w:b w:val="false"/>
                <w:i w:val="false"/>
                <w:color w:val="000000"/>
                <w:sz w:val="20"/>
              </w:rPr>
              <w:t>
Порталға арналған бағдарламалық қамсыздандыруды жасау немесе сатып алу;
</w:t>
            </w:r>
            <w:r>
              <w:br/>
            </w:r>
            <w:r>
              <w:rPr>
                <w:rFonts w:ascii="Times New Roman"/>
                <w:b w:val="false"/>
                <w:i w:val="false"/>
                <w:color w:val="000000"/>
                <w:sz w:val="20"/>
              </w:rPr>
              <w:t>
Электрондық құжаттарды iрiктеу, белгiлеу және сипаттау;
</w:t>
            </w:r>
            <w:r>
              <w:br/>
            </w:r>
            <w:r>
              <w:rPr>
                <w:rFonts w:ascii="Times New Roman"/>
                <w:b w:val="false"/>
                <w:i w:val="false"/>
                <w:color w:val="000000"/>
                <w:sz w:val="20"/>
              </w:rPr>
              <w:t>
Құжаттарды сипаттаудың жалпы стандарттарын, форматтарын, әдiстемелерiн және әдістерiн жасау;
</w:t>
            </w:r>
            <w:r>
              <w:br/>
            </w:r>
            <w:r>
              <w:rPr>
                <w:rFonts w:ascii="Times New Roman"/>
                <w:b w:val="false"/>
                <w:i w:val="false"/>
                <w:color w:val="000000"/>
                <w:sz w:val="20"/>
              </w:rPr>
              <w:t>
Қажетті техникалық құралдарды сатып алу;
</w:t>
            </w:r>
            <w:r>
              <w:br/>
            </w:r>
            <w:r>
              <w:rPr>
                <w:rFonts w:ascii="Times New Roman"/>
                <w:b w:val="false"/>
                <w:i w:val="false"/>
                <w:color w:val="000000"/>
                <w:sz w:val="20"/>
              </w:rPr>
              <w:t>
Ақпараттық жүйенi сатып алу;
</w:t>
            </w:r>
            <w:r>
              <w:br/>
            </w:r>
            <w:r>
              <w:rPr>
                <w:rFonts w:ascii="Times New Roman"/>
                <w:b w:val="false"/>
                <w:i w:val="false"/>
                <w:color w:val="000000"/>
                <w:sz w:val="20"/>
              </w:rPr>
              <w:t>
Порталда ресурстарды орнату және оны әкiмшілендiру;
</w:t>
            </w:r>
            <w:r>
              <w:br/>
            </w:r>
            <w:r>
              <w:rPr>
                <w:rFonts w:ascii="Times New Roman"/>
                <w:b w:val="false"/>
                <w:i w:val="false"/>
                <w:color w:val="000000"/>
                <w:sz w:val="20"/>
              </w:rPr>
              <w:t>
Порталды жылжыту және жариялау;
</w:t>
            </w:r>
            <w:r>
              <w:br/>
            </w:r>
            <w:r>
              <w:rPr>
                <w:rFonts w:ascii="Times New Roman"/>
                <w:b w:val="false"/>
                <w:i w:val="false"/>
                <w:color w:val="000000"/>
                <w:sz w:val="20"/>
              </w:rPr>
              <w:t>
"Желтые страницы Казахстана" (қазақстандық сайттар каталогы) журналын шығару, "электронды үкiмет" порталында журналдың электрондық үлгiсiн орналастыру.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Мәдениет және ақпарат министрлiгі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"Ұлттық мұра" ақпараттық-танымдық веб-порталды ендiру тұжырымдамасын жасау;
</w:t>
      </w:r>
      <w:r>
        <w:br/>
      </w:r>
      <w:r>
        <w:rPr>
          <w:rFonts w:ascii="Times New Roman"/>
          <w:b w:val="false"/>
          <w:i w:val="false"/>
          <w:color w:val="000000"/>
          <w:sz w:val="28"/>
        </w:rPr>
        <w:t>
- "Ұлттық мұра" ақпараттық-танымдық веб-порталды құру және өзектендiру;
</w:t>
      </w:r>
      <w:r>
        <w:br/>
      </w:r>
      <w:r>
        <w:rPr>
          <w:rFonts w:ascii="Times New Roman"/>
          <w:b w:val="false"/>
          <w:i w:val="false"/>
          <w:color w:val="000000"/>
          <w:sz w:val="28"/>
        </w:rPr>
        <w:t>
- "Қазақстан Кiтапханасы" мемлекеттік кiтапханалық қорды қалыптастыру тұжырымдамасын жасау;
</w:t>
      </w:r>
      <w:r>
        <w:br/>
      </w:r>
      <w:r>
        <w:rPr>
          <w:rFonts w:ascii="Times New Roman"/>
          <w:b w:val="false"/>
          <w:i w:val="false"/>
          <w:color w:val="000000"/>
          <w:sz w:val="28"/>
        </w:rPr>
        <w:t>
- "Қазақстан Кiтапханасы" мемлекеттiк кiтапханалық қорын Интернет қызметтерiмен қалыптастыру;
</w:t>
      </w:r>
      <w:r>
        <w:br/>
      </w:r>
      <w:r>
        <w:rPr>
          <w:rFonts w:ascii="Times New Roman"/>
          <w:b w:val="false"/>
          <w:i w:val="false"/>
          <w:color w:val="000000"/>
          <w:sz w:val="28"/>
        </w:rPr>
        <w:t>
- техникалық құралдарды сатып алу;
</w:t>
      </w:r>
      <w:r>
        <w:br/>
      </w:r>
      <w:r>
        <w:rPr>
          <w:rFonts w:ascii="Times New Roman"/>
          <w:b w:val="false"/>
          <w:i w:val="false"/>
          <w:color w:val="000000"/>
          <w:sz w:val="28"/>
        </w:rPr>
        <w:t>
- ақпараттық жүйенi сатып алу;
</w:t>
      </w:r>
      <w:r>
        <w:br/>
      </w:r>
      <w:r>
        <w:rPr>
          <w:rFonts w:ascii="Times New Roman"/>
          <w:b w:val="false"/>
          <w:i w:val="false"/>
          <w:color w:val="000000"/>
          <w:sz w:val="28"/>
        </w:rPr>
        <w:t>
- веб-порталды әзiрлеу;
</w:t>
      </w:r>
      <w:r>
        <w:br/>
      </w:r>
      <w:r>
        <w:rPr>
          <w:rFonts w:ascii="Times New Roman"/>
          <w:b w:val="false"/>
          <w:i w:val="false"/>
          <w:color w:val="000000"/>
          <w:sz w:val="28"/>
        </w:rPr>
        <w:t>
- "Желтые страницы Казахстана" (қазақстандық сайттар каталогы) журналын шығару, "электрондық үкiмет" порталында журналдың электрондық үлгiсiн орналастыру.
</w:t>
      </w:r>
      <w:r>
        <w:br/>
      </w:r>
      <w:r>
        <w:rPr>
          <w:rFonts w:ascii="Times New Roman"/>
          <w:b w:val="false"/>
          <w:i w:val="false"/>
          <w:color w:val="000000"/>
          <w:sz w:val="28"/>
        </w:rPr>
        <w:t>
Түпкi нәтиже: елде жалпы ақпараттық-мәдени кеңiстiктi құру, оны iске асыру барысында ақпараттық ресурстарды сипаттайтын жалпы стандарттарды, мәлiметтермен алмасу форматтары, жалпы әдiстемелерi мен әдiстерi жасалады.
</w:t>
      </w:r>
      <w:r>
        <w:br/>
      </w:r>
      <w:r>
        <w:rPr>
          <w:rFonts w:ascii="Times New Roman"/>
          <w:b w:val="false"/>
          <w:i w:val="false"/>
          <w:color w:val="000000"/>
          <w:sz w:val="28"/>
        </w:rPr>
        <w:t>
Қаржылық-экономикалық нәтиже: веб-порталды құруға кеткен орташа шығын - 191 500 мың теңге.
</w:t>
      </w:r>
      <w:r>
        <w:br/>
      </w:r>
      <w:r>
        <w:rPr>
          <w:rFonts w:ascii="Times New Roman"/>
          <w:b w:val="false"/>
          <w:i w:val="false"/>
          <w:color w:val="000000"/>
          <w:sz w:val="28"/>
        </w:rPr>
        <w:t>
Уақтылығы: iс-шараларды бекiтiлген жұмыс кестесiне сәйкес атқару.
</w:t>
      </w:r>
      <w:r>
        <w:br/>
      </w:r>
      <w:r>
        <w:rPr>
          <w:rFonts w:ascii="Times New Roman"/>
          <w:b w:val="false"/>
          <w:i w:val="false"/>
          <w:color w:val="000000"/>
          <w:sz w:val="28"/>
        </w:rPr>
        <w:t>
Сапасы: Интернет желiсiн қазақстандық сегментпен ақпараттық толтыру және оқуға деген тұрғындардың ынтасын қалыптастыру.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