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3e83" w14:textId="aba3e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республикалық бюджеттік бағдарламалардың паспорттарын бекіту туралы (Қазақстан Республикасының Білім және ғылым министрлігі)</w:t>
      </w:r>
    </w:p>
    <w:p>
      <w:pPr>
        <w:spacing w:after="0"/>
        <w:ind w:left="0"/>
        <w:jc w:val="both"/>
      </w:pPr>
      <w:r>
        <w:rPr>
          <w:rFonts w:ascii="Times New Roman"/>
          <w:b w:val="false"/>
          <w:i w:val="false"/>
          <w:color w:val="000000"/>
          <w:sz w:val="28"/>
        </w:rPr>
        <w:t>Қазақстан Республикасы Үкіметінің 2007 жылғы 12 желтоқсандағы N 1224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 кодексiне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31, 
</w:t>
      </w:r>
      <w:r>
        <w:rPr>
          <w:rFonts w:ascii="Times New Roman"/>
          <w:b w:val="false"/>
          <w:i w:val="false"/>
          <w:color w:val="000000"/>
          <w:sz w:val="28"/>
        </w:rPr>
        <w:t xml:space="preserve"> 232 </w:t>
      </w:r>
      <w:r>
        <w:rPr>
          <w:rFonts w:ascii="Times New Roman"/>
          <w:b w:val="false"/>
          <w:i w:val="false"/>
          <w:color w:val="000000"/>
          <w:sz w:val="28"/>
        </w:rPr>
        <w:t>
, 
</w:t>
      </w:r>
      <w:r>
        <w:rPr>
          <w:rFonts w:ascii="Times New Roman"/>
          <w:b w:val="false"/>
          <w:i w:val="false"/>
          <w:color w:val="000000"/>
          <w:sz w:val="28"/>
        </w:rPr>
        <w:t xml:space="preserve"> 233 </w:t>
      </w:r>
      <w:r>
        <w:rPr>
          <w:rFonts w:ascii="Times New Roman"/>
          <w:b w:val="false"/>
          <w:i w:val="false"/>
          <w:color w:val="000000"/>
          <w:sz w:val="28"/>
        </w:rPr>
        <w:t>
, 
</w:t>
      </w:r>
      <w:r>
        <w:rPr>
          <w:rFonts w:ascii="Times New Roman"/>
          <w:b w:val="false"/>
          <w:i w:val="false"/>
          <w:color w:val="000000"/>
          <w:sz w:val="28"/>
        </w:rPr>
        <w:t xml:space="preserve"> 234 </w:t>
      </w:r>
      <w:r>
        <w:rPr>
          <w:rFonts w:ascii="Times New Roman"/>
          <w:b w:val="false"/>
          <w:i w:val="false"/>
          <w:color w:val="000000"/>
          <w:sz w:val="28"/>
        </w:rPr>
        <w:t>
, 
</w:t>
      </w:r>
      <w:r>
        <w:rPr>
          <w:rFonts w:ascii="Times New Roman"/>
          <w:b w:val="false"/>
          <w:i w:val="false"/>
          <w:color w:val="000000"/>
          <w:sz w:val="28"/>
        </w:rPr>
        <w:t xml:space="preserve"> 235 </w:t>
      </w:r>
      <w:r>
        <w:rPr>
          <w:rFonts w:ascii="Times New Roman"/>
          <w:b w:val="false"/>
          <w:i w:val="false"/>
          <w:color w:val="000000"/>
          <w:sz w:val="28"/>
        </w:rPr>
        <w:t>
, 
</w:t>
      </w:r>
      <w:r>
        <w:rPr>
          <w:rFonts w:ascii="Times New Roman"/>
          <w:b w:val="false"/>
          <w:i w:val="false"/>
          <w:color w:val="000000"/>
          <w:sz w:val="28"/>
        </w:rPr>
        <w:t xml:space="preserve"> 236 </w:t>
      </w:r>
      <w:r>
        <w:rPr>
          <w:rFonts w:ascii="Times New Roman"/>
          <w:b w:val="false"/>
          <w:i w:val="false"/>
          <w:color w:val="000000"/>
          <w:sz w:val="28"/>
        </w:rPr>
        <w:t>
, 
</w:t>
      </w:r>
      <w:r>
        <w:rPr>
          <w:rFonts w:ascii="Times New Roman"/>
          <w:b w:val="false"/>
          <w:i w:val="false"/>
          <w:color w:val="000000"/>
          <w:sz w:val="28"/>
        </w:rPr>
        <w:t xml:space="preserve"> 237 </w:t>
      </w:r>
      <w:r>
        <w:rPr>
          <w:rFonts w:ascii="Times New Roman"/>
          <w:b w:val="false"/>
          <w:i w:val="false"/>
          <w:color w:val="000000"/>
          <w:sz w:val="28"/>
        </w:rPr>
        <w:t>
, 
</w:t>
      </w:r>
      <w:r>
        <w:rPr>
          <w:rFonts w:ascii="Times New Roman"/>
          <w:b w:val="false"/>
          <w:i w:val="false"/>
          <w:color w:val="000000"/>
          <w:sz w:val="28"/>
        </w:rPr>
        <w:t xml:space="preserve"> 238 </w:t>
      </w:r>
      <w:r>
        <w:rPr>
          <w:rFonts w:ascii="Times New Roman"/>
          <w:b w:val="false"/>
          <w:i w:val="false"/>
          <w:color w:val="000000"/>
          <w:sz w:val="28"/>
        </w:rPr>
        <w:t>
, 
</w:t>
      </w:r>
      <w:r>
        <w:rPr>
          <w:rFonts w:ascii="Times New Roman"/>
          <w:b w:val="false"/>
          <w:i w:val="false"/>
          <w:color w:val="000000"/>
          <w:sz w:val="28"/>
        </w:rPr>
        <w:t xml:space="preserve"> 239 </w:t>
      </w:r>
      <w:r>
        <w:rPr>
          <w:rFonts w:ascii="Times New Roman"/>
          <w:b w:val="false"/>
          <w:i w:val="false"/>
          <w:color w:val="000000"/>
          <w:sz w:val="28"/>
        </w:rPr>
        <w:t>
, 
</w:t>
      </w:r>
      <w:r>
        <w:rPr>
          <w:rFonts w:ascii="Times New Roman"/>
          <w:b w:val="false"/>
          <w:i w:val="false"/>
          <w:color w:val="000000"/>
          <w:sz w:val="28"/>
        </w:rPr>
        <w:t xml:space="preserve"> 240 </w:t>
      </w:r>
      <w:r>
        <w:rPr>
          <w:rFonts w:ascii="Times New Roman"/>
          <w:b w:val="false"/>
          <w:i w:val="false"/>
          <w:color w:val="000000"/>
          <w:sz w:val="28"/>
        </w:rPr>
        <w:t>
, 
</w:t>
      </w:r>
      <w:r>
        <w:rPr>
          <w:rFonts w:ascii="Times New Roman"/>
          <w:b w:val="false"/>
          <w:i w:val="false"/>
          <w:color w:val="000000"/>
          <w:sz w:val="28"/>
        </w:rPr>
        <w:t xml:space="preserve"> 241 </w:t>
      </w:r>
      <w:r>
        <w:rPr>
          <w:rFonts w:ascii="Times New Roman"/>
          <w:b w:val="false"/>
          <w:i w:val="false"/>
          <w:color w:val="000000"/>
          <w:sz w:val="28"/>
        </w:rPr>
        <w:t>
, 
</w:t>
      </w:r>
      <w:r>
        <w:rPr>
          <w:rFonts w:ascii="Times New Roman"/>
          <w:b w:val="false"/>
          <w:i w:val="false"/>
          <w:color w:val="000000"/>
          <w:sz w:val="28"/>
        </w:rPr>
        <w:t xml:space="preserve"> 242 </w:t>
      </w:r>
      <w:r>
        <w:rPr>
          <w:rFonts w:ascii="Times New Roman"/>
          <w:b w:val="false"/>
          <w:i w:val="false"/>
          <w:color w:val="000000"/>
          <w:sz w:val="28"/>
        </w:rPr>
        <w:t>
, 
</w:t>
      </w:r>
      <w:r>
        <w:rPr>
          <w:rFonts w:ascii="Times New Roman"/>
          <w:b w:val="false"/>
          <w:i w:val="false"/>
          <w:color w:val="000000"/>
          <w:sz w:val="28"/>
        </w:rPr>
        <w:t xml:space="preserve"> 243 </w:t>
      </w:r>
      <w:r>
        <w:rPr>
          <w:rFonts w:ascii="Times New Roman"/>
          <w:b w:val="false"/>
          <w:i w:val="false"/>
          <w:color w:val="000000"/>
          <w:sz w:val="28"/>
        </w:rPr>
        <w:t>
, 
</w:t>
      </w:r>
      <w:r>
        <w:rPr>
          <w:rFonts w:ascii="Times New Roman"/>
          <w:b w:val="false"/>
          <w:i w:val="false"/>
          <w:color w:val="000000"/>
          <w:sz w:val="28"/>
        </w:rPr>
        <w:t xml:space="preserve"> 244 </w:t>
      </w:r>
      <w:r>
        <w:rPr>
          <w:rFonts w:ascii="Times New Roman"/>
          <w:b w:val="false"/>
          <w:i w:val="false"/>
          <w:color w:val="000000"/>
          <w:sz w:val="28"/>
        </w:rPr>
        <w:t>
, 
</w:t>
      </w:r>
      <w:r>
        <w:rPr>
          <w:rFonts w:ascii="Times New Roman"/>
          <w:b w:val="false"/>
          <w:i w:val="false"/>
          <w:color w:val="000000"/>
          <w:sz w:val="28"/>
        </w:rPr>
        <w:t xml:space="preserve"> 245 </w:t>
      </w:r>
      <w:r>
        <w:rPr>
          <w:rFonts w:ascii="Times New Roman"/>
          <w:b w:val="false"/>
          <w:i w:val="false"/>
          <w:color w:val="000000"/>
          <w:sz w:val="28"/>
        </w:rPr>
        <w:t>
, 
</w:t>
      </w:r>
      <w:r>
        <w:rPr>
          <w:rFonts w:ascii="Times New Roman"/>
          <w:b w:val="false"/>
          <w:i w:val="false"/>
          <w:color w:val="000000"/>
          <w:sz w:val="28"/>
        </w:rPr>
        <w:t xml:space="preserve"> 246 </w:t>
      </w:r>
      <w:r>
        <w:rPr>
          <w:rFonts w:ascii="Times New Roman"/>
          <w:b w:val="false"/>
          <w:i w:val="false"/>
          <w:color w:val="000000"/>
          <w:sz w:val="28"/>
        </w:rPr>
        <w:t>
, 
</w:t>
      </w:r>
      <w:r>
        <w:rPr>
          <w:rFonts w:ascii="Times New Roman"/>
          <w:b w:val="false"/>
          <w:i w:val="false"/>
          <w:color w:val="000000"/>
          <w:sz w:val="28"/>
        </w:rPr>
        <w:t xml:space="preserve"> 247 </w:t>
      </w:r>
      <w:r>
        <w:rPr>
          <w:rFonts w:ascii="Times New Roman"/>
          <w:b w:val="false"/>
          <w:i w:val="false"/>
          <w:color w:val="000000"/>
          <w:sz w:val="28"/>
        </w:rPr>
        <w:t>
, 
</w:t>
      </w:r>
      <w:r>
        <w:rPr>
          <w:rFonts w:ascii="Times New Roman"/>
          <w:b w:val="false"/>
          <w:i w:val="false"/>
          <w:color w:val="000000"/>
          <w:sz w:val="28"/>
        </w:rPr>
        <w:t xml:space="preserve"> 248 </w:t>
      </w:r>
      <w:r>
        <w:rPr>
          <w:rFonts w:ascii="Times New Roman"/>
          <w:b w:val="false"/>
          <w:i w:val="false"/>
          <w:color w:val="000000"/>
          <w:sz w:val="28"/>
        </w:rPr>
        <w:t>
, 
</w:t>
      </w:r>
      <w:r>
        <w:rPr>
          <w:rFonts w:ascii="Times New Roman"/>
          <w:b w:val="false"/>
          <w:i w:val="false"/>
          <w:color w:val="000000"/>
          <w:sz w:val="28"/>
        </w:rPr>
        <w:t xml:space="preserve"> 249 </w:t>
      </w:r>
      <w:r>
        <w:rPr>
          <w:rFonts w:ascii="Times New Roman"/>
          <w:b w:val="false"/>
          <w:i w:val="false"/>
          <w:color w:val="000000"/>
          <w:sz w:val="28"/>
        </w:rPr>
        <w:t>
, 
</w:t>
      </w:r>
      <w:r>
        <w:rPr>
          <w:rFonts w:ascii="Times New Roman"/>
          <w:b w:val="false"/>
          <w:i w:val="false"/>
          <w:color w:val="000000"/>
          <w:sz w:val="28"/>
        </w:rPr>
        <w:t xml:space="preserve"> 250 </w:t>
      </w:r>
      <w:r>
        <w:rPr>
          <w:rFonts w:ascii="Times New Roman"/>
          <w:b w:val="false"/>
          <w:i w:val="false"/>
          <w:color w:val="000000"/>
          <w:sz w:val="28"/>
        </w:rPr>
        <w:t>
, 
</w:t>
      </w:r>
      <w:r>
        <w:rPr>
          <w:rFonts w:ascii="Times New Roman"/>
          <w:b w:val="false"/>
          <w:i w:val="false"/>
          <w:color w:val="000000"/>
          <w:sz w:val="28"/>
        </w:rPr>
        <w:t xml:space="preserve"> 251 </w:t>
      </w:r>
      <w:r>
        <w:rPr>
          <w:rFonts w:ascii="Times New Roman"/>
          <w:b w:val="false"/>
          <w:i w:val="false"/>
          <w:color w:val="000000"/>
          <w:sz w:val="28"/>
        </w:rPr>
        <w:t>
, 
</w:t>
      </w:r>
      <w:r>
        <w:rPr>
          <w:rFonts w:ascii="Times New Roman"/>
          <w:b w:val="false"/>
          <w:i w:val="false"/>
          <w:color w:val="000000"/>
          <w:sz w:val="28"/>
        </w:rPr>
        <w:t xml:space="preserve"> 252 </w:t>
      </w:r>
      <w:r>
        <w:rPr>
          <w:rFonts w:ascii="Times New Roman"/>
          <w:b w:val="false"/>
          <w:i w:val="false"/>
          <w:color w:val="000000"/>
          <w:sz w:val="28"/>
        </w:rPr>
        <w:t>
, 
</w:t>
      </w:r>
      <w:r>
        <w:rPr>
          <w:rFonts w:ascii="Times New Roman"/>
          <w:b w:val="false"/>
          <w:i w:val="false"/>
          <w:color w:val="000000"/>
          <w:sz w:val="28"/>
        </w:rPr>
        <w:t xml:space="preserve"> 253 </w:t>
      </w:r>
      <w:r>
        <w:rPr>
          <w:rFonts w:ascii="Times New Roman"/>
          <w:b w:val="false"/>
          <w:i w:val="false"/>
          <w:color w:val="000000"/>
          <w:sz w:val="28"/>
        </w:rPr>
        <w:t>
, 
</w:t>
      </w:r>
      <w:r>
        <w:rPr>
          <w:rFonts w:ascii="Times New Roman"/>
          <w:b w:val="false"/>
          <w:i w:val="false"/>
          <w:color w:val="000000"/>
          <w:sz w:val="28"/>
        </w:rPr>
        <w:t xml:space="preserve"> 254 </w:t>
      </w:r>
      <w:r>
        <w:rPr>
          <w:rFonts w:ascii="Times New Roman"/>
          <w:b w:val="false"/>
          <w:i w:val="false"/>
          <w:color w:val="000000"/>
          <w:sz w:val="28"/>
        </w:rPr>
        <w:t>
, 
</w:t>
      </w:r>
      <w:r>
        <w:rPr>
          <w:rFonts w:ascii="Times New Roman"/>
          <w:b w:val="false"/>
          <w:i w:val="false"/>
          <w:color w:val="000000"/>
          <w:sz w:val="28"/>
        </w:rPr>
        <w:t xml:space="preserve"> 255 </w:t>
      </w:r>
      <w:r>
        <w:rPr>
          <w:rFonts w:ascii="Times New Roman"/>
          <w:b w:val="false"/>
          <w:i w:val="false"/>
          <w:color w:val="000000"/>
          <w:sz w:val="28"/>
        </w:rPr>
        <w:t>
, 
</w:t>
      </w:r>
      <w:r>
        <w:rPr>
          <w:rFonts w:ascii="Times New Roman"/>
          <w:b w:val="false"/>
          <w:i w:val="false"/>
          <w:color w:val="000000"/>
          <w:sz w:val="28"/>
        </w:rPr>
        <w:t xml:space="preserve"> 256 </w:t>
      </w:r>
      <w:r>
        <w:rPr>
          <w:rFonts w:ascii="Times New Roman"/>
          <w:b w:val="false"/>
          <w:i w:val="false"/>
          <w:color w:val="000000"/>
          <w:sz w:val="28"/>
        </w:rPr>
        <w:t>
, 
</w:t>
      </w:r>
      <w:r>
        <w:rPr>
          <w:rFonts w:ascii="Times New Roman"/>
          <w:b w:val="false"/>
          <w:i w:val="false"/>
          <w:color w:val="000000"/>
          <w:sz w:val="28"/>
        </w:rPr>
        <w:t xml:space="preserve"> 257 </w:t>
      </w:r>
      <w:r>
        <w:rPr>
          <w:rFonts w:ascii="Times New Roman"/>
          <w:b w:val="false"/>
          <w:i w:val="false"/>
          <w:color w:val="000000"/>
          <w:sz w:val="28"/>
        </w:rPr>
        <w:t>
, 
</w:t>
      </w:r>
      <w:r>
        <w:rPr>
          <w:rFonts w:ascii="Times New Roman"/>
          <w:b w:val="false"/>
          <w:i w:val="false"/>
          <w:color w:val="000000"/>
          <w:sz w:val="28"/>
        </w:rPr>
        <w:t xml:space="preserve"> 258 </w:t>
      </w:r>
      <w:r>
        <w:rPr>
          <w:rFonts w:ascii="Times New Roman"/>
          <w:b w:val="false"/>
          <w:i w:val="false"/>
          <w:color w:val="000000"/>
          <w:sz w:val="28"/>
        </w:rPr>
        <w:t>
, 
</w:t>
      </w:r>
      <w:r>
        <w:rPr>
          <w:rFonts w:ascii="Times New Roman"/>
          <w:b w:val="false"/>
          <w:i w:val="false"/>
          <w:color w:val="000000"/>
          <w:sz w:val="28"/>
        </w:rPr>
        <w:t xml:space="preserve"> 260 </w:t>
      </w:r>
      <w:r>
        <w:rPr>
          <w:rFonts w:ascii="Times New Roman"/>
          <w:b w:val="false"/>
          <w:i w:val="false"/>
          <w:color w:val="000000"/>
          <w:sz w:val="28"/>
        </w:rPr>
        <w:t>
, 
</w:t>
      </w:r>
      <w:r>
        <w:rPr>
          <w:rFonts w:ascii="Times New Roman"/>
          <w:b w:val="false"/>
          <w:i w:val="false"/>
          <w:color w:val="000000"/>
          <w:sz w:val="28"/>
        </w:rPr>
        <w:t xml:space="preserve"> 261 </w:t>
      </w:r>
      <w:r>
        <w:rPr>
          <w:rFonts w:ascii="Times New Roman"/>
          <w:b w:val="false"/>
          <w:i w:val="false"/>
          <w:color w:val="000000"/>
          <w:sz w:val="28"/>
        </w:rPr>
        <w:t>
, 
</w:t>
      </w:r>
      <w:r>
        <w:rPr>
          <w:rFonts w:ascii="Times New Roman"/>
          <w:b w:val="false"/>
          <w:i w:val="false"/>
          <w:color w:val="000000"/>
          <w:sz w:val="28"/>
        </w:rPr>
        <w:t xml:space="preserve"> 262 </w:t>
      </w:r>
      <w:r>
        <w:rPr>
          <w:rFonts w:ascii="Times New Roman"/>
          <w:b w:val="false"/>
          <w:i w:val="false"/>
          <w:color w:val="000000"/>
          <w:sz w:val="28"/>
        </w:rPr>
        <w:t>
, 
</w:t>
      </w:r>
      <w:r>
        <w:rPr>
          <w:rFonts w:ascii="Times New Roman"/>
          <w:b w:val="false"/>
          <w:i w:val="false"/>
          <w:color w:val="000000"/>
          <w:sz w:val="28"/>
        </w:rPr>
        <w:t xml:space="preserve"> 262-3 </w:t>
      </w:r>
      <w:r>
        <w:rPr>
          <w:rFonts w:ascii="Times New Roman"/>
          <w:b w:val="false"/>
          <w:i w:val="false"/>
          <w:color w:val="000000"/>
          <w:sz w:val="28"/>
        </w:rPr>
        <w:t>
, 
</w:t>
      </w:r>
      <w:r>
        <w:rPr>
          <w:rFonts w:ascii="Times New Roman"/>
          <w:b w:val="false"/>
          <w:i w:val="false"/>
          <w:color w:val="000000"/>
          <w:sz w:val="28"/>
        </w:rPr>
        <w:t xml:space="preserve"> 263 </w:t>
      </w:r>
      <w:r>
        <w:rPr>
          <w:rFonts w:ascii="Times New Roman"/>
          <w:b w:val="false"/>
          <w:i w:val="false"/>
          <w:color w:val="000000"/>
          <w:sz w:val="28"/>
        </w:rPr>
        <w:t>
, 
</w:t>
      </w:r>
      <w:r>
        <w:rPr>
          <w:rFonts w:ascii="Times New Roman"/>
          <w:b w:val="false"/>
          <w:i w:val="false"/>
          <w:color w:val="000000"/>
          <w:sz w:val="28"/>
        </w:rPr>
        <w:t xml:space="preserve"> 264-қосымшаларға </w:t>
      </w:r>
      <w:r>
        <w:rPr>
          <w:rFonts w:ascii="Times New Roman"/>
          <w:b w:val="false"/>
          <w:i w:val="false"/>
          <w:color w:val="000000"/>
          <w:sz w:val="28"/>
        </w:rPr>
        <w:t>
 сәйкес Қазақстан Республикасы Білім және ғылым министрлігінің 2008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231-ҚОСЫМША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"Бiлiм және ғылым саласындағы уәкiлеттi органның қызметiн қамтамасыз ету"
</w:t>
      </w:r>
      <w:r>
        <w:br/>
      </w:r>
      <w:r>
        <w:rPr>
          <w:rFonts w:ascii="Times New Roman"/>
          <w:b w:val="false"/>
          <w:i w:val="false"/>
          <w:color w:val="000000"/>
          <w:sz w:val="28"/>
        </w:rPr>
        <w:t>
деген 001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1628372 мың теңге (бір миллиард алты жүз жиырма сегіз миллион үш жүз жетпіс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"Мемлекеттік қызмет туралы" Қазақстан Республикасының 1999 жылғы 23 шілдедегі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21-24-баптары </w:t>
      </w:r>
      <w:r>
        <w:rPr>
          <w:rFonts w:ascii="Times New Roman"/>
          <w:b w:val="false"/>
          <w:i w:val="false"/>
          <w:color w:val="000000"/>
          <w:sz w:val="28"/>
        </w:rPr>
        <w:t>
; "Қазақстан Республикасындағы бала құқықтары туралы" 2002 жылғы 8 тамыздағы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000000"/>
          <w:sz w:val="28"/>
        </w:rPr>
        <w:t>
</w:t>
      </w:r>
      <w:r>
        <w:rPr>
          <w:rFonts w:ascii="Times New Roman"/>
          <w:b w:val="false"/>
          <w:i w:val="false"/>
          <w:color w:val="000000"/>
          <w:sz w:val="28"/>
        </w:rPr>
        <w:t xml:space="preserve"> 57, </w:t>
      </w:r>
      <w:r>
        <w:rPr>
          <w:rFonts w:ascii="Times New Roman"/>
          <w:b w:val="false"/>
          <w:i w:val="false"/>
          <w:color w:val="000000"/>
          <w:sz w:val="28"/>
        </w:rPr>
        <w:t>
</w:t>
      </w:r>
      <w:r>
        <w:rPr>
          <w:rFonts w:ascii="Times New Roman"/>
          <w:b w:val="false"/>
          <w:i w:val="false"/>
          <w:color w:val="000000"/>
          <w:sz w:val="28"/>
        </w:rPr>
        <w:t xml:space="preserve"> 58, </w:t>
      </w:r>
      <w:r>
        <w:rPr>
          <w:rFonts w:ascii="Times New Roman"/>
          <w:b w:val="false"/>
          <w:i w:val="false"/>
          <w:color w:val="000000"/>
          <w:sz w:val="28"/>
        </w:rPr>
        <w:t>
</w:t>
      </w:r>
      <w:r>
        <w:rPr>
          <w:rFonts w:ascii="Times New Roman"/>
          <w:b w:val="false"/>
          <w:i w:val="false"/>
          <w:color w:val="000000"/>
          <w:sz w:val="28"/>
        </w:rPr>
        <w:t xml:space="preserve"> 59-баптары </w:t>
      </w:r>
      <w:r>
        <w:rPr>
          <w:rFonts w:ascii="Times New Roman"/>
          <w:b w:val="false"/>
          <w:i w:val="false"/>
          <w:color w:val="000000"/>
          <w:sz w:val="28"/>
        </w:rPr>
        <w:t>
; "Білім беру ұйымдарын мемлекеттік аттестаттау туралы ережені бекіту туралы" Қазақстан Республикасы Үкіметінің 1999 жылғы 3 қыркүйектегі N 1305 
</w:t>
      </w:r>
      <w:r>
        <w:rPr>
          <w:rFonts w:ascii="Times New Roman"/>
          <w:b w:val="false"/>
          <w:i w:val="false"/>
          <w:color w:val="000000"/>
          <w:sz w:val="28"/>
        </w:rPr>
        <w:t xml:space="preserve"> қаулысы </w:t>
      </w:r>
      <w:r>
        <w:rPr>
          <w:rFonts w:ascii="Times New Roman"/>
          <w:b w:val="false"/>
          <w:i w:val="false"/>
          <w:color w:val="000000"/>
          <w:sz w:val="28"/>
        </w:rPr>
        <w:t>
; "Ғылыми ұйымдарды аттестаттау туралы ережелерді бекіту туралы" Қазақстан Республикасы Үкіметінің 2003 жылғы 19 мамырдағы N 460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Білім және ғылым министрлігінің мәселелері" туралы Қазақстан Республикасы Үкіметінің 2004 жылғы 28 қазандағы N 1111 
</w:t>
      </w:r>
      <w:r>
        <w:rPr>
          <w:rFonts w:ascii="Times New Roman"/>
          <w:b w:val="false"/>
          <w:i w:val="false"/>
          <w:color w:val="000000"/>
          <w:sz w:val="28"/>
        </w:rPr>
        <w:t xml:space="preserve"> қаулысы </w:t>
      </w:r>
      <w:r>
        <w:rPr>
          <w:rFonts w:ascii="Times New Roman"/>
          <w:b w:val="false"/>
          <w:i w:val="false"/>
          <w:color w:val="000000"/>
          <w:sz w:val="28"/>
        </w:rPr>
        <w:t>
; "Жоғары оқу орнының үздік оқытушысы" мемлекеттік грантын тағайындау ережесін бекіту туралы" Қазақстан Республикасы Үкіметінің 2005 жылғы 24 тамыздағы N 872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Білім және ғылым министрлігінің кейбір мәселелері" Қазақстан Республикасы Үкіметінің 2007 жылғы 28 тамыздағы N 744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білім беру саласындағы біртұтас мемлекеттік саясатты іске асыруды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Ғылыми зерттеу ұйымдарын жетілдіру және олардың бәсекеге қабілеттілігін арттыру; лицензиялар беру және білім беру, ғылым ұйымдарының біліктілік талаптарын сақтауын бақылау; өзінің қызметтік міндеттерін тиімді орындау және кәсіптік шеберлігін жетілдіру үшін қойылатын біліктілік талаптарға сәйкес кәсіптік қызмет саласында білім беру бағдарламалары бойынша теориялық және практикалық білімі, іскерлікті және кәсіби дағдыны шыңдауды жүзеге асыру; балалардың құқықтарын қорғау саласында мемлекеттік саясатты іске асыру.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уәкiлет-
</w:t>
            </w:r>
            <w:r>
              <w:br/>
            </w:r>
            <w:r>
              <w:rPr>
                <w:rFonts w:ascii="Times New Roman"/>
                <w:b w:val="false"/>
                <w:i w:val="false"/>
                <w:color w:val="000000"/>
                <w:sz w:val="20"/>
              </w:rPr>
              <w:t>
тi
</w:t>
            </w:r>
            <w:r>
              <w:br/>
            </w:r>
            <w:r>
              <w:rPr>
                <w:rFonts w:ascii="Times New Roman"/>
                <w:b w:val="false"/>
                <w:i w:val="false"/>
                <w:color w:val="000000"/>
                <w:sz w:val="20"/>
              </w:rPr>
              <w:t>
органның
</w:t>
            </w:r>
            <w:r>
              <w:br/>
            </w:r>
            <w:r>
              <w:rPr>
                <w:rFonts w:ascii="Times New Roman"/>
                <w:b w:val="false"/>
                <w:i w:val="false"/>
                <w:color w:val="000000"/>
                <w:sz w:val="20"/>
              </w:rPr>
              <w:t>
қызметiн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w:t>
            </w:r>
            <w:r>
              <w:br/>
            </w:r>
            <w:r>
              <w:rPr>
                <w:rFonts w:ascii="Times New Roman"/>
                <w:b w:val="false"/>
                <w:i w:val="false"/>
                <w:color w:val="000000"/>
                <w:sz w:val="20"/>
              </w:rPr>
              <w:t>
органның
</w:t>
            </w:r>
            <w:r>
              <w:br/>
            </w:r>
            <w:r>
              <w:rPr>
                <w:rFonts w:ascii="Times New Roman"/>
                <w:b w:val="false"/>
                <w:i w:val="false"/>
                <w:color w:val="000000"/>
                <w:sz w:val="20"/>
              </w:rPr>
              <w:t>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министрлігінің орталық
</w:t>
            </w:r>
            <w:r>
              <w:br/>
            </w:r>
            <w:r>
              <w:rPr>
                <w:rFonts w:ascii="Times New Roman"/>
                <w:b w:val="false"/>
                <w:i w:val="false"/>
                <w:color w:val="000000"/>
                <w:sz w:val="20"/>
              </w:rPr>
              <w:t>
аппаратын ұстау;
</w:t>
            </w:r>
            <w:r>
              <w:br/>
            </w:r>
            <w:r>
              <w:rPr>
                <w:rFonts w:ascii="Times New Roman"/>
                <w:b w:val="false"/>
                <w:i w:val="false"/>
                <w:color w:val="000000"/>
                <w:sz w:val="20"/>
              </w:rPr>
              <w:t>
Білім беру саласында
</w:t>
            </w:r>
            <w:r>
              <w:br/>
            </w:r>
            <w:r>
              <w:rPr>
                <w:rFonts w:ascii="Times New Roman"/>
                <w:b w:val="false"/>
                <w:i w:val="false"/>
                <w:color w:val="000000"/>
                <w:sz w:val="20"/>
              </w:rPr>
              <w:t>
азаматтардың
</w:t>
            </w:r>
            <w:r>
              <w:br/>
            </w:r>
            <w:r>
              <w:rPr>
                <w:rFonts w:ascii="Times New Roman"/>
                <w:b w:val="false"/>
                <w:i w:val="false"/>
                <w:color w:val="000000"/>
                <w:sz w:val="20"/>
              </w:rPr>
              <w:t>
конституциялық
</w:t>
            </w:r>
            <w:r>
              <w:br/>
            </w:r>
            <w:r>
              <w:rPr>
                <w:rFonts w:ascii="Times New Roman"/>
                <w:b w:val="false"/>
                <w:i w:val="false"/>
                <w:color w:val="000000"/>
                <w:sz w:val="20"/>
              </w:rPr>
              <w:t>
құқықтары мен
</w:t>
            </w:r>
            <w:r>
              <w:br/>
            </w:r>
            <w:r>
              <w:rPr>
                <w:rFonts w:ascii="Times New Roman"/>
                <w:b w:val="false"/>
                <w:i w:val="false"/>
                <w:color w:val="000000"/>
                <w:sz w:val="20"/>
              </w:rPr>
              <w:t>
бостандықтарының
</w:t>
            </w:r>
            <w:r>
              <w:br/>
            </w:r>
            <w:r>
              <w:rPr>
                <w:rFonts w:ascii="Times New Roman"/>
                <w:b w:val="false"/>
                <w:i w:val="false"/>
                <w:color w:val="000000"/>
                <w:sz w:val="20"/>
              </w:rPr>
              <w:t>
сақталуын қамтамасыз
</w:t>
            </w:r>
            <w:r>
              <w:br/>
            </w:r>
            <w:r>
              <w:rPr>
                <w:rFonts w:ascii="Times New Roman"/>
                <w:b w:val="false"/>
                <w:i w:val="false"/>
                <w:color w:val="000000"/>
                <w:sz w:val="20"/>
              </w:rPr>
              <w:t>
ету; білім беру
</w:t>
            </w:r>
            <w:r>
              <w:br/>
            </w:r>
            <w:r>
              <w:rPr>
                <w:rFonts w:ascii="Times New Roman"/>
                <w:b w:val="false"/>
                <w:i w:val="false"/>
                <w:color w:val="000000"/>
                <w:sz w:val="20"/>
              </w:rPr>
              <w:t>
саласында бірыңғай
</w:t>
            </w:r>
            <w:r>
              <w:br/>
            </w:r>
            <w:r>
              <w:rPr>
                <w:rFonts w:ascii="Times New Roman"/>
                <w:b w:val="false"/>
                <w:i w:val="false"/>
                <w:color w:val="000000"/>
                <w:sz w:val="20"/>
              </w:rPr>
              <w:t>
мемлекеттік саясатты
</w:t>
            </w:r>
            <w:r>
              <w:br/>
            </w:r>
            <w:r>
              <w:rPr>
                <w:rFonts w:ascii="Times New Roman"/>
                <w:b w:val="false"/>
                <w:i w:val="false"/>
                <w:color w:val="000000"/>
                <w:sz w:val="20"/>
              </w:rPr>
              <w:t>
іске асыру; білім беру
</w:t>
            </w:r>
            <w:r>
              <w:br/>
            </w:r>
            <w:r>
              <w:rPr>
                <w:rFonts w:ascii="Times New Roman"/>
                <w:b w:val="false"/>
                <w:i w:val="false"/>
                <w:color w:val="000000"/>
                <w:sz w:val="20"/>
              </w:rPr>
              <w:t>
сапасын басқаруды
</w:t>
            </w:r>
            <w:r>
              <w:br/>
            </w:r>
            <w:r>
              <w:rPr>
                <w:rFonts w:ascii="Times New Roman"/>
                <w:b w:val="false"/>
                <w:i w:val="false"/>
                <w:color w:val="000000"/>
                <w:sz w:val="20"/>
              </w:rPr>
              <w:t>
жүзеге асыру; білім
</w:t>
            </w:r>
            <w:r>
              <w:br/>
            </w:r>
            <w:r>
              <w:rPr>
                <w:rFonts w:ascii="Times New Roman"/>
                <w:b w:val="false"/>
                <w:i w:val="false"/>
                <w:color w:val="000000"/>
                <w:sz w:val="20"/>
              </w:rPr>
              <w:t>
беру мен ғылым
</w:t>
            </w:r>
            <w:r>
              <w:br/>
            </w:r>
            <w:r>
              <w:rPr>
                <w:rFonts w:ascii="Times New Roman"/>
                <w:b w:val="false"/>
                <w:i w:val="false"/>
                <w:color w:val="000000"/>
                <w:sz w:val="20"/>
              </w:rPr>
              <w:t>
саласында нысаналы
</w:t>
            </w:r>
            <w:r>
              <w:br/>
            </w:r>
            <w:r>
              <w:rPr>
                <w:rFonts w:ascii="Times New Roman"/>
                <w:b w:val="false"/>
                <w:i w:val="false"/>
                <w:color w:val="000000"/>
                <w:sz w:val="20"/>
              </w:rPr>
              <w:t>
және халықаралық
</w:t>
            </w:r>
            <w:r>
              <w:br/>
            </w:r>
            <w:r>
              <w:rPr>
                <w:rFonts w:ascii="Times New Roman"/>
                <w:b w:val="false"/>
                <w:i w:val="false"/>
                <w:color w:val="000000"/>
                <w:sz w:val="20"/>
              </w:rPr>
              <w:t>
бағдарламаларды
</w:t>
            </w:r>
            <w:r>
              <w:br/>
            </w:r>
            <w:r>
              <w:rPr>
                <w:rFonts w:ascii="Times New Roman"/>
                <w:b w:val="false"/>
                <w:i w:val="false"/>
                <w:color w:val="000000"/>
                <w:sz w:val="20"/>
              </w:rPr>
              <w:t>
әзірлеу және іске
</w:t>
            </w:r>
            <w:r>
              <w:br/>
            </w:r>
            <w:r>
              <w:rPr>
                <w:rFonts w:ascii="Times New Roman"/>
                <w:b w:val="false"/>
                <w:i w:val="false"/>
                <w:color w:val="000000"/>
                <w:sz w:val="20"/>
              </w:rPr>
              <w:t>
асыру; Қазақстан
</w:t>
            </w:r>
            <w:r>
              <w:br/>
            </w:r>
            <w:r>
              <w:rPr>
                <w:rFonts w:ascii="Times New Roman"/>
                <w:b w:val="false"/>
                <w:i w:val="false"/>
                <w:color w:val="000000"/>
                <w:sz w:val="20"/>
              </w:rPr>
              <w:t>
Республикасының білім
</w:t>
            </w:r>
            <w:r>
              <w:br/>
            </w:r>
            <w:r>
              <w:rPr>
                <w:rFonts w:ascii="Times New Roman"/>
                <w:b w:val="false"/>
                <w:i w:val="false"/>
                <w:color w:val="000000"/>
                <w:sz w:val="20"/>
              </w:rPr>
              <w:t>
туралы заңнамасының
</w:t>
            </w:r>
            <w:r>
              <w:br/>
            </w:r>
            <w:r>
              <w:rPr>
                <w:rFonts w:ascii="Times New Roman"/>
                <w:b w:val="false"/>
                <w:i w:val="false"/>
                <w:color w:val="000000"/>
                <w:sz w:val="20"/>
              </w:rPr>
              <w:t>
сақталуына бақылау
</w:t>
            </w:r>
            <w:r>
              <w:br/>
            </w:r>
            <w:r>
              <w:rPr>
                <w:rFonts w:ascii="Times New Roman"/>
                <w:b w:val="false"/>
                <w:i w:val="false"/>
                <w:color w:val="000000"/>
                <w:sz w:val="20"/>
              </w:rPr>
              <w:t>
жүргізу, білім беру
</w:t>
            </w:r>
            <w:r>
              <w:br/>
            </w:r>
            <w:r>
              <w:rPr>
                <w:rFonts w:ascii="Times New Roman"/>
                <w:b w:val="false"/>
                <w:i w:val="false"/>
                <w:color w:val="000000"/>
                <w:sz w:val="20"/>
              </w:rPr>
              <w:t>
ұйымдарында
</w:t>
            </w:r>
            <w:r>
              <w:br/>
            </w:r>
            <w:r>
              <w:rPr>
                <w:rFonts w:ascii="Times New Roman"/>
                <w:b w:val="false"/>
                <w:i w:val="false"/>
                <w:color w:val="000000"/>
                <w:sz w:val="20"/>
              </w:rPr>
              <w:t>
мемлекеттік
</w:t>
            </w:r>
            <w:r>
              <w:br/>
            </w:r>
            <w:r>
              <w:rPr>
                <w:rFonts w:ascii="Times New Roman"/>
                <w:b w:val="false"/>
                <w:i w:val="false"/>
                <w:color w:val="000000"/>
                <w:sz w:val="20"/>
              </w:rPr>
              <w:t>
аттестаттау өткізу,
</w:t>
            </w:r>
            <w:r>
              <w:br/>
            </w:r>
            <w:r>
              <w:rPr>
                <w:rFonts w:ascii="Times New Roman"/>
                <w:b w:val="false"/>
                <w:i w:val="false"/>
                <w:color w:val="000000"/>
                <w:sz w:val="20"/>
              </w:rPr>
              <w:t>
жоғары оқу орындарын
</w:t>
            </w:r>
            <w:r>
              <w:br/>
            </w:r>
            <w:r>
              <w:rPr>
                <w:rFonts w:ascii="Times New Roman"/>
                <w:b w:val="false"/>
                <w:i w:val="false"/>
                <w:color w:val="000000"/>
                <w:sz w:val="20"/>
              </w:rPr>
              <w:t>
және колледждерді
</w:t>
            </w:r>
            <w:r>
              <w:br/>
            </w:r>
            <w:r>
              <w:rPr>
                <w:rFonts w:ascii="Times New Roman"/>
                <w:b w:val="false"/>
                <w:i w:val="false"/>
                <w:color w:val="000000"/>
                <w:sz w:val="20"/>
              </w:rPr>
              <w:t>
аккредиттеу; ғылыми
</w:t>
            </w:r>
            <w:r>
              <w:br/>
            </w:r>
            <w:r>
              <w:rPr>
                <w:rFonts w:ascii="Times New Roman"/>
                <w:b w:val="false"/>
                <w:i w:val="false"/>
                <w:color w:val="000000"/>
                <w:sz w:val="20"/>
              </w:rPr>
              <w:t>
ұйымдарды аттестаттау
</w:t>
            </w:r>
            <w:r>
              <w:br/>
            </w:r>
            <w:r>
              <w:rPr>
                <w:rFonts w:ascii="Times New Roman"/>
                <w:b w:val="false"/>
                <w:i w:val="false"/>
                <w:color w:val="000000"/>
                <w:sz w:val="20"/>
              </w:rPr>
              <w:t>
және аккредиттеу;
</w:t>
            </w:r>
            <w:r>
              <w:br/>
            </w:r>
            <w:r>
              <w:rPr>
                <w:rFonts w:ascii="Times New Roman"/>
                <w:b w:val="false"/>
                <w:i w:val="false"/>
                <w:color w:val="000000"/>
                <w:sz w:val="20"/>
              </w:rPr>
              <w:t>
мемлекеттік
</w:t>
            </w:r>
            <w:r>
              <w:br/>
            </w:r>
            <w:r>
              <w:rPr>
                <w:rFonts w:ascii="Times New Roman"/>
                <w:b w:val="false"/>
                <w:i w:val="false"/>
                <w:color w:val="000000"/>
                <w:sz w:val="20"/>
              </w:rPr>
              <w:t>
аттестаттау рәсімін
</w:t>
            </w:r>
            <w:r>
              <w:br/>
            </w:r>
            <w:r>
              <w:rPr>
                <w:rFonts w:ascii="Times New Roman"/>
                <w:b w:val="false"/>
                <w:i w:val="false"/>
                <w:color w:val="000000"/>
                <w:sz w:val="20"/>
              </w:rPr>
              <w:t>
өткізу үшін
</w:t>
            </w:r>
            <w:r>
              <w:br/>
            </w:r>
            <w:r>
              <w:rPr>
                <w:rFonts w:ascii="Times New Roman"/>
                <w:b w:val="false"/>
                <w:i w:val="false"/>
                <w:color w:val="000000"/>
                <w:sz w:val="20"/>
              </w:rPr>
              <w:t>
аттестаттау
</w:t>
            </w:r>
            <w:r>
              <w:br/>
            </w:r>
            <w:r>
              <w:rPr>
                <w:rFonts w:ascii="Times New Roman"/>
                <w:b w:val="false"/>
                <w:i w:val="false"/>
                <w:color w:val="000000"/>
                <w:sz w:val="20"/>
              </w:rPr>
              <w:t>
комиссиясының
</w:t>
            </w:r>
            <w:r>
              <w:br/>
            </w:r>
            <w:r>
              <w:rPr>
                <w:rFonts w:ascii="Times New Roman"/>
                <w:b w:val="false"/>
                <w:i w:val="false"/>
                <w:color w:val="000000"/>
                <w:sz w:val="20"/>
              </w:rPr>
              <w:t>
қызметіне ақы төлеу.
</w:t>
            </w:r>
            <w:r>
              <w:br/>
            </w:r>
            <w:r>
              <w:rPr>
                <w:rFonts w:ascii="Times New Roman"/>
                <w:b w:val="false"/>
                <w:i w:val="false"/>
                <w:color w:val="000000"/>
                <w:sz w:val="20"/>
              </w:rPr>
              <w:t>
Лицензиялау,
</w:t>
            </w:r>
            <w:r>
              <w:br/>
            </w:r>
            <w:r>
              <w:rPr>
                <w:rFonts w:ascii="Times New Roman"/>
                <w:b w:val="false"/>
                <w:i w:val="false"/>
                <w:color w:val="000000"/>
                <w:sz w:val="20"/>
              </w:rPr>
              <w:t>
аттестаттау,
</w:t>
            </w:r>
            <w:r>
              <w:br/>
            </w:r>
            <w:r>
              <w:rPr>
                <w:rFonts w:ascii="Times New Roman"/>
                <w:b w:val="false"/>
                <w:i w:val="false"/>
                <w:color w:val="000000"/>
                <w:sz w:val="20"/>
              </w:rPr>
              <w:t>
аккредиттеу,
</w:t>
            </w:r>
            <w:r>
              <w:br/>
            </w:r>
            <w:r>
              <w:rPr>
                <w:rFonts w:ascii="Times New Roman"/>
                <w:b w:val="false"/>
                <w:i w:val="false"/>
                <w:color w:val="000000"/>
                <w:sz w:val="20"/>
              </w:rPr>
              <w:t>
мемлекеттік
</w:t>
            </w:r>
            <w:r>
              <w:br/>
            </w:r>
            <w:r>
              <w:rPr>
                <w:rFonts w:ascii="Times New Roman"/>
                <w:b w:val="false"/>
                <w:i w:val="false"/>
                <w:color w:val="000000"/>
                <w:sz w:val="20"/>
              </w:rPr>
              <w:t>
лицензиялар мен
</w:t>
            </w:r>
            <w:r>
              <w:br/>
            </w:r>
            <w:r>
              <w:rPr>
                <w:rFonts w:ascii="Times New Roman"/>
                <w:b w:val="false"/>
                <w:i w:val="false"/>
                <w:color w:val="000000"/>
                <w:sz w:val="20"/>
              </w:rPr>
              <w:t>
қосымшалардың
</w:t>
            </w:r>
            <w:r>
              <w:br/>
            </w:r>
            <w:r>
              <w:rPr>
                <w:rFonts w:ascii="Times New Roman"/>
                <w:b w:val="false"/>
                <w:i w:val="false"/>
                <w:color w:val="000000"/>
                <w:sz w:val="20"/>
              </w:rPr>
              <w:t>
бланктерін жасап
</w:t>
            </w:r>
            <w:r>
              <w:br/>
            </w:r>
            <w:r>
              <w:rPr>
                <w:rFonts w:ascii="Times New Roman"/>
                <w:b w:val="false"/>
                <w:i w:val="false"/>
                <w:color w:val="000000"/>
                <w:sz w:val="20"/>
              </w:rPr>
              <w:t>
шығару қызметін сатып
</w:t>
            </w:r>
            <w:r>
              <w:br/>
            </w:r>
            <w:r>
              <w:rPr>
                <w:rFonts w:ascii="Times New Roman"/>
                <w:b w:val="false"/>
                <w:i w:val="false"/>
                <w:color w:val="000000"/>
                <w:sz w:val="20"/>
              </w:rPr>
              <w:t>
алу бойынша іс
</w:t>
            </w:r>
            <w:r>
              <w:br/>
            </w:r>
            <w:r>
              <w:rPr>
                <w:rFonts w:ascii="Times New Roman"/>
                <w:b w:val="false"/>
                <w:i w:val="false"/>
                <w:color w:val="000000"/>
                <w:sz w:val="20"/>
              </w:rPr>
              <w:t>
жүргізуді қамтамасыз
</w:t>
            </w:r>
            <w:r>
              <w:br/>
            </w:r>
            <w:r>
              <w:rPr>
                <w:rFonts w:ascii="Times New Roman"/>
                <w:b w:val="false"/>
                <w:i w:val="false"/>
                <w:color w:val="000000"/>
                <w:sz w:val="20"/>
              </w:rPr>
              <w:t>
ету. Мемлекеттік
</w:t>
            </w:r>
            <w:r>
              <w:br/>
            </w:r>
            <w:r>
              <w:rPr>
                <w:rFonts w:ascii="Times New Roman"/>
                <w:b w:val="false"/>
                <w:i w:val="false"/>
                <w:color w:val="000000"/>
                <w:sz w:val="20"/>
              </w:rPr>
              <w:t>
үлгідегі құжаттар мен
</w:t>
            </w:r>
            <w:r>
              <w:br/>
            </w:r>
            <w:r>
              <w:rPr>
                <w:rFonts w:ascii="Times New Roman"/>
                <w:b w:val="false"/>
                <w:i w:val="false"/>
                <w:color w:val="000000"/>
                <w:sz w:val="20"/>
              </w:rPr>
              <w:t>
медальдарды әзірлеу
</w:t>
            </w:r>
            <w:r>
              <w:br/>
            </w:r>
            <w:r>
              <w:rPr>
                <w:rFonts w:ascii="Times New Roman"/>
                <w:b w:val="false"/>
                <w:i w:val="false"/>
                <w:color w:val="000000"/>
                <w:sz w:val="20"/>
              </w:rPr>
              <w:t>
және беру бойынша
</w:t>
            </w:r>
            <w:r>
              <w:br/>
            </w:r>
            <w:r>
              <w:rPr>
                <w:rFonts w:ascii="Times New Roman"/>
                <w:b w:val="false"/>
                <w:i w:val="false"/>
                <w:color w:val="000000"/>
                <w:sz w:val="20"/>
              </w:rPr>
              <w:t>
қызметтерді сатып
</w:t>
            </w:r>
            <w:r>
              <w:br/>
            </w:r>
            <w:r>
              <w:rPr>
                <w:rFonts w:ascii="Times New Roman"/>
                <w:b w:val="false"/>
                <w:i w:val="false"/>
                <w:color w:val="000000"/>
                <w:sz w:val="20"/>
              </w:rPr>
              <w:t>
алу. Балалардың
</w:t>
            </w:r>
            <w:r>
              <w:br/>
            </w:r>
            <w:r>
              <w:rPr>
                <w:rFonts w:ascii="Times New Roman"/>
                <w:b w:val="false"/>
                <w:i w:val="false"/>
                <w:color w:val="000000"/>
                <w:sz w:val="20"/>
              </w:rPr>
              <w:t>
құқықтарын қорғау
</w:t>
            </w:r>
            <w:r>
              <w:br/>
            </w:r>
            <w:r>
              <w:rPr>
                <w:rFonts w:ascii="Times New Roman"/>
                <w:b w:val="false"/>
                <w:i w:val="false"/>
                <w:color w:val="000000"/>
                <w:sz w:val="20"/>
              </w:rPr>
              <w:t>
саласында
</w:t>
            </w:r>
            <w:r>
              <w:br/>
            </w:r>
            <w:r>
              <w:rPr>
                <w:rFonts w:ascii="Times New Roman"/>
                <w:b w:val="false"/>
                <w:i w:val="false"/>
                <w:color w:val="000000"/>
                <w:sz w:val="20"/>
              </w:rPr>
              <w:t>
социологиялық
</w:t>
            </w:r>
            <w:r>
              <w:br/>
            </w:r>
            <w:r>
              <w:rPr>
                <w:rFonts w:ascii="Times New Roman"/>
                <w:b w:val="false"/>
                <w:i w:val="false"/>
                <w:color w:val="000000"/>
                <w:sz w:val="20"/>
              </w:rPr>
              <w:t>
зерттеулер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w:t>
            </w:r>
            <w:r>
              <w:br/>
            </w:r>
            <w:r>
              <w:rPr>
                <w:rFonts w:ascii="Times New Roman"/>
                <w:b w:val="false"/>
                <w:i w:val="false"/>
                <w:color w:val="000000"/>
                <w:sz w:val="20"/>
              </w:rPr>
              <w:t>
орган-
</w:t>
            </w:r>
            <w:r>
              <w:br/>
            </w:r>
            <w:r>
              <w:rPr>
                <w:rFonts w:ascii="Times New Roman"/>
                <w:b w:val="false"/>
                <w:i w:val="false"/>
                <w:color w:val="000000"/>
                <w:sz w:val="20"/>
              </w:rPr>
              <w:t>
дардың
</w:t>
            </w:r>
            <w:r>
              <w:br/>
            </w:r>
            <w:r>
              <w:rPr>
                <w:rFonts w:ascii="Times New Roman"/>
                <w:b w:val="false"/>
                <w:i w:val="false"/>
                <w:color w:val="000000"/>
                <w:sz w:val="20"/>
              </w:rPr>
              <w:t>
аппараты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w:t>
            </w:r>
            <w:r>
              <w:br/>
            </w:r>
            <w:r>
              <w:rPr>
                <w:rFonts w:ascii="Times New Roman"/>
                <w:b w:val="false"/>
                <w:i w:val="false"/>
                <w:color w:val="000000"/>
                <w:sz w:val="20"/>
              </w:rPr>
              <w:t>
аппаратын ұстау;
</w:t>
            </w:r>
            <w:r>
              <w:br/>
            </w:r>
            <w:r>
              <w:rPr>
                <w:rFonts w:ascii="Times New Roman"/>
                <w:b w:val="false"/>
                <w:i w:val="false"/>
                <w:color w:val="000000"/>
                <w:sz w:val="20"/>
              </w:rPr>
              <w:t>
Өңірлердің әлеуметтік-
</w:t>
            </w:r>
            <w:r>
              <w:br/>
            </w:r>
            <w:r>
              <w:rPr>
                <w:rFonts w:ascii="Times New Roman"/>
                <w:b w:val="false"/>
                <w:i w:val="false"/>
                <w:color w:val="000000"/>
                <w:sz w:val="20"/>
              </w:rPr>
              <w:t>
экономикалық жағдайын
</w:t>
            </w:r>
            <w:r>
              <w:br/>
            </w:r>
            <w:r>
              <w:rPr>
                <w:rFonts w:ascii="Times New Roman"/>
                <w:b w:val="false"/>
                <w:i w:val="false"/>
                <w:color w:val="000000"/>
                <w:sz w:val="20"/>
              </w:rPr>
              <w:t>
ескере отырып, бала
</w:t>
            </w:r>
            <w:r>
              <w:br/>
            </w:r>
            <w:r>
              <w:rPr>
                <w:rFonts w:ascii="Times New Roman"/>
                <w:b w:val="false"/>
                <w:i w:val="false"/>
                <w:color w:val="000000"/>
                <w:sz w:val="20"/>
              </w:rPr>
              <w:t>
құқықтары,
</w:t>
            </w:r>
            <w:r>
              <w:br/>
            </w:r>
            <w:r>
              <w:rPr>
                <w:rFonts w:ascii="Times New Roman"/>
                <w:b w:val="false"/>
                <w:i w:val="false"/>
                <w:color w:val="000000"/>
                <w:sz w:val="20"/>
              </w:rPr>
              <w:t>
конституциялық
</w:t>
            </w:r>
            <w:r>
              <w:br/>
            </w:r>
            <w:r>
              <w:rPr>
                <w:rFonts w:ascii="Times New Roman"/>
                <w:b w:val="false"/>
                <w:i w:val="false"/>
                <w:color w:val="000000"/>
                <w:sz w:val="20"/>
              </w:rPr>
              <w:t>
құқықтары, балалардың
</w:t>
            </w:r>
            <w:r>
              <w:br/>
            </w:r>
            <w:r>
              <w:rPr>
                <w:rFonts w:ascii="Times New Roman"/>
                <w:b w:val="false"/>
                <w:i w:val="false"/>
                <w:color w:val="000000"/>
                <w:sz w:val="20"/>
              </w:rPr>
              <w:t>
заңды мүдделері туралы
</w:t>
            </w:r>
            <w:r>
              <w:br/>
            </w:r>
            <w:r>
              <w:rPr>
                <w:rFonts w:ascii="Times New Roman"/>
                <w:b w:val="false"/>
                <w:i w:val="false"/>
                <w:color w:val="000000"/>
                <w:sz w:val="20"/>
              </w:rPr>
              <w:t>
БҰҰ Конвенциясын іске
</w:t>
            </w:r>
            <w:r>
              <w:br/>
            </w:r>
            <w:r>
              <w:rPr>
                <w:rFonts w:ascii="Times New Roman"/>
                <w:b w:val="false"/>
                <w:i w:val="false"/>
                <w:color w:val="000000"/>
                <w:sz w:val="20"/>
              </w:rPr>
              <w:t>
асыруда жәрдемдесу;
</w:t>
            </w:r>
            <w:r>
              <w:br/>
            </w:r>
            <w:r>
              <w:rPr>
                <w:rFonts w:ascii="Times New Roman"/>
                <w:b w:val="false"/>
                <w:i w:val="false"/>
                <w:color w:val="000000"/>
                <w:sz w:val="20"/>
              </w:rPr>
              <w:t>
өмірде қиын ақуалға
</w:t>
            </w:r>
            <w:r>
              <w:br/>
            </w:r>
            <w:r>
              <w:rPr>
                <w:rFonts w:ascii="Times New Roman"/>
                <w:b w:val="false"/>
                <w:i w:val="false"/>
                <w:color w:val="000000"/>
                <w:sz w:val="20"/>
              </w:rPr>
              <w:t>
ұшыраған балалардың
</w:t>
            </w:r>
            <w:r>
              <w:br/>
            </w:r>
            <w:r>
              <w:rPr>
                <w:rFonts w:ascii="Times New Roman"/>
                <w:b w:val="false"/>
                <w:i w:val="false"/>
                <w:color w:val="000000"/>
                <w:sz w:val="20"/>
              </w:rPr>
              <w:t>
өмір сүру жағдайын
</w:t>
            </w:r>
            <w:r>
              <w:br/>
            </w:r>
            <w:r>
              <w:rPr>
                <w:rFonts w:ascii="Times New Roman"/>
                <w:b w:val="false"/>
                <w:i w:val="false"/>
                <w:color w:val="000000"/>
                <w:sz w:val="20"/>
              </w:rPr>
              <w:t>
жақсарту мақсатында
</w:t>
            </w:r>
            <w:r>
              <w:br/>
            </w:r>
            <w:r>
              <w:rPr>
                <w:rFonts w:ascii="Times New Roman"/>
                <w:b w:val="false"/>
                <w:i w:val="false"/>
                <w:color w:val="000000"/>
                <w:sz w:val="20"/>
              </w:rPr>
              <w:t>
жәрдемдесу; балалардың
</w:t>
            </w:r>
            <w:r>
              <w:br/>
            </w:r>
            <w:r>
              <w:rPr>
                <w:rFonts w:ascii="Times New Roman"/>
                <w:b w:val="false"/>
                <w:i w:val="false"/>
                <w:color w:val="000000"/>
                <w:sz w:val="20"/>
              </w:rPr>
              <w:t>
құқықтарын қорғау және
</w:t>
            </w:r>
            <w:r>
              <w:br/>
            </w:r>
            <w:r>
              <w:rPr>
                <w:rFonts w:ascii="Times New Roman"/>
                <w:b w:val="false"/>
                <w:i w:val="false"/>
                <w:color w:val="000000"/>
                <w:sz w:val="20"/>
              </w:rPr>
              <w:t>
заңды мүдделері
</w:t>
            </w:r>
            <w:r>
              <w:br/>
            </w:r>
            <w:r>
              <w:rPr>
                <w:rFonts w:ascii="Times New Roman"/>
                <w:b w:val="false"/>
                <w:i w:val="false"/>
                <w:color w:val="000000"/>
                <w:sz w:val="20"/>
              </w:rPr>
              <w:t>
жөнінде өңірлік
</w:t>
            </w:r>
            <w:r>
              <w:br/>
            </w:r>
            <w:r>
              <w:rPr>
                <w:rFonts w:ascii="Times New Roman"/>
                <w:b w:val="false"/>
                <w:i w:val="false"/>
                <w:color w:val="000000"/>
                <w:sz w:val="20"/>
              </w:rPr>
              <w:t>
бағдарламаларды
</w:t>
            </w:r>
            <w:r>
              <w:br/>
            </w:r>
            <w:r>
              <w:rPr>
                <w:rFonts w:ascii="Times New Roman"/>
                <w:b w:val="false"/>
                <w:i w:val="false"/>
                <w:color w:val="000000"/>
                <w:sz w:val="20"/>
              </w:rPr>
              <w:t>
әзірлеу және іске
</w:t>
            </w:r>
            <w:r>
              <w:br/>
            </w:r>
            <w:r>
              <w:rPr>
                <w:rFonts w:ascii="Times New Roman"/>
                <w:b w:val="false"/>
                <w:i w:val="false"/>
                <w:color w:val="000000"/>
                <w:sz w:val="20"/>
              </w:rPr>
              <w:t>
асыру.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Балалар-
</w:t>
            </w:r>
            <w:r>
              <w:br/>
            </w:r>
            <w:r>
              <w:rPr>
                <w:rFonts w:ascii="Times New Roman"/>
                <w:b w:val="false"/>
                <w:i w:val="false"/>
                <w:color w:val="000000"/>
                <w:sz w:val="20"/>
              </w:rPr>
              <w:t>
дың құқық-
</w:t>
            </w:r>
            <w:r>
              <w:br/>
            </w:r>
            <w:r>
              <w:rPr>
                <w:rFonts w:ascii="Times New Roman"/>
                <w:b w:val="false"/>
                <w:i w:val="false"/>
                <w:color w:val="000000"/>
                <w:sz w:val="20"/>
              </w:rPr>
              <w:t>
тарын
</w:t>
            </w:r>
            <w:r>
              <w:br/>
            </w:r>
            <w:r>
              <w:rPr>
                <w:rFonts w:ascii="Times New Roman"/>
                <w:b w:val="false"/>
                <w:i w:val="false"/>
                <w:color w:val="000000"/>
                <w:sz w:val="20"/>
              </w:rPr>
              <w:t>
қорғау
</w:t>
            </w:r>
            <w:r>
              <w:br/>
            </w:r>
            <w:r>
              <w:rPr>
                <w:rFonts w:ascii="Times New Roman"/>
                <w:b w:val="false"/>
                <w:i w:val="false"/>
                <w:color w:val="000000"/>
                <w:sz w:val="20"/>
              </w:rPr>
              <w:t>
комитеті,
</w:t>
            </w:r>
            <w:r>
              <w:br/>
            </w:r>
            <w:r>
              <w:rPr>
                <w:rFonts w:ascii="Times New Roman"/>
                <w:b w:val="false"/>
                <w:i w:val="false"/>
                <w:color w:val="000000"/>
                <w:sz w:val="20"/>
              </w:rPr>
              <w:t>
Балалар-
</w:t>
            </w:r>
            <w:r>
              <w:br/>
            </w:r>
            <w:r>
              <w:rPr>
                <w:rFonts w:ascii="Times New Roman"/>
                <w:b w:val="false"/>
                <w:i w:val="false"/>
                <w:color w:val="000000"/>
                <w:sz w:val="20"/>
              </w:rPr>
              <w:t>
дың
</w:t>
            </w:r>
            <w:r>
              <w:br/>
            </w:r>
            <w:r>
              <w:rPr>
                <w:rFonts w:ascii="Times New Roman"/>
                <w:b w:val="false"/>
                <w:i w:val="false"/>
                <w:color w:val="000000"/>
                <w:sz w:val="20"/>
              </w:rPr>
              <w:t>
құқық-
</w:t>
            </w:r>
            <w:r>
              <w:br/>
            </w:r>
            <w:r>
              <w:rPr>
                <w:rFonts w:ascii="Times New Roman"/>
                <w:b w:val="false"/>
                <w:i w:val="false"/>
                <w:color w:val="000000"/>
                <w:sz w:val="20"/>
              </w:rPr>
              <w:t>
тарын
</w:t>
            </w:r>
            <w:r>
              <w:br/>
            </w:r>
            <w:r>
              <w:rPr>
                <w:rFonts w:ascii="Times New Roman"/>
                <w:b w:val="false"/>
                <w:i w:val="false"/>
                <w:color w:val="000000"/>
                <w:sz w:val="20"/>
              </w:rPr>
              <w:t>
қорғау
</w:t>
            </w:r>
            <w:r>
              <w:br/>
            </w:r>
            <w:r>
              <w:rPr>
                <w:rFonts w:ascii="Times New Roman"/>
                <w:b w:val="false"/>
                <w:i w:val="false"/>
                <w:color w:val="000000"/>
                <w:sz w:val="20"/>
              </w:rPr>
              <w:t>
комитеті-
</w:t>
            </w:r>
            <w:r>
              <w:br/>
            </w:r>
            <w:r>
              <w:rPr>
                <w:rFonts w:ascii="Times New Roman"/>
                <w:b w:val="false"/>
                <w:i w:val="false"/>
                <w:color w:val="000000"/>
                <w:sz w:val="20"/>
              </w:rPr>
              <w:t>
нің
</w:t>
            </w:r>
            <w:r>
              <w:br/>
            </w:r>
            <w:r>
              <w:rPr>
                <w:rFonts w:ascii="Times New Roman"/>
                <w:b w:val="false"/>
                <w:i w:val="false"/>
                <w:color w:val="000000"/>
                <w:sz w:val="20"/>
              </w:rPr>
              <w:t>
аумақтық
</w:t>
            </w:r>
            <w:r>
              <w:br/>
            </w:r>
            <w:r>
              <w:rPr>
                <w:rFonts w:ascii="Times New Roman"/>
                <w:b w:val="false"/>
                <w:i w:val="false"/>
                <w:color w:val="000000"/>
                <w:sz w:val="20"/>
              </w:rPr>
              <w:t>
органдары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қызмет-
</w:t>
            </w:r>
            <w:r>
              <w:br/>
            </w:r>
            <w:r>
              <w:rPr>
                <w:rFonts w:ascii="Times New Roman"/>
                <w:b w:val="false"/>
                <w:i w:val="false"/>
                <w:color w:val="000000"/>
                <w:sz w:val="20"/>
              </w:rPr>
              <w:t>
шiлердiң
</w:t>
            </w:r>
            <w:r>
              <w:br/>
            </w:r>
            <w:r>
              <w:rPr>
                <w:rFonts w:ascii="Times New Roman"/>
                <w:b w:val="false"/>
                <w:i w:val="false"/>
                <w:color w:val="000000"/>
                <w:sz w:val="20"/>
              </w:rPr>
              <w:t>
бiлiк-
</w:t>
            </w:r>
            <w:r>
              <w:br/>
            </w:r>
            <w:r>
              <w:rPr>
                <w:rFonts w:ascii="Times New Roman"/>
                <w:b w:val="false"/>
                <w:i w:val="false"/>
                <w:color w:val="000000"/>
                <w:sz w:val="20"/>
              </w:rPr>
              <w:t>
тiлiгiн
</w:t>
            </w:r>
            <w:r>
              <w:br/>
            </w:r>
            <w:r>
              <w:rPr>
                <w:rFonts w:ascii="Times New Roman"/>
                <w:b w:val="false"/>
                <w:i w:val="false"/>
                <w:color w:val="000000"/>
                <w:sz w:val="20"/>
              </w:rPr>
              <w:t>
арттыру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қызметшілердің
</w:t>
            </w:r>
            <w:r>
              <w:br/>
            </w:r>
            <w:r>
              <w:rPr>
                <w:rFonts w:ascii="Times New Roman"/>
                <w:b w:val="false"/>
                <w:i w:val="false"/>
                <w:color w:val="000000"/>
                <w:sz w:val="20"/>
              </w:rPr>
              <w:t>
бiлiктілігін арттыру
</w:t>
            </w:r>
            <w:r>
              <w:br/>
            </w:r>
            <w:r>
              <w:rPr>
                <w:rFonts w:ascii="Times New Roman"/>
                <w:b w:val="false"/>
                <w:i w:val="false"/>
                <w:color w:val="000000"/>
                <w:sz w:val="20"/>
              </w:rPr>
              <w:t>
үшін мынадай
</w:t>
            </w:r>
            <w:r>
              <w:br/>
            </w:r>
            <w:r>
              <w:rPr>
                <w:rFonts w:ascii="Times New Roman"/>
                <w:b w:val="false"/>
                <w:i w:val="false"/>
                <w:color w:val="000000"/>
                <w:sz w:val="20"/>
              </w:rPr>
              <w:t>
тақырыптар бойынша
</w:t>
            </w:r>
            <w:r>
              <w:br/>
            </w:r>
            <w:r>
              <w:rPr>
                <w:rFonts w:ascii="Times New Roman"/>
                <w:b w:val="false"/>
                <w:i w:val="false"/>
                <w:color w:val="000000"/>
                <w:sz w:val="20"/>
              </w:rPr>
              <w:t>
қызметтерді сатып алу:
</w:t>
            </w:r>
            <w:r>
              <w:br/>
            </w:r>
            <w:r>
              <w:rPr>
                <w:rFonts w:ascii="Times New Roman"/>
                <w:b w:val="false"/>
                <w:i w:val="false"/>
                <w:color w:val="000000"/>
                <w:sz w:val="20"/>
              </w:rPr>
              <w:t>
1) нормативтік
</w:t>
            </w:r>
            <w:r>
              <w:br/>
            </w:r>
            <w:r>
              <w:rPr>
                <w:rFonts w:ascii="Times New Roman"/>
                <w:b w:val="false"/>
                <w:i w:val="false"/>
                <w:color w:val="000000"/>
                <w:sz w:val="20"/>
              </w:rPr>
              <w:t>
құқықтық актiлерді
</w:t>
            </w:r>
            <w:r>
              <w:br/>
            </w:r>
            <w:r>
              <w:rPr>
                <w:rFonts w:ascii="Times New Roman"/>
                <w:b w:val="false"/>
                <w:i w:val="false"/>
                <w:color w:val="000000"/>
                <w:sz w:val="20"/>
              </w:rPr>
              <w:t>
әзiрлеудің өзектi
</w:t>
            </w:r>
            <w:r>
              <w:br/>
            </w:r>
            <w:r>
              <w:rPr>
                <w:rFonts w:ascii="Times New Roman"/>
                <w:b w:val="false"/>
                <w:i w:val="false"/>
                <w:color w:val="000000"/>
                <w:sz w:val="20"/>
              </w:rPr>
              <w:t>
мәселелерi;
</w:t>
            </w:r>
            <w:r>
              <w:br/>
            </w:r>
            <w:r>
              <w:rPr>
                <w:rFonts w:ascii="Times New Roman"/>
                <w:b w:val="false"/>
                <w:i w:val="false"/>
                <w:color w:val="000000"/>
                <w:sz w:val="20"/>
              </w:rPr>
              <w:t>
2) мемлекеттік тілде
</w:t>
            </w:r>
            <w:r>
              <w:br/>
            </w:r>
            <w:r>
              <w:rPr>
                <w:rFonts w:ascii="Times New Roman"/>
                <w:b w:val="false"/>
                <w:i w:val="false"/>
                <w:color w:val="000000"/>
                <w:sz w:val="20"/>
              </w:rPr>
              <w:t>
құжаттарды рәсiмдеудің
</w:t>
            </w:r>
            <w:r>
              <w:br/>
            </w:r>
            <w:r>
              <w:rPr>
                <w:rFonts w:ascii="Times New Roman"/>
                <w:b w:val="false"/>
                <w:i w:val="false"/>
                <w:color w:val="000000"/>
                <w:sz w:val="20"/>
              </w:rPr>
              <w:t>
ерекшеліктері;
</w:t>
            </w:r>
            <w:r>
              <w:br/>
            </w:r>
            <w:r>
              <w:rPr>
                <w:rFonts w:ascii="Times New Roman"/>
                <w:b w:val="false"/>
                <w:i w:val="false"/>
                <w:color w:val="000000"/>
                <w:sz w:val="20"/>
              </w:rPr>
              <w:t>
3) іс жүргiзу қызметі
</w:t>
            </w:r>
            <w:r>
              <w:br/>
            </w:r>
            <w:r>
              <w:rPr>
                <w:rFonts w:ascii="Times New Roman"/>
                <w:b w:val="false"/>
                <w:i w:val="false"/>
                <w:color w:val="000000"/>
                <w:sz w:val="20"/>
              </w:rPr>
              <w:t>
және құжат айналымы;
</w:t>
            </w:r>
            <w:r>
              <w:br/>
            </w:r>
            <w:r>
              <w:rPr>
                <w:rFonts w:ascii="Times New Roman"/>
                <w:b w:val="false"/>
                <w:i w:val="false"/>
                <w:color w:val="000000"/>
                <w:sz w:val="20"/>
              </w:rPr>
              <w:t>
4) бюджеттiк саясат
</w:t>
            </w:r>
            <w:r>
              <w:br/>
            </w:r>
            <w:r>
              <w:rPr>
                <w:rFonts w:ascii="Times New Roman"/>
                <w:b w:val="false"/>
                <w:i w:val="false"/>
                <w:color w:val="000000"/>
                <w:sz w:val="20"/>
              </w:rPr>
              <w:t>
және бюджеттік
</w:t>
            </w:r>
            <w:r>
              <w:br/>
            </w:r>
            <w:r>
              <w:rPr>
                <w:rFonts w:ascii="Times New Roman"/>
                <w:b w:val="false"/>
                <w:i w:val="false"/>
                <w:color w:val="000000"/>
                <w:sz w:val="20"/>
              </w:rPr>
              <w:t>
процесс;
</w:t>
            </w:r>
            <w:r>
              <w:br/>
            </w:r>
            <w:r>
              <w:rPr>
                <w:rFonts w:ascii="Times New Roman"/>
                <w:b w:val="false"/>
                <w:i w:val="false"/>
                <w:color w:val="000000"/>
                <w:sz w:val="20"/>
              </w:rPr>
              <w:t>
5) жемқорлыққа қарсы
</w:t>
            </w:r>
            <w:r>
              <w:br/>
            </w:r>
            <w:r>
              <w:rPr>
                <w:rFonts w:ascii="Times New Roman"/>
                <w:b w:val="false"/>
                <w:i w:val="false"/>
                <w:color w:val="000000"/>
                <w:sz w:val="20"/>
              </w:rPr>
              <w:t>
күрес.
</w:t>
            </w:r>
            <w:r>
              <w:br/>
            </w:r>
            <w:r>
              <w:rPr>
                <w:rFonts w:ascii="Times New Roman"/>
                <w:b w:val="false"/>
                <w:i w:val="false"/>
                <w:color w:val="000000"/>
                <w:sz w:val="20"/>
              </w:rPr>
              <w:t>
Мемлекеттік және
</w:t>
            </w:r>
            <w:r>
              <w:br/>
            </w:r>
            <w:r>
              <w:rPr>
                <w:rFonts w:ascii="Times New Roman"/>
                <w:b w:val="false"/>
                <w:i w:val="false"/>
                <w:color w:val="000000"/>
                <w:sz w:val="20"/>
              </w:rPr>
              <w:t>
ағылшын тілдеріне
</w:t>
            </w:r>
            <w:r>
              <w:br/>
            </w:r>
            <w:r>
              <w:rPr>
                <w:rFonts w:ascii="Times New Roman"/>
                <w:b w:val="false"/>
                <w:i w:val="false"/>
                <w:color w:val="000000"/>
                <w:sz w:val="20"/>
              </w:rPr>
              <w:t>
оқыту.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матери-
</w:t>
            </w:r>
            <w:r>
              <w:br/>
            </w:r>
            <w:r>
              <w:rPr>
                <w:rFonts w:ascii="Times New Roman"/>
                <w:b w:val="false"/>
                <w:i w:val="false"/>
                <w:color w:val="000000"/>
                <w:sz w:val="20"/>
              </w:rPr>
              <w:t>
алдық-
</w:t>
            </w:r>
            <w:r>
              <w:br/>
            </w:r>
            <w:r>
              <w:rPr>
                <w:rFonts w:ascii="Times New Roman"/>
                <w:b w:val="false"/>
                <w:i w:val="false"/>
                <w:color w:val="000000"/>
                <w:sz w:val="20"/>
              </w:rPr>
              <w:t>
техника-
</w:t>
            </w:r>
            <w:r>
              <w:br/>
            </w:r>
            <w:r>
              <w:rPr>
                <w:rFonts w:ascii="Times New Roman"/>
                <w:b w:val="false"/>
                <w:i w:val="false"/>
                <w:color w:val="000000"/>
                <w:sz w:val="20"/>
              </w:rPr>
              <w:t>
лық
</w:t>
            </w:r>
            <w:r>
              <w:br/>
            </w:r>
            <w:r>
              <w:rPr>
                <w:rFonts w:ascii="Times New Roman"/>
                <w:b w:val="false"/>
                <w:i w:val="false"/>
                <w:color w:val="000000"/>
                <w:sz w:val="20"/>
              </w:rPr>
              <w:t>
жарақ-
</w:t>
            </w:r>
            <w:r>
              <w:br/>
            </w:r>
            <w:r>
              <w:rPr>
                <w:rFonts w:ascii="Times New Roman"/>
                <w:b w:val="false"/>
                <w:i w:val="false"/>
                <w:color w:val="000000"/>
                <w:sz w:val="20"/>
              </w:rPr>
              <w:t>
тандыру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аппарат,
</w:t>
            </w:r>
            <w:r>
              <w:br/>
            </w:r>
            <w:r>
              <w:rPr>
                <w:rFonts w:ascii="Times New Roman"/>
                <w:b w:val="false"/>
                <w:i w:val="false"/>
                <w:color w:val="000000"/>
                <w:sz w:val="20"/>
              </w:rPr>
              <w:t>
комитеттер және
</w:t>
            </w:r>
            <w:r>
              <w:br/>
            </w:r>
            <w:r>
              <w:rPr>
                <w:rFonts w:ascii="Times New Roman"/>
                <w:b w:val="false"/>
                <w:i w:val="false"/>
                <w:color w:val="000000"/>
                <w:sz w:val="20"/>
              </w:rPr>
              <w:t>
аумақтық органдарға
</w:t>
            </w:r>
            <w:r>
              <w:br/>
            </w:r>
            <w:r>
              <w:rPr>
                <w:rFonts w:ascii="Times New Roman"/>
                <w:b w:val="false"/>
                <w:i w:val="false"/>
                <w:color w:val="000000"/>
                <w:sz w:val="20"/>
              </w:rPr>
              <w:t>
жүктелген функцияларды
</w:t>
            </w:r>
            <w:r>
              <w:br/>
            </w:r>
            <w:r>
              <w:rPr>
                <w:rFonts w:ascii="Times New Roman"/>
                <w:b w:val="false"/>
                <w:i w:val="false"/>
                <w:color w:val="000000"/>
                <w:sz w:val="20"/>
              </w:rPr>
              <w:t>
сапалы және тиімді
</w:t>
            </w:r>
            <w:r>
              <w:br/>
            </w:r>
            <w:r>
              <w:rPr>
                <w:rFonts w:ascii="Times New Roman"/>
                <w:b w:val="false"/>
                <w:i w:val="false"/>
                <w:color w:val="000000"/>
                <w:sz w:val="20"/>
              </w:rPr>
              <w:t>
орындау мақсатында
</w:t>
            </w:r>
            <w:r>
              <w:br/>
            </w:r>
            <w:r>
              <w:rPr>
                <w:rFonts w:ascii="Times New Roman"/>
                <w:b w:val="false"/>
                <w:i w:val="false"/>
                <w:color w:val="000000"/>
                <w:sz w:val="20"/>
              </w:rPr>
              <w:t>
материалдық-техникалық
</w:t>
            </w:r>
            <w:r>
              <w:br/>
            </w:r>
            <w:r>
              <w:rPr>
                <w:rFonts w:ascii="Times New Roman"/>
                <w:b w:val="false"/>
                <w:i w:val="false"/>
                <w:color w:val="000000"/>
                <w:sz w:val="20"/>
              </w:rPr>
              <w:t>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комитет-
</w:t>
            </w:r>
            <w:r>
              <w:br/>
            </w:r>
            <w:r>
              <w:rPr>
                <w:rFonts w:ascii="Times New Roman"/>
                <w:b w:val="false"/>
                <w:i w:val="false"/>
                <w:color w:val="000000"/>
                <w:sz w:val="20"/>
              </w:rPr>
              <w:t>
тер,
</w:t>
            </w:r>
            <w:r>
              <w:br/>
            </w:r>
            <w:r>
              <w:rPr>
                <w:rFonts w:ascii="Times New Roman"/>
                <w:b w:val="false"/>
                <w:i w:val="false"/>
                <w:color w:val="000000"/>
                <w:sz w:val="20"/>
              </w:rPr>
              <w:t>
Балалар-
</w:t>
            </w:r>
            <w:r>
              <w:br/>
            </w:r>
            <w:r>
              <w:rPr>
                <w:rFonts w:ascii="Times New Roman"/>
                <w:b w:val="false"/>
                <w:i w:val="false"/>
                <w:color w:val="000000"/>
                <w:sz w:val="20"/>
              </w:rPr>
              <w:t>
дың
</w:t>
            </w:r>
            <w:r>
              <w:br/>
            </w:r>
            <w:r>
              <w:rPr>
                <w:rFonts w:ascii="Times New Roman"/>
                <w:b w:val="false"/>
                <w:i w:val="false"/>
                <w:color w:val="000000"/>
                <w:sz w:val="20"/>
              </w:rPr>
              <w:t>
құқықта-
</w:t>
            </w:r>
            <w:r>
              <w:br/>
            </w:r>
            <w:r>
              <w:rPr>
                <w:rFonts w:ascii="Times New Roman"/>
                <w:b w:val="false"/>
                <w:i w:val="false"/>
                <w:color w:val="000000"/>
                <w:sz w:val="20"/>
              </w:rPr>
              <w:t>
рын
</w:t>
            </w:r>
            <w:r>
              <w:br/>
            </w:r>
            <w:r>
              <w:rPr>
                <w:rFonts w:ascii="Times New Roman"/>
                <w:b w:val="false"/>
                <w:i w:val="false"/>
                <w:color w:val="000000"/>
                <w:sz w:val="20"/>
              </w:rPr>
              <w:t>
қорғау
</w:t>
            </w:r>
            <w:r>
              <w:br/>
            </w:r>
            <w:r>
              <w:rPr>
                <w:rFonts w:ascii="Times New Roman"/>
                <w:b w:val="false"/>
                <w:i w:val="false"/>
                <w:color w:val="000000"/>
                <w:sz w:val="20"/>
              </w:rPr>
              <w:t>
комите-
</w:t>
            </w:r>
            <w:r>
              <w:br/>
            </w:r>
            <w:r>
              <w:rPr>
                <w:rFonts w:ascii="Times New Roman"/>
                <w:b w:val="false"/>
                <w:i w:val="false"/>
                <w:color w:val="000000"/>
                <w:sz w:val="20"/>
              </w:rPr>
              <w:t>
тінің
</w:t>
            </w:r>
            <w:r>
              <w:br/>
            </w:r>
            <w:r>
              <w:rPr>
                <w:rFonts w:ascii="Times New Roman"/>
                <w:b w:val="false"/>
                <w:i w:val="false"/>
                <w:color w:val="000000"/>
                <w:sz w:val="20"/>
              </w:rPr>
              <w:t>
аумақтық
</w:t>
            </w:r>
            <w:r>
              <w:br/>
            </w:r>
            <w:r>
              <w:rPr>
                <w:rFonts w:ascii="Times New Roman"/>
                <w:b w:val="false"/>
                <w:i w:val="false"/>
                <w:color w:val="000000"/>
                <w:sz w:val="20"/>
              </w:rPr>
              <w:t>
органда-
</w:t>
            </w:r>
            <w:r>
              <w:br/>
            </w:r>
            <w:r>
              <w:rPr>
                <w:rFonts w:ascii="Times New Roman"/>
                <w:b w:val="false"/>
                <w:i w:val="false"/>
                <w:color w:val="000000"/>
                <w:sz w:val="20"/>
              </w:rPr>
              <w:t>
ры.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
</w:t>
            </w:r>
            <w:r>
              <w:br/>
            </w:r>
            <w:r>
              <w:rPr>
                <w:rFonts w:ascii="Times New Roman"/>
                <w:b w:val="false"/>
                <w:i w:val="false"/>
                <w:color w:val="000000"/>
                <w:sz w:val="20"/>
              </w:rPr>
              <w:t>
тық
</w:t>
            </w:r>
            <w:r>
              <w:br/>
            </w:r>
            <w:r>
              <w:rPr>
                <w:rFonts w:ascii="Times New Roman"/>
                <w:b w:val="false"/>
                <w:i w:val="false"/>
                <w:color w:val="000000"/>
                <w:sz w:val="20"/>
              </w:rPr>
              <w:t>
жүйелер-
</w:t>
            </w:r>
            <w:r>
              <w:br/>
            </w:r>
            <w:r>
              <w:rPr>
                <w:rFonts w:ascii="Times New Roman"/>
                <w:b w:val="false"/>
                <w:i w:val="false"/>
                <w:color w:val="000000"/>
                <w:sz w:val="20"/>
              </w:rPr>
              <w:t>
дiң
</w:t>
            </w:r>
            <w:r>
              <w:br/>
            </w:r>
            <w:r>
              <w:rPr>
                <w:rFonts w:ascii="Times New Roman"/>
                <w:b w:val="false"/>
                <w:i w:val="false"/>
                <w:color w:val="000000"/>
                <w:sz w:val="20"/>
              </w:rPr>
              <w:t>
жұмыс
</w:t>
            </w:r>
            <w:r>
              <w:br/>
            </w:r>
            <w:r>
              <w:rPr>
                <w:rFonts w:ascii="Times New Roman"/>
                <w:b w:val="false"/>
                <w:i w:val="false"/>
                <w:color w:val="000000"/>
                <w:sz w:val="20"/>
              </w:rPr>
              <w:t>
iстеуiн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орган-
</w:t>
            </w:r>
            <w:r>
              <w:br/>
            </w:r>
            <w:r>
              <w:rPr>
                <w:rFonts w:ascii="Times New Roman"/>
                <w:b w:val="false"/>
                <w:i w:val="false"/>
                <w:color w:val="000000"/>
                <w:sz w:val="20"/>
              </w:rPr>
              <w:t>
дарды
</w:t>
            </w:r>
            <w:r>
              <w:br/>
            </w:r>
            <w:r>
              <w:rPr>
                <w:rFonts w:ascii="Times New Roman"/>
                <w:b w:val="false"/>
                <w:i w:val="false"/>
                <w:color w:val="000000"/>
                <w:sz w:val="20"/>
              </w:rPr>
              <w:t>
ақпарат-
</w:t>
            </w:r>
            <w:r>
              <w:br/>
            </w:r>
            <w:r>
              <w:rPr>
                <w:rFonts w:ascii="Times New Roman"/>
                <w:b w:val="false"/>
                <w:i w:val="false"/>
                <w:color w:val="000000"/>
                <w:sz w:val="20"/>
              </w:rPr>
              <w:t>
тық-тех-
</w:t>
            </w:r>
            <w:r>
              <w:br/>
            </w:r>
            <w:r>
              <w:rPr>
                <w:rFonts w:ascii="Times New Roman"/>
                <w:b w:val="false"/>
                <w:i w:val="false"/>
                <w:color w:val="000000"/>
                <w:sz w:val="20"/>
              </w:rPr>
              <w:t>
никалық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материалдарын
</w:t>
            </w:r>
            <w:r>
              <w:br/>
            </w:r>
            <w:r>
              <w:rPr>
                <w:rFonts w:ascii="Times New Roman"/>
                <w:b w:val="false"/>
                <w:i w:val="false"/>
                <w:color w:val="000000"/>
                <w:sz w:val="20"/>
              </w:rPr>
              <w:t>
сатып алу. Есептеуіш
</w:t>
            </w:r>
            <w:r>
              <w:br/>
            </w:r>
            <w:r>
              <w:rPr>
                <w:rFonts w:ascii="Times New Roman"/>
                <w:b w:val="false"/>
                <w:i w:val="false"/>
                <w:color w:val="000000"/>
                <w:sz w:val="20"/>
              </w:rPr>
              <w:t>
техникаларының
</w:t>
            </w:r>
            <w:r>
              <w:br/>
            </w:r>
            <w:r>
              <w:rPr>
                <w:rFonts w:ascii="Times New Roman"/>
                <w:b w:val="false"/>
                <w:i w:val="false"/>
                <w:color w:val="000000"/>
                <w:sz w:val="20"/>
              </w:rPr>
              <w:t>
қаражаттарын жүйелік-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Бағдарламалық
</w:t>
            </w:r>
            <w:r>
              <w:br/>
            </w:r>
            <w:r>
              <w:rPr>
                <w:rFonts w:ascii="Times New Roman"/>
                <w:b w:val="false"/>
                <w:i w:val="false"/>
                <w:color w:val="000000"/>
                <w:sz w:val="20"/>
              </w:rPr>
              <w:t>
және ақпараттық
</w:t>
            </w:r>
            <w:r>
              <w:br/>
            </w:r>
            <w:r>
              <w:rPr>
                <w:rFonts w:ascii="Times New Roman"/>
                <w:b w:val="false"/>
                <w:i w:val="false"/>
                <w:color w:val="000000"/>
                <w:sz w:val="20"/>
              </w:rPr>
              <w:t>
жүйелерді қамтамасыз
</w:t>
            </w:r>
            <w:r>
              <w:br/>
            </w:r>
            <w:r>
              <w:rPr>
                <w:rFonts w:ascii="Times New Roman"/>
                <w:b w:val="false"/>
                <w:i w:val="false"/>
                <w:color w:val="000000"/>
                <w:sz w:val="20"/>
              </w:rPr>
              <w:t>
ету және алып жүру.
</w:t>
            </w:r>
            <w:r>
              <w:br/>
            </w:r>
            <w:r>
              <w:rPr>
                <w:rFonts w:ascii="Times New Roman"/>
                <w:b w:val="false"/>
                <w:i w:val="false"/>
                <w:color w:val="000000"/>
                <w:sz w:val="20"/>
              </w:rPr>
              <w:t>
Техникалық
</w:t>
            </w:r>
            <w:r>
              <w:br/>
            </w:r>
            <w:r>
              <w:rPr>
                <w:rFonts w:ascii="Times New Roman"/>
                <w:b w:val="false"/>
                <w:i w:val="false"/>
                <w:color w:val="000000"/>
                <w:sz w:val="20"/>
              </w:rPr>
              <w:t>
қаражаттарды,
</w:t>
            </w:r>
            <w:r>
              <w:br/>
            </w:r>
            <w:r>
              <w:rPr>
                <w:rFonts w:ascii="Times New Roman"/>
                <w:b w:val="false"/>
                <w:i w:val="false"/>
                <w:color w:val="000000"/>
                <w:sz w:val="20"/>
              </w:rPr>
              <w:t>
байланыс қызметтерін
</w:t>
            </w:r>
            <w:r>
              <w:br/>
            </w:r>
            <w:r>
              <w:rPr>
                <w:rFonts w:ascii="Times New Roman"/>
                <w:b w:val="false"/>
                <w:i w:val="false"/>
                <w:color w:val="000000"/>
                <w:sz w:val="20"/>
              </w:rPr>
              <w:t>
және материалдық емес
</w:t>
            </w:r>
            <w:r>
              <w:br/>
            </w:r>
            <w:r>
              <w:rPr>
                <w:rFonts w:ascii="Times New Roman"/>
                <w:b w:val="false"/>
                <w:i w:val="false"/>
                <w:color w:val="000000"/>
                <w:sz w:val="20"/>
              </w:rPr>
              <w:t>
активтерді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комитет-
</w:t>
            </w:r>
            <w:r>
              <w:br/>
            </w:r>
            <w:r>
              <w:rPr>
                <w:rFonts w:ascii="Times New Roman"/>
                <w:b w:val="false"/>
                <w:i w:val="false"/>
                <w:color w:val="000000"/>
                <w:sz w:val="20"/>
              </w:rPr>
              <w:t>
тер,
</w:t>
            </w:r>
            <w:r>
              <w:br/>
            </w:r>
            <w:r>
              <w:rPr>
                <w:rFonts w:ascii="Times New Roman"/>
                <w:b w:val="false"/>
                <w:i w:val="false"/>
                <w:color w:val="000000"/>
                <w:sz w:val="20"/>
              </w:rPr>
              <w:t>
Балалар-
</w:t>
            </w:r>
            <w:r>
              <w:br/>
            </w:r>
            <w:r>
              <w:rPr>
                <w:rFonts w:ascii="Times New Roman"/>
                <w:b w:val="false"/>
                <w:i w:val="false"/>
                <w:color w:val="000000"/>
                <w:sz w:val="20"/>
              </w:rPr>
              <w:t>
дың
</w:t>
            </w:r>
            <w:r>
              <w:br/>
            </w:r>
            <w:r>
              <w:rPr>
                <w:rFonts w:ascii="Times New Roman"/>
                <w:b w:val="false"/>
                <w:i w:val="false"/>
                <w:color w:val="000000"/>
                <w:sz w:val="20"/>
              </w:rPr>
              <w:t>
құқықта-
</w:t>
            </w:r>
            <w:r>
              <w:br/>
            </w:r>
            <w:r>
              <w:rPr>
                <w:rFonts w:ascii="Times New Roman"/>
                <w:b w:val="false"/>
                <w:i w:val="false"/>
                <w:color w:val="000000"/>
                <w:sz w:val="20"/>
              </w:rPr>
              <w:t>
рын
</w:t>
            </w:r>
            <w:r>
              <w:br/>
            </w:r>
            <w:r>
              <w:rPr>
                <w:rFonts w:ascii="Times New Roman"/>
                <w:b w:val="false"/>
                <w:i w:val="false"/>
                <w:color w:val="000000"/>
                <w:sz w:val="20"/>
              </w:rPr>
              <w:t>
қорғау
</w:t>
            </w:r>
            <w:r>
              <w:br/>
            </w:r>
            <w:r>
              <w:rPr>
                <w:rFonts w:ascii="Times New Roman"/>
                <w:b w:val="false"/>
                <w:i w:val="false"/>
                <w:color w:val="000000"/>
                <w:sz w:val="20"/>
              </w:rPr>
              <w:t>
комите-
</w:t>
            </w:r>
            <w:r>
              <w:br/>
            </w:r>
            <w:r>
              <w:rPr>
                <w:rFonts w:ascii="Times New Roman"/>
                <w:b w:val="false"/>
                <w:i w:val="false"/>
                <w:color w:val="000000"/>
                <w:sz w:val="20"/>
              </w:rPr>
              <w:t>
тінің
</w:t>
            </w:r>
            <w:r>
              <w:br/>
            </w:r>
            <w:r>
              <w:rPr>
                <w:rFonts w:ascii="Times New Roman"/>
                <w:b w:val="false"/>
                <w:i w:val="false"/>
                <w:color w:val="000000"/>
                <w:sz w:val="20"/>
              </w:rPr>
              <w:t>
аумақтық
</w:t>
            </w:r>
            <w:r>
              <w:br/>
            </w:r>
            <w:r>
              <w:rPr>
                <w:rFonts w:ascii="Times New Roman"/>
                <w:b w:val="false"/>
                <w:i w:val="false"/>
                <w:color w:val="000000"/>
                <w:sz w:val="20"/>
              </w:rPr>
              <w:t>
органда-
</w:t>
            </w:r>
            <w:r>
              <w:br/>
            </w:r>
            <w:r>
              <w:rPr>
                <w:rFonts w:ascii="Times New Roman"/>
                <w:b w:val="false"/>
                <w:i w:val="false"/>
                <w:color w:val="000000"/>
                <w:sz w:val="20"/>
              </w:rPr>
              <w:t>
ры.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w:t>
            </w:r>
            <w:r>
              <w:br/>
            </w:r>
            <w:r>
              <w:rPr>
                <w:rFonts w:ascii="Times New Roman"/>
                <w:b w:val="false"/>
                <w:i w:val="false"/>
                <w:color w:val="000000"/>
                <w:sz w:val="20"/>
              </w:rPr>
              <w:t>
кадр-
</w:t>
            </w:r>
            <w:r>
              <w:br/>
            </w:r>
            <w:r>
              <w:rPr>
                <w:rFonts w:ascii="Times New Roman"/>
                <w:b w:val="false"/>
                <w:i w:val="false"/>
                <w:color w:val="000000"/>
                <w:sz w:val="20"/>
              </w:rPr>
              <w:t>
ларды
</w:t>
            </w:r>
            <w:r>
              <w:br/>
            </w:r>
            <w:r>
              <w:rPr>
                <w:rFonts w:ascii="Times New Roman"/>
                <w:b w:val="false"/>
                <w:i w:val="false"/>
                <w:color w:val="000000"/>
                <w:sz w:val="20"/>
              </w:rPr>
              <w:t>
аттеста-
</w:t>
            </w:r>
            <w:r>
              <w:br/>
            </w:r>
            <w:r>
              <w:rPr>
                <w:rFonts w:ascii="Times New Roman"/>
                <w:b w:val="false"/>
                <w:i w:val="false"/>
                <w:color w:val="000000"/>
                <w:sz w:val="20"/>
              </w:rPr>
              <w:t>
циялау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Бiрыңғай талаптарға
</w:t>
            </w:r>
            <w:r>
              <w:br/>
            </w:r>
            <w:r>
              <w:rPr>
                <w:rFonts w:ascii="Times New Roman"/>
                <w:b w:val="false"/>
                <w:i w:val="false"/>
                <w:color w:val="000000"/>
                <w:sz w:val="20"/>
              </w:rPr>
              <w:t>
сәйкес ғылыми және
</w:t>
            </w:r>
            <w:r>
              <w:br/>
            </w:r>
            <w:r>
              <w:rPr>
                <w:rFonts w:ascii="Times New Roman"/>
                <w:b w:val="false"/>
                <w:i w:val="false"/>
                <w:color w:val="000000"/>
                <w:sz w:val="20"/>
              </w:rPr>
              <w:t>
ғылыми-педагогикалық
</w:t>
            </w:r>
            <w:r>
              <w:br/>
            </w:r>
            <w:r>
              <w:rPr>
                <w:rFonts w:ascii="Times New Roman"/>
                <w:b w:val="false"/>
                <w:i w:val="false"/>
                <w:color w:val="000000"/>
                <w:sz w:val="20"/>
              </w:rPr>
              <w:t>
қызметкерлерге ғылыми
</w:t>
            </w:r>
            <w:r>
              <w:br/>
            </w:r>
            <w:r>
              <w:rPr>
                <w:rFonts w:ascii="Times New Roman"/>
                <w:b w:val="false"/>
                <w:i w:val="false"/>
                <w:color w:val="000000"/>
                <w:sz w:val="20"/>
              </w:rPr>
              <w:t>
дәрежелер тағайындау
</w:t>
            </w:r>
            <w:r>
              <w:br/>
            </w:r>
            <w:r>
              <w:rPr>
                <w:rFonts w:ascii="Times New Roman"/>
                <w:b w:val="false"/>
                <w:i w:val="false"/>
                <w:color w:val="000000"/>
                <w:sz w:val="20"/>
              </w:rPr>
              <w:t>
және ғылыми атақтар
</w:t>
            </w:r>
            <w:r>
              <w:br/>
            </w:r>
            <w:r>
              <w:rPr>
                <w:rFonts w:ascii="Times New Roman"/>
                <w:b w:val="false"/>
                <w:i w:val="false"/>
                <w:color w:val="000000"/>
                <w:sz w:val="20"/>
              </w:rPr>
              <w:t>
бepу жөнiндегі
</w:t>
            </w:r>
            <w:r>
              <w:br/>
            </w:r>
            <w:r>
              <w:rPr>
                <w:rFonts w:ascii="Times New Roman"/>
                <w:b w:val="false"/>
                <w:i w:val="false"/>
                <w:color w:val="000000"/>
                <w:sz w:val="20"/>
              </w:rPr>
              <w:t>
аттестаттау iстерiн
</w:t>
            </w:r>
            <w:r>
              <w:br/>
            </w:r>
            <w:r>
              <w:rPr>
                <w:rFonts w:ascii="Times New Roman"/>
                <w:b w:val="false"/>
                <w:i w:val="false"/>
                <w:color w:val="000000"/>
                <w:sz w:val="20"/>
              </w:rPr>
              <w:t>
ұйымдастыру және
</w:t>
            </w:r>
            <w:r>
              <w:br/>
            </w:r>
            <w:r>
              <w:rPr>
                <w:rFonts w:ascii="Times New Roman"/>
                <w:b w:val="false"/>
                <w:i w:val="false"/>
                <w:color w:val="000000"/>
                <w:sz w:val="20"/>
              </w:rPr>
              <w:t>
қарау. Мемлекет
</w:t>
            </w:r>
            <w:r>
              <w:br/>
            </w:r>
            <w:r>
              <w:rPr>
                <w:rFonts w:ascii="Times New Roman"/>
                <w:b w:val="false"/>
                <w:i w:val="false"/>
                <w:color w:val="000000"/>
                <w:sz w:val="20"/>
              </w:rPr>
              <w:t>
атынан дипломдар мен
</w:t>
            </w:r>
            <w:r>
              <w:br/>
            </w:r>
            <w:r>
              <w:rPr>
                <w:rFonts w:ascii="Times New Roman"/>
                <w:b w:val="false"/>
                <w:i w:val="false"/>
                <w:color w:val="000000"/>
                <w:sz w:val="20"/>
              </w:rPr>
              <w:t>
аттестаттарды
</w:t>
            </w:r>
            <w:r>
              <w:br/>
            </w:r>
            <w:r>
              <w:rPr>
                <w:rFonts w:ascii="Times New Roman"/>
                <w:b w:val="false"/>
                <w:i w:val="false"/>
                <w:color w:val="000000"/>
                <w:sz w:val="20"/>
              </w:rPr>
              <w:t>
рәсімдеудi және
</w:t>
            </w:r>
            <w:r>
              <w:br/>
            </w:r>
            <w:r>
              <w:rPr>
                <w:rFonts w:ascii="Times New Roman"/>
                <w:b w:val="false"/>
                <w:i w:val="false"/>
                <w:color w:val="000000"/>
                <w:sz w:val="20"/>
              </w:rPr>
              <w:t>
тапсыруды жүзеге
</w:t>
            </w:r>
            <w:r>
              <w:br/>
            </w:r>
            <w:r>
              <w:rPr>
                <w:rFonts w:ascii="Times New Roman"/>
                <w:b w:val="false"/>
                <w:i w:val="false"/>
                <w:color w:val="000000"/>
                <w:sz w:val="20"/>
              </w:rPr>
              <w:t>
асыру. 2200 данада
</w:t>
            </w:r>
            <w:r>
              <w:br/>
            </w:r>
            <w:r>
              <w:rPr>
                <w:rFonts w:ascii="Times New Roman"/>
                <w:b w:val="false"/>
                <w:i w:val="false"/>
                <w:color w:val="000000"/>
                <w:sz w:val="20"/>
              </w:rPr>
              <w:t>
аттестаттау ісін
</w:t>
            </w:r>
            <w:r>
              <w:br/>
            </w:r>
            <w:r>
              <w:rPr>
                <w:rFonts w:ascii="Times New Roman"/>
                <w:b w:val="false"/>
                <w:i w:val="false"/>
                <w:color w:val="000000"/>
                <w:sz w:val="20"/>
              </w:rPr>
              <w:t>
қарау.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бақылау
</w:t>
            </w:r>
            <w:r>
              <w:br/>
            </w:r>
            <w:r>
              <w:rPr>
                <w:rFonts w:ascii="Times New Roman"/>
                <w:b w:val="false"/>
                <w:i w:val="false"/>
                <w:color w:val="000000"/>
                <w:sz w:val="20"/>
              </w:rPr>
              <w:t>
комитеті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r>
              <w:br/>
            </w:r>
            <w:r>
              <w:rPr>
                <w:rFonts w:ascii="Times New Roman"/>
                <w:b w:val="false"/>
                <w:i w:val="false"/>
                <w:color w:val="000000"/>
                <w:sz w:val="20"/>
              </w:rPr>
              <w:t>
оқу
</w:t>
            </w:r>
            <w:r>
              <w:br/>
            </w:r>
            <w:r>
              <w:rPr>
                <w:rFonts w:ascii="Times New Roman"/>
                <w:b w:val="false"/>
                <w:i w:val="false"/>
                <w:color w:val="000000"/>
                <w:sz w:val="20"/>
              </w:rPr>
              <w:t>
орнының
</w:t>
            </w:r>
            <w:r>
              <w:br/>
            </w:r>
            <w:r>
              <w:rPr>
                <w:rFonts w:ascii="Times New Roman"/>
                <w:b w:val="false"/>
                <w:i w:val="false"/>
                <w:color w:val="000000"/>
                <w:sz w:val="20"/>
              </w:rPr>
              <w:t>
үздiк
</w:t>
            </w:r>
            <w:r>
              <w:br/>
            </w:r>
            <w:r>
              <w:rPr>
                <w:rFonts w:ascii="Times New Roman"/>
                <w:b w:val="false"/>
                <w:i w:val="false"/>
                <w:color w:val="000000"/>
                <w:sz w:val="20"/>
              </w:rPr>
              <w:t>
оқыту-
</w:t>
            </w:r>
            <w:r>
              <w:br/>
            </w:r>
            <w:r>
              <w:rPr>
                <w:rFonts w:ascii="Times New Roman"/>
                <w:b w:val="false"/>
                <w:i w:val="false"/>
                <w:color w:val="000000"/>
                <w:sz w:val="20"/>
              </w:rPr>
              <w:t>
шысы"
</w:t>
            </w:r>
            <w:r>
              <w:br/>
            </w:r>
            <w:r>
              <w:rPr>
                <w:rFonts w:ascii="Times New Roman"/>
                <w:b w:val="false"/>
                <w:i w:val="false"/>
                <w:color w:val="000000"/>
                <w:sz w:val="20"/>
              </w:rPr>
              <w:t>
грантын
</w:t>
            </w:r>
            <w:r>
              <w:br/>
            </w:r>
            <w:r>
              <w:rPr>
                <w:rFonts w:ascii="Times New Roman"/>
                <w:b w:val="false"/>
                <w:i w:val="false"/>
                <w:color w:val="000000"/>
                <w:sz w:val="20"/>
              </w:rPr>
              <w:t>
табыс
</w:t>
            </w:r>
            <w:r>
              <w:br/>
            </w:r>
            <w:r>
              <w:rPr>
                <w:rFonts w:ascii="Times New Roman"/>
                <w:b w:val="false"/>
                <w:i w:val="false"/>
                <w:color w:val="000000"/>
                <w:sz w:val="20"/>
              </w:rPr>
              <w:t>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орнының
</w:t>
            </w:r>
            <w:r>
              <w:br/>
            </w:r>
            <w:r>
              <w:rPr>
                <w:rFonts w:ascii="Times New Roman"/>
                <w:b w:val="false"/>
                <w:i w:val="false"/>
                <w:color w:val="000000"/>
                <w:sz w:val="20"/>
              </w:rPr>
              <w:t>
үздік оқытушысы" 200
</w:t>
            </w:r>
            <w:r>
              <w:br/>
            </w:r>
            <w:r>
              <w:rPr>
                <w:rFonts w:ascii="Times New Roman"/>
                <w:b w:val="false"/>
                <w:i w:val="false"/>
                <w:color w:val="000000"/>
                <w:sz w:val="20"/>
              </w:rPr>
              <w:t>
мемлекеттік грантын
</w:t>
            </w:r>
            <w:r>
              <w:br/>
            </w:r>
            <w:r>
              <w:rPr>
                <w:rFonts w:ascii="Times New Roman"/>
                <w:b w:val="false"/>
                <w:i w:val="false"/>
                <w:color w:val="000000"/>
                <w:sz w:val="20"/>
              </w:rPr>
              <w:t>
тағайындау және беру.
</w:t>
            </w:r>
            <w:r>
              <w:br/>
            </w:r>
            <w:r>
              <w:rPr>
                <w:rFonts w:ascii="Times New Roman"/>
                <w:b w:val="false"/>
                <w:i w:val="false"/>
                <w:color w:val="000000"/>
                <w:sz w:val="20"/>
              </w:rPr>
              <w:t>
"Жоғары оқу орнының
</w:t>
            </w:r>
            <w:r>
              <w:br/>
            </w:r>
            <w:r>
              <w:rPr>
                <w:rFonts w:ascii="Times New Roman"/>
                <w:b w:val="false"/>
                <w:i w:val="false"/>
                <w:color w:val="000000"/>
                <w:sz w:val="20"/>
              </w:rPr>
              <w:t>
үздік оқытушысы"
</w:t>
            </w:r>
            <w:r>
              <w:br/>
            </w:r>
            <w:r>
              <w:rPr>
                <w:rFonts w:ascii="Times New Roman"/>
                <w:b w:val="false"/>
                <w:i w:val="false"/>
                <w:color w:val="000000"/>
                <w:sz w:val="20"/>
              </w:rPr>
              <w:t>
грантын беру бойынша
</w:t>
            </w:r>
            <w:r>
              <w:br/>
            </w:r>
            <w:r>
              <w:rPr>
                <w:rFonts w:ascii="Times New Roman"/>
                <w:b w:val="false"/>
                <w:i w:val="false"/>
                <w:color w:val="000000"/>
                <w:sz w:val="20"/>
              </w:rPr>
              <w:t>
конкурстық
</w:t>
            </w:r>
            <w:r>
              <w:br/>
            </w:r>
            <w:r>
              <w:rPr>
                <w:rFonts w:ascii="Times New Roman"/>
                <w:b w:val="false"/>
                <w:i w:val="false"/>
                <w:color w:val="000000"/>
                <w:sz w:val="20"/>
              </w:rPr>
              <w:t>
құжаттамаларды
</w:t>
            </w:r>
            <w:r>
              <w:br/>
            </w:r>
            <w:r>
              <w:rPr>
                <w:rFonts w:ascii="Times New Roman"/>
                <w:b w:val="false"/>
                <w:i w:val="false"/>
                <w:color w:val="000000"/>
                <w:sz w:val="20"/>
              </w:rPr>
              <w:t>
сараптамадан өткізу
</w:t>
            </w:r>
            <w:r>
              <w:br/>
            </w:r>
            <w:r>
              <w:rPr>
                <w:rFonts w:ascii="Times New Roman"/>
                <w:b w:val="false"/>
                <w:i w:val="false"/>
                <w:color w:val="000000"/>
                <w:sz w:val="20"/>
              </w:rPr>
              <w:t>
жөнінде жұмыстар
</w:t>
            </w:r>
            <w:r>
              <w:br/>
            </w:r>
            <w:r>
              <w:rPr>
                <w:rFonts w:ascii="Times New Roman"/>
                <w:b w:val="false"/>
                <w:i w:val="false"/>
                <w:color w:val="000000"/>
                <w:sz w:val="20"/>
              </w:rPr>
              <w:t>
жүргізу.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Білім беру және балаларды қорғау саласында бірыңғай мемлекеттік саясаттың қалыптасуын қамтамасыз ету; 30 адамның кәсіби деңгейін арттыру, 50 адамды мемлекеттік тілге оқыту, 40 адамды ағылшын тіліне оқыту;
</w:t>
      </w:r>
      <w:r>
        <w:br/>
      </w:r>
      <w:r>
        <w:rPr>
          <w:rFonts w:ascii="Times New Roman"/>
          <w:b w:val="false"/>
          <w:i w:val="false"/>
          <w:color w:val="000000"/>
          <w:sz w:val="28"/>
        </w:rPr>
        <w:t>
      "Жоғары оқу орнының үздік оқытушысы" грантын тағайындау жөнінде конкурстық құжаттамаларды сараптамадан өткізу жөніндегі жұмыстар - 1000 пакет құжаттар.
</w:t>
      </w:r>
      <w:r>
        <w:br/>
      </w:r>
      <w:r>
        <w:rPr>
          <w:rFonts w:ascii="Times New Roman"/>
          <w:b w:val="false"/>
          <w:i w:val="false"/>
          <w:color w:val="000000"/>
          <w:sz w:val="28"/>
        </w:rPr>
        <w:t>
      Соңғы нәтиже: Халықаралық стандарттарды енгізуді есепке ала отырып білім жүйесін жетілдіру.
</w:t>
      </w:r>
      <w:r>
        <w:br/>
      </w:r>
      <w:r>
        <w:rPr>
          <w:rFonts w:ascii="Times New Roman"/>
          <w:b w:val="false"/>
          <w:i w:val="false"/>
          <w:color w:val="000000"/>
          <w:sz w:val="28"/>
        </w:rPr>
        <w:t>
      Қаржылық-экономикалық нәтиже: Бір қызметшінің біліктілігін арттыруға кететін орташа шығындар - 19,48 мың теңге, мемлекеттік тілді үйретуге кететін орташа шығындар - 53,0 мың теңге, ағылшын тілін үйретуге кететін орташа шығындар - 29,51 мың теңге.
</w:t>
      </w:r>
      <w:r>
        <w:br/>
      </w:r>
      <w:r>
        <w:rPr>
          <w:rFonts w:ascii="Times New Roman"/>
          <w:b w:val="false"/>
          <w:i w:val="false"/>
          <w:color w:val="000000"/>
          <w:sz w:val="28"/>
        </w:rPr>
        <w:t>
      Бір аттестаттық істі қарауға орташа шығыстар - 19,1 мың теңге;
</w:t>
      </w:r>
      <w:r>
        <w:br/>
      </w:r>
      <w:r>
        <w:rPr>
          <w:rFonts w:ascii="Times New Roman"/>
          <w:b w:val="false"/>
          <w:i w:val="false"/>
          <w:color w:val="000000"/>
          <w:sz w:val="28"/>
        </w:rPr>
        <w:t>
      "Жоғары оқу орнының үздік оқытушысы" грантын беру бойынша 1 пакет құжаттамалардың сараптамалары - 3,7 мың теңгеге дейін.
</w:t>
      </w:r>
      <w:r>
        <w:br/>
      </w:r>
      <w:r>
        <w:rPr>
          <w:rFonts w:ascii="Times New Roman"/>
          <w:b w:val="false"/>
          <w:i w:val="false"/>
          <w:color w:val="000000"/>
          <w:sz w:val="28"/>
        </w:rPr>
        <w:t>
      Уақыттылығы: жасалған шарттарға және бекітілген қаржыландыру жоспарларына сәйкес министрлік аппаратын ұстауға бөлінген бюджеттік қаражатты игеру - 100 %.
</w:t>
      </w:r>
      <w:r>
        <w:br/>
      </w:r>
      <w:r>
        <w:rPr>
          <w:rFonts w:ascii="Times New Roman"/>
          <w:b w:val="false"/>
          <w:i w:val="false"/>
          <w:color w:val="000000"/>
          <w:sz w:val="28"/>
        </w:rPr>
        <w:t>
      Сапасы: Жоғары және жоғары оқу орнынан кейінгі кәсіптік білім беру бағдарламаларын іске асыратын ұйымдардың мәртебесін көтеру.
</w:t>
      </w:r>
      <w:r>
        <w:br/>
      </w:r>
      <w:r>
        <w:rPr>
          <w:rFonts w:ascii="Times New Roman"/>
          <w:b w:val="false"/>
          <w:i w:val="false"/>
          <w:color w:val="000000"/>
          <w:sz w:val="28"/>
        </w:rPr>
        <w:t>
      Қазіргі экономикалық талаптарға сәйкес мемлекеттік қызметкерлердің кәсіби деңгейін кәсіби мемлекеттік қызмет талаптарына сай келетіндей арттыру.
</w:t>
      </w:r>
      <w:r>
        <w:br/>
      </w:r>
      <w:r>
        <w:rPr>
          <w:rFonts w:ascii="Times New Roman"/>
          <w:b w:val="false"/>
          <w:i w:val="false"/>
          <w:color w:val="000000"/>
          <w:sz w:val="28"/>
        </w:rPr>
        <w:t>
      Мемлекеттік тілді үйрету курсынан өткен мемлекеттік қызметшілердің 70% іс қағаздарын мемлекеттік тілде жүргізілетін болады, 2% - ағылшын тіліндегі құжаттармен жұмыс істейді.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232-ҚОСЫМША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"Ғылыми-мәдени құндылықтарды сақтау"
</w:t>
      </w:r>
      <w:r>
        <w:br/>
      </w:r>
      <w:r>
        <w:rPr>
          <w:rFonts w:ascii="Times New Roman"/>
          <w:b w:val="false"/>
          <w:i w:val="false"/>
          <w:color w:val="000000"/>
          <w:sz w:val="28"/>
        </w:rPr>
        <w:t>
деген 003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6970 мың теңге (алты миллион тоғыз жүз жетпіс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"Мәдениет туралы" Қазақстан Республикасының 2006 жылғы 15 желтоқсандағы Заңының 
</w:t>
      </w:r>
      <w:r>
        <w:rPr>
          <w:rFonts w:ascii="Times New Roman"/>
          <w:b w:val="false"/>
          <w:i w:val="false"/>
          <w:color w:val="000000"/>
          <w:sz w:val="28"/>
        </w:rPr>
        <w:t xml:space="preserve"> 31-бабы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академик Қ.И.Сәтпаевтың мұраларын сақтау, мұражай қорлары мен мұрағаттарда жатқан көрнектi ғалым, Қазақстан ғылым Академиясының тұңғыш Президентi Қ.И.Сәтпаевтың өмiрi мен қызметi туралы iлiм-бiлiмдi бiлiмдiк-тәрбиелiкпен және мақсаткерлiкпен таратуды жүзеге асыру.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азаматтарының жеке, интеллектуалдық, рухани қажеттiлiктерiн қанағаттандыруға жағдай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w:t>
            </w:r>
            <w:r>
              <w:br/>
            </w:r>
            <w:r>
              <w:rPr>
                <w:rFonts w:ascii="Times New Roman"/>
                <w:b w:val="false"/>
                <w:i w:val="false"/>
                <w:color w:val="000000"/>
                <w:sz w:val="20"/>
              </w:rPr>
              <w:t>
мәдени
</w:t>
            </w:r>
            <w:r>
              <w:br/>
            </w:r>
            <w:r>
              <w:rPr>
                <w:rFonts w:ascii="Times New Roman"/>
                <w:b w:val="false"/>
                <w:i w:val="false"/>
                <w:color w:val="000000"/>
                <w:sz w:val="20"/>
              </w:rPr>
              <w:t>
құнды-
</w:t>
            </w:r>
            <w:r>
              <w:br/>
            </w:r>
            <w:r>
              <w:rPr>
                <w:rFonts w:ascii="Times New Roman"/>
                <w:b w:val="false"/>
                <w:i w:val="false"/>
                <w:color w:val="000000"/>
                <w:sz w:val="20"/>
              </w:rPr>
              <w:t>
лықтарды
</w:t>
            </w:r>
            <w:r>
              <w:br/>
            </w:r>
            <w:r>
              <w:rPr>
                <w:rFonts w:ascii="Times New Roman"/>
                <w:b w:val="false"/>
                <w:i w:val="false"/>
                <w:color w:val="000000"/>
                <w:sz w:val="20"/>
              </w:rPr>
              <w:t>
сақтау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Академик
</w:t>
            </w:r>
            <w:r>
              <w:br/>
            </w:r>
            <w:r>
              <w:rPr>
                <w:rFonts w:ascii="Times New Roman"/>
                <w:b w:val="false"/>
                <w:i w:val="false"/>
                <w:color w:val="000000"/>
                <w:sz w:val="20"/>
              </w:rPr>
              <w:t>
Қ.И.Сәтпаевтың
</w:t>
            </w:r>
            <w:r>
              <w:br/>
            </w:r>
            <w:r>
              <w:rPr>
                <w:rFonts w:ascii="Times New Roman"/>
                <w:b w:val="false"/>
                <w:i w:val="false"/>
                <w:color w:val="000000"/>
                <w:sz w:val="20"/>
              </w:rPr>
              <w:t>
мемориалдық
</w:t>
            </w:r>
            <w:r>
              <w:br/>
            </w:r>
            <w:r>
              <w:rPr>
                <w:rFonts w:ascii="Times New Roman"/>
                <w:b w:val="false"/>
                <w:i w:val="false"/>
                <w:color w:val="000000"/>
                <w:sz w:val="20"/>
              </w:rPr>
              <w:t>
мұражайында академик
</w:t>
            </w:r>
            <w:r>
              <w:br/>
            </w:r>
            <w:r>
              <w:rPr>
                <w:rFonts w:ascii="Times New Roman"/>
                <w:b w:val="false"/>
                <w:i w:val="false"/>
                <w:color w:val="000000"/>
                <w:sz w:val="20"/>
              </w:rPr>
              <w:t>
Қ.Сәтпаевтың өмiрi
</w:t>
            </w:r>
            <w:r>
              <w:br/>
            </w:r>
            <w:r>
              <w:rPr>
                <w:rFonts w:ascii="Times New Roman"/>
                <w:b w:val="false"/>
                <w:i w:val="false"/>
                <w:color w:val="000000"/>
                <w:sz w:val="20"/>
              </w:rPr>
              <w:t>
мен қызметiне
</w:t>
            </w:r>
            <w:r>
              <w:br/>
            </w:r>
            <w:r>
              <w:rPr>
                <w:rFonts w:ascii="Times New Roman"/>
                <w:b w:val="false"/>
                <w:i w:val="false"/>
                <w:color w:val="000000"/>
                <w:sz w:val="20"/>
              </w:rPr>
              <w:t>
байланысты материалдар
</w:t>
            </w:r>
            <w:r>
              <w:br/>
            </w:r>
            <w:r>
              <w:rPr>
                <w:rFonts w:ascii="Times New Roman"/>
                <w:b w:val="false"/>
                <w:i w:val="false"/>
                <w:color w:val="000000"/>
                <w:sz w:val="20"/>
              </w:rPr>
              <w:t>
мен құжаттарды
</w:t>
            </w:r>
            <w:r>
              <w:br/>
            </w:r>
            <w:r>
              <w:rPr>
                <w:rFonts w:ascii="Times New Roman"/>
                <w:b w:val="false"/>
                <w:i w:val="false"/>
                <w:color w:val="000000"/>
                <w:sz w:val="20"/>
              </w:rPr>
              <w:t>
сақтауды, есепке
</w:t>
            </w:r>
            <w:r>
              <w:br/>
            </w:r>
            <w:r>
              <w:rPr>
                <w:rFonts w:ascii="Times New Roman"/>
                <w:b w:val="false"/>
                <w:i w:val="false"/>
                <w:color w:val="000000"/>
                <w:sz w:val="20"/>
              </w:rPr>
              <w:t>
алуды, зерделеудi,
</w:t>
            </w:r>
            <w:r>
              <w:br/>
            </w:r>
            <w:r>
              <w:rPr>
                <w:rFonts w:ascii="Times New Roman"/>
                <w:b w:val="false"/>
                <w:i w:val="false"/>
                <w:color w:val="000000"/>
                <w:sz w:val="20"/>
              </w:rPr>
              <w:t>
жария ету және
</w:t>
            </w:r>
            <w:r>
              <w:br/>
            </w:r>
            <w:r>
              <w:rPr>
                <w:rFonts w:ascii="Times New Roman"/>
                <w:b w:val="false"/>
                <w:i w:val="false"/>
                <w:color w:val="000000"/>
                <w:sz w:val="20"/>
              </w:rPr>
              <w:t>
пайдалануды қамтамасыз
</w:t>
            </w:r>
            <w:r>
              <w:br/>
            </w:r>
            <w:r>
              <w:rPr>
                <w:rFonts w:ascii="Times New Roman"/>
                <w:b w:val="false"/>
                <w:i w:val="false"/>
                <w:color w:val="000000"/>
                <w:sz w:val="20"/>
              </w:rPr>
              <w:t>
ету. Негізгі
</w:t>
            </w:r>
            <w:r>
              <w:br/>
            </w:r>
            <w:r>
              <w:rPr>
                <w:rFonts w:ascii="Times New Roman"/>
                <w:b w:val="false"/>
                <w:i w:val="false"/>
                <w:color w:val="000000"/>
                <w:sz w:val="20"/>
              </w:rPr>
              <w:t>
құралдарын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Ғылым
</w:t>
            </w:r>
            <w:r>
              <w:br/>
            </w:r>
            <w:r>
              <w:rPr>
                <w:rFonts w:ascii="Times New Roman"/>
                <w:b w:val="false"/>
                <w:i w:val="false"/>
                <w:color w:val="000000"/>
                <w:sz w:val="20"/>
              </w:rPr>
              <w:t>
комитеті,
</w:t>
            </w:r>
            <w:r>
              <w:br/>
            </w:r>
            <w:r>
              <w:rPr>
                <w:rFonts w:ascii="Times New Roman"/>
                <w:b w:val="false"/>
                <w:i w:val="false"/>
                <w:color w:val="000000"/>
                <w:sz w:val="20"/>
              </w:rPr>
              <w:t>
академик
</w:t>
            </w:r>
            <w:r>
              <w:br/>
            </w:r>
            <w:r>
              <w:rPr>
                <w:rFonts w:ascii="Times New Roman"/>
                <w:b w:val="false"/>
                <w:i w:val="false"/>
                <w:color w:val="000000"/>
                <w:sz w:val="20"/>
              </w:rPr>
              <w:t>
Қ.И.Сәт-
</w:t>
            </w:r>
            <w:r>
              <w:br/>
            </w:r>
            <w:r>
              <w:rPr>
                <w:rFonts w:ascii="Times New Roman"/>
                <w:b w:val="false"/>
                <w:i w:val="false"/>
                <w:color w:val="000000"/>
                <w:sz w:val="20"/>
              </w:rPr>
              <w:t>
паевтың
</w:t>
            </w:r>
            <w:r>
              <w:br/>
            </w:r>
            <w:r>
              <w:rPr>
                <w:rFonts w:ascii="Times New Roman"/>
                <w:b w:val="false"/>
                <w:i w:val="false"/>
                <w:color w:val="000000"/>
                <w:sz w:val="20"/>
              </w:rPr>
              <w:t>
мемориал-
</w:t>
            </w:r>
            <w:r>
              <w:br/>
            </w:r>
            <w:r>
              <w:rPr>
                <w:rFonts w:ascii="Times New Roman"/>
                <w:b w:val="false"/>
                <w:i w:val="false"/>
                <w:color w:val="000000"/>
                <w:sz w:val="20"/>
              </w:rPr>
              <w:t>
дық
</w:t>
            </w:r>
            <w:r>
              <w:br/>
            </w:r>
            <w:r>
              <w:rPr>
                <w:rFonts w:ascii="Times New Roman"/>
                <w:b w:val="false"/>
                <w:i w:val="false"/>
                <w:color w:val="000000"/>
                <w:sz w:val="20"/>
              </w:rPr>
              <w:t>
мұражайы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мекеме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мұражайға келген азаматтардың орташа жылдық саны кем дегенде 7270 адам;
</w:t>
      </w:r>
      <w:r>
        <w:br/>
      </w:r>
      <w:r>
        <w:rPr>
          <w:rFonts w:ascii="Times New Roman"/>
          <w:b w:val="false"/>
          <w:i w:val="false"/>
          <w:color w:val="000000"/>
          <w:sz w:val="28"/>
        </w:rPr>
        <w:t>
      мұражайдың материалдық-техникалық базасын нығайту мақсатында негізгі жабдықтарды сатып алу: желдеткіштер - 2 дана; компьютер - 1 дана.
</w:t>
      </w:r>
      <w:r>
        <w:br/>
      </w:r>
      <w:r>
        <w:rPr>
          <w:rFonts w:ascii="Times New Roman"/>
          <w:b w:val="false"/>
          <w:i w:val="false"/>
          <w:color w:val="000000"/>
          <w:sz w:val="28"/>
        </w:rPr>
        <w:t>
      Соңғы нәтиже: жұртшылықты Қазақстан Республикасындағы ғылым мен техниканың дамуының тарихи көріністерімен таныстыру Өскелең ұрпақтың ғылым Академиясының тұңғыш Президенті Қ.И.Сәтбаевтың қызметіне және тұтас алғанда Қазақстан ғылымына деген танымдық қызығушылығын дамыту; ғылым Академиясының тұңғыш Президенті Қ.И.Сәтбаевтың өмірін, ғылыми және қоғамдық қызметін насихаттау арқылы өз өмірін Қазақстанның ғылымы мен техникасын дамытуға арнағысы келетін жастардың санын көбейту, олардың Отанға деген патриоттығы мен сүйіспеншілігін тәрбиелеу, өскелең ұрпақтың дүниетанымын кеңейту.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 экспонаттардың саны - 720 дана
</w:t>
      </w:r>
      <w:r>
        <w:br/>
      </w:r>
      <w:r>
        <w:rPr>
          <w:rFonts w:ascii="Times New Roman"/>
          <w:b w:val="false"/>
          <w:i w:val="false"/>
          <w:color w:val="000000"/>
          <w:sz w:val="28"/>
        </w:rPr>
        <w:t>
      бір экспонаттың сақталуын қамтамасыз етудің орташа шығыны - 9062,5 теңге.
</w:t>
      </w:r>
      <w:r>
        <w:br/>
      </w:r>
      <w:r>
        <w:rPr>
          <w:rFonts w:ascii="Times New Roman"/>
          <w:b w:val="false"/>
          <w:i w:val="false"/>
          <w:color w:val="000000"/>
          <w:sz w:val="28"/>
        </w:rPr>
        <w:t>
      Уақтылығы: Көзделген кесте бойынша жоспарланған іс-шаралар өткізу.
</w:t>
      </w:r>
      <w:r>
        <w:br/>
      </w:r>
      <w:r>
        <w:rPr>
          <w:rFonts w:ascii="Times New Roman"/>
          <w:b w:val="false"/>
          <w:i w:val="false"/>
          <w:color w:val="000000"/>
          <w:sz w:val="28"/>
        </w:rPr>
        <w:t>
      Сапасы: республика халқының мәдени деңгейін көтеру және мұражай колекциясы базасында Ғылым академиясының бірінші Президенті Қ.Сәтпаевтың қызметімен жұртшылықты таныстыру.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233-ҚОСЫМША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"Инновациялық жүйенің желілерін дамыту"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716613 мың теңге (жеті жүз он алты миллион алты жүз он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"Инновациялық қызмет көрсетуді мемлекеттік қолдау туралы" 2006 жылғы 23 наурыздағы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"2007-2012 жылдарға арналған Қазақстан Республикасында ғылымды дамыту" мемлекеттік бағдарламасы туралы" Қазақстан Республикасы Президентінің 2007 жылғы 20 маусымдағы N 348 
</w:t>
      </w:r>
      <w:r>
        <w:rPr>
          <w:rFonts w:ascii="Times New Roman"/>
          <w:b w:val="false"/>
          <w:i w:val="false"/>
          <w:color w:val="000000"/>
          <w:sz w:val="28"/>
        </w:rPr>
        <w:t xml:space="preserve"> Жарлығы </w:t>
      </w:r>
      <w:r>
        <w:rPr>
          <w:rFonts w:ascii="Times New Roman"/>
          <w:b w:val="false"/>
          <w:i w:val="false"/>
          <w:color w:val="000000"/>
          <w:sz w:val="28"/>
        </w:rPr>
        <w:t>
; "ҚР инновациялық жүйені құру және дамыту бағдарламасын бекіту туралы" ҚР Үкіметінің 2005 жылғы 25 сәуірдегі N 387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 индустриалды-инновациялық даму Стратегиясы аясында елдің тұрақты экономикалық дамуы, экономиканың әр тараптандырылуы және өмір сүру деңгейін көтеру үшін ғылыми-техникалық қызметін қорға айналдыру.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Қазақстандық ғылымның сапалы параметрлерін елдің экономикасы үшін әлемдік санат деңгейіне шығару және елдің тұрақты экономикалық дамуы, экономиканың диверисификациялануы мен Қазақстан халқының өмір сүру деңгейін көтеру мақсатында ғылымның қор болуы үшін, оның нақты секторлармен байланысын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Иннова-
</w:t>
            </w:r>
            <w:r>
              <w:br/>
            </w:r>
            <w:r>
              <w:rPr>
                <w:rFonts w:ascii="Times New Roman"/>
                <w:b w:val="false"/>
                <w:i w:val="false"/>
                <w:color w:val="000000"/>
                <w:sz w:val="20"/>
              </w:rPr>
              <w:t>
циялық
</w:t>
            </w:r>
            <w:r>
              <w:br/>
            </w:r>
            <w:r>
              <w:rPr>
                <w:rFonts w:ascii="Times New Roman"/>
                <w:b w:val="false"/>
                <w:i w:val="false"/>
                <w:color w:val="000000"/>
                <w:sz w:val="20"/>
              </w:rPr>
              <w:t>
жүйенің
</w:t>
            </w:r>
            <w:r>
              <w:br/>
            </w:r>
            <w:r>
              <w:rPr>
                <w:rFonts w:ascii="Times New Roman"/>
                <w:b w:val="false"/>
                <w:i w:val="false"/>
                <w:color w:val="000000"/>
                <w:sz w:val="20"/>
              </w:rPr>
              <w:t>
желіле-
</w:t>
            </w:r>
            <w:r>
              <w:br/>
            </w:r>
            <w:r>
              <w:rPr>
                <w:rFonts w:ascii="Times New Roman"/>
                <w:b w:val="false"/>
                <w:i w:val="false"/>
                <w:color w:val="000000"/>
                <w:sz w:val="20"/>
              </w:rPr>
              <w:t>
рін
</w:t>
            </w:r>
            <w:r>
              <w:br/>
            </w:r>
            <w:r>
              <w:rPr>
                <w:rFonts w:ascii="Times New Roman"/>
                <w:b w:val="false"/>
                <w:i w:val="false"/>
                <w:color w:val="000000"/>
                <w:sz w:val="20"/>
              </w:rPr>
              <w:t>
дамыту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бюджет-
</w:t>
            </w:r>
            <w:r>
              <w:br/>
            </w:r>
            <w:r>
              <w:rPr>
                <w:rFonts w:ascii="Times New Roman"/>
                <w:b w:val="false"/>
                <w:i w:val="false"/>
                <w:color w:val="000000"/>
                <w:sz w:val="20"/>
              </w:rPr>
              <w:t>
тен
</w:t>
            </w:r>
            <w:r>
              <w:br/>
            </w:r>
            <w:r>
              <w:rPr>
                <w:rFonts w:ascii="Times New Roman"/>
                <w:b w:val="false"/>
                <w:i w:val="false"/>
                <w:color w:val="000000"/>
                <w:sz w:val="20"/>
              </w:rPr>
              <w:t>
сыртқы
</w:t>
            </w:r>
            <w:r>
              <w:br/>
            </w:r>
            <w:r>
              <w:rPr>
                <w:rFonts w:ascii="Times New Roman"/>
                <w:b w:val="false"/>
                <w:i w:val="false"/>
                <w:color w:val="000000"/>
                <w:sz w:val="20"/>
              </w:rPr>
              <w:t>
қарыз-
</w:t>
            </w:r>
            <w:r>
              <w:br/>
            </w:r>
            <w:r>
              <w:rPr>
                <w:rFonts w:ascii="Times New Roman"/>
                <w:b w:val="false"/>
                <w:i w:val="false"/>
                <w:color w:val="000000"/>
                <w:sz w:val="20"/>
              </w:rPr>
              <w:t>
дарды
</w:t>
            </w:r>
            <w:r>
              <w:br/>
            </w:r>
            <w:r>
              <w:rPr>
                <w:rFonts w:ascii="Times New Roman"/>
                <w:b w:val="false"/>
                <w:i w:val="false"/>
                <w:color w:val="000000"/>
                <w:sz w:val="20"/>
              </w:rPr>
              <w:t>
бірлесіп
</w:t>
            </w:r>
            <w:r>
              <w:br/>
            </w:r>
            <w:r>
              <w:rPr>
                <w:rFonts w:ascii="Times New Roman"/>
                <w:b w:val="false"/>
                <w:i w:val="false"/>
                <w:color w:val="000000"/>
                <w:sz w:val="20"/>
              </w:rPr>
              <w:t>
қаржы-
</w:t>
            </w:r>
            <w:r>
              <w:br/>
            </w:r>
            <w:r>
              <w:rPr>
                <w:rFonts w:ascii="Times New Roman"/>
                <w:b w:val="false"/>
                <w:i w:val="false"/>
                <w:color w:val="000000"/>
                <w:sz w:val="20"/>
              </w:rPr>
              <w:t>
ландыру
</w:t>
            </w:r>
            <w:r>
              <w:br/>
            </w:r>
            <w:r>
              <w:rPr>
                <w:rFonts w:ascii="Times New Roman"/>
                <w:b w:val="false"/>
                <w:i w:val="false"/>
                <w:color w:val="000000"/>
                <w:sz w:val="20"/>
              </w:rPr>
              <w:t>
есебінен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Жобаларды басқаратын
</w:t>
            </w:r>
            <w:r>
              <w:br/>
            </w:r>
            <w:r>
              <w:rPr>
                <w:rFonts w:ascii="Times New Roman"/>
                <w:b w:val="false"/>
                <w:i w:val="false"/>
                <w:color w:val="000000"/>
                <w:sz w:val="20"/>
              </w:rPr>
              <w:t>
топтарды, сонымен
</w:t>
            </w:r>
            <w:r>
              <w:br/>
            </w:r>
            <w:r>
              <w:rPr>
                <w:rFonts w:ascii="Times New Roman"/>
                <w:b w:val="false"/>
                <w:i w:val="false"/>
                <w:color w:val="000000"/>
                <w:sz w:val="20"/>
              </w:rPr>
              <w:t>
бірге операциялық
</w:t>
            </w:r>
            <w:r>
              <w:br/>
            </w:r>
            <w:r>
              <w:rPr>
                <w:rFonts w:ascii="Times New Roman"/>
                <w:b w:val="false"/>
                <w:i w:val="false"/>
                <w:color w:val="000000"/>
                <w:sz w:val="20"/>
              </w:rPr>
              <w:t>
шығындарды ұстау:
</w:t>
            </w:r>
            <w:r>
              <w:br/>
            </w:r>
            <w:r>
              <w:rPr>
                <w:rFonts w:ascii="Times New Roman"/>
                <w:b w:val="false"/>
                <w:i w:val="false"/>
                <w:color w:val="000000"/>
                <w:sz w:val="20"/>
              </w:rPr>
              <w:t>
еңбекақы, әлеуметтік
</w:t>
            </w:r>
            <w:r>
              <w:br/>
            </w:r>
            <w:r>
              <w:rPr>
                <w:rFonts w:ascii="Times New Roman"/>
                <w:b w:val="false"/>
                <w:i w:val="false"/>
                <w:color w:val="000000"/>
                <w:sz w:val="20"/>
              </w:rPr>
              <w:t>
төлемдер, кейіннен
</w:t>
            </w:r>
            <w:r>
              <w:br/>
            </w:r>
            <w:r>
              <w:rPr>
                <w:rFonts w:ascii="Times New Roman"/>
                <w:b w:val="false"/>
                <w:i w:val="false"/>
                <w:color w:val="000000"/>
                <w:sz w:val="20"/>
              </w:rPr>
              <w:t>
сатып алынатын есеппен
</w:t>
            </w:r>
            <w:r>
              <w:br/>
            </w:r>
            <w:r>
              <w:rPr>
                <w:rFonts w:ascii="Times New Roman"/>
                <w:b w:val="false"/>
                <w:i w:val="false"/>
                <w:color w:val="000000"/>
                <w:sz w:val="20"/>
              </w:rPr>
              <w:t>
ғимаратты жалдау,
</w:t>
            </w:r>
            <w:r>
              <w:br/>
            </w:r>
            <w:r>
              <w:rPr>
                <w:rFonts w:ascii="Times New Roman"/>
                <w:b w:val="false"/>
                <w:i w:val="false"/>
                <w:color w:val="000000"/>
                <w:sz w:val="20"/>
              </w:rPr>
              <w:t>
байланыс қызметін
</w:t>
            </w:r>
            <w:r>
              <w:br/>
            </w:r>
            <w:r>
              <w:rPr>
                <w:rFonts w:ascii="Times New Roman"/>
                <w:b w:val="false"/>
                <w:i w:val="false"/>
                <w:color w:val="000000"/>
                <w:sz w:val="20"/>
              </w:rPr>
              <w:t>
төлеу, кеңсе
</w:t>
            </w:r>
            <w:r>
              <w:br/>
            </w:r>
            <w:r>
              <w:rPr>
                <w:rFonts w:ascii="Times New Roman"/>
                <w:b w:val="false"/>
                <w:i w:val="false"/>
                <w:color w:val="000000"/>
                <w:sz w:val="20"/>
              </w:rPr>
              <w:t>
тауарларын,
</w:t>
            </w:r>
            <w:r>
              <w:br/>
            </w:r>
            <w:r>
              <w:rPr>
                <w:rFonts w:ascii="Times New Roman"/>
                <w:b w:val="false"/>
                <w:i w:val="false"/>
                <w:color w:val="000000"/>
                <w:sz w:val="20"/>
              </w:rPr>
              <w:t>
жанар-жағар майды,
</w:t>
            </w:r>
            <w:r>
              <w:br/>
            </w:r>
            <w:r>
              <w:rPr>
                <w:rFonts w:ascii="Times New Roman"/>
                <w:b w:val="false"/>
                <w:i w:val="false"/>
                <w:color w:val="000000"/>
                <w:sz w:val="20"/>
              </w:rPr>
              <w:t>
кеңселік техниканы,
</w:t>
            </w:r>
            <w:r>
              <w:br/>
            </w:r>
            <w:r>
              <w:rPr>
                <w:rFonts w:ascii="Times New Roman"/>
                <w:b w:val="false"/>
                <w:i w:val="false"/>
                <w:color w:val="000000"/>
                <w:sz w:val="20"/>
              </w:rPr>
              <w:t>
кеңселік жиһазды
</w:t>
            </w:r>
            <w:r>
              <w:br/>
            </w:r>
            <w:r>
              <w:rPr>
                <w:rFonts w:ascii="Times New Roman"/>
                <w:b w:val="false"/>
                <w:i w:val="false"/>
                <w:color w:val="000000"/>
                <w:sz w:val="20"/>
              </w:rPr>
              <w:t>
сатып алу, іссапар
</w:t>
            </w:r>
            <w:r>
              <w:br/>
            </w:r>
            <w:r>
              <w:rPr>
                <w:rFonts w:ascii="Times New Roman"/>
                <w:b w:val="false"/>
                <w:i w:val="false"/>
                <w:color w:val="000000"/>
                <w:sz w:val="20"/>
              </w:rPr>
              <w:t>
шығындары, автомобилді
</w:t>
            </w:r>
            <w:r>
              <w:br/>
            </w:r>
            <w:r>
              <w:rPr>
                <w:rFonts w:ascii="Times New Roman"/>
                <w:b w:val="false"/>
                <w:i w:val="false"/>
                <w:color w:val="000000"/>
                <w:sz w:val="20"/>
              </w:rPr>
              <w:t>
жалға алу. 10
</w:t>
            </w:r>
            <w:r>
              <w:br/>
            </w:r>
            <w:r>
              <w:rPr>
                <w:rFonts w:ascii="Times New Roman"/>
                <w:b w:val="false"/>
                <w:i w:val="false"/>
                <w:color w:val="000000"/>
                <w:sz w:val="20"/>
              </w:rPr>
              <w:t>
зертхананың
</w:t>
            </w:r>
            <w:r>
              <w:br/>
            </w:r>
            <w:r>
              <w:rPr>
                <w:rFonts w:ascii="Times New Roman"/>
                <w:b w:val="false"/>
                <w:i w:val="false"/>
                <w:color w:val="000000"/>
                <w:sz w:val="20"/>
              </w:rPr>
              <w:t>
зертханалық
</w:t>
            </w:r>
            <w:r>
              <w:br/>
            </w:r>
            <w:r>
              <w:rPr>
                <w:rFonts w:ascii="Times New Roman"/>
                <w:b w:val="false"/>
                <w:i w:val="false"/>
                <w:color w:val="000000"/>
                <w:sz w:val="20"/>
              </w:rPr>
              <w:t>
құрал-жабдықтарын
</w:t>
            </w:r>
            <w:r>
              <w:br/>
            </w:r>
            <w:r>
              <w:rPr>
                <w:rFonts w:ascii="Times New Roman"/>
                <w:b w:val="false"/>
                <w:i w:val="false"/>
                <w:color w:val="000000"/>
                <w:sz w:val="20"/>
              </w:rPr>
              <w:t>
құрудың техникалық-
</w:t>
            </w:r>
            <w:r>
              <w:br/>
            </w:r>
            <w:r>
              <w:rPr>
                <w:rFonts w:ascii="Times New Roman"/>
                <w:b w:val="false"/>
                <w:i w:val="false"/>
                <w:color w:val="000000"/>
                <w:sz w:val="20"/>
              </w:rPr>
              <w:t>
экономикалық
</w:t>
            </w:r>
            <w:r>
              <w:br/>
            </w:r>
            <w:r>
              <w:rPr>
                <w:rFonts w:ascii="Times New Roman"/>
                <w:b w:val="false"/>
                <w:i w:val="false"/>
                <w:color w:val="000000"/>
                <w:sz w:val="20"/>
              </w:rPr>
              <w:t>
негіздемесін әзірлеу.
</w:t>
            </w:r>
            <w:r>
              <w:br/>
            </w:r>
            <w:r>
              <w:rPr>
                <w:rFonts w:ascii="Times New Roman"/>
                <w:b w:val="false"/>
                <w:i w:val="false"/>
                <w:color w:val="000000"/>
                <w:sz w:val="20"/>
              </w:rPr>
              <w:t>
Қарызды ұйымдастырғаны
</w:t>
            </w:r>
            <w:r>
              <w:br/>
            </w:r>
            <w:r>
              <w:rPr>
                <w:rFonts w:ascii="Times New Roman"/>
                <w:b w:val="false"/>
                <w:i w:val="false"/>
                <w:color w:val="000000"/>
                <w:sz w:val="20"/>
              </w:rPr>
              <w:t>
үшін донорға бір
</w:t>
            </w:r>
            <w:r>
              <w:br/>
            </w:r>
            <w:r>
              <w:rPr>
                <w:rFonts w:ascii="Times New Roman"/>
                <w:b w:val="false"/>
                <w:i w:val="false"/>
                <w:color w:val="000000"/>
                <w:sz w:val="20"/>
              </w:rPr>
              <w:t>
мезгілдегі комиссияны
</w:t>
            </w:r>
            <w:r>
              <w:br/>
            </w:r>
            <w:r>
              <w:rPr>
                <w:rFonts w:ascii="Times New Roman"/>
                <w:b w:val="false"/>
                <w:i w:val="false"/>
                <w:color w:val="000000"/>
                <w:sz w:val="20"/>
              </w:rPr>
              <w:t>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Ғылыми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нәтижелер: жобаға жұмылдырылған алдыңғы қатарлы технологиялар тобынан 100 ғалымға жылына 15 жарияланым.
</w:t>
      </w:r>
      <w:r>
        <w:br/>
      </w:r>
      <w:r>
        <w:rPr>
          <w:rFonts w:ascii="Times New Roman"/>
          <w:b w:val="false"/>
          <w:i w:val="false"/>
          <w:color w:val="000000"/>
          <w:sz w:val="28"/>
        </w:rPr>
        <w:t>
      Соңғы нәтижелер: жобаға жұмылдырылған алдыңғы қатарлы технологиялар тобынан 100 ғалымға жылына 3 патент.
</w:t>
      </w:r>
      <w:r>
        <w:br/>
      </w:r>
      <w:r>
        <w:rPr>
          <w:rFonts w:ascii="Times New Roman"/>
          <w:b w:val="false"/>
          <w:i w:val="false"/>
          <w:color w:val="000000"/>
          <w:sz w:val="28"/>
        </w:rPr>
        <w:t>
      Қаржылық-экономикалық тиімділігі: жоба бойынша Қазақстан Республикасы ІЖӨ 2007-2011 ж.ж. кезеңіне экономикалық шығын көрсеткіші небәрі 0,013% құрайды.
</w:t>
      </w:r>
      <w:r>
        <w:br/>
      </w:r>
      <w:r>
        <w:rPr>
          <w:rFonts w:ascii="Times New Roman"/>
          <w:b w:val="false"/>
          <w:i w:val="false"/>
          <w:color w:val="000000"/>
          <w:sz w:val="28"/>
        </w:rPr>
        <w:t>
      Уақытылығы: кестеге сәйкес жоспарланған іс-шараларды өткізу.
</w:t>
      </w:r>
      <w:r>
        <w:br/>
      </w:r>
      <w:r>
        <w:rPr>
          <w:rFonts w:ascii="Times New Roman"/>
          <w:b w:val="false"/>
          <w:i w:val="false"/>
          <w:color w:val="000000"/>
          <w:sz w:val="28"/>
        </w:rPr>
        <w:t>
      Сапасы: қазақстандық ғалымдар мен халықаралық технологиялар нарығы арасында байланыстың даму деңгейін көтеру, Қазақстандық және шетелдік фирмалар үшін ғылыми-зерттеу және тәжірибелік-конструкторлық жұмыстардың басымдылығын орындауда ұлттық ғылыми әлеуетті тарту.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234-ҚОСЫМША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"Ғылыми объектiлердi салу және реконструкциялау"
</w:t>
      </w:r>
      <w:r>
        <w:br/>
      </w:r>
      <w:r>
        <w:rPr>
          <w:rFonts w:ascii="Times New Roman"/>
          <w:b w:val="false"/>
          <w:i w:val="false"/>
          <w:color w:val="000000"/>
          <w:sz w:val="28"/>
        </w:rPr>
        <w:t>
деген 005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1037070 мың теңге (бір миллиард отыз жеті миллион жетпіс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"Ғылым туралы" Қазақстан Республикасының 2001 жылғы 9 шілдедегi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ғылыми мүмкiндiктерiн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Ғылыми объектілерді салу және қайта жаңғырту жолымен қайталанбас ғылыми-техникалық объектілерді сақтау және мемлекеттік ғылыми инфрақұрылымын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w:t>
            </w:r>
            <w:r>
              <w:br/>
            </w:r>
            <w:r>
              <w:rPr>
                <w:rFonts w:ascii="Times New Roman"/>
                <w:b w:val="false"/>
                <w:i w:val="false"/>
                <w:color w:val="000000"/>
                <w:sz w:val="20"/>
              </w:rPr>
              <w:t>
объек-
</w:t>
            </w:r>
            <w:r>
              <w:br/>
            </w:r>
            <w:r>
              <w:rPr>
                <w:rFonts w:ascii="Times New Roman"/>
                <w:b w:val="false"/>
                <w:i w:val="false"/>
                <w:color w:val="000000"/>
                <w:sz w:val="20"/>
              </w:rPr>
              <w:t>
тiлердi
</w:t>
            </w:r>
            <w:r>
              <w:br/>
            </w:r>
            <w:r>
              <w:rPr>
                <w:rFonts w:ascii="Times New Roman"/>
                <w:b w:val="false"/>
                <w:i w:val="false"/>
                <w:color w:val="000000"/>
                <w:sz w:val="20"/>
              </w:rPr>
              <w:t>
салу
</w:t>
            </w:r>
            <w:r>
              <w:br/>
            </w:r>
            <w:r>
              <w:rPr>
                <w:rFonts w:ascii="Times New Roman"/>
                <w:b w:val="false"/>
                <w:i w:val="false"/>
                <w:color w:val="000000"/>
                <w:sz w:val="20"/>
              </w:rPr>
              <w:t>
және
</w:t>
            </w:r>
            <w:r>
              <w:br/>
            </w:r>
            <w:r>
              <w:rPr>
                <w:rFonts w:ascii="Times New Roman"/>
                <w:b w:val="false"/>
                <w:i w:val="false"/>
                <w:color w:val="000000"/>
                <w:sz w:val="20"/>
              </w:rPr>
              <w:t>
реконс-
</w:t>
            </w:r>
            <w:r>
              <w:br/>
            </w:r>
            <w:r>
              <w:rPr>
                <w:rFonts w:ascii="Times New Roman"/>
                <w:b w:val="false"/>
                <w:i w:val="false"/>
                <w:color w:val="000000"/>
                <w:sz w:val="20"/>
              </w:rPr>
              <w:t>
трукция-
</w:t>
            </w:r>
            <w:r>
              <w:br/>
            </w:r>
            <w:r>
              <w:rPr>
                <w:rFonts w:ascii="Times New Roman"/>
                <w:b w:val="false"/>
                <w:i w:val="false"/>
                <w:color w:val="000000"/>
                <w:sz w:val="20"/>
              </w:rPr>
              <w:t>
лау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Белгiленген тәртiппен
</w:t>
            </w:r>
            <w:r>
              <w:br/>
            </w:r>
            <w:r>
              <w:rPr>
                <w:rFonts w:ascii="Times New Roman"/>
                <w:b w:val="false"/>
                <w:i w:val="false"/>
                <w:color w:val="000000"/>
                <w:sz w:val="20"/>
              </w:rPr>
              <w:t>
бекітілген (жұмыс
</w:t>
            </w:r>
            <w:r>
              <w:br/>
            </w:r>
            <w:r>
              <w:rPr>
                <w:rFonts w:ascii="Times New Roman"/>
                <w:b w:val="false"/>
                <w:i w:val="false"/>
                <w:color w:val="000000"/>
                <w:sz w:val="20"/>
              </w:rPr>
              <w:t>
жобасы бойынша 2006
</w:t>
            </w:r>
            <w:r>
              <w:br/>
            </w:r>
            <w:r>
              <w:rPr>
                <w:rFonts w:ascii="Times New Roman"/>
                <w:b w:val="false"/>
                <w:i w:val="false"/>
                <w:color w:val="000000"/>
                <w:sz w:val="20"/>
              </w:rPr>
              <w:t>
жылғы 27 шілдедегі N
</w:t>
            </w:r>
            <w:r>
              <w:br/>
            </w:r>
            <w:r>
              <w:rPr>
                <w:rFonts w:ascii="Times New Roman"/>
                <w:b w:val="false"/>
                <w:i w:val="false"/>
                <w:color w:val="000000"/>
                <w:sz w:val="20"/>
              </w:rPr>
              <w:t>
7-89-1/06 мемлекеттік
</w:t>
            </w:r>
            <w:r>
              <w:br/>
            </w:r>
            <w:r>
              <w:rPr>
                <w:rFonts w:ascii="Times New Roman"/>
                <w:b w:val="false"/>
                <w:i w:val="false"/>
                <w:color w:val="000000"/>
                <w:sz w:val="20"/>
              </w:rPr>
              <w:t>
сараптама қорытындысы)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Алматы қаласында
</w:t>
            </w:r>
            <w:r>
              <w:br/>
            </w:r>
            <w:r>
              <w:rPr>
                <w:rFonts w:ascii="Times New Roman"/>
                <w:b w:val="false"/>
                <w:i w:val="false"/>
                <w:color w:val="000000"/>
                <w:sz w:val="20"/>
              </w:rPr>
              <w:t>
"Орталық ғылыми
</w:t>
            </w:r>
            <w:r>
              <w:br/>
            </w:r>
            <w:r>
              <w:rPr>
                <w:rFonts w:ascii="Times New Roman"/>
                <w:b w:val="false"/>
                <w:i w:val="false"/>
                <w:color w:val="000000"/>
                <w:sz w:val="20"/>
              </w:rPr>
              <w:t>
кiтапхана"
</w:t>
            </w:r>
            <w:r>
              <w:br/>
            </w:r>
            <w:r>
              <w:rPr>
                <w:rFonts w:ascii="Times New Roman"/>
                <w:b w:val="false"/>
                <w:i w:val="false"/>
                <w:color w:val="000000"/>
                <w:sz w:val="20"/>
              </w:rPr>
              <w:t>
Республикалық
</w:t>
            </w:r>
            <w:r>
              <w:br/>
            </w:r>
            <w:r>
              <w:rPr>
                <w:rFonts w:ascii="Times New Roman"/>
                <w:b w:val="false"/>
                <w:i w:val="false"/>
                <w:color w:val="000000"/>
                <w:sz w:val="20"/>
              </w:rPr>
              <w:t>
мемлекеттiк қазыналық
</w:t>
            </w:r>
            <w:r>
              <w:br/>
            </w:r>
            <w:r>
              <w:rPr>
                <w:rFonts w:ascii="Times New Roman"/>
                <w:b w:val="false"/>
                <w:i w:val="false"/>
                <w:color w:val="000000"/>
                <w:sz w:val="20"/>
              </w:rPr>
              <w:t>
кәсiпорынның
</w:t>
            </w:r>
            <w:r>
              <w:br/>
            </w:r>
            <w:r>
              <w:rPr>
                <w:rFonts w:ascii="Times New Roman"/>
                <w:b w:val="false"/>
                <w:i w:val="false"/>
                <w:color w:val="000000"/>
                <w:sz w:val="20"/>
              </w:rPr>
              <w:t>
ғимараттар кешенiн
</w:t>
            </w:r>
            <w:r>
              <w:br/>
            </w:r>
            <w:r>
              <w:rPr>
                <w:rFonts w:ascii="Times New Roman"/>
                <w:b w:val="false"/>
                <w:i w:val="false"/>
                <w:color w:val="000000"/>
                <w:sz w:val="20"/>
              </w:rPr>
              <w:t>
қайта жаңғыртуға
</w:t>
            </w:r>
            <w:r>
              <w:br/>
            </w:r>
            <w:r>
              <w:rPr>
                <w:rFonts w:ascii="Times New Roman"/>
                <w:b w:val="false"/>
                <w:i w:val="false"/>
                <w:color w:val="000000"/>
                <w:sz w:val="20"/>
              </w:rPr>
              <w:t>
арналған инвестициялық
</w:t>
            </w:r>
            <w:r>
              <w:br/>
            </w:r>
            <w:r>
              <w:rPr>
                <w:rFonts w:ascii="Times New Roman"/>
                <w:b w:val="false"/>
                <w:i w:val="false"/>
                <w:color w:val="000000"/>
                <w:sz w:val="20"/>
              </w:rPr>
              <w:t>
жобаны іске асыру.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
</w:t>
            </w:r>
            <w:r>
              <w:br/>
            </w:r>
            <w:r>
              <w:rPr>
                <w:rFonts w:ascii="Times New Roman"/>
                <w:b w:val="false"/>
                <w:i w:val="false"/>
                <w:color w:val="000000"/>
                <w:sz w:val="20"/>
              </w:rPr>
              <w:t>
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объектілерді қайта жаңғырту бойынша жұмыстар көлемін атқару.
</w:t>
      </w:r>
      <w:r>
        <w:br/>
      </w:r>
      <w:r>
        <w:rPr>
          <w:rFonts w:ascii="Times New Roman"/>
          <w:b w:val="false"/>
          <w:i w:val="false"/>
          <w:color w:val="000000"/>
          <w:sz w:val="28"/>
        </w:rPr>
        <w:t>
      Соңғы нәтиже: Қазақстан Республикасының ғылыми мүмкіндіктерін жоғарылату және отандық, шетелдік кітапханалық қорға қызмет көрсету және сақтау жағдайын жақсарту үшін орталық ғылыми кітапхананы қайта жаңғырту.
</w:t>
      </w:r>
      <w:r>
        <w:br/>
      </w:r>
      <w:r>
        <w:rPr>
          <w:rFonts w:ascii="Times New Roman"/>
          <w:b w:val="false"/>
          <w:i w:val="false"/>
          <w:color w:val="000000"/>
          <w:sz w:val="28"/>
        </w:rPr>
        <w:t>
      Уақтылығы: Бекітілген келісімдерге сәйкес жұмыс өндіру графигі бойынша жұмыстар көлемін атқару.
</w:t>
      </w:r>
      <w:r>
        <w:br/>
      </w:r>
      <w:r>
        <w:rPr>
          <w:rFonts w:ascii="Times New Roman"/>
          <w:b w:val="false"/>
          <w:i w:val="false"/>
          <w:color w:val="000000"/>
          <w:sz w:val="28"/>
        </w:rPr>
        <w:t>
      Сапасы: Қазақстан Республикасы территориясында іске асырылатын құрылыс нормалары және ережелеріне байланысты.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235-ҚОСЫМША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"Ғылыми, ғылыми-техникалық және ғылыми-педагогикалық ақпараттың
</w:t>
      </w:r>
      <w:r>
        <w:br/>
      </w:r>
      <w:r>
        <w:rPr>
          <w:rFonts w:ascii="Times New Roman"/>
          <w:b w:val="false"/>
          <w:i w:val="false"/>
          <w:color w:val="000000"/>
          <w:sz w:val="28"/>
        </w:rPr>
        <w:t>
қол жетiмдiлiгiн қамтамасыз ету"
</w:t>
      </w:r>
      <w:r>
        <w:br/>
      </w:r>
      <w:r>
        <w:rPr>
          <w:rFonts w:ascii="Times New Roman"/>
          <w:b w:val="false"/>
          <w:i w:val="false"/>
          <w:color w:val="000000"/>
          <w:sz w:val="28"/>
        </w:rPr>
        <w:t>
деген 006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434170 мың теңге (төрт жүз отыз төрт миллион бір жүз жетпіс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"Мәдениет туралы" Қазақстан Республикасының 2006 жылғы 15 желтоқсандағы Заңының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31-баптары </w:t>
      </w:r>
      <w:r>
        <w:rPr>
          <w:rFonts w:ascii="Times New Roman"/>
          <w:b w:val="false"/>
          <w:i w:val="false"/>
          <w:color w:val="000000"/>
          <w:sz w:val="28"/>
        </w:rPr>
        <w:t>
; "Ғылым туралы" Қазақстан Республикасының 2001 жылғы 9 шiлдедегi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5 ,26-баптары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ғылыми қауымдастығының ақпараттық инфрақұрылымын дамыту; ақпараттық қызмет көрсетулердің жаңа деңгейiн ұсыну; практикалық қызметке ғылым мен техниканың жаңа жетiстiктерiн практикалық енгiзуге ықпал ету; ғалымдардың жетiстiктерiнің ақпараттық қызмет жүйесiн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республикадағы ғылыми қоғамдардың білім беру қажеттiлiктерi мен әлемдік және отандық ғылым жетiстiктерiн насихаттау үшiн ақпараттық кеңiстiкке қолжетiмділігін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913"/>
        <w:gridCol w:w="457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w:t>
            </w:r>
            <w:r>
              <w:br/>
            </w:r>
            <w:r>
              <w:rPr>
                <w:rFonts w:ascii="Times New Roman"/>
                <w:b w:val="false"/>
                <w:i w:val="false"/>
                <w:color w:val="000000"/>
                <w:sz w:val="20"/>
              </w:rPr>
              <w:t>
ғылыми-
</w:t>
            </w:r>
            <w:r>
              <w:br/>
            </w:r>
            <w:r>
              <w:rPr>
                <w:rFonts w:ascii="Times New Roman"/>
                <w:b w:val="false"/>
                <w:i w:val="false"/>
                <w:color w:val="000000"/>
                <w:sz w:val="20"/>
              </w:rPr>
              <w:t>
техника-
</w:t>
            </w:r>
            <w:r>
              <w:br/>
            </w:r>
            <w:r>
              <w:rPr>
                <w:rFonts w:ascii="Times New Roman"/>
                <w:b w:val="false"/>
                <w:i w:val="false"/>
                <w:color w:val="000000"/>
                <w:sz w:val="20"/>
              </w:rPr>
              <w:t>
лық және
</w:t>
            </w:r>
            <w:r>
              <w:br/>
            </w:r>
            <w:r>
              <w:rPr>
                <w:rFonts w:ascii="Times New Roman"/>
                <w:b w:val="false"/>
                <w:i w:val="false"/>
                <w:color w:val="000000"/>
                <w:sz w:val="20"/>
              </w:rPr>
              <w:t>
ғылыми-
</w:t>
            </w:r>
            <w:r>
              <w:br/>
            </w:r>
            <w:r>
              <w:rPr>
                <w:rFonts w:ascii="Times New Roman"/>
                <w:b w:val="false"/>
                <w:i w:val="false"/>
                <w:color w:val="000000"/>
                <w:sz w:val="20"/>
              </w:rPr>
              <w:t>
педаго-
</w:t>
            </w:r>
            <w:r>
              <w:br/>
            </w:r>
            <w:r>
              <w:rPr>
                <w:rFonts w:ascii="Times New Roman"/>
                <w:b w:val="false"/>
                <w:i w:val="false"/>
                <w:color w:val="000000"/>
                <w:sz w:val="20"/>
              </w:rPr>
              <w:t>
гикалық
</w:t>
            </w:r>
            <w:r>
              <w:br/>
            </w:r>
            <w:r>
              <w:rPr>
                <w:rFonts w:ascii="Times New Roman"/>
                <w:b w:val="false"/>
                <w:i w:val="false"/>
                <w:color w:val="000000"/>
                <w:sz w:val="20"/>
              </w:rPr>
              <w:t>
ақпарат-
</w:t>
            </w:r>
            <w:r>
              <w:br/>
            </w:r>
            <w:r>
              <w:rPr>
                <w:rFonts w:ascii="Times New Roman"/>
                <w:b w:val="false"/>
                <w:i w:val="false"/>
                <w:color w:val="000000"/>
                <w:sz w:val="20"/>
              </w:rPr>
              <w:t>
тың қол
</w:t>
            </w:r>
            <w:r>
              <w:br/>
            </w:r>
            <w:r>
              <w:rPr>
                <w:rFonts w:ascii="Times New Roman"/>
                <w:b w:val="false"/>
                <w:i w:val="false"/>
                <w:color w:val="000000"/>
                <w:sz w:val="20"/>
              </w:rPr>
              <w:t>
жетiмдi-
</w:t>
            </w:r>
            <w:r>
              <w:br/>
            </w:r>
            <w:r>
              <w:rPr>
                <w:rFonts w:ascii="Times New Roman"/>
                <w:b w:val="false"/>
                <w:i w:val="false"/>
                <w:color w:val="000000"/>
                <w:sz w:val="20"/>
              </w:rPr>
              <w:t>
лiгін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ғылыми-техни-
</w:t>
            </w:r>
            <w:r>
              <w:br/>
            </w:r>
            <w:r>
              <w:rPr>
                <w:rFonts w:ascii="Times New Roman"/>
                <w:b w:val="false"/>
                <w:i w:val="false"/>
                <w:color w:val="000000"/>
                <w:sz w:val="20"/>
              </w:rPr>
              <w:t>
калық, ғылыми-педаго-
</w:t>
            </w:r>
            <w:r>
              <w:br/>
            </w:r>
            <w:r>
              <w:rPr>
                <w:rFonts w:ascii="Times New Roman"/>
                <w:b w:val="false"/>
                <w:i w:val="false"/>
                <w:color w:val="000000"/>
                <w:sz w:val="20"/>
              </w:rPr>
              <w:t>
гикалық ақпаратқа
</w:t>
            </w:r>
            <w:r>
              <w:br/>
            </w:r>
            <w:r>
              <w:rPr>
                <w:rFonts w:ascii="Times New Roman"/>
                <w:b w:val="false"/>
                <w:i w:val="false"/>
                <w:color w:val="000000"/>
                <w:sz w:val="20"/>
              </w:rPr>
              <w:t>
қолжетімдікті
</w:t>
            </w:r>
            <w:r>
              <w:br/>
            </w:r>
            <w:r>
              <w:rPr>
                <w:rFonts w:ascii="Times New Roman"/>
                <w:b w:val="false"/>
                <w:i w:val="false"/>
                <w:color w:val="000000"/>
                <w:sz w:val="20"/>
              </w:rPr>
              <w:t>
қамтамасыз ету.
</w:t>
            </w:r>
            <w:r>
              <w:br/>
            </w:r>
            <w:r>
              <w:rPr>
                <w:rFonts w:ascii="Times New Roman"/>
                <w:b w:val="false"/>
                <w:i w:val="false"/>
                <w:color w:val="000000"/>
                <w:sz w:val="20"/>
              </w:rPr>
              <w:t>
Пайдаланушылардың
</w:t>
            </w:r>
            <w:r>
              <w:br/>
            </w:r>
            <w:r>
              <w:rPr>
                <w:rFonts w:ascii="Times New Roman"/>
                <w:b w:val="false"/>
                <w:i w:val="false"/>
                <w:color w:val="000000"/>
                <w:sz w:val="20"/>
              </w:rPr>
              <w:t>
ағымдағы ақпараттық
</w:t>
            </w:r>
            <w:r>
              <w:br/>
            </w:r>
            <w:r>
              <w:rPr>
                <w:rFonts w:ascii="Times New Roman"/>
                <w:b w:val="false"/>
                <w:i w:val="false"/>
                <w:color w:val="000000"/>
                <w:sz w:val="20"/>
              </w:rPr>
              <w:t>
сұраныстары мен
</w:t>
            </w:r>
            <w:r>
              <w:br/>
            </w:r>
            <w:r>
              <w:rPr>
                <w:rFonts w:ascii="Times New Roman"/>
                <w:b w:val="false"/>
                <w:i w:val="false"/>
                <w:color w:val="000000"/>
                <w:sz w:val="20"/>
              </w:rPr>
              <w:t>
Қазақстан экономикасы-
</w:t>
            </w:r>
            <w:r>
              <w:br/>
            </w:r>
            <w:r>
              <w:rPr>
                <w:rFonts w:ascii="Times New Roman"/>
                <w:b w:val="false"/>
                <w:i w:val="false"/>
                <w:color w:val="000000"/>
                <w:sz w:val="20"/>
              </w:rPr>
              <w:t>
ның даму перспектива-
</w:t>
            </w:r>
            <w:r>
              <w:br/>
            </w:r>
            <w:r>
              <w:rPr>
                <w:rFonts w:ascii="Times New Roman"/>
                <w:b w:val="false"/>
                <w:i w:val="false"/>
                <w:color w:val="000000"/>
                <w:sz w:val="20"/>
              </w:rPr>
              <w:t>
ларын ескере отырып,
</w:t>
            </w:r>
            <w:r>
              <w:br/>
            </w:r>
            <w:r>
              <w:rPr>
                <w:rFonts w:ascii="Times New Roman"/>
                <w:b w:val="false"/>
                <w:i w:val="false"/>
                <w:color w:val="000000"/>
                <w:sz w:val="20"/>
              </w:rPr>
              <w:t>
кітап қорын толықтыру-
</w:t>
            </w:r>
            <w:r>
              <w:br/>
            </w:r>
            <w:r>
              <w:rPr>
                <w:rFonts w:ascii="Times New Roman"/>
                <w:b w:val="false"/>
                <w:i w:val="false"/>
                <w:color w:val="000000"/>
                <w:sz w:val="20"/>
              </w:rPr>
              <w:t>
ды ұйымдастыру және
</w:t>
            </w:r>
            <w:r>
              <w:br/>
            </w:r>
            <w:r>
              <w:rPr>
                <w:rFonts w:ascii="Times New Roman"/>
                <w:b w:val="false"/>
                <w:i w:val="false"/>
                <w:color w:val="000000"/>
                <w:sz w:val="20"/>
              </w:rPr>
              <w:t>
кітапхана мен кітап
</w:t>
            </w:r>
            <w:r>
              <w:br/>
            </w:r>
            <w:r>
              <w:rPr>
                <w:rFonts w:ascii="Times New Roman"/>
                <w:b w:val="false"/>
                <w:i w:val="false"/>
                <w:color w:val="000000"/>
                <w:sz w:val="20"/>
              </w:rPr>
              <w:t>
қорымен жұмыс істеу.
</w:t>
            </w:r>
            <w:r>
              <w:br/>
            </w:r>
            <w:r>
              <w:rPr>
                <w:rFonts w:ascii="Times New Roman"/>
                <w:b w:val="false"/>
                <w:i w:val="false"/>
                <w:color w:val="000000"/>
                <w:sz w:val="20"/>
              </w:rPr>
              <w:t>
Негізгі құрал-жабдық-
</w:t>
            </w:r>
            <w:r>
              <w:br/>
            </w:r>
            <w:r>
              <w:rPr>
                <w:rFonts w:ascii="Times New Roman"/>
                <w:b w:val="false"/>
                <w:i w:val="false"/>
                <w:color w:val="000000"/>
                <w:sz w:val="20"/>
              </w:rPr>
              <w:t>
тар мен материалдық
</w:t>
            </w:r>
            <w:r>
              <w:br/>
            </w:r>
            <w:r>
              <w:rPr>
                <w:rFonts w:ascii="Times New Roman"/>
                <w:b w:val="false"/>
                <w:i w:val="false"/>
                <w:color w:val="000000"/>
                <w:sz w:val="20"/>
              </w:rPr>
              <w:t>
емес активтерді сатып
</w:t>
            </w:r>
            <w:r>
              <w:br/>
            </w:r>
            <w:r>
              <w:rPr>
                <w:rFonts w:ascii="Times New Roman"/>
                <w:b w:val="false"/>
                <w:i w:val="false"/>
                <w:color w:val="000000"/>
                <w:sz w:val="20"/>
              </w:rPr>
              <w:t>
алуға күрделі
</w:t>
            </w:r>
            <w:r>
              <w:br/>
            </w:r>
            <w:r>
              <w:rPr>
                <w:rFonts w:ascii="Times New Roman"/>
                <w:b w:val="false"/>
                <w:i w:val="false"/>
                <w:color w:val="000000"/>
                <w:sz w:val="20"/>
              </w:rPr>
              <w:t>
трансферттерді
</w:t>
            </w:r>
            <w:r>
              <w:br/>
            </w:r>
            <w:r>
              <w:rPr>
                <w:rFonts w:ascii="Times New Roman"/>
                <w:b w:val="false"/>
                <w:i w:val="false"/>
                <w:color w:val="000000"/>
                <w:sz w:val="20"/>
              </w:rPr>
              <w:t>
Республикалық ғылыми-
</w:t>
            </w:r>
            <w:r>
              <w:br/>
            </w:r>
            <w:r>
              <w:rPr>
                <w:rFonts w:ascii="Times New Roman"/>
                <w:b w:val="false"/>
                <w:i w:val="false"/>
                <w:color w:val="000000"/>
                <w:sz w:val="20"/>
              </w:rPr>
              <w:t>
техникалық кітапхана-
</w:t>
            </w:r>
            <w:r>
              <w:br/>
            </w:r>
            <w:r>
              <w:rPr>
                <w:rFonts w:ascii="Times New Roman"/>
                <w:b w:val="false"/>
                <w:i w:val="false"/>
                <w:color w:val="000000"/>
                <w:sz w:val="20"/>
              </w:rPr>
              <w:t>
сына және Орталық
</w:t>
            </w:r>
            <w:r>
              <w:br/>
            </w:r>
            <w:r>
              <w:rPr>
                <w:rFonts w:ascii="Times New Roman"/>
                <w:b w:val="false"/>
                <w:i w:val="false"/>
                <w:color w:val="000000"/>
                <w:sz w:val="20"/>
              </w:rPr>
              <w:t>
ғылыми кітапханасына
</w:t>
            </w:r>
            <w:r>
              <w:br/>
            </w:r>
            <w:r>
              <w:rPr>
                <w:rFonts w:ascii="Times New Roman"/>
                <w:b w:val="false"/>
                <w:i w:val="false"/>
                <w:color w:val="000000"/>
                <w:sz w:val="20"/>
              </w:rPr>
              <w:t>
аудару.
</w:t>
            </w:r>
            <w:r>
              <w:br/>
            </w:r>
            <w:r>
              <w:rPr>
                <w:rFonts w:ascii="Times New Roman"/>
                <w:b w:val="false"/>
                <w:i w:val="false"/>
                <w:color w:val="000000"/>
                <w:sz w:val="20"/>
              </w:rPr>
              <w:t>
Ғылым мен техниканың
</w:t>
            </w:r>
            <w:r>
              <w:br/>
            </w:r>
            <w:r>
              <w:rPr>
                <w:rFonts w:ascii="Times New Roman"/>
                <w:b w:val="false"/>
                <w:i w:val="false"/>
                <w:color w:val="000000"/>
                <w:sz w:val="20"/>
              </w:rPr>
              <w:t>
жетістіктерін
</w:t>
            </w:r>
            <w:r>
              <w:br/>
            </w:r>
            <w:r>
              <w:rPr>
                <w:rFonts w:ascii="Times New Roman"/>
                <w:b w:val="false"/>
                <w:i w:val="false"/>
                <w:color w:val="000000"/>
                <w:sz w:val="20"/>
              </w:rPr>
              <w:t>
насихаттау.
</w:t>
            </w:r>
            <w:r>
              <w:br/>
            </w:r>
            <w:r>
              <w:rPr>
                <w:rFonts w:ascii="Times New Roman"/>
                <w:b w:val="false"/>
                <w:i w:val="false"/>
                <w:color w:val="000000"/>
                <w:sz w:val="20"/>
              </w:rPr>
              <w:t>
Республикалық ғылыми-
</w:t>
            </w:r>
            <w:r>
              <w:br/>
            </w:r>
            <w:r>
              <w:rPr>
                <w:rFonts w:ascii="Times New Roman"/>
                <w:b w:val="false"/>
                <w:i w:val="false"/>
                <w:color w:val="000000"/>
                <w:sz w:val="20"/>
              </w:rPr>
              <w:t>
педагогикалық
</w:t>
            </w:r>
            <w:r>
              <w:br/>
            </w:r>
            <w:r>
              <w:rPr>
                <w:rFonts w:ascii="Times New Roman"/>
                <w:b w:val="false"/>
                <w:i w:val="false"/>
                <w:color w:val="000000"/>
                <w:sz w:val="20"/>
              </w:rPr>
              <w:t>
кітапханасының негізгі
</w:t>
            </w:r>
            <w:r>
              <w:br/>
            </w:r>
            <w:r>
              <w:rPr>
                <w:rFonts w:ascii="Times New Roman"/>
                <w:b w:val="false"/>
                <w:i w:val="false"/>
                <w:color w:val="000000"/>
                <w:sz w:val="20"/>
              </w:rPr>
              <w:t>
құралдарды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Ғылым
</w:t>
            </w:r>
            <w:r>
              <w:br/>
            </w:r>
            <w:r>
              <w:rPr>
                <w:rFonts w:ascii="Times New Roman"/>
                <w:b w:val="false"/>
                <w:i w:val="false"/>
                <w:color w:val="000000"/>
                <w:sz w:val="20"/>
              </w:rPr>
              <w:t>
комитеті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ғылыми-
</w:t>
            </w:r>
            <w:r>
              <w:br/>
            </w:r>
            <w:r>
              <w:rPr>
                <w:rFonts w:ascii="Times New Roman"/>
                <w:b w:val="false"/>
                <w:i w:val="false"/>
                <w:color w:val="000000"/>
                <w:sz w:val="20"/>
              </w:rPr>
              <w:t>
педаго-
</w:t>
            </w:r>
            <w:r>
              <w:br/>
            </w:r>
            <w:r>
              <w:rPr>
                <w:rFonts w:ascii="Times New Roman"/>
                <w:b w:val="false"/>
                <w:i w:val="false"/>
                <w:color w:val="000000"/>
                <w:sz w:val="20"/>
              </w:rPr>
              <w:t>
гикалық
</w:t>
            </w:r>
            <w:r>
              <w:br/>
            </w:r>
            <w:r>
              <w:rPr>
                <w:rFonts w:ascii="Times New Roman"/>
                <w:b w:val="false"/>
                <w:i w:val="false"/>
                <w:color w:val="000000"/>
                <w:sz w:val="20"/>
              </w:rPr>
              <w:t>
кiтапха-
</w:t>
            </w:r>
            <w:r>
              <w:br/>
            </w:r>
            <w:r>
              <w:rPr>
                <w:rFonts w:ascii="Times New Roman"/>
                <w:b w:val="false"/>
                <w:i w:val="false"/>
                <w:color w:val="000000"/>
                <w:sz w:val="20"/>
              </w:rPr>
              <w:t>
на"
</w:t>
            </w:r>
            <w:r>
              <w:br/>
            </w:r>
            <w:r>
              <w:rPr>
                <w:rFonts w:ascii="Times New Roman"/>
                <w:b w:val="false"/>
                <w:i w:val="false"/>
                <w:color w:val="000000"/>
                <w:sz w:val="20"/>
              </w:rPr>
              <w:t>
мемлекет-
</w:t>
            </w:r>
            <w:r>
              <w:br/>
            </w:r>
            <w:r>
              <w:rPr>
                <w:rFonts w:ascii="Times New Roman"/>
                <w:b w:val="false"/>
                <w:i w:val="false"/>
                <w:color w:val="000000"/>
                <w:sz w:val="20"/>
              </w:rPr>
              <w:t>
тiк
</w:t>
            </w:r>
            <w:r>
              <w:br/>
            </w:r>
            <w:r>
              <w:rPr>
                <w:rFonts w:ascii="Times New Roman"/>
                <w:b w:val="false"/>
                <w:i w:val="false"/>
                <w:color w:val="000000"/>
                <w:sz w:val="20"/>
              </w:rPr>
              <w:t>
мекеме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ғалымдар мен мамандарды әлемдік және отандық ғылым мен техниканың жетістіктері туралы жедел ақпаратпен қамтамасыз ету;
</w:t>
      </w:r>
      <w:r>
        <w:br/>
      </w:r>
      <w:r>
        <w:rPr>
          <w:rFonts w:ascii="Times New Roman"/>
          <w:b w:val="false"/>
          <w:i w:val="false"/>
          <w:color w:val="000000"/>
          <w:sz w:val="28"/>
        </w:rPr>
        <w:t>
      кітапхана қызметін пайдаланған азаматтардың орташа жылдық саны кем дегенде 180 285 адам;
</w:t>
      </w:r>
      <w:r>
        <w:br/>
      </w:r>
      <w:r>
        <w:rPr>
          <w:rFonts w:ascii="Times New Roman"/>
          <w:b w:val="false"/>
          <w:i w:val="false"/>
          <w:color w:val="000000"/>
          <w:sz w:val="28"/>
        </w:rPr>
        <w:t>
      кітапхана қорының жаңа өзекті басылымдармен және әдебиеттермен толығуы кем дегенде 140 500 дана, оның ішінде
</w:t>
      </w:r>
      <w:r>
        <w:br/>
      </w:r>
      <w:r>
        <w:rPr>
          <w:rFonts w:ascii="Times New Roman"/>
          <w:b w:val="false"/>
          <w:i w:val="false"/>
          <w:color w:val="000000"/>
          <w:sz w:val="28"/>
        </w:rPr>
        <w:t>
Республикалық ғылыми-педагогикалық кітапханаға 2500 дана, орталық ғылыми кітапханаға 87000 дана, Республикалық ғылыми-техникалық кітапханаға 51000 дана.
</w:t>
      </w:r>
      <w:r>
        <w:br/>
      </w:r>
      <w:r>
        <w:rPr>
          <w:rFonts w:ascii="Times New Roman"/>
          <w:b w:val="false"/>
          <w:i w:val="false"/>
          <w:color w:val="000000"/>
          <w:sz w:val="28"/>
        </w:rPr>
        <w:t>
      Ғалымдар үйімен 118 іс-шара өткізу.
</w:t>
      </w:r>
      <w:r>
        <w:br/>
      </w:r>
      <w:r>
        <w:rPr>
          <w:rFonts w:ascii="Times New Roman"/>
          <w:b w:val="false"/>
          <w:i w:val="false"/>
          <w:color w:val="000000"/>
          <w:sz w:val="28"/>
        </w:rPr>
        <w:t>
      Республикалық ғылыми-педагогикалық кітапханасының негізгі құралдарды сатып алу: жеңіл көлік, компьютерлер техникасы - 5 комплект, кем дегенде 32 кітап сөрелері.
</w:t>
      </w:r>
      <w:r>
        <w:br/>
      </w:r>
      <w:r>
        <w:rPr>
          <w:rFonts w:ascii="Times New Roman"/>
          <w:b w:val="false"/>
          <w:i w:val="false"/>
          <w:color w:val="000000"/>
          <w:sz w:val="28"/>
        </w:rPr>
        <w:t>
      Орталық ғылыми кітапхананың материалдық-техникалық базасын нығайту мақсатында негізгі құралдарды сатып алу кем дегенде: сервер - 1 дана, сканерлер - 3 дана, ламинатор - 1 дана; Республикалық ғылыми-техникалық кітапханаға кем дегенде: сервер - 1 дана, кеңселік сканерлер - 4 дана, факсимильдік құрылғы - 1 дана.
</w:t>
      </w:r>
      <w:r>
        <w:br/>
      </w:r>
      <w:r>
        <w:rPr>
          <w:rFonts w:ascii="Times New Roman"/>
          <w:b w:val="false"/>
          <w:i w:val="false"/>
          <w:color w:val="000000"/>
          <w:sz w:val="28"/>
        </w:rPr>
        <w:t>
      Соңғы нәтиже:
</w:t>
      </w:r>
      <w:r>
        <w:br/>
      </w:r>
      <w:r>
        <w:rPr>
          <w:rFonts w:ascii="Times New Roman"/>
          <w:b w:val="false"/>
          <w:i w:val="false"/>
          <w:color w:val="000000"/>
          <w:sz w:val="28"/>
        </w:rPr>
        <w:t>
      - оқырмандар сұраныстарын, ғылыми-зерттеу ұйымдарының, ғалымдар мен мамандардың өздерін қызықтыратын ғылым салаларының әлемдік ғылыми жетістіктері туралы көкейкесті әрі жедел ақпаратқа деген сұраныстарын қанағаттандыру;
</w:t>
      </w:r>
      <w:r>
        <w:br/>
      </w:r>
      <w:r>
        <w:rPr>
          <w:rFonts w:ascii="Times New Roman"/>
          <w:b w:val="false"/>
          <w:i w:val="false"/>
          <w:color w:val="000000"/>
          <w:sz w:val="28"/>
        </w:rPr>
        <w:t>
      электрондық кітапхананың үлгісі мен қорын құру және толықтыру;
</w:t>
      </w:r>
      <w:r>
        <w:br/>
      </w:r>
      <w:r>
        <w:rPr>
          <w:rFonts w:ascii="Times New Roman"/>
          <w:b w:val="false"/>
          <w:i w:val="false"/>
          <w:color w:val="000000"/>
          <w:sz w:val="28"/>
        </w:rPr>
        <w:t>
      Жиынды ақпараттық ресурстарды толықтыру, сондай-ақ кітапханалық қызмет көрсетуді жетілдіру.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 насихаттау жөніндегі бір іс-шараны өткізу құны - 53,1 мың теңге;
</w:t>
      </w:r>
      <w:r>
        <w:br/>
      </w:r>
      <w:r>
        <w:rPr>
          <w:rFonts w:ascii="Times New Roman"/>
          <w:b w:val="false"/>
          <w:i w:val="false"/>
          <w:color w:val="000000"/>
          <w:sz w:val="28"/>
        </w:rPr>
        <w:t>
      - бір оқырман шығынының құны - 2248,8 теңге.
</w:t>
      </w:r>
      <w:r>
        <w:br/>
      </w:r>
      <w:r>
        <w:rPr>
          <w:rFonts w:ascii="Times New Roman"/>
          <w:b w:val="false"/>
          <w:i w:val="false"/>
          <w:color w:val="000000"/>
          <w:sz w:val="28"/>
        </w:rPr>
        <w:t>
      Сапасы:
</w:t>
      </w:r>
      <w:r>
        <w:br/>
      </w:r>
      <w:r>
        <w:rPr>
          <w:rFonts w:ascii="Times New Roman"/>
          <w:b w:val="false"/>
          <w:i w:val="false"/>
          <w:color w:val="000000"/>
          <w:sz w:val="28"/>
        </w:rPr>
        <w:t>
      Ғалымдардың, оқытушылардың, оқитындардың рухани, зияткерлік білімге деген қажеттіліктерін жоғарылату.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236-ҚОСЫМША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"Мемлекеттiк сыйлықтар және стипендиялар"
</w:t>
      </w:r>
      <w:r>
        <w:br/>
      </w:r>
      <w:r>
        <w:rPr>
          <w:rFonts w:ascii="Times New Roman"/>
          <w:b w:val="false"/>
          <w:i w:val="false"/>
          <w:color w:val="000000"/>
          <w:sz w:val="28"/>
        </w:rPr>
        <w:t>
деген 007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68431 мың теңге (алпыс сегіз миллион төрт жүз отыз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 ғылымды мемлекеттік басқару жүйесін жетілдіру жөніндегі шаралар туралы" Қазақстан Республикасы Президентінің 1996 жылғы 11 наурыздағы N 2895 Жарлығын жүзеге асыру туралы" Қазақстан Республикасы Үкіметінің 1996 жылғы 11 наурыздағы N 290 
</w:t>
      </w:r>
      <w:r>
        <w:rPr>
          <w:rFonts w:ascii="Times New Roman"/>
          <w:b w:val="false"/>
          <w:i w:val="false"/>
          <w:color w:val="000000"/>
          <w:sz w:val="28"/>
        </w:rPr>
        <w:t xml:space="preserve"> қаулысы </w:t>
      </w:r>
      <w:r>
        <w:rPr>
          <w:rFonts w:ascii="Times New Roman"/>
          <w:b w:val="false"/>
          <w:i w:val="false"/>
          <w:color w:val="000000"/>
          <w:sz w:val="28"/>
        </w:rPr>
        <w:t>
; "Ғылым мен техниканы дамытуға елеулі үлес қосқан ғалымдар мен мамандарды және талантты жас ғалымдарды мемлекеттік қолдау шаралары туралы" Қазақстан Республикасы Үкіметінің 1996 жылғы
</w:t>
      </w:r>
      <w:r>
        <w:br/>
      </w:r>
      <w:r>
        <w:rPr>
          <w:rFonts w:ascii="Times New Roman"/>
          <w:b w:val="false"/>
          <w:i w:val="false"/>
          <w:color w:val="000000"/>
          <w:sz w:val="28"/>
        </w:rPr>
        <w:t>
28 тамыздағы N 1063 
</w:t>
      </w:r>
      <w:r>
        <w:rPr>
          <w:rFonts w:ascii="Times New Roman"/>
          <w:b w:val="false"/>
          <w:i w:val="false"/>
          <w:color w:val="000000"/>
          <w:sz w:val="28"/>
        </w:rPr>
        <w:t xml:space="preserve"> қаулысы </w:t>
      </w:r>
      <w:r>
        <w:rPr>
          <w:rFonts w:ascii="Times New Roman"/>
          <w:b w:val="false"/>
          <w:i w:val="false"/>
          <w:color w:val="000000"/>
          <w:sz w:val="28"/>
        </w:rPr>
        <w:t>
; "Ғылым саласындағы сыйлықтар туралы" Қазақстан Республикасы Үкіметінің 2000 жылғы 10 мамырдағы N 685 қаулысы; "Қазақстан Республикасы Үкіметінің "Дарын" мемлекеттік жастар сыйлық туралы Қазақстан Республикасы Үкіметінің 1996 жылғы 7 тамыздағы N 983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w:t>
      </w:r>
      <w:r>
        <w:br/>
      </w:r>
      <w:r>
        <w:rPr>
          <w:rFonts w:ascii="Times New Roman"/>
          <w:b w:val="false"/>
          <w:i w:val="false"/>
          <w:color w:val="000000"/>
          <w:sz w:val="28"/>
        </w:rPr>
        <w:t>
      1) әлеуеттi сақтау және ғылыми қызметтер саласына жастардың келуiн қамтамасыз ету;
</w:t>
      </w:r>
      <w:r>
        <w:br/>
      </w:r>
      <w:r>
        <w:rPr>
          <w:rFonts w:ascii="Times New Roman"/>
          <w:b w:val="false"/>
          <w:i w:val="false"/>
          <w:color w:val="000000"/>
          <w:sz w:val="28"/>
        </w:rPr>
        <w:t>
      2) жыл бойындағы неғұрлым маңызды ғылыми нәтижелерді анықтау және бағалау.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отандық ғылым мен техниканың дамуына үлкен үлес қосқан жас дарынды ғалымдарды әлеуметтiк қолдау; ғылыми-техникалық қызметтi материалдық ынталандыру.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сыйлық-
</w:t>
            </w:r>
            <w:r>
              <w:br/>
            </w:r>
            <w:r>
              <w:rPr>
                <w:rFonts w:ascii="Times New Roman"/>
                <w:b w:val="false"/>
                <w:i w:val="false"/>
                <w:color w:val="000000"/>
                <w:sz w:val="20"/>
              </w:rPr>
              <w:t>
тар және
</w:t>
            </w:r>
            <w:r>
              <w:br/>
            </w:r>
            <w:r>
              <w:rPr>
                <w:rFonts w:ascii="Times New Roman"/>
                <w:b w:val="false"/>
                <w:i w:val="false"/>
                <w:color w:val="000000"/>
                <w:sz w:val="20"/>
              </w:rPr>
              <w:t>
стипен-
</w:t>
            </w:r>
            <w:r>
              <w:br/>
            </w:r>
            <w:r>
              <w:rPr>
                <w:rFonts w:ascii="Times New Roman"/>
                <w:b w:val="false"/>
                <w:i w:val="false"/>
                <w:color w:val="000000"/>
                <w:sz w:val="20"/>
              </w:rPr>
              <w:t>
диялар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Конкурстар өткiзу:
</w:t>
            </w:r>
            <w:r>
              <w:br/>
            </w:r>
            <w:r>
              <w:rPr>
                <w:rFonts w:ascii="Times New Roman"/>
                <w:b w:val="false"/>
                <w:i w:val="false"/>
                <w:color w:val="000000"/>
                <w:sz w:val="20"/>
              </w:rPr>
              <w:t>
1. Мемлекеттiк ғылыми стипендиялар үшін;
</w:t>
            </w:r>
            <w:r>
              <w:br/>
            </w:r>
            <w:r>
              <w:rPr>
                <w:rFonts w:ascii="Times New Roman"/>
                <w:b w:val="false"/>
                <w:i w:val="false"/>
                <w:color w:val="000000"/>
                <w:sz w:val="20"/>
              </w:rPr>
              <w:t>
2. Атаулы сыйлықақылар
</w:t>
            </w:r>
            <w:r>
              <w:br/>
            </w:r>
            <w:r>
              <w:rPr>
                <w:rFonts w:ascii="Times New Roman"/>
                <w:b w:val="false"/>
                <w:i w:val="false"/>
                <w:color w:val="000000"/>
                <w:sz w:val="20"/>
              </w:rPr>
              <w:t>
үшін:
</w:t>
            </w:r>
            <w:r>
              <w:br/>
            </w:r>
            <w:r>
              <w:rPr>
                <w:rFonts w:ascii="Times New Roman"/>
                <w:b w:val="false"/>
                <w:i w:val="false"/>
                <w:color w:val="000000"/>
                <w:sz w:val="20"/>
              </w:rPr>
              <w:t>
Қ.И.Сәтбаев атындағы
</w:t>
            </w:r>
            <w:r>
              <w:br/>
            </w:r>
            <w:r>
              <w:rPr>
                <w:rFonts w:ascii="Times New Roman"/>
                <w:b w:val="false"/>
                <w:i w:val="false"/>
                <w:color w:val="000000"/>
                <w:sz w:val="20"/>
              </w:rPr>
              <w:t>
сыйлықақы;
</w:t>
            </w:r>
            <w:r>
              <w:br/>
            </w:r>
            <w:r>
              <w:rPr>
                <w:rFonts w:ascii="Times New Roman"/>
                <w:b w:val="false"/>
                <w:i w:val="false"/>
                <w:color w:val="000000"/>
                <w:sz w:val="20"/>
              </w:rPr>
              <w:t>
Ш. Уәлиханов атындағы
</w:t>
            </w:r>
            <w:r>
              <w:br/>
            </w:r>
            <w:r>
              <w:rPr>
                <w:rFonts w:ascii="Times New Roman"/>
                <w:b w:val="false"/>
                <w:i w:val="false"/>
                <w:color w:val="000000"/>
                <w:sz w:val="20"/>
              </w:rPr>
              <w:t>
сыйлықақы;
</w:t>
            </w:r>
            <w:r>
              <w:br/>
            </w:r>
            <w:r>
              <w:rPr>
                <w:rFonts w:ascii="Times New Roman"/>
                <w:b w:val="false"/>
                <w:i w:val="false"/>
                <w:color w:val="000000"/>
                <w:sz w:val="20"/>
              </w:rPr>
              <w:t>
Д. Қонаев атындағы
</w:t>
            </w:r>
            <w:r>
              <w:br/>
            </w:r>
            <w:r>
              <w:rPr>
                <w:rFonts w:ascii="Times New Roman"/>
                <w:b w:val="false"/>
                <w:i w:val="false"/>
                <w:color w:val="000000"/>
                <w:sz w:val="20"/>
              </w:rPr>
              <w:t>
сыйлықақы;
</w:t>
            </w:r>
            <w:r>
              <w:br/>
            </w:r>
            <w:r>
              <w:rPr>
                <w:rFonts w:ascii="Times New Roman"/>
                <w:b w:val="false"/>
                <w:i w:val="false"/>
                <w:color w:val="000000"/>
                <w:sz w:val="20"/>
              </w:rPr>
              <w:t>
М. Әуезов атындағы
</w:t>
            </w:r>
            <w:r>
              <w:br/>
            </w:r>
            <w:r>
              <w:rPr>
                <w:rFonts w:ascii="Times New Roman"/>
                <w:b w:val="false"/>
                <w:i w:val="false"/>
                <w:color w:val="000000"/>
                <w:sz w:val="20"/>
              </w:rPr>
              <w:t>
сыйлықақы;
</w:t>
            </w:r>
            <w:r>
              <w:br/>
            </w:r>
            <w:r>
              <w:rPr>
                <w:rFonts w:ascii="Times New Roman"/>
                <w:b w:val="false"/>
                <w:i w:val="false"/>
                <w:color w:val="000000"/>
                <w:sz w:val="20"/>
              </w:rPr>
              <w:t>
Ы. Алтынсарин
</w:t>
            </w:r>
            <w:r>
              <w:br/>
            </w:r>
            <w:r>
              <w:rPr>
                <w:rFonts w:ascii="Times New Roman"/>
                <w:b w:val="false"/>
                <w:i w:val="false"/>
                <w:color w:val="000000"/>
                <w:sz w:val="20"/>
              </w:rPr>
              <w:t>
атындағы сыйлықақы;
</w:t>
            </w:r>
            <w:r>
              <w:br/>
            </w:r>
            <w:r>
              <w:rPr>
                <w:rFonts w:ascii="Times New Roman"/>
                <w:b w:val="false"/>
                <w:i w:val="false"/>
                <w:color w:val="000000"/>
                <w:sz w:val="20"/>
              </w:rPr>
              <w:t>
Күл-Тегін атындағы
</w:t>
            </w:r>
            <w:r>
              <w:br/>
            </w:r>
            <w:r>
              <w:rPr>
                <w:rFonts w:ascii="Times New Roman"/>
                <w:b w:val="false"/>
                <w:i w:val="false"/>
                <w:color w:val="000000"/>
                <w:sz w:val="20"/>
              </w:rPr>
              <w:t>
сыйлықақы;
</w:t>
            </w:r>
            <w:r>
              <w:br/>
            </w:r>
            <w:r>
              <w:rPr>
                <w:rFonts w:ascii="Times New Roman"/>
                <w:b w:val="false"/>
                <w:i w:val="false"/>
                <w:color w:val="000000"/>
                <w:sz w:val="20"/>
              </w:rPr>
              <w:t>
"Дарын" мемлекеттік
</w:t>
            </w:r>
            <w:r>
              <w:br/>
            </w:r>
            <w:r>
              <w:rPr>
                <w:rFonts w:ascii="Times New Roman"/>
                <w:b w:val="false"/>
                <w:i w:val="false"/>
                <w:color w:val="000000"/>
                <w:sz w:val="20"/>
              </w:rPr>
              <w:t>
жастар сыйлықақысы.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Қаулыларына
</w:t>
            </w:r>
            <w:r>
              <w:br/>
            </w:r>
            <w:r>
              <w:rPr>
                <w:rFonts w:ascii="Times New Roman"/>
                <w:b w:val="false"/>
                <w:i w:val="false"/>
                <w:color w:val="000000"/>
                <w:sz w:val="20"/>
              </w:rPr>
              <w:t>
сәйкес сыйлықақылар
</w:t>
            </w:r>
            <w:r>
              <w:br/>
            </w:r>
            <w:r>
              <w:rPr>
                <w:rFonts w:ascii="Times New Roman"/>
                <w:b w:val="false"/>
                <w:i w:val="false"/>
                <w:color w:val="000000"/>
                <w:sz w:val="20"/>
              </w:rPr>
              <w:t>
төлеу. Академиялық
</w:t>
            </w:r>
            <w:r>
              <w:br/>
            </w:r>
            <w:r>
              <w:rPr>
                <w:rFonts w:ascii="Times New Roman"/>
                <w:b w:val="false"/>
                <w:i w:val="false"/>
                <w:color w:val="000000"/>
                <w:sz w:val="20"/>
              </w:rPr>
              <w:t>
стипендиялар мен
</w:t>
            </w:r>
            <w:r>
              <w:br/>
            </w:r>
            <w:r>
              <w:rPr>
                <w:rFonts w:ascii="Times New Roman"/>
                <w:b w:val="false"/>
                <w:i w:val="false"/>
                <w:color w:val="000000"/>
                <w:sz w:val="20"/>
              </w:rPr>
              <w:t>
ғылыми стипендияларды
</w:t>
            </w:r>
            <w:r>
              <w:br/>
            </w:r>
            <w:r>
              <w:rPr>
                <w:rFonts w:ascii="Times New Roman"/>
                <w:b w:val="false"/>
                <w:i w:val="false"/>
                <w:color w:val="000000"/>
                <w:sz w:val="20"/>
              </w:rPr>
              <w:t>
ғылым мен техниканы
</w:t>
            </w:r>
            <w:r>
              <w:br/>
            </w:r>
            <w:r>
              <w:rPr>
                <w:rFonts w:ascii="Times New Roman"/>
                <w:b w:val="false"/>
                <w:i w:val="false"/>
                <w:color w:val="000000"/>
                <w:sz w:val="20"/>
              </w:rPr>
              <w:t>
дамытуға үлес қосқан
</w:t>
            </w:r>
            <w:r>
              <w:br/>
            </w:r>
            <w:r>
              <w:rPr>
                <w:rFonts w:ascii="Times New Roman"/>
                <w:b w:val="false"/>
                <w:i w:val="false"/>
                <w:color w:val="000000"/>
                <w:sz w:val="20"/>
              </w:rPr>
              <w:t>
ғалымдар мен
</w:t>
            </w:r>
            <w:r>
              <w:br/>
            </w:r>
            <w:r>
              <w:rPr>
                <w:rFonts w:ascii="Times New Roman"/>
                <w:b w:val="false"/>
                <w:i w:val="false"/>
                <w:color w:val="000000"/>
                <w:sz w:val="20"/>
              </w:rPr>
              <w:t>
мамандарға, дарынды
</w:t>
            </w:r>
            <w:r>
              <w:br/>
            </w:r>
            <w:r>
              <w:rPr>
                <w:rFonts w:ascii="Times New Roman"/>
                <w:b w:val="false"/>
                <w:i w:val="false"/>
                <w:color w:val="000000"/>
                <w:sz w:val="20"/>
              </w:rPr>
              <w:t>
жас ғалымдарға төлеу.
</w:t>
            </w:r>
            <w:r>
              <w:br/>
            </w:r>
            <w:r>
              <w:rPr>
                <w:rFonts w:ascii="Times New Roman"/>
                <w:b w:val="false"/>
                <w:i w:val="false"/>
                <w:color w:val="000000"/>
                <w:sz w:val="20"/>
              </w:rPr>
              <w:t>
Лауреаттарды
</w:t>
            </w:r>
            <w:r>
              <w:br/>
            </w:r>
            <w:r>
              <w:rPr>
                <w:rFonts w:ascii="Times New Roman"/>
                <w:b w:val="false"/>
                <w:i w:val="false"/>
                <w:color w:val="000000"/>
                <w:sz w:val="20"/>
              </w:rPr>
              <w:t>
марапаттауды
</w:t>
            </w:r>
            <w:r>
              <w:br/>
            </w:r>
            <w:r>
              <w:rPr>
                <w:rFonts w:ascii="Times New Roman"/>
                <w:b w:val="false"/>
                <w:i w:val="false"/>
                <w:color w:val="000000"/>
                <w:sz w:val="20"/>
              </w:rPr>
              <w:t>
ұйымдастыру,
</w:t>
            </w:r>
            <w:r>
              <w:br/>
            </w:r>
            <w:r>
              <w:rPr>
                <w:rFonts w:ascii="Times New Roman"/>
                <w:b w:val="false"/>
                <w:i w:val="false"/>
                <w:color w:val="000000"/>
                <w:sz w:val="20"/>
              </w:rPr>
              <w:t>
димпломдар мен құрмет
</w:t>
            </w:r>
            <w:r>
              <w:br/>
            </w:r>
            <w:r>
              <w:rPr>
                <w:rFonts w:ascii="Times New Roman"/>
                <w:b w:val="false"/>
                <w:i w:val="false"/>
                <w:color w:val="000000"/>
                <w:sz w:val="20"/>
              </w:rPr>
              <w:t>
белгілерін тапсыру.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
</w:t>
            </w:r>
            <w:r>
              <w:br/>
            </w:r>
            <w:r>
              <w:rPr>
                <w:rFonts w:ascii="Times New Roman"/>
                <w:b w:val="false"/>
                <w:i w:val="false"/>
                <w:color w:val="000000"/>
                <w:sz w:val="20"/>
              </w:rPr>
              <w:t>
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ғылым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45 академикке ғылым мен техниканы дамытуға үлес қосқан 74 ғалым мен мамандарға
</w:t>
      </w:r>
      <w:r>
        <w:br/>
      </w:r>
      <w:r>
        <w:rPr>
          <w:rFonts w:ascii="Times New Roman"/>
          <w:b w:val="false"/>
          <w:i w:val="false"/>
          <w:color w:val="000000"/>
          <w:sz w:val="28"/>
        </w:rPr>
        <w:t>
      145 дарынды жас ғалымдарға стипендия төлеу;
</w:t>
      </w:r>
      <w:r>
        <w:br/>
      </w:r>
      <w:r>
        <w:rPr>
          <w:rFonts w:ascii="Times New Roman"/>
          <w:b w:val="false"/>
          <w:i w:val="false"/>
          <w:color w:val="000000"/>
          <w:sz w:val="28"/>
        </w:rPr>
        <w:t>
      мемлекеттік сыйлықақы төлеу - 24.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Академиктерге 70080 теңге мөлшерде стипендия; ғылым мен техниканы дамытуға үлес қосқаны үшін стипендия 11680 теңге мөлшерінде;
</w:t>
      </w:r>
      <w:r>
        <w:br/>
      </w:r>
      <w:r>
        <w:rPr>
          <w:rFonts w:ascii="Times New Roman"/>
          <w:b w:val="false"/>
          <w:i w:val="false"/>
          <w:color w:val="000000"/>
          <w:sz w:val="28"/>
        </w:rPr>
        <w:t>
      жас ғалымдарға - 8176 теңге;
</w:t>
      </w:r>
      <w:r>
        <w:br/>
      </w:r>
      <w:r>
        <w:rPr>
          <w:rFonts w:ascii="Times New Roman"/>
          <w:b w:val="false"/>
          <w:i w:val="false"/>
          <w:color w:val="000000"/>
          <w:sz w:val="28"/>
        </w:rPr>
        <w:t>
      200 айлық есептік көрсеткіш мөлшерінде төрт сыйлықақы - 233600 теңге; 150 айлық есептік көрсеткіш мөлшерінде үш сыйлықақы - 175200 теңге; 100 айлық есептік көрсеткіш мөлшерінде 1 сыйлықақы - 116800 теңге; 50 айлық есептік көрсеткіш мөлшерінде алты сыйлықақы - 58400 теңге;
</w:t>
      </w:r>
      <w:r>
        <w:br/>
      </w:r>
      <w:r>
        <w:rPr>
          <w:rFonts w:ascii="Times New Roman"/>
          <w:b w:val="false"/>
          <w:i w:val="false"/>
          <w:color w:val="000000"/>
          <w:sz w:val="28"/>
        </w:rPr>
        <w:t>
      "Дарын" мемлекеттік 10 сыйлықақысы 200000 теңге мөлшерінде.
</w:t>
      </w:r>
      <w:r>
        <w:br/>
      </w:r>
      <w:r>
        <w:rPr>
          <w:rFonts w:ascii="Times New Roman"/>
          <w:b w:val="false"/>
          <w:i w:val="false"/>
          <w:color w:val="000000"/>
          <w:sz w:val="28"/>
        </w:rPr>
        <w:t>
      Уақтылығы: стипендияларды ай сайын төлеу, сыйлықақылар - 25 қазан, 16 желтоқсан.
</w:t>
      </w:r>
      <w:r>
        <w:br/>
      </w:r>
      <w:r>
        <w:rPr>
          <w:rFonts w:ascii="Times New Roman"/>
          <w:b w:val="false"/>
          <w:i w:val="false"/>
          <w:color w:val="000000"/>
          <w:sz w:val="28"/>
        </w:rPr>
        <w:t>
      Сапасы: Отандық ғылым мен техниканы сапалы дамыту үшін жаңа білімдер алуға ынталандыру.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237-ҚОСЫМША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"Бiлiм беру ұйымдары үшiн оқулықтар мен оқу-әдiстемелiк кешендердi әзiрлеу және байқаудан өткiзу, бiлiм беру саласында қызмет көрсететiн республикалық ұйымдар және шетелдегi қазақ диаспорасы үшiн оқу әдебиетiн шығару және жеткiзу"
</w:t>
      </w:r>
      <w:r>
        <w:br/>
      </w:r>
      <w:r>
        <w:rPr>
          <w:rFonts w:ascii="Times New Roman"/>
          <w:b w:val="false"/>
          <w:i w:val="false"/>
          <w:color w:val="000000"/>
          <w:sz w:val="28"/>
        </w:rPr>
        <w:t>
деген 008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151 299 мың теңге (бір жүз елу бір миллион екі жүз тоқсан тоғыз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4,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20, </w:t>
      </w:r>
      <w:r>
        <w:rPr>
          <w:rFonts w:ascii="Times New Roman"/>
          <w:b w:val="false"/>
          <w:i w:val="false"/>
          <w:color w:val="000000"/>
          <w:sz w:val="28"/>
        </w:rPr>
        <w:t>
</w:t>
      </w:r>
      <w:r>
        <w:rPr>
          <w:rFonts w:ascii="Times New Roman"/>
          <w:b w:val="false"/>
          <w:i w:val="false"/>
          <w:color w:val="000000"/>
          <w:sz w:val="28"/>
        </w:rPr>
        <w:t xml:space="preserve"> 30-баптары </w:t>
      </w:r>
      <w:r>
        <w:rPr>
          <w:rFonts w:ascii="Times New Roman"/>
          <w:b w:val="false"/>
          <w:i w:val="false"/>
          <w:color w:val="000000"/>
          <w:sz w:val="28"/>
        </w:rPr>
        <w:t>
; "Мүмкіндіктері шектеулі балаларды әлеуметтік және медициналық-педагогикалық қолдау арқылы түзету туралы" Қазақстан Республикасының 2002 жылғы 11 шілдедегі Заңының 
</w:t>
      </w:r>
      <w:r>
        <w:rPr>
          <w:rFonts w:ascii="Times New Roman"/>
          <w:b w:val="false"/>
          <w:i w:val="false"/>
          <w:color w:val="000000"/>
          <w:sz w:val="28"/>
        </w:rPr>
        <w:t xml:space="preserve"> 16-бабы </w:t>
      </w:r>
      <w:r>
        <w:rPr>
          <w:rFonts w:ascii="Times New Roman"/>
          <w:b w:val="false"/>
          <w:i w:val="false"/>
          <w:color w:val="000000"/>
          <w:sz w:val="28"/>
        </w:rPr>
        <w:t>
; "Қазақстан Республикасында білім беруді дамытудың 2005-2010 жылдарға арналған мемлекеттік бағдарламасы туралы" Қазақстан Республикасы Президентінің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жалпы білім беретін мектептері үшін оқулықтар мен оқу-әдістемелік кешендерін дайындаудың және басып шығарудың мақсатты бағдарламасы туралы" Қазақстан Республикасы Үкіметінің 1996 жылғы 26 қыркүйектегі N 1173 
</w:t>
      </w:r>
      <w:r>
        <w:rPr>
          <w:rFonts w:ascii="Times New Roman"/>
          <w:b w:val="false"/>
          <w:i w:val="false"/>
          <w:color w:val="000000"/>
          <w:sz w:val="28"/>
        </w:rPr>
        <w:t xml:space="preserve"> қаулысы </w:t>
      </w:r>
      <w:r>
        <w:rPr>
          <w:rFonts w:ascii="Times New Roman"/>
          <w:b w:val="false"/>
          <w:i w:val="false"/>
          <w:color w:val="000000"/>
          <w:sz w:val="28"/>
        </w:rPr>
        <w:t>
; "Білім беру ұйымдарының білім алушылары мен тәрбиеленушілерін оқулықтармен қамтамасыз ету Ережесін бекіту туралы" Қазақстан Республикасы Үкіметінің 2003 жылғы 19 ақпандағы N 173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оқушылар мен тәрбиеленушiлерді, мұғалiмдердi сапалы оқулықтармен және оқу-әдiстемелiк кешендермен қамтамасыз ету арқылы жоғары білікті мамандарды дайындауға ықпал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оқу әдебиетiне қол жеткiзуші оқушылар мен тәрбиеленушiлердiң, мұғалiмдердің пайызын  көтеру. Оқулықтар мен оқу-әдiстемелiк кешендердің сапасымен қанағаттандырылған мұғалiмдердің пайызын арттыру.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w:t>
            </w:r>
            <w:r>
              <w:br/>
            </w:r>
            <w:r>
              <w:rPr>
                <w:rFonts w:ascii="Times New Roman"/>
                <w:b w:val="false"/>
                <w:i w:val="false"/>
                <w:color w:val="000000"/>
                <w:sz w:val="20"/>
              </w:rPr>
              <w:t>
беру
</w:t>
            </w:r>
            <w:r>
              <w:br/>
            </w:r>
            <w:r>
              <w:rPr>
                <w:rFonts w:ascii="Times New Roman"/>
                <w:b w:val="false"/>
                <w:i w:val="false"/>
                <w:color w:val="000000"/>
                <w:sz w:val="20"/>
              </w:rPr>
              <w:t>
ұйымдары
</w:t>
            </w:r>
            <w:r>
              <w:br/>
            </w:r>
            <w:r>
              <w:rPr>
                <w:rFonts w:ascii="Times New Roman"/>
                <w:b w:val="false"/>
                <w:i w:val="false"/>
                <w:color w:val="000000"/>
                <w:sz w:val="20"/>
              </w:rPr>
              <w:t>
үшiн
</w:t>
            </w:r>
            <w:r>
              <w:br/>
            </w:r>
            <w:r>
              <w:rPr>
                <w:rFonts w:ascii="Times New Roman"/>
                <w:b w:val="false"/>
                <w:i w:val="false"/>
                <w:color w:val="000000"/>
                <w:sz w:val="20"/>
              </w:rPr>
              <w:t>
оқулық-
</w:t>
            </w:r>
            <w:r>
              <w:br/>
            </w:r>
            <w:r>
              <w:rPr>
                <w:rFonts w:ascii="Times New Roman"/>
                <w:b w:val="false"/>
                <w:i w:val="false"/>
                <w:color w:val="000000"/>
                <w:sz w:val="20"/>
              </w:rPr>
              <w:t>
тар мен
</w:t>
            </w:r>
            <w:r>
              <w:br/>
            </w:r>
            <w:r>
              <w:rPr>
                <w:rFonts w:ascii="Times New Roman"/>
                <w:b w:val="false"/>
                <w:i w:val="false"/>
                <w:color w:val="000000"/>
                <w:sz w:val="20"/>
              </w:rPr>
              <w:t>
оқу-
</w:t>
            </w:r>
            <w:r>
              <w:br/>
            </w:r>
            <w:r>
              <w:rPr>
                <w:rFonts w:ascii="Times New Roman"/>
                <w:b w:val="false"/>
                <w:i w:val="false"/>
                <w:color w:val="000000"/>
                <w:sz w:val="20"/>
              </w:rPr>
              <w:t>
әдiсте-
</w:t>
            </w:r>
            <w:r>
              <w:br/>
            </w:r>
            <w:r>
              <w:rPr>
                <w:rFonts w:ascii="Times New Roman"/>
                <w:b w:val="false"/>
                <w:i w:val="false"/>
                <w:color w:val="000000"/>
                <w:sz w:val="20"/>
              </w:rPr>
              <w:t>
мелiк
</w:t>
            </w:r>
            <w:r>
              <w:br/>
            </w:r>
            <w:r>
              <w:rPr>
                <w:rFonts w:ascii="Times New Roman"/>
                <w:b w:val="false"/>
                <w:i w:val="false"/>
                <w:color w:val="000000"/>
                <w:sz w:val="20"/>
              </w:rPr>
              <w:t>
кешен-
</w:t>
            </w:r>
            <w:r>
              <w:br/>
            </w:r>
            <w:r>
              <w:rPr>
                <w:rFonts w:ascii="Times New Roman"/>
                <w:b w:val="false"/>
                <w:i w:val="false"/>
                <w:color w:val="000000"/>
                <w:sz w:val="20"/>
              </w:rPr>
              <w:t>
дердi
</w:t>
            </w:r>
            <w:r>
              <w:br/>
            </w:r>
            <w:r>
              <w:rPr>
                <w:rFonts w:ascii="Times New Roman"/>
                <w:b w:val="false"/>
                <w:i w:val="false"/>
                <w:color w:val="000000"/>
                <w:sz w:val="20"/>
              </w:rPr>
              <w:t>
әзiрлеу
</w:t>
            </w:r>
            <w:r>
              <w:br/>
            </w:r>
            <w:r>
              <w:rPr>
                <w:rFonts w:ascii="Times New Roman"/>
                <w:b w:val="false"/>
                <w:i w:val="false"/>
                <w:color w:val="000000"/>
                <w:sz w:val="20"/>
              </w:rPr>
              <w:t>
және
</w:t>
            </w:r>
            <w:r>
              <w:br/>
            </w:r>
            <w:r>
              <w:rPr>
                <w:rFonts w:ascii="Times New Roman"/>
                <w:b w:val="false"/>
                <w:i w:val="false"/>
                <w:color w:val="000000"/>
                <w:sz w:val="20"/>
              </w:rPr>
              <w:t>
байқау-
</w:t>
            </w:r>
            <w:r>
              <w:br/>
            </w:r>
            <w:r>
              <w:rPr>
                <w:rFonts w:ascii="Times New Roman"/>
                <w:b w:val="false"/>
                <w:i w:val="false"/>
                <w:color w:val="000000"/>
                <w:sz w:val="20"/>
              </w:rPr>
              <w:t>
дан
</w:t>
            </w:r>
            <w:r>
              <w:br/>
            </w:r>
            <w:r>
              <w:rPr>
                <w:rFonts w:ascii="Times New Roman"/>
                <w:b w:val="false"/>
                <w:i w:val="false"/>
                <w:color w:val="000000"/>
                <w:sz w:val="20"/>
              </w:rPr>
              <w:t>
өткiзу,
</w:t>
            </w:r>
            <w:r>
              <w:br/>
            </w:r>
            <w:r>
              <w:rPr>
                <w:rFonts w:ascii="Times New Roman"/>
                <w:b w:val="false"/>
                <w:i w:val="false"/>
                <w:color w:val="000000"/>
                <w:sz w:val="20"/>
              </w:rPr>
              <w:t>
бiлiм
</w:t>
            </w:r>
            <w:r>
              <w:br/>
            </w:r>
            <w:r>
              <w:rPr>
                <w:rFonts w:ascii="Times New Roman"/>
                <w:b w:val="false"/>
                <w:i w:val="false"/>
                <w:color w:val="000000"/>
                <w:sz w:val="20"/>
              </w:rPr>
              <w:t>
беру
</w:t>
            </w:r>
            <w:r>
              <w:br/>
            </w:r>
            <w:r>
              <w:rPr>
                <w:rFonts w:ascii="Times New Roman"/>
                <w:b w:val="false"/>
                <w:i w:val="false"/>
                <w:color w:val="000000"/>
                <w:sz w:val="20"/>
              </w:rPr>
              <w:t>
саласын-
</w:t>
            </w:r>
            <w:r>
              <w:br/>
            </w:r>
            <w:r>
              <w:rPr>
                <w:rFonts w:ascii="Times New Roman"/>
                <w:b w:val="false"/>
                <w:i w:val="false"/>
                <w:color w:val="000000"/>
                <w:sz w:val="20"/>
              </w:rPr>
              <w:t>
да
</w:t>
            </w:r>
            <w:r>
              <w:br/>
            </w:r>
            <w:r>
              <w:rPr>
                <w:rFonts w:ascii="Times New Roman"/>
                <w:b w:val="false"/>
                <w:i w:val="false"/>
                <w:color w:val="000000"/>
                <w:sz w:val="20"/>
              </w:rPr>
              <w:t>
қызмет
</w:t>
            </w:r>
            <w:r>
              <w:br/>
            </w:r>
            <w:r>
              <w:rPr>
                <w:rFonts w:ascii="Times New Roman"/>
                <w:b w:val="false"/>
                <w:i w:val="false"/>
                <w:color w:val="000000"/>
                <w:sz w:val="20"/>
              </w:rPr>
              <w:t>
көрсе-
</w:t>
            </w:r>
            <w:r>
              <w:br/>
            </w:r>
            <w:r>
              <w:rPr>
                <w:rFonts w:ascii="Times New Roman"/>
                <w:b w:val="false"/>
                <w:i w:val="false"/>
                <w:color w:val="000000"/>
                <w:sz w:val="20"/>
              </w:rPr>
              <w:t>
тетiн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ұйымдар
</w:t>
            </w:r>
            <w:r>
              <w:br/>
            </w:r>
            <w:r>
              <w:rPr>
                <w:rFonts w:ascii="Times New Roman"/>
                <w:b w:val="false"/>
                <w:i w:val="false"/>
                <w:color w:val="000000"/>
                <w:sz w:val="20"/>
              </w:rPr>
              <w:t>
және
</w:t>
            </w:r>
            <w:r>
              <w:br/>
            </w:r>
            <w:r>
              <w:rPr>
                <w:rFonts w:ascii="Times New Roman"/>
                <w:b w:val="false"/>
                <w:i w:val="false"/>
                <w:color w:val="000000"/>
                <w:sz w:val="20"/>
              </w:rPr>
              <w:t>
шетел-
</w:t>
            </w:r>
            <w:r>
              <w:br/>
            </w:r>
            <w:r>
              <w:rPr>
                <w:rFonts w:ascii="Times New Roman"/>
                <w:b w:val="false"/>
                <w:i w:val="false"/>
                <w:color w:val="000000"/>
                <w:sz w:val="20"/>
              </w:rPr>
              <w:t>
дегі
</w:t>
            </w:r>
            <w:r>
              <w:br/>
            </w:r>
            <w:r>
              <w:rPr>
                <w:rFonts w:ascii="Times New Roman"/>
                <w:b w:val="false"/>
                <w:i w:val="false"/>
                <w:color w:val="000000"/>
                <w:sz w:val="20"/>
              </w:rPr>
              <w:t>
қазақ
</w:t>
            </w:r>
            <w:r>
              <w:br/>
            </w:r>
            <w:r>
              <w:rPr>
                <w:rFonts w:ascii="Times New Roman"/>
                <w:b w:val="false"/>
                <w:i w:val="false"/>
                <w:color w:val="000000"/>
                <w:sz w:val="20"/>
              </w:rPr>
              <w:t>
диаспо-
</w:t>
            </w:r>
            <w:r>
              <w:br/>
            </w:r>
            <w:r>
              <w:rPr>
                <w:rFonts w:ascii="Times New Roman"/>
                <w:b w:val="false"/>
                <w:i w:val="false"/>
                <w:color w:val="000000"/>
                <w:sz w:val="20"/>
              </w:rPr>
              <w:t>
расы
</w:t>
            </w:r>
            <w:r>
              <w:br/>
            </w:r>
            <w:r>
              <w:rPr>
                <w:rFonts w:ascii="Times New Roman"/>
                <w:b w:val="false"/>
                <w:i w:val="false"/>
                <w:color w:val="000000"/>
                <w:sz w:val="20"/>
              </w:rPr>
              <w:t>
үшін оқу
</w:t>
            </w:r>
            <w:r>
              <w:br/>
            </w:r>
            <w:r>
              <w:rPr>
                <w:rFonts w:ascii="Times New Roman"/>
                <w:b w:val="false"/>
                <w:i w:val="false"/>
                <w:color w:val="000000"/>
                <w:sz w:val="20"/>
              </w:rPr>
              <w:t>
әдебие-
</w:t>
            </w:r>
            <w:r>
              <w:br/>
            </w:r>
            <w:r>
              <w:rPr>
                <w:rFonts w:ascii="Times New Roman"/>
                <w:b w:val="false"/>
                <w:i w:val="false"/>
                <w:color w:val="000000"/>
                <w:sz w:val="20"/>
              </w:rPr>
              <w:t>
тін
</w:t>
            </w:r>
            <w:r>
              <w:br/>
            </w:r>
            <w:r>
              <w:rPr>
                <w:rFonts w:ascii="Times New Roman"/>
                <w:b w:val="false"/>
                <w:i w:val="false"/>
                <w:color w:val="000000"/>
                <w:sz w:val="20"/>
              </w:rPr>
              <w:t>
шығару
</w:t>
            </w:r>
            <w:r>
              <w:br/>
            </w:r>
            <w:r>
              <w:rPr>
                <w:rFonts w:ascii="Times New Roman"/>
                <w:b w:val="false"/>
                <w:i w:val="false"/>
                <w:color w:val="000000"/>
                <w:sz w:val="20"/>
              </w:rPr>
              <w:t>
және
</w:t>
            </w:r>
            <w:r>
              <w:br/>
            </w:r>
            <w:r>
              <w:rPr>
                <w:rFonts w:ascii="Times New Roman"/>
                <w:b w:val="false"/>
                <w:i w:val="false"/>
                <w:color w:val="000000"/>
                <w:sz w:val="20"/>
              </w:rPr>
              <w:t>
жеткізу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Арнаулы (түзету)
</w:t>
            </w:r>
            <w:r>
              <w:br/>
            </w:r>
            <w:r>
              <w:rPr>
                <w:rFonts w:ascii="Times New Roman"/>
                <w:b w:val="false"/>
                <w:i w:val="false"/>
                <w:color w:val="000000"/>
                <w:sz w:val="20"/>
              </w:rPr>
              <w:t>
бiлiм беру мекемелерi
</w:t>
            </w:r>
            <w:r>
              <w:br/>
            </w:r>
            <w:r>
              <w:rPr>
                <w:rFonts w:ascii="Times New Roman"/>
                <w:b w:val="false"/>
                <w:i w:val="false"/>
                <w:color w:val="000000"/>
                <w:sz w:val="20"/>
              </w:rPr>
              <w:t>
үшiн оқулықтар және
</w:t>
            </w:r>
            <w:r>
              <w:br/>
            </w:r>
            <w:r>
              <w:rPr>
                <w:rFonts w:ascii="Times New Roman"/>
                <w:b w:val="false"/>
                <w:i w:val="false"/>
                <w:color w:val="000000"/>
                <w:sz w:val="20"/>
              </w:rPr>
              <w:t>
оқу-әдістемелiк
</w:t>
            </w:r>
            <w:r>
              <w:br/>
            </w:r>
            <w:r>
              <w:rPr>
                <w:rFonts w:ascii="Times New Roman"/>
                <w:b w:val="false"/>
                <w:i w:val="false"/>
                <w:color w:val="000000"/>
                <w:sz w:val="20"/>
              </w:rPr>
              <w:t>
кешендерiн жасау және
</w:t>
            </w:r>
            <w:r>
              <w:br/>
            </w:r>
            <w:r>
              <w:rPr>
                <w:rFonts w:ascii="Times New Roman"/>
                <w:b w:val="false"/>
                <w:i w:val="false"/>
                <w:color w:val="000000"/>
                <w:sz w:val="20"/>
              </w:rPr>
              <w:t>
aудару.
</w:t>
            </w:r>
            <w:r>
              <w:br/>
            </w:r>
            <w:r>
              <w:rPr>
                <w:rFonts w:ascii="Times New Roman"/>
                <w:b w:val="false"/>
                <w:i w:val="false"/>
                <w:color w:val="000000"/>
                <w:sz w:val="20"/>
              </w:rPr>
              <w:t>
</w:t>
            </w:r>
            <w:r>
              <w:br/>
            </w:r>
            <w:r>
              <w:rPr>
                <w:rFonts w:ascii="Times New Roman"/>
                <w:b w:val="false"/>
                <w:i w:val="false"/>
                <w:color w:val="000000"/>
                <w:sz w:val="20"/>
              </w:rPr>
              <w:t>
Электрондық оқулықтар-
</w:t>
            </w:r>
            <w:r>
              <w:br/>
            </w:r>
            <w:r>
              <w:rPr>
                <w:rFonts w:ascii="Times New Roman"/>
                <w:b w:val="false"/>
                <w:i w:val="false"/>
                <w:color w:val="000000"/>
                <w:sz w:val="20"/>
              </w:rPr>
              <w:t>
ды әзірлеу
</w:t>
            </w:r>
            <w:r>
              <w:br/>
            </w:r>
            <w:r>
              <w:rPr>
                <w:rFonts w:ascii="Times New Roman"/>
                <w:b w:val="false"/>
                <w:i w:val="false"/>
                <w:color w:val="000000"/>
                <w:sz w:val="20"/>
              </w:rPr>
              <w:t>
</w:t>
            </w:r>
            <w:r>
              <w:br/>
            </w:r>
            <w:r>
              <w:rPr>
                <w:rFonts w:ascii="Times New Roman"/>
                <w:b w:val="false"/>
                <w:i w:val="false"/>
                <w:color w:val="000000"/>
                <w:sz w:val="20"/>
              </w:rPr>
              <w:t>
Бiлім беру саласында
</w:t>
            </w:r>
            <w:r>
              <w:br/>
            </w:r>
            <w:r>
              <w:rPr>
                <w:rFonts w:ascii="Times New Roman"/>
                <w:b w:val="false"/>
                <w:i w:val="false"/>
                <w:color w:val="000000"/>
                <w:sz w:val="20"/>
              </w:rPr>
              <w:t>
қызмет көрсетушi
</w:t>
            </w:r>
            <w:r>
              <w:br/>
            </w:r>
            <w:r>
              <w:rPr>
                <w:rFonts w:ascii="Times New Roman"/>
                <w:b w:val="false"/>
                <w:i w:val="false"/>
                <w:color w:val="000000"/>
                <w:sz w:val="20"/>
              </w:rPr>
              <w:t>
республикалық ұйымдар
</w:t>
            </w:r>
            <w:r>
              <w:br/>
            </w:r>
            <w:r>
              <w:rPr>
                <w:rFonts w:ascii="Times New Roman"/>
                <w:b w:val="false"/>
                <w:i w:val="false"/>
                <w:color w:val="000000"/>
                <w:sz w:val="20"/>
              </w:rPr>
              <w:t>
және шет елдегі қазақ
</w:t>
            </w:r>
            <w:r>
              <w:br/>
            </w:r>
            <w:r>
              <w:rPr>
                <w:rFonts w:ascii="Times New Roman"/>
                <w:b w:val="false"/>
                <w:i w:val="false"/>
                <w:color w:val="000000"/>
                <w:sz w:val="20"/>
              </w:rPr>
              <w:t>
диаспорасы үшін
</w:t>
            </w:r>
            <w:r>
              <w:br/>
            </w:r>
            <w:r>
              <w:rPr>
                <w:rFonts w:ascii="Times New Roman"/>
                <w:b w:val="false"/>
                <w:i w:val="false"/>
                <w:color w:val="000000"/>
                <w:sz w:val="20"/>
              </w:rPr>
              <w:t>
оқулықтар мен
</w:t>
            </w:r>
            <w:r>
              <w:br/>
            </w:r>
            <w:r>
              <w:rPr>
                <w:rFonts w:ascii="Times New Roman"/>
                <w:b w:val="false"/>
                <w:i w:val="false"/>
                <w:color w:val="000000"/>
                <w:sz w:val="20"/>
              </w:rPr>
              <w:t>
оқу-әдістемелiк
</w:t>
            </w:r>
            <w:r>
              <w:br/>
            </w:r>
            <w:r>
              <w:rPr>
                <w:rFonts w:ascii="Times New Roman"/>
                <w:b w:val="false"/>
                <w:i w:val="false"/>
                <w:color w:val="000000"/>
                <w:sz w:val="20"/>
              </w:rPr>
              <w:t>
кешендердi басып
</w:t>
            </w:r>
            <w:r>
              <w:br/>
            </w:r>
            <w:r>
              <w:rPr>
                <w:rFonts w:ascii="Times New Roman"/>
                <w:b w:val="false"/>
                <w:i w:val="false"/>
                <w:color w:val="000000"/>
                <w:sz w:val="20"/>
              </w:rPr>
              <w:t>
шығару, қайта басу
</w:t>
            </w:r>
            <w:r>
              <w:br/>
            </w:r>
            <w:r>
              <w:rPr>
                <w:rFonts w:ascii="Times New Roman"/>
                <w:b w:val="false"/>
                <w:i w:val="false"/>
                <w:color w:val="000000"/>
                <w:sz w:val="20"/>
              </w:rPr>
              <w:t>
және тасымалдау.
</w:t>
            </w:r>
            <w:r>
              <w:br/>
            </w:r>
            <w:r>
              <w:rPr>
                <w:rFonts w:ascii="Times New Roman"/>
                <w:b w:val="false"/>
                <w:i w:val="false"/>
                <w:color w:val="000000"/>
                <w:sz w:val="20"/>
              </w:rPr>
              <w:t>
</w:t>
            </w:r>
            <w:r>
              <w:br/>
            </w:r>
            <w:r>
              <w:rPr>
                <w:rFonts w:ascii="Times New Roman"/>
                <w:b w:val="false"/>
                <w:i w:val="false"/>
                <w:color w:val="000000"/>
                <w:sz w:val="20"/>
              </w:rPr>
              <w:t>
12-жылдық мектептерге
</w:t>
            </w:r>
            <w:r>
              <w:br/>
            </w:r>
            <w:r>
              <w:rPr>
                <w:rFonts w:ascii="Times New Roman"/>
                <w:b w:val="false"/>
                <w:i w:val="false"/>
                <w:color w:val="000000"/>
                <w:sz w:val="20"/>
              </w:rPr>
              <w:t>
оқулықтар және
</w:t>
            </w:r>
            <w:r>
              <w:br/>
            </w:r>
            <w:r>
              <w:rPr>
                <w:rFonts w:ascii="Times New Roman"/>
                <w:b w:val="false"/>
                <w:i w:val="false"/>
                <w:color w:val="000000"/>
                <w:sz w:val="20"/>
              </w:rPr>
              <w:t>
оқу-әдістемелiк
</w:t>
            </w:r>
            <w:r>
              <w:br/>
            </w:r>
            <w:r>
              <w:rPr>
                <w:rFonts w:ascii="Times New Roman"/>
                <w:b w:val="false"/>
                <w:i w:val="false"/>
                <w:color w:val="000000"/>
                <w:sz w:val="20"/>
              </w:rPr>
              <w:t>
кешендерді әзiрлеу,
</w:t>
            </w:r>
            <w:r>
              <w:br/>
            </w:r>
            <w:r>
              <w:rPr>
                <w:rFonts w:ascii="Times New Roman"/>
                <w:b w:val="false"/>
                <w:i w:val="false"/>
                <w:color w:val="000000"/>
                <w:sz w:val="20"/>
              </w:rPr>
              <w:t>
басып шығару,
</w:t>
            </w:r>
            <w:r>
              <w:br/>
            </w:r>
            <w:r>
              <w:rPr>
                <w:rFonts w:ascii="Times New Roman"/>
                <w:b w:val="false"/>
                <w:i w:val="false"/>
                <w:color w:val="000000"/>
                <w:sz w:val="20"/>
              </w:rPr>
              <w:t>
тәжiрибеден өткiзу
</w:t>
            </w:r>
            <w:r>
              <w:br/>
            </w:r>
            <w:r>
              <w:rPr>
                <w:rFonts w:ascii="Times New Roman"/>
                <w:b w:val="false"/>
                <w:i w:val="false"/>
                <w:color w:val="000000"/>
                <w:sz w:val="20"/>
              </w:rPr>
              <w:t>
және тасымалдау.
</w:t>
            </w:r>
            <w:r>
              <w:br/>
            </w:r>
            <w:r>
              <w:rPr>
                <w:rFonts w:ascii="Times New Roman"/>
                <w:b w:val="false"/>
                <w:i w:val="false"/>
                <w:color w:val="000000"/>
                <w:sz w:val="20"/>
              </w:rPr>
              <w:t>
</w:t>
            </w:r>
            <w:r>
              <w:br/>
            </w:r>
            <w:r>
              <w:rPr>
                <w:rFonts w:ascii="Times New Roman"/>
                <w:b w:val="false"/>
                <w:i w:val="false"/>
                <w:color w:val="000000"/>
                <w:sz w:val="20"/>
              </w:rPr>
              <w:t>
Оқу әдебиеттерiне
</w:t>
            </w:r>
            <w:r>
              <w:br/>
            </w:r>
            <w:r>
              <w:rPr>
                <w:rFonts w:ascii="Times New Roman"/>
                <w:b w:val="false"/>
                <w:i w:val="false"/>
                <w:color w:val="000000"/>
                <w:sz w:val="20"/>
              </w:rPr>
              <w:t>
сараптама жасау.
</w:t>
            </w:r>
            <w:r>
              <w:br/>
            </w:r>
            <w:r>
              <w:rPr>
                <w:rFonts w:ascii="Times New Roman"/>
                <w:b w:val="false"/>
                <w:i w:val="false"/>
                <w:color w:val="000000"/>
                <w:sz w:val="20"/>
              </w:rPr>
              <w:t>
</w:t>
            </w:r>
            <w:r>
              <w:br/>
            </w:r>
            <w:r>
              <w:rPr>
                <w:rFonts w:ascii="Times New Roman"/>
                <w:b w:val="false"/>
                <w:i w:val="false"/>
                <w:color w:val="000000"/>
                <w:sz w:val="20"/>
              </w:rPr>
              <w:t>
"Өзiн өзi тану" пәнi
</w:t>
            </w:r>
            <w:r>
              <w:br/>
            </w:r>
            <w:r>
              <w:rPr>
                <w:rFonts w:ascii="Times New Roman"/>
                <w:b w:val="false"/>
                <w:i w:val="false"/>
                <w:color w:val="000000"/>
                <w:sz w:val="20"/>
              </w:rPr>
              <w:t>
бойынша оқулықтарды
</w:t>
            </w:r>
            <w:r>
              <w:br/>
            </w:r>
            <w:r>
              <w:rPr>
                <w:rFonts w:ascii="Times New Roman"/>
                <w:b w:val="false"/>
                <w:i w:val="false"/>
                <w:color w:val="000000"/>
                <w:sz w:val="20"/>
              </w:rPr>
              <w:t>
және оқу-әдістемелік
</w:t>
            </w:r>
            <w:r>
              <w:br/>
            </w:r>
            <w:r>
              <w:rPr>
                <w:rFonts w:ascii="Times New Roman"/>
                <w:b w:val="false"/>
                <w:i w:val="false"/>
                <w:color w:val="000000"/>
                <w:sz w:val="20"/>
              </w:rPr>
              <w:t>
кешендерді әзiрлеу.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күтілетiн нәтижелер
</w:t>
      </w:r>
      <w:r>
        <w:rPr>
          <w:rFonts w:ascii="Times New Roman"/>
          <w:b w:val="false"/>
          <w:i w:val="false"/>
          <w:color w:val="000000"/>
          <w:sz w:val="28"/>
        </w:rPr>
        <w:t>
:
</w:t>
      </w:r>
      <w:r>
        <w:br/>
      </w:r>
      <w:r>
        <w:rPr>
          <w:rFonts w:ascii="Times New Roman"/>
          <w:b w:val="false"/>
          <w:i w:val="false"/>
          <w:color w:val="000000"/>
          <w:sz w:val="28"/>
        </w:rPr>
        <w:t>
      Тiкелей нәтиже:
</w:t>
      </w:r>
      <w:r>
        <w:br/>
      </w:r>
      <w:r>
        <w:rPr>
          <w:rFonts w:ascii="Times New Roman"/>
          <w:b w:val="false"/>
          <w:i w:val="false"/>
          <w:color w:val="000000"/>
          <w:sz w:val="28"/>
        </w:rPr>
        <w:t>
      1. Арнаулы (түзету) білім беру ұйымдары үшін:
</w:t>
      </w:r>
      <w:r>
        <w:br/>
      </w:r>
      <w:r>
        <w:rPr>
          <w:rFonts w:ascii="Times New Roman"/>
          <w:b w:val="false"/>
          <w:i w:val="false"/>
          <w:color w:val="000000"/>
          <w:sz w:val="28"/>
        </w:rPr>
        <w:t>
      1) оқулықтар мен оқу-әдістемелік кешендер әзірленеді - 4 атау;
</w:t>
      </w:r>
      <w:r>
        <w:br/>
      </w:r>
      <w:r>
        <w:rPr>
          <w:rFonts w:ascii="Times New Roman"/>
          <w:b w:val="false"/>
          <w:i w:val="false"/>
          <w:color w:val="000000"/>
          <w:sz w:val="28"/>
        </w:rPr>
        <w:t>
      2) оқулықтар мен оқу-әдістемелік кешендер аударылады - 8 атау.
</w:t>
      </w:r>
      <w:r>
        <w:br/>
      </w:r>
      <w:r>
        <w:rPr>
          <w:rFonts w:ascii="Times New Roman"/>
          <w:b w:val="false"/>
          <w:i w:val="false"/>
          <w:color w:val="000000"/>
          <w:sz w:val="28"/>
        </w:rPr>
        <w:t>
      2. 2 сыныптары үшін орысша және қазақша тілдерде электрондық оқулықтар мен оқу-әдістемелік кешендер әзірленеді - 5 атау.
</w:t>
      </w:r>
      <w:r>
        <w:br/>
      </w:r>
      <w:r>
        <w:rPr>
          <w:rFonts w:ascii="Times New Roman"/>
          <w:b w:val="false"/>
          <w:i w:val="false"/>
          <w:color w:val="000000"/>
          <w:sz w:val="28"/>
        </w:rPr>
        <w:t>
      3. 2008-2009 оқу жылында 1 және 8 сынып оқушыларын оқу әдебиетімен қамтамасыз ету:
</w:t>
      </w:r>
      <w:r>
        <w:br/>
      </w:r>
      <w:r>
        <w:rPr>
          <w:rFonts w:ascii="Times New Roman"/>
          <w:b w:val="false"/>
          <w:i w:val="false"/>
          <w:color w:val="000000"/>
          <w:sz w:val="28"/>
        </w:rPr>
        <w:t>
      1) республикалық білім беру ұйымдары:
</w:t>
      </w:r>
      <w:r>
        <w:br/>
      </w:r>
      <w:r>
        <w:rPr>
          <w:rFonts w:ascii="Times New Roman"/>
          <w:b w:val="false"/>
          <w:i w:val="false"/>
          <w:color w:val="000000"/>
          <w:sz w:val="28"/>
        </w:rPr>
        <w:t>
      1-сынып бойынша:
</w:t>
      </w:r>
      <w:r>
        <w:br/>
      </w:r>
      <w:r>
        <w:rPr>
          <w:rFonts w:ascii="Times New Roman"/>
          <w:b w:val="false"/>
          <w:i w:val="false"/>
          <w:color w:val="000000"/>
          <w:sz w:val="28"/>
        </w:rPr>
        <w:t>
      қазақ тілінде - 33 атау;
</w:t>
      </w:r>
      <w:r>
        <w:br/>
      </w:r>
      <w:r>
        <w:rPr>
          <w:rFonts w:ascii="Times New Roman"/>
          <w:b w:val="false"/>
          <w:i w:val="false"/>
          <w:color w:val="000000"/>
          <w:sz w:val="28"/>
        </w:rPr>
        <w:t>
      орыс тілінде - 33 атау;
</w:t>
      </w:r>
      <w:r>
        <w:br/>
      </w:r>
      <w:r>
        <w:rPr>
          <w:rFonts w:ascii="Times New Roman"/>
          <w:b w:val="false"/>
          <w:i w:val="false"/>
          <w:color w:val="000000"/>
          <w:sz w:val="28"/>
        </w:rPr>
        <w:t>
      8-сынып бойынша:
</w:t>
      </w:r>
      <w:r>
        <w:br/>
      </w:r>
      <w:r>
        <w:rPr>
          <w:rFonts w:ascii="Times New Roman"/>
          <w:b w:val="false"/>
          <w:i w:val="false"/>
          <w:color w:val="000000"/>
          <w:sz w:val="28"/>
        </w:rPr>
        <w:t>
      қазақ тілінде - 57 атау;
</w:t>
      </w:r>
      <w:r>
        <w:br/>
      </w:r>
      <w:r>
        <w:rPr>
          <w:rFonts w:ascii="Times New Roman"/>
          <w:b w:val="false"/>
          <w:i w:val="false"/>
          <w:color w:val="000000"/>
          <w:sz w:val="28"/>
        </w:rPr>
        <w:t>
      орыс тілінде - 54 атау;
</w:t>
      </w:r>
      <w:r>
        <w:br/>
      </w:r>
      <w:r>
        <w:rPr>
          <w:rFonts w:ascii="Times New Roman"/>
          <w:b w:val="false"/>
          <w:i w:val="false"/>
          <w:color w:val="000000"/>
          <w:sz w:val="28"/>
        </w:rPr>
        <w:t>
      2) шетелдегі қазақ диаспорасы бойынша:
</w:t>
      </w:r>
      <w:r>
        <w:br/>
      </w:r>
      <w:r>
        <w:rPr>
          <w:rFonts w:ascii="Times New Roman"/>
          <w:b w:val="false"/>
          <w:i w:val="false"/>
          <w:color w:val="000000"/>
          <w:sz w:val="28"/>
        </w:rPr>
        <w:t>
      1-сынып бойынша:
</w:t>
      </w:r>
      <w:r>
        <w:br/>
      </w:r>
      <w:r>
        <w:rPr>
          <w:rFonts w:ascii="Times New Roman"/>
          <w:b w:val="false"/>
          <w:i w:val="false"/>
          <w:color w:val="000000"/>
          <w:sz w:val="28"/>
        </w:rPr>
        <w:t>
      қазақ тілінде - 10 атау.
</w:t>
      </w:r>
      <w:r>
        <w:br/>
      </w:r>
      <w:r>
        <w:rPr>
          <w:rFonts w:ascii="Times New Roman"/>
          <w:b w:val="false"/>
          <w:i w:val="false"/>
          <w:color w:val="000000"/>
          <w:sz w:val="28"/>
        </w:rPr>
        <w:t>
      4. 12-жылдық мектептер үшін:
</w:t>
      </w:r>
      <w:r>
        <w:br/>
      </w:r>
      <w:r>
        <w:rPr>
          <w:rFonts w:ascii="Times New Roman"/>
          <w:b w:val="false"/>
          <w:i w:val="false"/>
          <w:color w:val="000000"/>
          <w:sz w:val="28"/>
        </w:rPr>
        <w:t>
      1) 6 сынып үшін оқулықтар мен оқу-әдістемелік кешендер әзірленеді:
</w:t>
      </w:r>
      <w:r>
        <w:br/>
      </w:r>
      <w:r>
        <w:rPr>
          <w:rFonts w:ascii="Times New Roman"/>
          <w:b w:val="false"/>
          <w:i w:val="false"/>
          <w:color w:val="000000"/>
          <w:sz w:val="28"/>
        </w:rPr>
        <w:t>
      қазақ тілінде - 70 атау;
</w:t>
      </w:r>
      <w:r>
        <w:br/>
      </w:r>
      <w:r>
        <w:rPr>
          <w:rFonts w:ascii="Times New Roman"/>
          <w:b w:val="false"/>
          <w:i w:val="false"/>
          <w:color w:val="000000"/>
          <w:sz w:val="28"/>
        </w:rPr>
        <w:t>
      орыс тілінде - 70 атау.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6-сынып үшін оқулықтар мен оқу-әдістемелік кешендері басып шығарылған, тәжірибеден өткізілген және жеткізілген:
</w:t>
      </w:r>
      <w:r>
        <w:br/>
      </w:r>
      <w:r>
        <w:rPr>
          <w:rFonts w:ascii="Times New Roman"/>
          <w:b w:val="false"/>
          <w:i w:val="false"/>
          <w:color w:val="000000"/>
          <w:sz w:val="28"/>
        </w:rPr>
        <w:t>
      қазақ тілінде - 70 атау;
</w:t>
      </w:r>
      <w:r>
        <w:br/>
      </w:r>
      <w:r>
        <w:rPr>
          <w:rFonts w:ascii="Times New Roman"/>
          <w:b w:val="false"/>
          <w:i w:val="false"/>
          <w:color w:val="000000"/>
          <w:sz w:val="28"/>
        </w:rPr>
        <w:t>
      орыс тілінде - 70 атау.
</w:t>
      </w:r>
      <w:r>
        <w:br/>
      </w:r>
      <w:r>
        <w:rPr>
          <w:rFonts w:ascii="Times New Roman"/>
          <w:b w:val="false"/>
          <w:i w:val="false"/>
          <w:color w:val="000000"/>
          <w:sz w:val="28"/>
        </w:rPr>
        <w:t>
      5. 1164 дана оқу әдебиеттеріне сараптама жасалады.
</w:t>
      </w:r>
      <w:r>
        <w:br/>
      </w:r>
      <w:r>
        <w:rPr>
          <w:rFonts w:ascii="Times New Roman"/>
          <w:b w:val="false"/>
          <w:i w:val="false"/>
          <w:color w:val="000000"/>
          <w:sz w:val="28"/>
        </w:rPr>
        <w:t>
      6. "Өзін өзі тану" пәні бойынша 7, 8-сыныптар мен 3, 4-курстары үшін оқулықтар мен оқу-әдістемелік кешендері әзірленеді - 17 атау.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Жоспарланған оқу әдебиеттің орташа бағасы:
</w:t>
      </w:r>
      <w:r>
        <w:br/>
      </w:r>
      <w:r>
        <w:rPr>
          <w:rFonts w:ascii="Times New Roman"/>
          <w:b w:val="false"/>
          <w:i w:val="false"/>
          <w:color w:val="000000"/>
          <w:sz w:val="28"/>
        </w:rPr>
        <w:t>
      1. Арнаулы (түзету) ұйымдары үшін 1 баспа табағының орташа бағасы (шығыстарсыз):
</w:t>
      </w:r>
      <w:r>
        <w:br/>
      </w:r>
      <w:r>
        <w:rPr>
          <w:rFonts w:ascii="Times New Roman"/>
          <w:b w:val="false"/>
          <w:i w:val="false"/>
          <w:color w:val="000000"/>
          <w:sz w:val="28"/>
        </w:rPr>
        <w:t>
      1) оқулықтарды әзірлеу - 31800 теңге;
</w:t>
      </w:r>
      <w:r>
        <w:br/>
      </w:r>
      <w:r>
        <w:rPr>
          <w:rFonts w:ascii="Times New Roman"/>
          <w:b w:val="false"/>
          <w:i w:val="false"/>
          <w:color w:val="000000"/>
          <w:sz w:val="28"/>
        </w:rPr>
        <w:t>
      2) оқу-әдістемелік кешендерді әзірлеу - 23320 теңге;
</w:t>
      </w:r>
      <w:r>
        <w:br/>
      </w:r>
      <w:r>
        <w:rPr>
          <w:rFonts w:ascii="Times New Roman"/>
          <w:b w:val="false"/>
          <w:i w:val="false"/>
          <w:color w:val="000000"/>
          <w:sz w:val="28"/>
        </w:rPr>
        <w:t>
      3) оқулықтар мен оқу-әдістемелік кешендерді аудару - 18375 теңге.
</w:t>
      </w:r>
      <w:r>
        <w:br/>
      </w:r>
      <w:r>
        <w:rPr>
          <w:rFonts w:ascii="Times New Roman"/>
          <w:b w:val="false"/>
          <w:i w:val="false"/>
          <w:color w:val="000000"/>
          <w:sz w:val="28"/>
        </w:rPr>
        <w:t>
      2. 2-сыныптар үшін қазақ және орыс тілдерінде электрондық оқулықтарды және оқу-әдістемелік кешендерді әзірлеу 1 оқу әдебиетінің бағасы - 1500000 теңге.
</w:t>
      </w:r>
      <w:r>
        <w:br/>
      </w:r>
      <w:r>
        <w:rPr>
          <w:rFonts w:ascii="Times New Roman"/>
          <w:b w:val="false"/>
          <w:i w:val="false"/>
          <w:color w:val="000000"/>
          <w:sz w:val="28"/>
        </w:rPr>
        <w:t>
      3. 2008-2009 оқу жылында республикалық білім беру ұйымдары және шетелдегі қазақ диаспорасының 1 және 8 сынып оқушылары үшін оқу әдебиетін басып шығару (көлік шығындарын есептемегенде):
</w:t>
      </w:r>
      <w:r>
        <w:br/>
      </w:r>
      <w:r>
        <w:rPr>
          <w:rFonts w:ascii="Times New Roman"/>
          <w:b w:val="false"/>
          <w:i w:val="false"/>
          <w:color w:val="000000"/>
          <w:sz w:val="28"/>
        </w:rPr>
        <w:t>
      1) оқулықтар - 455 теңге;
</w:t>
      </w:r>
      <w:r>
        <w:br/>
      </w:r>
      <w:r>
        <w:rPr>
          <w:rFonts w:ascii="Times New Roman"/>
          <w:b w:val="false"/>
          <w:i w:val="false"/>
          <w:color w:val="000000"/>
          <w:sz w:val="28"/>
        </w:rPr>
        <w:t>
      2) оқу-әдістемелік кешендер - 212 теңге.
</w:t>
      </w:r>
      <w:r>
        <w:br/>
      </w:r>
      <w:r>
        <w:rPr>
          <w:rFonts w:ascii="Times New Roman"/>
          <w:b w:val="false"/>
          <w:i w:val="false"/>
          <w:color w:val="000000"/>
          <w:sz w:val="28"/>
        </w:rPr>
        <w:t>
      4. 12-жылдық мектептің 6-сыныбы үшін:
</w:t>
      </w:r>
      <w:r>
        <w:br/>
      </w:r>
      <w:r>
        <w:rPr>
          <w:rFonts w:ascii="Times New Roman"/>
          <w:b w:val="false"/>
          <w:i w:val="false"/>
          <w:color w:val="000000"/>
          <w:sz w:val="28"/>
        </w:rPr>
        <w:t>
      1) оқулықтың 1 баспа табағын әзірлеу - 21728 теңге, оқу-әдістемелік кешендердің 1 баспа табағын әзірлеу - 15000 теңге;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алынып тасталды;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 оқулықтың 1 экземплярын басып шығару - 455 теңге, оқу-әдістемелік кешендердің 1 экземплярын басып шығару - 212 теңге.
</w:t>
      </w:r>
      <w:r>
        <w:br/>
      </w:r>
      <w:r>
        <w:rPr>
          <w:rFonts w:ascii="Times New Roman"/>
          <w:b w:val="false"/>
          <w:i w:val="false"/>
          <w:color w:val="000000"/>
          <w:sz w:val="28"/>
        </w:rPr>
        <w:t>
      5. Оқу әдебиетін 1 баспа табағын сараптау - 4448 теңге.
</w:t>
      </w:r>
      <w:r>
        <w:br/>
      </w:r>
      <w:r>
        <w:rPr>
          <w:rFonts w:ascii="Times New Roman"/>
          <w:b w:val="false"/>
          <w:i w:val="false"/>
          <w:color w:val="000000"/>
          <w:sz w:val="28"/>
        </w:rPr>
        <w:t>
      6. "Өзін өзі тану" пәні бойынша:
</w:t>
      </w:r>
      <w:r>
        <w:br/>
      </w:r>
      <w:r>
        <w:rPr>
          <w:rFonts w:ascii="Times New Roman"/>
          <w:b w:val="false"/>
          <w:i w:val="false"/>
          <w:color w:val="000000"/>
          <w:sz w:val="28"/>
        </w:rPr>
        <w:t>
      1) оқулықтар мен оқу-әдістемелік кешендердің 1 баспа табағын әзірлеу (шығыстарсыз) - 16309 теңге.
</w:t>
      </w:r>
      <w:r>
        <w:br/>
      </w:r>
      <w:r>
        <w:rPr>
          <w:rFonts w:ascii="Times New Roman"/>
          <w:b w:val="false"/>
          <w:i w:val="false"/>
          <w:color w:val="000000"/>
          <w:sz w:val="28"/>
        </w:rPr>
        <w:t>
      Соңғы нәтиже:
</w:t>
      </w:r>
      <w:r>
        <w:br/>
      </w:r>
      <w:r>
        <w:rPr>
          <w:rFonts w:ascii="Times New Roman"/>
          <w:b w:val="false"/>
          <w:i w:val="false"/>
          <w:color w:val="000000"/>
          <w:sz w:val="28"/>
        </w:rPr>
        <w:t>
      білім деңгейін көтеру үшін оқушылар мен оқытушылардың оқулықтар мен оқу-әдістемелік кешендерге сұраныстарын қамтамасыз ету.
</w:t>
      </w:r>
      <w:r>
        <w:br/>
      </w:r>
      <w:r>
        <w:rPr>
          <w:rFonts w:ascii="Times New Roman"/>
          <w:b w:val="false"/>
          <w:i w:val="false"/>
          <w:color w:val="000000"/>
          <w:sz w:val="28"/>
        </w:rPr>
        <w:t>
      Уақыттылығы:
</w:t>
      </w:r>
      <w:r>
        <w:br/>
      </w:r>
      <w:r>
        <w:rPr>
          <w:rFonts w:ascii="Times New Roman"/>
          <w:b w:val="false"/>
          <w:i w:val="false"/>
          <w:color w:val="000000"/>
          <w:sz w:val="28"/>
        </w:rPr>
        <w:t>
      республикалық жалпы орта білім беру ұйымдары және шетелдегі қазақ диаспорасын оқу жылының басына қарай оқу әдебиетімен қамтамасыз ету - 100 пайыз.
</w:t>
      </w:r>
      <w:r>
        <w:br/>
      </w:r>
      <w:r>
        <w:rPr>
          <w:rFonts w:ascii="Times New Roman"/>
          <w:b w:val="false"/>
          <w:i w:val="false"/>
          <w:color w:val="000000"/>
          <w:sz w:val="28"/>
        </w:rPr>
        <w:t>
      Сапасы:
</w:t>
      </w:r>
      <w:r>
        <w:br/>
      </w:r>
      <w:r>
        <w:rPr>
          <w:rFonts w:ascii="Times New Roman"/>
          <w:b w:val="false"/>
          <w:i w:val="false"/>
          <w:color w:val="000000"/>
          <w:sz w:val="28"/>
        </w:rPr>
        <w:t>
      Мемлекеттік сараптаманың болымды қорытындысымен оқу әдебиетін әзірлеу, аудару және басып шығару.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238-ҚОСЫМША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"Дарынды балаларды оқыту және тәрбиелеу"
</w:t>
      </w:r>
      <w:r>
        <w:br/>
      </w:r>
      <w:r>
        <w:rPr>
          <w:rFonts w:ascii="Times New Roman"/>
          <w:b w:val="false"/>
          <w:i w:val="false"/>
          <w:color w:val="000000"/>
          <w:sz w:val="28"/>
        </w:rPr>
        <w:t>
деген 009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1652116 мың теңге (бір миллиард алты жүз елу екі миллион бір жүз он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31, </w:t>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val="false"/>
          <w:i w:val="false"/>
          <w:color w:val="000000"/>
          <w:sz w:val="28"/>
        </w:rPr>
        <w:t>
</w:t>
      </w:r>
      <w:r>
        <w:rPr>
          <w:rFonts w:ascii="Times New Roman"/>
          <w:b w:val="false"/>
          <w:i w:val="false"/>
          <w:color w:val="000000"/>
          <w:sz w:val="28"/>
        </w:rPr>
        <w:t xml:space="preserve"> 48-баптары </w:t>
      </w:r>
      <w:r>
        <w:rPr>
          <w:rFonts w:ascii="Times New Roman"/>
          <w:b w:val="false"/>
          <w:i w:val="false"/>
          <w:color w:val="000000"/>
          <w:sz w:val="28"/>
        </w:rPr>
        <w:t>
; Қазақстан Республикасы Президентінің "Қазақстан Республикасында білім беруді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"Дарынды балаларға арналған мектептерді мемлекеттік қолдау және дамыту туралы" Қазақстан Республикасы Президентінің 1996 жылғы 24 мамырдағы N 3002 
</w:t>
      </w:r>
      <w:r>
        <w:rPr>
          <w:rFonts w:ascii="Times New Roman"/>
          <w:b w:val="false"/>
          <w:i w:val="false"/>
          <w:color w:val="000000"/>
          <w:sz w:val="28"/>
        </w:rPr>
        <w:t xml:space="preserve"> өкімі </w:t>
      </w:r>
      <w:r>
        <w:rPr>
          <w:rFonts w:ascii="Times New Roman"/>
          <w:b w:val="false"/>
          <w:i w:val="false"/>
          <w:color w:val="000000"/>
          <w:sz w:val="28"/>
        </w:rPr>
        <w:t>
; "Білім беру ұйымдары қызметкерлерінің үлгілік штаттарын бекіту туралы" Қазақстан Республикасы Үкіметінің 2002 жылғы 4 қарашадағы N 1168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бүгiнгi өркениеттің түбегейлi жаңару жағдайында ойлау мен iс-әрекетке қабiлеттi жан-жақты дамыған, үйлесiмдi адамды тәрбиелеу, дарынды балаларды әлеуметтік, құқықтық және парасаттық жағынан қорғау, парасаттық мүмкiндiктi қалыптастыруға ықпал жасау, республиканың интеллектуалдық әлеуетiн қалыптастыруға халықты қанағаттандыру үшiн оқушыларға тереңдетiлген және жоғары деңгейдегi білім беруге себеп жасау.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әртүрлi облыстарынан келген дарынды және жетім балаларды оқыту. Оқушыларды Қазақстан Республикасы Бiлiм және ғылым министрлiгi бекіткен бағдарламалар бойынша бейiмдiк пәндер арқылы тереңдете даярлау. Адамның жеке бейiмдiлігін, шығармашылық қабiлетiн дамыту және азаматтыққа тәрбиелеу. Дарынды балаларды анықтауға қажеттi жағдайлар жасау. Оқушыларды олимпиадаларға, жоғары оқу орындарына түсуге iрiктеу және даярлау.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6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Дарынды
</w:t>
            </w:r>
            <w:r>
              <w:br/>
            </w:r>
            <w:r>
              <w:rPr>
                <w:rFonts w:ascii="Times New Roman"/>
                <w:b w:val="false"/>
                <w:i w:val="false"/>
                <w:color w:val="000000"/>
                <w:sz w:val="20"/>
              </w:rPr>
              <w:t>
балалар-
</w:t>
            </w:r>
            <w:r>
              <w:br/>
            </w:r>
            <w:r>
              <w:rPr>
                <w:rFonts w:ascii="Times New Roman"/>
                <w:b w:val="false"/>
                <w:i w:val="false"/>
                <w:color w:val="000000"/>
                <w:sz w:val="20"/>
              </w:rPr>
              <w:t>
ды оқыту
</w:t>
            </w:r>
            <w:r>
              <w:br/>
            </w:r>
            <w:r>
              <w:rPr>
                <w:rFonts w:ascii="Times New Roman"/>
                <w:b w:val="false"/>
                <w:i w:val="false"/>
                <w:color w:val="000000"/>
                <w:sz w:val="20"/>
              </w:rPr>
              <w:t>
және
</w:t>
            </w:r>
            <w:r>
              <w:br/>
            </w:r>
            <w:r>
              <w:rPr>
                <w:rFonts w:ascii="Times New Roman"/>
                <w:b w:val="false"/>
                <w:i w:val="false"/>
                <w:color w:val="000000"/>
                <w:sz w:val="20"/>
              </w:rPr>
              <w:t>
тәрбие-
</w:t>
            </w:r>
            <w:r>
              <w:br/>
            </w:r>
            <w:r>
              <w:rPr>
                <w:rFonts w:ascii="Times New Roman"/>
                <w:b w:val="false"/>
                <w:i w:val="false"/>
                <w:color w:val="000000"/>
                <w:sz w:val="20"/>
              </w:rPr>
              <w:t>
леу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 процесін бейімдік
</w:t>
            </w:r>
            <w:r>
              <w:br/>
            </w:r>
            <w:r>
              <w:rPr>
                <w:rFonts w:ascii="Times New Roman"/>
                <w:b w:val="false"/>
                <w:i w:val="false"/>
                <w:color w:val="000000"/>
                <w:sz w:val="20"/>
              </w:rPr>
              <w:t>
пәндерді тереңдете
</w:t>
            </w:r>
            <w:r>
              <w:br/>
            </w:r>
            <w:r>
              <w:rPr>
                <w:rFonts w:ascii="Times New Roman"/>
                <w:b w:val="false"/>
                <w:i w:val="false"/>
                <w:color w:val="000000"/>
                <w:sz w:val="20"/>
              </w:rPr>
              <w:t>
оқытатын Мемлекеттік
</w:t>
            </w:r>
            <w:r>
              <w:br/>
            </w:r>
            <w:r>
              <w:rPr>
                <w:rFonts w:ascii="Times New Roman"/>
                <w:b w:val="false"/>
                <w:i w:val="false"/>
                <w:color w:val="000000"/>
                <w:sz w:val="20"/>
              </w:rPr>
              <w:t>
жалпы білім беру
</w:t>
            </w:r>
            <w:r>
              <w:br/>
            </w:r>
            <w:r>
              <w:rPr>
                <w:rFonts w:ascii="Times New Roman"/>
                <w:b w:val="false"/>
                <w:i w:val="false"/>
                <w:color w:val="000000"/>
                <w:sz w:val="20"/>
              </w:rPr>
              <w:t>
стандарттарына сәйкес
</w:t>
            </w:r>
            <w:r>
              <w:br/>
            </w:r>
            <w:r>
              <w:rPr>
                <w:rFonts w:ascii="Times New Roman"/>
                <w:b w:val="false"/>
                <w:i w:val="false"/>
                <w:color w:val="000000"/>
                <w:sz w:val="20"/>
              </w:rPr>
              <w:t>
өткізу, мектеп-интер-
</w:t>
            </w:r>
            <w:r>
              <w:br/>
            </w:r>
            <w:r>
              <w:rPr>
                <w:rFonts w:ascii="Times New Roman"/>
                <w:b w:val="false"/>
                <w:i w:val="false"/>
                <w:color w:val="000000"/>
                <w:sz w:val="20"/>
              </w:rPr>
              <w:t>
наттар бойынша басты
</w:t>
            </w:r>
            <w:r>
              <w:br/>
            </w:r>
            <w:r>
              <w:rPr>
                <w:rFonts w:ascii="Times New Roman"/>
                <w:b w:val="false"/>
                <w:i w:val="false"/>
                <w:color w:val="000000"/>
                <w:sz w:val="20"/>
              </w:rPr>
              <w:t>
құралдар сатып алу
</w:t>
            </w:r>
            <w:r>
              <w:br/>
            </w:r>
            <w:r>
              <w:rPr>
                <w:rFonts w:ascii="Times New Roman"/>
                <w:b w:val="false"/>
                <w:i w:val="false"/>
                <w:color w:val="000000"/>
                <w:sz w:val="20"/>
              </w:rPr>
              <w:t>
және күрделі жөндеу
</w:t>
            </w:r>
            <w:r>
              <w:br/>
            </w:r>
            <w:r>
              <w:rPr>
                <w:rFonts w:ascii="Times New Roman"/>
                <w:b w:val="false"/>
                <w:i w:val="false"/>
                <w:color w:val="000000"/>
                <w:sz w:val="20"/>
              </w:rPr>
              <w:t>
жүргізу:
</w:t>
            </w:r>
            <w:r>
              <w:br/>
            </w:r>
            <w:r>
              <w:rPr>
                <w:rFonts w:ascii="Times New Roman"/>
                <w:b w:val="false"/>
                <w:i w:val="false"/>
                <w:color w:val="000000"/>
                <w:sz w:val="20"/>
              </w:rPr>
              <w:t>
- әскери мамандықтары
</w:t>
            </w:r>
            <w:r>
              <w:br/>
            </w:r>
            <w:r>
              <w:rPr>
                <w:rFonts w:ascii="Times New Roman"/>
                <w:b w:val="false"/>
                <w:i w:val="false"/>
                <w:color w:val="000000"/>
                <w:sz w:val="20"/>
              </w:rPr>
              <w:t>
бойынша кәсіптік
</w:t>
            </w:r>
            <w:r>
              <w:br/>
            </w:r>
            <w:r>
              <w:rPr>
                <w:rFonts w:ascii="Times New Roman"/>
                <w:b w:val="false"/>
                <w:i w:val="false"/>
                <w:color w:val="000000"/>
                <w:sz w:val="20"/>
              </w:rPr>
              <w:t>
білімге дейін
</w:t>
            </w:r>
            <w:r>
              <w:br/>
            </w:r>
            <w:r>
              <w:rPr>
                <w:rFonts w:ascii="Times New Roman"/>
                <w:b w:val="false"/>
                <w:i w:val="false"/>
                <w:color w:val="000000"/>
                <w:sz w:val="20"/>
              </w:rPr>
              <w:t>
тереңдете оқыту;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музыка мамандықтары
</w:t>
            </w:r>
            <w:r>
              <w:br/>
            </w:r>
            <w:r>
              <w:rPr>
                <w:rFonts w:ascii="Times New Roman"/>
                <w:b w:val="false"/>
                <w:i w:val="false"/>
                <w:color w:val="000000"/>
                <w:sz w:val="20"/>
              </w:rPr>
              <w:t>
бойынша кәсіптік
</w:t>
            </w:r>
            <w:r>
              <w:br/>
            </w:r>
            <w:r>
              <w:rPr>
                <w:rFonts w:ascii="Times New Roman"/>
                <w:b w:val="false"/>
                <w:i w:val="false"/>
                <w:color w:val="000000"/>
                <w:sz w:val="20"/>
              </w:rPr>
              <w:t>
білімге дейін
</w:t>
            </w:r>
            <w:r>
              <w:br/>
            </w:r>
            <w:r>
              <w:rPr>
                <w:rFonts w:ascii="Times New Roman"/>
                <w:b w:val="false"/>
                <w:i w:val="false"/>
                <w:color w:val="000000"/>
                <w:sz w:val="20"/>
              </w:rPr>
              <w:t>
тереңдете оқыту;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мемлекеттік тілі мен
</w:t>
            </w:r>
            <w:r>
              <w:br/>
            </w:r>
            <w:r>
              <w:rPr>
                <w:rFonts w:ascii="Times New Roman"/>
                <w:b w:val="false"/>
                <w:i w:val="false"/>
                <w:color w:val="000000"/>
                <w:sz w:val="20"/>
              </w:rPr>
              <w:t>
әдебиетін тереңдете
</w:t>
            </w:r>
            <w:r>
              <w:br/>
            </w:r>
            <w:r>
              <w:rPr>
                <w:rFonts w:ascii="Times New Roman"/>
                <w:b w:val="false"/>
                <w:i w:val="false"/>
                <w:color w:val="000000"/>
                <w:sz w:val="20"/>
              </w:rPr>
              <w:t>
оқыту және дамыту;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 жаратылыс-математика
</w:t>
            </w:r>
            <w:r>
              <w:br/>
            </w:r>
            <w:r>
              <w:rPr>
                <w:rFonts w:ascii="Times New Roman"/>
                <w:b w:val="false"/>
                <w:i w:val="false"/>
                <w:color w:val="000000"/>
                <w:sz w:val="20"/>
              </w:rPr>
              <w:t>
ғылымын тереңдетіп
</w:t>
            </w:r>
            <w:r>
              <w:br/>
            </w:r>
            <w:r>
              <w:rPr>
                <w:rFonts w:ascii="Times New Roman"/>
                <w:b w:val="false"/>
                <w:i w:val="false"/>
                <w:color w:val="000000"/>
                <w:sz w:val="20"/>
              </w:rPr>
              <w:t>
оқыту;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Балалардың
</w:t>
            </w:r>
            <w:r>
              <w:br/>
            </w:r>
            <w:r>
              <w:rPr>
                <w:rFonts w:ascii="Times New Roman"/>
                <w:b w:val="false"/>
                <w:i w:val="false"/>
                <w:color w:val="000000"/>
                <w:sz w:val="20"/>
              </w:rPr>
              <w:t>
сауықтандыру, демалыс
</w:t>
            </w:r>
            <w:r>
              <w:br/>
            </w:r>
            <w:r>
              <w:rPr>
                <w:rFonts w:ascii="Times New Roman"/>
                <w:b w:val="false"/>
                <w:i w:val="false"/>
                <w:color w:val="000000"/>
                <w:sz w:val="20"/>
              </w:rPr>
              <w:t>
кезінде жалпы білім
</w:t>
            </w:r>
            <w:r>
              <w:br/>
            </w:r>
            <w:r>
              <w:rPr>
                <w:rFonts w:ascii="Times New Roman"/>
                <w:b w:val="false"/>
                <w:i w:val="false"/>
                <w:color w:val="000000"/>
                <w:sz w:val="20"/>
              </w:rPr>
              <w:t>
бағдарламаларын
</w:t>
            </w:r>
            <w:r>
              <w:br/>
            </w:r>
            <w:r>
              <w:rPr>
                <w:rFonts w:ascii="Times New Roman"/>
                <w:b w:val="false"/>
                <w:i w:val="false"/>
                <w:color w:val="000000"/>
                <w:sz w:val="20"/>
              </w:rPr>
              <w:t>
жүргізу. "Өзін-өзі
</w:t>
            </w:r>
            <w:r>
              <w:br/>
            </w:r>
            <w:r>
              <w:rPr>
                <w:rFonts w:ascii="Times New Roman"/>
                <w:b w:val="false"/>
                <w:i w:val="false"/>
                <w:color w:val="000000"/>
                <w:sz w:val="20"/>
              </w:rPr>
              <w:t>
тану" пәні бойынша
</w:t>
            </w:r>
            <w:r>
              <w:br/>
            </w:r>
            <w:r>
              <w:rPr>
                <w:rFonts w:ascii="Times New Roman"/>
                <w:b w:val="false"/>
                <w:i w:val="false"/>
                <w:color w:val="000000"/>
                <w:sz w:val="20"/>
              </w:rPr>
              <w:t>
эксперимент жүргізумен
</w:t>
            </w:r>
            <w:r>
              <w:br/>
            </w:r>
            <w:r>
              <w:rPr>
                <w:rFonts w:ascii="Times New Roman"/>
                <w:b w:val="false"/>
                <w:i w:val="false"/>
                <w:color w:val="000000"/>
                <w:sz w:val="20"/>
              </w:rPr>
              <w:t>
жалпы білім беру
</w:t>
            </w:r>
            <w:r>
              <w:br/>
            </w:r>
            <w:r>
              <w:rPr>
                <w:rFonts w:ascii="Times New Roman"/>
                <w:b w:val="false"/>
                <w:i w:val="false"/>
                <w:color w:val="000000"/>
                <w:sz w:val="20"/>
              </w:rPr>
              <w:t>
бағдарламаларды
</w:t>
            </w:r>
            <w:r>
              <w:br/>
            </w:r>
            <w:r>
              <w:rPr>
                <w:rFonts w:ascii="Times New Roman"/>
                <w:b w:val="false"/>
                <w:i w:val="false"/>
                <w:color w:val="000000"/>
                <w:sz w:val="20"/>
              </w:rPr>
              <w:t>
өткізу. Қазақстан
</w:t>
            </w:r>
            <w:r>
              <w:br/>
            </w:r>
            <w:r>
              <w:rPr>
                <w:rFonts w:ascii="Times New Roman"/>
                <w:b w:val="false"/>
                <w:i w:val="false"/>
                <w:color w:val="000000"/>
                <w:sz w:val="20"/>
              </w:rPr>
              <w:t>
Республикасы Білім
</w:t>
            </w:r>
            <w:r>
              <w:br/>
            </w:r>
            <w:r>
              <w:rPr>
                <w:rFonts w:ascii="Times New Roman"/>
                <w:b w:val="false"/>
                <w:i w:val="false"/>
                <w:color w:val="000000"/>
                <w:sz w:val="20"/>
              </w:rPr>
              <w:t>
және ғылым министрі
</w:t>
            </w:r>
            <w:r>
              <w:br/>
            </w:r>
            <w:r>
              <w:rPr>
                <w:rFonts w:ascii="Times New Roman"/>
                <w:b w:val="false"/>
                <w:i w:val="false"/>
                <w:color w:val="000000"/>
                <w:sz w:val="20"/>
              </w:rPr>
              <w:t>
бекіткен тізімге
</w:t>
            </w:r>
            <w:r>
              <w:br/>
            </w:r>
            <w:r>
              <w:rPr>
                <w:rFonts w:ascii="Times New Roman"/>
                <w:b w:val="false"/>
                <w:i w:val="false"/>
                <w:color w:val="000000"/>
                <w:sz w:val="20"/>
              </w:rPr>
              <w:t>
сәйкес "Бөбек" ұлттық
</w:t>
            </w:r>
            <w:r>
              <w:br/>
            </w:r>
            <w:r>
              <w:rPr>
                <w:rFonts w:ascii="Times New Roman"/>
                <w:b w:val="false"/>
                <w:i w:val="false"/>
                <w:color w:val="000000"/>
                <w:sz w:val="20"/>
              </w:rPr>
              <w:t>
ғылыми-практикалық
</w:t>
            </w:r>
            <w:r>
              <w:br/>
            </w:r>
            <w:r>
              <w:rPr>
                <w:rFonts w:ascii="Times New Roman"/>
                <w:b w:val="false"/>
                <w:i w:val="false"/>
                <w:color w:val="000000"/>
                <w:sz w:val="20"/>
              </w:rPr>
              <w:t>
білім беру және
</w:t>
            </w:r>
            <w:r>
              <w:br/>
            </w:r>
            <w:r>
              <w:rPr>
                <w:rFonts w:ascii="Times New Roman"/>
                <w:b w:val="false"/>
                <w:i w:val="false"/>
                <w:color w:val="000000"/>
                <w:sz w:val="20"/>
              </w:rPr>
              <w:t>
сауықтыру орталығына,
</w:t>
            </w:r>
            <w:r>
              <w:br/>
            </w:r>
            <w:r>
              <w:rPr>
                <w:rFonts w:ascii="Times New Roman"/>
                <w:b w:val="false"/>
                <w:i w:val="false"/>
                <w:color w:val="000000"/>
                <w:sz w:val="20"/>
              </w:rPr>
              <w:t>
"Балдәурен"
</w:t>
            </w:r>
            <w:r>
              <w:br/>
            </w:r>
            <w:r>
              <w:rPr>
                <w:rFonts w:ascii="Times New Roman"/>
                <w:b w:val="false"/>
                <w:i w:val="false"/>
                <w:color w:val="000000"/>
                <w:sz w:val="20"/>
              </w:rPr>
              <w:t>
республикалық
</w:t>
            </w:r>
            <w:r>
              <w:br/>
            </w:r>
            <w:r>
              <w:rPr>
                <w:rFonts w:ascii="Times New Roman"/>
                <w:b w:val="false"/>
                <w:i w:val="false"/>
                <w:color w:val="000000"/>
                <w:sz w:val="20"/>
              </w:rPr>
              <w:t>
оқу-сауықтыру
</w:t>
            </w:r>
            <w:r>
              <w:br/>
            </w:r>
            <w:r>
              <w:rPr>
                <w:rFonts w:ascii="Times New Roman"/>
                <w:b w:val="false"/>
                <w:i w:val="false"/>
                <w:color w:val="000000"/>
                <w:sz w:val="20"/>
              </w:rPr>
              <w:t>
орталығына басты
</w:t>
            </w:r>
            <w:r>
              <w:br/>
            </w:r>
            <w:r>
              <w:rPr>
                <w:rFonts w:ascii="Times New Roman"/>
                <w:b w:val="false"/>
                <w:i w:val="false"/>
                <w:color w:val="000000"/>
                <w:sz w:val="20"/>
              </w:rPr>
              <w:t>
құралдар алуға күрделі
</w:t>
            </w:r>
            <w:r>
              <w:br/>
            </w:r>
            <w:r>
              <w:rPr>
                <w:rFonts w:ascii="Times New Roman"/>
                <w:b w:val="false"/>
                <w:i w:val="false"/>
                <w:color w:val="000000"/>
                <w:sz w:val="20"/>
              </w:rPr>
              <w:t>
трансферттер аудару.
</w:t>
            </w:r>
            <w:r>
              <w:br/>
            </w:r>
            <w:r>
              <w:rPr>
                <w:rFonts w:ascii="Times New Roman"/>
                <w:b w:val="false"/>
                <w:i w:val="false"/>
                <w:color w:val="000000"/>
                <w:sz w:val="20"/>
              </w:rPr>
              <w:t>
"Бөбек" ұлттық
</w:t>
            </w:r>
            <w:r>
              <w:br/>
            </w:r>
            <w:r>
              <w:rPr>
                <w:rFonts w:ascii="Times New Roman"/>
                <w:b w:val="false"/>
                <w:i w:val="false"/>
                <w:color w:val="000000"/>
                <w:sz w:val="20"/>
              </w:rPr>
              <w:t>
ғылыми-практикалық
</w:t>
            </w:r>
            <w:r>
              <w:br/>
            </w:r>
            <w:r>
              <w:rPr>
                <w:rFonts w:ascii="Times New Roman"/>
                <w:b w:val="false"/>
                <w:i w:val="false"/>
                <w:color w:val="000000"/>
                <w:sz w:val="20"/>
              </w:rPr>
              <w:t>
білім беру және
</w:t>
            </w:r>
            <w:r>
              <w:br/>
            </w:r>
            <w:r>
              <w:rPr>
                <w:rFonts w:ascii="Times New Roman"/>
                <w:b w:val="false"/>
                <w:i w:val="false"/>
                <w:color w:val="000000"/>
                <w:sz w:val="20"/>
              </w:rPr>
              <w:t>
сауықтыру орталығына
</w:t>
            </w:r>
            <w:r>
              <w:br/>
            </w:r>
            <w:r>
              <w:rPr>
                <w:rFonts w:ascii="Times New Roman"/>
                <w:b w:val="false"/>
                <w:i w:val="false"/>
                <w:color w:val="000000"/>
                <w:sz w:val="20"/>
              </w:rPr>
              <w:t>
күрделі жөндеу
</w:t>
            </w:r>
            <w:r>
              <w:br/>
            </w:r>
            <w:r>
              <w:rPr>
                <w:rFonts w:ascii="Times New Roman"/>
                <w:b w:val="false"/>
                <w:i w:val="false"/>
                <w:color w:val="000000"/>
                <w:sz w:val="20"/>
              </w:rPr>
              <w:t>
өткізуге күрделі
</w:t>
            </w:r>
            <w:r>
              <w:br/>
            </w:r>
            <w:r>
              <w:rPr>
                <w:rFonts w:ascii="Times New Roman"/>
                <w:b w:val="false"/>
                <w:i w:val="false"/>
                <w:color w:val="000000"/>
                <w:sz w:val="20"/>
              </w:rPr>
              <w:t>
трансферттер аудару
</w:t>
            </w:r>
            <w:r>
              <w:br/>
            </w:r>
            <w:r>
              <w:rPr>
                <w:rFonts w:ascii="Times New Roman"/>
                <w:b w:val="false"/>
                <w:i w:val="false"/>
                <w:color w:val="000000"/>
                <w:sz w:val="20"/>
              </w:rPr>
              <w:t>
(сметалық құжаттама
</w:t>
            </w:r>
            <w:r>
              <w:br/>
            </w:r>
            <w:r>
              <w:rPr>
                <w:rFonts w:ascii="Times New Roman"/>
                <w:b w:val="false"/>
                <w:i w:val="false"/>
                <w:color w:val="000000"/>
                <w:sz w:val="20"/>
              </w:rPr>
              <w:t>
бойынша 2006 жылғы 27
</w:t>
            </w:r>
            <w:r>
              <w:br/>
            </w:r>
            <w:r>
              <w:rPr>
                <w:rFonts w:ascii="Times New Roman"/>
                <w:b w:val="false"/>
                <w:i w:val="false"/>
                <w:color w:val="000000"/>
                <w:sz w:val="20"/>
              </w:rPr>
              <w:t>
желтоқсандағы N
</w:t>
            </w:r>
            <w:r>
              <w:br/>
            </w:r>
            <w:r>
              <w:rPr>
                <w:rFonts w:ascii="Times New Roman"/>
                <w:b w:val="false"/>
                <w:i w:val="false"/>
                <w:color w:val="000000"/>
                <w:sz w:val="20"/>
              </w:rPr>
              <w:t>
7-710/06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"Балдәурен"
</w:t>
            </w:r>
            <w:r>
              <w:br/>
            </w:r>
            <w:r>
              <w:rPr>
                <w:rFonts w:ascii="Times New Roman"/>
                <w:b w:val="false"/>
                <w:i w:val="false"/>
                <w:color w:val="000000"/>
                <w:sz w:val="20"/>
              </w:rPr>
              <w:t>
республикалық
</w:t>
            </w:r>
            <w:r>
              <w:br/>
            </w:r>
            <w:r>
              <w:rPr>
                <w:rFonts w:ascii="Times New Roman"/>
                <w:b w:val="false"/>
                <w:i w:val="false"/>
                <w:color w:val="000000"/>
                <w:sz w:val="20"/>
              </w:rPr>
              <w:t>
оқу-сауықтыру
</w:t>
            </w:r>
            <w:r>
              <w:br/>
            </w:r>
            <w:r>
              <w:rPr>
                <w:rFonts w:ascii="Times New Roman"/>
                <w:b w:val="false"/>
                <w:i w:val="false"/>
                <w:color w:val="000000"/>
                <w:sz w:val="20"/>
              </w:rPr>
              <w:t>
орталығына сот шешімі
</w:t>
            </w:r>
            <w:r>
              <w:br/>
            </w:r>
            <w:r>
              <w:rPr>
                <w:rFonts w:ascii="Times New Roman"/>
                <w:b w:val="false"/>
                <w:i w:val="false"/>
                <w:color w:val="000000"/>
                <w:sz w:val="20"/>
              </w:rPr>
              <w:t>
бойынша берешекті
</w:t>
            </w:r>
            <w:r>
              <w:br/>
            </w:r>
            <w:r>
              <w:rPr>
                <w:rFonts w:ascii="Times New Roman"/>
                <w:b w:val="false"/>
                <w:i w:val="false"/>
                <w:color w:val="000000"/>
                <w:sz w:val="20"/>
              </w:rPr>
              <w:t>
өтеуге ағымдағы
</w:t>
            </w:r>
            <w:r>
              <w:br/>
            </w:r>
            <w:r>
              <w:rPr>
                <w:rFonts w:ascii="Times New Roman"/>
                <w:b w:val="false"/>
                <w:i w:val="false"/>
                <w:color w:val="000000"/>
                <w:sz w:val="20"/>
              </w:rPr>
              <w:t>
трансферттерді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Кеңес
</w:t>
            </w:r>
            <w:r>
              <w:br/>
            </w:r>
            <w:r>
              <w:rPr>
                <w:rFonts w:ascii="Times New Roman"/>
                <w:b w:val="false"/>
                <w:i w:val="false"/>
                <w:color w:val="000000"/>
                <w:sz w:val="20"/>
              </w:rPr>
              <w:t>
Одағының
</w:t>
            </w:r>
            <w:r>
              <w:br/>
            </w:r>
            <w:r>
              <w:rPr>
                <w:rFonts w:ascii="Times New Roman"/>
                <w:b w:val="false"/>
                <w:i w:val="false"/>
                <w:color w:val="000000"/>
                <w:sz w:val="20"/>
              </w:rPr>
              <w:t>
Батыры
</w:t>
            </w:r>
            <w:r>
              <w:br/>
            </w:r>
            <w:r>
              <w:rPr>
                <w:rFonts w:ascii="Times New Roman"/>
                <w:b w:val="false"/>
                <w:i w:val="false"/>
                <w:color w:val="000000"/>
                <w:sz w:val="20"/>
              </w:rPr>
              <w:t>
Сабыр
</w:t>
            </w:r>
            <w:r>
              <w:br/>
            </w:r>
            <w:r>
              <w:rPr>
                <w:rFonts w:ascii="Times New Roman"/>
                <w:b w:val="false"/>
                <w:i w:val="false"/>
                <w:color w:val="000000"/>
                <w:sz w:val="20"/>
              </w:rPr>
              <w:t>
Рахимов
</w:t>
            </w:r>
            <w:r>
              <w:br/>
            </w:r>
            <w:r>
              <w:rPr>
                <w:rFonts w:ascii="Times New Roman"/>
                <w:b w:val="false"/>
                <w:i w:val="false"/>
                <w:color w:val="000000"/>
                <w:sz w:val="20"/>
              </w:rPr>
              <w:t>
атындағы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Шымкент
</w:t>
            </w:r>
            <w:r>
              <w:br/>
            </w:r>
            <w:r>
              <w:rPr>
                <w:rFonts w:ascii="Times New Roman"/>
                <w:b w:val="false"/>
                <w:i w:val="false"/>
                <w:color w:val="000000"/>
                <w:sz w:val="20"/>
              </w:rPr>
              <w:t>
әскери
</w:t>
            </w:r>
            <w:r>
              <w:br/>
            </w:r>
            <w:r>
              <w:rPr>
                <w:rFonts w:ascii="Times New Roman"/>
                <w:b w:val="false"/>
                <w:i w:val="false"/>
                <w:color w:val="000000"/>
                <w:sz w:val="20"/>
              </w:rPr>
              <w:t>
мектеп-
</w:t>
            </w:r>
            <w:r>
              <w:br/>
            </w:r>
            <w:r>
              <w:rPr>
                <w:rFonts w:ascii="Times New Roman"/>
                <w:b w:val="false"/>
                <w:i w:val="false"/>
                <w:color w:val="000000"/>
                <w:sz w:val="20"/>
              </w:rPr>
              <w:t>
интерна-
</w:t>
            </w:r>
            <w:r>
              <w:br/>
            </w:r>
            <w:r>
              <w:rPr>
                <w:rFonts w:ascii="Times New Roman"/>
                <w:b w:val="false"/>
                <w:i w:val="false"/>
                <w:color w:val="000000"/>
                <w:sz w:val="20"/>
              </w:rPr>
              <w:t>
ты, Екі
</w:t>
            </w:r>
            <w:r>
              <w:br/>
            </w:r>
            <w:r>
              <w:rPr>
                <w:rFonts w:ascii="Times New Roman"/>
                <w:b w:val="false"/>
                <w:i w:val="false"/>
                <w:color w:val="000000"/>
                <w:sz w:val="20"/>
              </w:rPr>
              <w:t>
мәрте
</w:t>
            </w:r>
            <w:r>
              <w:br/>
            </w:r>
            <w:r>
              <w:rPr>
                <w:rFonts w:ascii="Times New Roman"/>
                <w:b w:val="false"/>
                <w:i w:val="false"/>
                <w:color w:val="000000"/>
                <w:sz w:val="20"/>
              </w:rPr>
              <w:t>
Кеңес
</w:t>
            </w:r>
            <w:r>
              <w:br/>
            </w:r>
            <w:r>
              <w:rPr>
                <w:rFonts w:ascii="Times New Roman"/>
                <w:b w:val="false"/>
                <w:i w:val="false"/>
                <w:color w:val="000000"/>
                <w:sz w:val="20"/>
              </w:rPr>
              <w:t>
Одағының
</w:t>
            </w:r>
            <w:r>
              <w:br/>
            </w:r>
            <w:r>
              <w:rPr>
                <w:rFonts w:ascii="Times New Roman"/>
                <w:b w:val="false"/>
                <w:i w:val="false"/>
                <w:color w:val="000000"/>
                <w:sz w:val="20"/>
              </w:rPr>
              <w:t>
Батыры
</w:t>
            </w:r>
            <w:r>
              <w:br/>
            </w:r>
            <w:r>
              <w:rPr>
                <w:rFonts w:ascii="Times New Roman"/>
                <w:b w:val="false"/>
                <w:i w:val="false"/>
                <w:color w:val="000000"/>
                <w:sz w:val="20"/>
              </w:rPr>
              <w:t>
Т. Я.
</w:t>
            </w:r>
            <w:r>
              <w:br/>
            </w:r>
            <w:r>
              <w:rPr>
                <w:rFonts w:ascii="Times New Roman"/>
                <w:b w:val="false"/>
                <w:i w:val="false"/>
                <w:color w:val="000000"/>
                <w:sz w:val="20"/>
              </w:rPr>
              <w:t>
Бегелди-
</w:t>
            </w:r>
            <w:r>
              <w:br/>
            </w:r>
            <w:r>
              <w:rPr>
                <w:rFonts w:ascii="Times New Roman"/>
                <w:b w:val="false"/>
                <w:i w:val="false"/>
                <w:color w:val="000000"/>
                <w:sz w:val="20"/>
              </w:rPr>
              <w:t>
нов
</w:t>
            </w:r>
            <w:r>
              <w:br/>
            </w:r>
            <w:r>
              <w:rPr>
                <w:rFonts w:ascii="Times New Roman"/>
                <w:b w:val="false"/>
                <w:i w:val="false"/>
                <w:color w:val="000000"/>
                <w:sz w:val="20"/>
              </w:rPr>
              <w:t>
атындағы
</w:t>
            </w:r>
            <w:r>
              <w:br/>
            </w:r>
            <w:r>
              <w:rPr>
                <w:rFonts w:ascii="Times New Roman"/>
                <w:b w:val="false"/>
                <w:i w:val="false"/>
                <w:color w:val="000000"/>
                <w:sz w:val="20"/>
              </w:rPr>
              <w:t>
Қарағанды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әскери
</w:t>
            </w:r>
            <w:r>
              <w:br/>
            </w:r>
            <w:r>
              <w:rPr>
                <w:rFonts w:ascii="Times New Roman"/>
                <w:b w:val="false"/>
                <w:i w:val="false"/>
                <w:color w:val="000000"/>
                <w:sz w:val="20"/>
              </w:rPr>
              <w:t>
мектеп-
</w:t>
            </w:r>
            <w:r>
              <w:br/>
            </w:r>
            <w:r>
              <w:rPr>
                <w:rFonts w:ascii="Times New Roman"/>
                <w:b w:val="false"/>
                <w:i w:val="false"/>
                <w:color w:val="000000"/>
                <w:sz w:val="20"/>
              </w:rPr>
              <w:t>
интерна-
</w:t>
            </w:r>
            <w:r>
              <w:br/>
            </w:r>
            <w:r>
              <w:rPr>
                <w:rFonts w:ascii="Times New Roman"/>
                <w:b w:val="false"/>
                <w:i w:val="false"/>
                <w:color w:val="000000"/>
                <w:sz w:val="20"/>
              </w:rPr>
              <w:t>
ты,
</w:t>
            </w:r>
            <w:r>
              <w:br/>
            </w:r>
            <w:r>
              <w:rPr>
                <w:rFonts w:ascii="Times New Roman"/>
                <w:b w:val="false"/>
                <w:i w:val="false"/>
                <w:color w:val="000000"/>
                <w:sz w:val="20"/>
              </w:rPr>
              <w:t>
Б.Момыш-
</w:t>
            </w:r>
            <w:r>
              <w:br/>
            </w:r>
            <w:r>
              <w:rPr>
                <w:rFonts w:ascii="Times New Roman"/>
                <w:b w:val="false"/>
                <w:i w:val="false"/>
                <w:color w:val="000000"/>
                <w:sz w:val="20"/>
              </w:rPr>
              <w:t>
ұлы
</w:t>
            </w:r>
            <w:r>
              <w:br/>
            </w:r>
            <w:r>
              <w:rPr>
                <w:rFonts w:ascii="Times New Roman"/>
                <w:b w:val="false"/>
                <w:i w:val="false"/>
                <w:color w:val="000000"/>
                <w:sz w:val="20"/>
              </w:rPr>
              <w:t>
атындағы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Алматы
</w:t>
            </w:r>
            <w:r>
              <w:br/>
            </w:r>
            <w:r>
              <w:rPr>
                <w:rFonts w:ascii="Times New Roman"/>
                <w:b w:val="false"/>
                <w:i w:val="false"/>
                <w:color w:val="000000"/>
                <w:sz w:val="20"/>
              </w:rPr>
              <w:t>
әскери
</w:t>
            </w:r>
            <w:r>
              <w:br/>
            </w:r>
            <w:r>
              <w:rPr>
                <w:rFonts w:ascii="Times New Roman"/>
                <w:b w:val="false"/>
                <w:i w:val="false"/>
                <w:color w:val="000000"/>
                <w:sz w:val="20"/>
              </w:rPr>
              <w:t>
мектеп-
</w:t>
            </w:r>
            <w:r>
              <w:br/>
            </w:r>
            <w:r>
              <w:rPr>
                <w:rFonts w:ascii="Times New Roman"/>
                <w:b w:val="false"/>
                <w:i w:val="false"/>
                <w:color w:val="000000"/>
                <w:sz w:val="20"/>
              </w:rPr>
              <w:t>
интернаты
</w:t>
            </w:r>
            <w:r>
              <w:br/>
            </w:r>
            <w:r>
              <w:rPr>
                <w:rFonts w:ascii="Times New Roman"/>
                <w:b w:val="false"/>
                <w:i w:val="false"/>
                <w:color w:val="000000"/>
                <w:sz w:val="20"/>
              </w:rPr>
              <w:t>
</w:t>
            </w:r>
            <w:r>
              <w:br/>
            </w:r>
            <w:r>
              <w:rPr>
                <w:rFonts w:ascii="Times New Roman"/>
                <w:b w:val="false"/>
                <w:i w:val="false"/>
                <w:color w:val="000000"/>
                <w:sz w:val="20"/>
              </w:rPr>
              <w:t>
Күләш
</w:t>
            </w:r>
            <w:r>
              <w:br/>
            </w:r>
            <w:r>
              <w:rPr>
                <w:rFonts w:ascii="Times New Roman"/>
                <w:b w:val="false"/>
                <w:i w:val="false"/>
                <w:color w:val="000000"/>
                <w:sz w:val="20"/>
              </w:rPr>
              <w:t>
Байсейі-
</w:t>
            </w:r>
            <w:r>
              <w:br/>
            </w:r>
            <w:r>
              <w:rPr>
                <w:rFonts w:ascii="Times New Roman"/>
                <w:b w:val="false"/>
                <w:i w:val="false"/>
                <w:color w:val="000000"/>
                <w:sz w:val="20"/>
              </w:rPr>
              <w:t>
това
</w:t>
            </w:r>
            <w:r>
              <w:br/>
            </w:r>
            <w:r>
              <w:rPr>
                <w:rFonts w:ascii="Times New Roman"/>
                <w:b w:val="false"/>
                <w:i w:val="false"/>
                <w:color w:val="000000"/>
                <w:sz w:val="20"/>
              </w:rPr>
              <w:t>
атындағы
</w:t>
            </w:r>
            <w:r>
              <w:br/>
            </w:r>
            <w:r>
              <w:rPr>
                <w:rFonts w:ascii="Times New Roman"/>
                <w:b w:val="false"/>
                <w:i w:val="false"/>
                <w:color w:val="000000"/>
                <w:sz w:val="20"/>
              </w:rPr>
              <w:t>
дарынды
</w:t>
            </w:r>
            <w:r>
              <w:br/>
            </w:r>
            <w:r>
              <w:rPr>
                <w:rFonts w:ascii="Times New Roman"/>
                <w:b w:val="false"/>
                <w:i w:val="false"/>
                <w:color w:val="000000"/>
                <w:sz w:val="20"/>
              </w:rPr>
              <w:t>
балаларға
</w:t>
            </w:r>
            <w:r>
              <w:br/>
            </w:r>
            <w:r>
              <w:rPr>
                <w:rFonts w:ascii="Times New Roman"/>
                <w:b w:val="false"/>
                <w:i w:val="false"/>
                <w:color w:val="000000"/>
                <w:sz w:val="20"/>
              </w:rPr>
              <w:t>
арналған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орта
</w:t>
            </w:r>
            <w:r>
              <w:br/>
            </w:r>
            <w:r>
              <w:rPr>
                <w:rFonts w:ascii="Times New Roman"/>
                <w:b w:val="false"/>
                <w:i w:val="false"/>
                <w:color w:val="000000"/>
                <w:sz w:val="20"/>
              </w:rPr>
              <w:t>
мамандан-
</w:t>
            </w:r>
            <w:r>
              <w:br/>
            </w:r>
            <w:r>
              <w:rPr>
                <w:rFonts w:ascii="Times New Roman"/>
                <w:b w:val="false"/>
                <w:i w:val="false"/>
                <w:color w:val="000000"/>
                <w:sz w:val="20"/>
              </w:rPr>
              <w:t>
дырылған
</w:t>
            </w:r>
            <w:r>
              <w:br/>
            </w:r>
            <w:r>
              <w:rPr>
                <w:rFonts w:ascii="Times New Roman"/>
                <w:b w:val="false"/>
                <w:i w:val="false"/>
                <w:color w:val="000000"/>
                <w:sz w:val="20"/>
              </w:rPr>
              <w:t>
музыкалық
</w:t>
            </w:r>
            <w:r>
              <w:br/>
            </w:r>
            <w:r>
              <w:rPr>
                <w:rFonts w:ascii="Times New Roman"/>
                <w:b w:val="false"/>
                <w:i w:val="false"/>
                <w:color w:val="000000"/>
                <w:sz w:val="20"/>
              </w:rPr>
              <w:t>
мектеп-
</w:t>
            </w:r>
            <w:r>
              <w:br/>
            </w:r>
            <w:r>
              <w:rPr>
                <w:rFonts w:ascii="Times New Roman"/>
                <w:b w:val="false"/>
                <w:i w:val="false"/>
                <w:color w:val="000000"/>
                <w:sz w:val="20"/>
              </w:rPr>
              <w:t>
интернаты
</w:t>
            </w:r>
            <w:r>
              <w:br/>
            </w:r>
            <w:r>
              <w:rPr>
                <w:rFonts w:ascii="Times New Roman"/>
                <w:b w:val="false"/>
                <w:i w:val="false"/>
                <w:color w:val="000000"/>
                <w:sz w:val="20"/>
              </w:rPr>
              <w:t>
</w:t>
            </w:r>
            <w:r>
              <w:br/>
            </w:r>
            <w:r>
              <w:rPr>
                <w:rFonts w:ascii="Times New Roman"/>
                <w:b w:val="false"/>
                <w:i w:val="false"/>
                <w:color w:val="000000"/>
                <w:sz w:val="20"/>
              </w:rPr>
              <w:t>
Абай
</w:t>
            </w:r>
            <w:r>
              <w:br/>
            </w:r>
            <w:r>
              <w:rPr>
                <w:rFonts w:ascii="Times New Roman"/>
                <w:b w:val="false"/>
                <w:i w:val="false"/>
                <w:color w:val="000000"/>
                <w:sz w:val="20"/>
              </w:rPr>
              <w:t>
атындағы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мамандан-
</w:t>
            </w:r>
            <w:r>
              <w:br/>
            </w:r>
            <w:r>
              <w:rPr>
                <w:rFonts w:ascii="Times New Roman"/>
                <w:b w:val="false"/>
                <w:i w:val="false"/>
                <w:color w:val="000000"/>
                <w:sz w:val="20"/>
              </w:rPr>
              <w:t>
дырылған
</w:t>
            </w:r>
            <w:r>
              <w:br/>
            </w:r>
            <w:r>
              <w:rPr>
                <w:rFonts w:ascii="Times New Roman"/>
                <w:b w:val="false"/>
                <w:i w:val="false"/>
                <w:color w:val="000000"/>
                <w:sz w:val="20"/>
              </w:rPr>
              <w:t>
дарынды
</w:t>
            </w:r>
            <w:r>
              <w:br/>
            </w:r>
            <w:r>
              <w:rPr>
                <w:rFonts w:ascii="Times New Roman"/>
                <w:b w:val="false"/>
                <w:i w:val="false"/>
                <w:color w:val="000000"/>
                <w:sz w:val="20"/>
              </w:rPr>
              <w:t>
балаларға
</w:t>
            </w:r>
            <w:r>
              <w:br/>
            </w:r>
            <w:r>
              <w:rPr>
                <w:rFonts w:ascii="Times New Roman"/>
                <w:b w:val="false"/>
                <w:i w:val="false"/>
                <w:color w:val="000000"/>
                <w:sz w:val="20"/>
              </w:rPr>
              <w:t>
арналған
</w:t>
            </w:r>
            <w:r>
              <w:br/>
            </w:r>
            <w:r>
              <w:rPr>
                <w:rFonts w:ascii="Times New Roman"/>
                <w:b w:val="false"/>
                <w:i w:val="false"/>
                <w:color w:val="000000"/>
                <w:sz w:val="20"/>
              </w:rPr>
              <w:t>
қазақ
</w:t>
            </w:r>
            <w:r>
              <w:br/>
            </w:r>
            <w:r>
              <w:rPr>
                <w:rFonts w:ascii="Times New Roman"/>
                <w:b w:val="false"/>
                <w:i w:val="false"/>
                <w:color w:val="000000"/>
                <w:sz w:val="20"/>
              </w:rPr>
              <w:t>
тілі мен
</w:t>
            </w:r>
            <w:r>
              <w:br/>
            </w:r>
            <w:r>
              <w:rPr>
                <w:rFonts w:ascii="Times New Roman"/>
                <w:b w:val="false"/>
                <w:i w:val="false"/>
                <w:color w:val="000000"/>
                <w:sz w:val="20"/>
              </w:rPr>
              <w:t>
әдебиетін
</w:t>
            </w:r>
            <w:r>
              <w:br/>
            </w:r>
            <w:r>
              <w:rPr>
                <w:rFonts w:ascii="Times New Roman"/>
                <w:b w:val="false"/>
                <w:i w:val="false"/>
                <w:color w:val="000000"/>
                <w:sz w:val="20"/>
              </w:rPr>
              <w:t>
тереңдете
</w:t>
            </w:r>
            <w:r>
              <w:br/>
            </w:r>
            <w:r>
              <w:rPr>
                <w:rFonts w:ascii="Times New Roman"/>
                <w:b w:val="false"/>
                <w:i w:val="false"/>
                <w:color w:val="000000"/>
                <w:sz w:val="20"/>
              </w:rPr>
              <w:t>
оқытатын
</w:t>
            </w:r>
            <w:r>
              <w:br/>
            </w:r>
            <w:r>
              <w:rPr>
                <w:rFonts w:ascii="Times New Roman"/>
                <w:b w:val="false"/>
                <w:i w:val="false"/>
                <w:color w:val="000000"/>
                <w:sz w:val="20"/>
              </w:rPr>
              <w:t>
орта
</w:t>
            </w:r>
            <w:r>
              <w:br/>
            </w:r>
            <w:r>
              <w:rPr>
                <w:rFonts w:ascii="Times New Roman"/>
                <w:b w:val="false"/>
                <w:i w:val="false"/>
                <w:color w:val="000000"/>
                <w:sz w:val="20"/>
              </w:rPr>
              <w:t>
мектеп-
</w:t>
            </w:r>
            <w:r>
              <w:br/>
            </w:r>
            <w:r>
              <w:rPr>
                <w:rFonts w:ascii="Times New Roman"/>
                <w:b w:val="false"/>
                <w:i w:val="false"/>
                <w:color w:val="000000"/>
                <w:sz w:val="20"/>
              </w:rPr>
              <w:t>
интернаты
</w:t>
            </w:r>
            <w:r>
              <w:br/>
            </w:r>
            <w:r>
              <w:rPr>
                <w:rFonts w:ascii="Times New Roman"/>
                <w:b w:val="false"/>
                <w:i w:val="false"/>
                <w:color w:val="000000"/>
                <w:sz w:val="20"/>
              </w:rPr>
              <w:t>
</w:t>
            </w:r>
            <w:r>
              <w:br/>
            </w:r>
            <w:r>
              <w:rPr>
                <w:rFonts w:ascii="Times New Roman"/>
                <w:b w:val="false"/>
                <w:i w:val="false"/>
                <w:color w:val="000000"/>
                <w:sz w:val="20"/>
              </w:rPr>
              <w:t>
О. Жәуті-
</w:t>
            </w:r>
            <w:r>
              <w:br/>
            </w:r>
            <w:r>
              <w:rPr>
                <w:rFonts w:ascii="Times New Roman"/>
                <w:b w:val="false"/>
                <w:i w:val="false"/>
                <w:color w:val="000000"/>
                <w:sz w:val="20"/>
              </w:rPr>
              <w:t>
ков
</w:t>
            </w:r>
            <w:r>
              <w:br/>
            </w:r>
            <w:r>
              <w:rPr>
                <w:rFonts w:ascii="Times New Roman"/>
                <w:b w:val="false"/>
                <w:i w:val="false"/>
                <w:color w:val="000000"/>
                <w:sz w:val="20"/>
              </w:rPr>
              <w:t>
атындағы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мамандан-
</w:t>
            </w:r>
            <w:r>
              <w:br/>
            </w:r>
            <w:r>
              <w:rPr>
                <w:rFonts w:ascii="Times New Roman"/>
                <w:b w:val="false"/>
                <w:i w:val="false"/>
                <w:color w:val="000000"/>
                <w:sz w:val="20"/>
              </w:rPr>
              <w:t>
дырылған
</w:t>
            </w:r>
            <w:r>
              <w:br/>
            </w:r>
            <w:r>
              <w:rPr>
                <w:rFonts w:ascii="Times New Roman"/>
                <w:b w:val="false"/>
                <w:i w:val="false"/>
                <w:color w:val="000000"/>
                <w:sz w:val="20"/>
              </w:rPr>
              <w:t>
дарынды
</w:t>
            </w:r>
            <w:r>
              <w:br/>
            </w:r>
            <w:r>
              <w:rPr>
                <w:rFonts w:ascii="Times New Roman"/>
                <w:b w:val="false"/>
                <w:i w:val="false"/>
                <w:color w:val="000000"/>
                <w:sz w:val="20"/>
              </w:rPr>
              <w:t>
балаларға
</w:t>
            </w:r>
            <w:r>
              <w:br/>
            </w:r>
            <w:r>
              <w:rPr>
                <w:rFonts w:ascii="Times New Roman"/>
                <w:b w:val="false"/>
                <w:i w:val="false"/>
                <w:color w:val="000000"/>
                <w:sz w:val="20"/>
              </w:rPr>
              <w:t>
арналған
</w:t>
            </w:r>
            <w:r>
              <w:br/>
            </w:r>
            <w:r>
              <w:rPr>
                <w:rFonts w:ascii="Times New Roman"/>
                <w:b w:val="false"/>
                <w:i w:val="false"/>
                <w:color w:val="000000"/>
                <w:sz w:val="20"/>
              </w:rPr>
              <w:t>
физика-
</w:t>
            </w:r>
            <w:r>
              <w:br/>
            </w:r>
            <w:r>
              <w:rPr>
                <w:rFonts w:ascii="Times New Roman"/>
                <w:b w:val="false"/>
                <w:i w:val="false"/>
                <w:color w:val="000000"/>
                <w:sz w:val="20"/>
              </w:rPr>
              <w:t>
математи-
</w:t>
            </w:r>
            <w:r>
              <w:br/>
            </w:r>
            <w:r>
              <w:rPr>
                <w:rFonts w:ascii="Times New Roman"/>
                <w:b w:val="false"/>
                <w:i w:val="false"/>
                <w:color w:val="000000"/>
                <w:sz w:val="20"/>
              </w:rPr>
              <w:t>
ка
</w:t>
            </w:r>
            <w:r>
              <w:br/>
            </w:r>
            <w:r>
              <w:rPr>
                <w:rFonts w:ascii="Times New Roman"/>
                <w:b w:val="false"/>
                <w:i w:val="false"/>
                <w:color w:val="000000"/>
                <w:sz w:val="20"/>
              </w:rPr>
              <w:t>
мектеп-
</w:t>
            </w:r>
            <w:r>
              <w:br/>
            </w:r>
            <w:r>
              <w:rPr>
                <w:rFonts w:ascii="Times New Roman"/>
                <w:b w:val="false"/>
                <w:i w:val="false"/>
                <w:color w:val="000000"/>
                <w:sz w:val="20"/>
              </w:rPr>
              <w:t>
интернаты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1. Оқушылардың орташа саны: мемлекеттiк мекемелерде - 3036, оның iшiнде: әскери мамандықтары бойынша кәсiптiк бiлiмге дейiн тереңдете оқыту бойынша - 1350, музыка мамандықтары бойынша кәсiптiк бiлiмге дейiн тереңдете оқыту бойынша - 480, мемлекеттiк тiлi мен әдебиетiн тереңдете оқыту бойынша - 370, жаратылыс-математика ғылымын тереңдетiп оқу бойынша - 836.
</w:t>
      </w:r>
      <w:r>
        <w:br/>
      </w:r>
      <w:r>
        <w:rPr>
          <w:rFonts w:ascii="Times New Roman"/>
          <w:b w:val="false"/>
          <w:i w:val="false"/>
          <w:color w:val="000000"/>
          <w:sz w:val="28"/>
        </w:rPr>
        <w:t>
      "Бөбек" ұлттық ғылыми-практикалық білім беру және сауықтыру орталығының оқушыларының саны - 560.
</w:t>
      </w:r>
      <w:r>
        <w:br/>
      </w:r>
      <w:r>
        <w:rPr>
          <w:rFonts w:ascii="Times New Roman"/>
          <w:b w:val="false"/>
          <w:i w:val="false"/>
          <w:color w:val="000000"/>
          <w:sz w:val="28"/>
        </w:rPr>
        <w:t>
      "Балдәурен" республикалық оқу-сауықтыру орталығының бір кіруі - 288 құрайды.
</w:t>
      </w:r>
      <w:r>
        <w:br/>
      </w:r>
      <w:r>
        <w:rPr>
          <w:rFonts w:ascii="Times New Roman"/>
          <w:b w:val="false"/>
          <w:i w:val="false"/>
          <w:color w:val="000000"/>
          <w:sz w:val="28"/>
        </w:rPr>
        <w:t>
      2. Басты құралдар алу:
</w:t>
      </w:r>
      <w:r>
        <w:br/>
      </w:r>
      <w:r>
        <w:rPr>
          <w:rFonts w:ascii="Times New Roman"/>
          <w:b w:val="false"/>
          <w:i w:val="false"/>
          <w:color w:val="000000"/>
          <w:sz w:val="28"/>
        </w:rPr>
        <w:t>
      1) 6 республикалық мемлекеттік мекемелер үшін, оның ішінде:
</w:t>
      </w:r>
      <w:r>
        <w:br/>
      </w:r>
      <w:r>
        <w:rPr>
          <w:rFonts w:ascii="Times New Roman"/>
          <w:b w:val="false"/>
          <w:i w:val="false"/>
          <w:color w:val="000000"/>
          <w:sz w:val="28"/>
        </w:rPr>
        <w:t>
      Кеңес Одағының Батыры Сабыр Рахимов атындағы республикалық Шымкент әскери мектеп-интернатына 1-ден кем емес интерактивті сынып жинағын;
</w:t>
      </w:r>
      <w:r>
        <w:br/>
      </w:r>
      <w:r>
        <w:rPr>
          <w:rFonts w:ascii="Times New Roman"/>
          <w:b w:val="false"/>
          <w:i w:val="false"/>
          <w:color w:val="000000"/>
          <w:sz w:val="28"/>
        </w:rPr>
        <w:t>
      Екі мәрте Кеңес Одағының Батыры Т.Я.Бегелдинов атындағы Қарағанды республикалық әскери мектеп-интернатын 1-ден кем емес интерактивті сынып жинағы;
</w:t>
      </w:r>
      <w:r>
        <w:br/>
      </w:r>
      <w:r>
        <w:rPr>
          <w:rFonts w:ascii="Times New Roman"/>
          <w:b w:val="false"/>
          <w:i w:val="false"/>
          <w:color w:val="000000"/>
          <w:sz w:val="28"/>
        </w:rPr>
        <w:t>
      Б. Момышұлы атындағы республикалық Алматы әскери мектеп-интернатына 1-ден кем емес интерактивті сынып жинағы;
</w:t>
      </w:r>
      <w:r>
        <w:br/>
      </w:r>
      <w:r>
        <w:rPr>
          <w:rFonts w:ascii="Times New Roman"/>
          <w:b w:val="false"/>
          <w:i w:val="false"/>
          <w:color w:val="000000"/>
          <w:sz w:val="28"/>
        </w:rPr>
        <w:t>
      Күләш Байсейітова атындағы дарынды балаларға арналған республикалық орта мамандандырылған музыкалық мектеп-интернатына 1-ден кем емес интерактивті сынып жинағы;
</w:t>
      </w:r>
      <w:r>
        <w:br/>
      </w:r>
      <w:r>
        <w:rPr>
          <w:rFonts w:ascii="Times New Roman"/>
          <w:b w:val="false"/>
          <w:i w:val="false"/>
          <w:color w:val="000000"/>
          <w:sz w:val="28"/>
        </w:rPr>
        <w:t>
      Абай атындағы республикалық мамандандырылған дарынды балаларға арналған қазақ тілі мен әдебиетін тереңдете оқытатын орта мектеп-интернатына 1-ден кем емес интерактивті сынып жинағы;
</w:t>
      </w:r>
      <w:r>
        <w:br/>
      </w:r>
      <w:r>
        <w:rPr>
          <w:rFonts w:ascii="Times New Roman"/>
          <w:b w:val="false"/>
          <w:i w:val="false"/>
          <w:color w:val="000000"/>
          <w:sz w:val="28"/>
        </w:rPr>
        <w:t>
      О. Жәутіков атындағы республикалық мамандандырылған дарынды балаларға арналған физика-математика мектеп-интернатына 1-ден кем емес интерактивті сынып жинағы;
</w:t>
      </w:r>
      <w:r>
        <w:br/>
      </w:r>
      <w:r>
        <w:rPr>
          <w:rFonts w:ascii="Times New Roman"/>
          <w:b w:val="false"/>
          <w:i w:val="false"/>
          <w:color w:val="000000"/>
          <w:sz w:val="28"/>
        </w:rPr>
        <w:t>
      2) Республикалық мемлекеттік қазыналық кәсіпорын "Бөбек" ұлттық ғылыми-практикалық білім беру және сауықтыру орталығына, "Балдәурен" республикалық оқу-сауықтыру орталығына 39-ден кем емес.
</w:t>
      </w:r>
      <w:r>
        <w:br/>
      </w:r>
      <w:r>
        <w:rPr>
          <w:rFonts w:ascii="Times New Roman"/>
          <w:b w:val="false"/>
          <w:i w:val="false"/>
          <w:color w:val="000000"/>
          <w:sz w:val="28"/>
        </w:rPr>
        <w:t>
      3. Күрделі жөндеу жүргізу:
</w:t>
      </w:r>
      <w:r>
        <w:br/>
      </w:r>
      <w:r>
        <w:rPr>
          <w:rFonts w:ascii="Times New Roman"/>
          <w:b w:val="false"/>
          <w:i w:val="false"/>
          <w:color w:val="000000"/>
          <w:sz w:val="28"/>
        </w:rPr>
        <w:t>
      1) 6 республикалық мектеп-интернаттарға күрделі жөндеу жүргізу, оның ішінде:
</w:t>
      </w:r>
      <w:r>
        <w:br/>
      </w:r>
      <w:r>
        <w:rPr>
          <w:rFonts w:ascii="Times New Roman"/>
          <w:b w:val="false"/>
          <w:i w:val="false"/>
          <w:color w:val="000000"/>
          <w:sz w:val="28"/>
        </w:rPr>
        <w:t>
      Кеңес Одағының Батыры Сабыр Рахимов атындағы республикалық Шымкент әскери мектеп-интернаты, Екі мәрте Кеңес Одағының Батыры Т.Я.Бегелдинов атындағы Қарағанды республикалық әскери мектеп-интернаты, Б. Момышұлы атындағы республикалық Алматы әскери мектеп-интернаты, Күләш Байсейітова атындағы дарынды балаларға арналған республикалық мамандандырылған музыкалық мектеп-интернаты, Абай атындағы республикалық мамандандырылған қазақ тілі мен әдебиетін тереңдете оқытатын орта мектеп-интернаты, О. Жәутіков атындағы республикалық мамандандырылған дарынды балаларға арналған физика-математика мектеп-интернаты;
</w:t>
      </w:r>
      <w:r>
        <w:br/>
      </w:r>
      <w:r>
        <w:rPr>
          <w:rFonts w:ascii="Times New Roman"/>
          <w:b w:val="false"/>
          <w:i w:val="false"/>
          <w:color w:val="000000"/>
          <w:sz w:val="28"/>
        </w:rPr>
        <w:t>
      2) "Бөбек" ұлттық ғылыми-практикалық білім беру және сауықтыру орталығы" республикалық мемлекеттік қазыналық кәсіпорны.
</w:t>
      </w:r>
      <w:r>
        <w:br/>
      </w:r>
      <w:r>
        <w:rPr>
          <w:rFonts w:ascii="Times New Roman"/>
          <w:b w:val="false"/>
          <w:i w:val="false"/>
          <w:color w:val="000000"/>
          <w:sz w:val="28"/>
        </w:rPr>
        <w:t>
      Соңғы нәтиже: оқушыларға тереңдетілген және жоғары деңгейдегі білім беруде халықты қанағаттандыру үшін республиканың интеллектуалдық әлеуетін қалыптастыру. Мектеп-интернаттарды басты құралдармен қамтамасыз етудің үлесі сұраныстың 50 пайызын құрайды, мемлекеттік мекемелерді күрделі жөндеуден өткізудің үлесі сұраныстың 94 пайызын құрайды.
</w:t>
      </w:r>
      <w:r>
        <w:br/>
      </w:r>
      <w:r>
        <w:rPr>
          <w:rFonts w:ascii="Times New Roman"/>
          <w:b w:val="false"/>
          <w:i w:val="false"/>
          <w:color w:val="000000"/>
          <w:sz w:val="28"/>
        </w:rPr>
        <w:t>
      Қаржы-экономикалық нәтиже: Бір оқушыны оқыту мен тәрбиелеудің бір жылдық құны (күрделі шығындарды қоспағанда):
</w:t>
      </w:r>
      <w:r>
        <w:br/>
      </w:r>
      <w:r>
        <w:rPr>
          <w:rFonts w:ascii="Times New Roman"/>
          <w:b w:val="false"/>
          <w:i w:val="false"/>
          <w:color w:val="000000"/>
          <w:sz w:val="28"/>
        </w:rPr>
        <w:t>
      1) мемлекеттік мекемелерде - 352,9 мың теңге;
</w:t>
      </w:r>
      <w:r>
        <w:br/>
      </w:r>
      <w:r>
        <w:rPr>
          <w:rFonts w:ascii="Times New Roman"/>
          <w:b w:val="false"/>
          <w:i w:val="false"/>
          <w:color w:val="000000"/>
          <w:sz w:val="28"/>
        </w:rPr>
        <w:t>
      2) мемлекеттік кәсіпорындарында - 78,0 мың теңге;
</w:t>
      </w:r>
      <w:r>
        <w:br/>
      </w:r>
      <w:r>
        <w:rPr>
          <w:rFonts w:ascii="Times New Roman"/>
          <w:b w:val="false"/>
          <w:i w:val="false"/>
          <w:color w:val="000000"/>
          <w:sz w:val="28"/>
        </w:rPr>
        <w:t>
      3) 
</w:t>
      </w:r>
      <w:r>
        <w:rPr>
          <w:rFonts w:ascii="Times New Roman"/>
          <w:b w:val="false"/>
          <w:i w:val="false"/>
          <w:color w:val="800000"/>
          <w:sz w:val="28"/>
        </w:rPr>
        <w:t>
</w:t>
      </w:r>
      <w:r>
        <w:rPr>
          <w:rFonts w:ascii="Times New Roman"/>
          <w:b w:val="false"/>
          <w:i/>
          <w:color w:val="800000"/>
          <w:sz w:val="28"/>
        </w:rPr>
        <w:t>
(Алынып тасталды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Уақыттылығы: оқу бітіруші оқушылардың іс жүзіндегі саны 800 адамнан кем емес.
</w:t>
      </w:r>
      <w:r>
        <w:br/>
      </w:r>
      <w:r>
        <w:rPr>
          <w:rFonts w:ascii="Times New Roman"/>
          <w:b w:val="false"/>
          <w:i w:val="false"/>
          <w:color w:val="000000"/>
          <w:sz w:val="28"/>
        </w:rPr>
        <w:t>
      Сапасы: Республикалық мемлекеттік мекемелерді "жақсы" және "өте жақсы" бағалармен аяқтаған оқушылардың үлесі 65 пайыздан кем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239-ҚОСЫМША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"Республикалық мектеп олимпиадаларын, конкурстарды, республикалық маңызы бар мектептен тыс iс-шараларды өткiзу"
</w:t>
      </w:r>
      <w:r>
        <w:br/>
      </w:r>
      <w:r>
        <w:rPr>
          <w:rFonts w:ascii="Times New Roman"/>
          <w:b w:val="false"/>
          <w:i w:val="false"/>
          <w:color w:val="000000"/>
          <w:sz w:val="28"/>
        </w:rPr>
        <w:t>
деген 010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369140 мың теңге (үш жүз алпыс тоғыз миллион бір жүз қырық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23, </w:t>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val="false"/>
          <w:i w:val="false"/>
          <w:color w:val="000000"/>
          <w:sz w:val="28"/>
        </w:rPr>
        <w:t>
</w:t>
      </w:r>
      <w:r>
        <w:rPr>
          <w:rFonts w:ascii="Times New Roman"/>
          <w:b w:val="false"/>
          <w:i w:val="false"/>
          <w:color w:val="000000"/>
          <w:sz w:val="28"/>
        </w:rPr>
        <w:t xml:space="preserve"> 48-баптары </w:t>
      </w:r>
      <w:r>
        <w:rPr>
          <w:rFonts w:ascii="Times New Roman"/>
          <w:b w:val="false"/>
          <w:i w:val="false"/>
          <w:color w:val="000000"/>
          <w:sz w:val="28"/>
        </w:rPr>
        <w:t>
; Қазақстан Республикасы Президентінің "Қазақстан Республикасында білім беруді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"Дарынды балаларға арналған мектептерді мемлекеттік қолдау және дамыту туралы" Қазақстан Республикасы Президентінің 1996 жылғы 24 мамырдағы N 3002 
</w:t>
      </w:r>
      <w:r>
        <w:rPr>
          <w:rFonts w:ascii="Times New Roman"/>
          <w:b w:val="false"/>
          <w:i w:val="false"/>
          <w:color w:val="000000"/>
          <w:sz w:val="28"/>
        </w:rPr>
        <w:t xml:space="preserve"> өкімі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танымға және өркениетке тұлғаның дамуын дәлелдеу, дарынды балалар мен жастарды тани білудің, іріктеудің, қолдаудың, дамытудың және білімнің жоғары деңгейін қамтамасыз етудің жүйесін жасау, қазіргі өркениетті түпкілікті өзгертудің жаңа жағдайында ойлауға және әрекет етуге қабілетті шығармашыл тұлғаны тәрбиелеу.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республикалық маңызы бар мектептен тыс іс-шараларды ұйымдастыру, дене тәрбиесі саласында практикалық жұмыстарды жүзеге асыру, мектеп жасындағы балалар, оқушы жастар арасында дене тәрбиесін жетілдіру; республикалық шараларды ұйымдастыру, жеке адамның дербес бейімділігін, шығармашылық қабілетін дамыту және азаматтыққа тәрбиелеу, халықаралық спорттық универсиадаларға қатысу, дарынды білім алушыларды тани білу, республикалық конкурстар, көрмелер, спорттық кешендік іс-шаралар өткізу, балалардың мәдени демалысын ұйымдастыру, дарынды балаларды іздестіру, тәрбиелеу, оқыту және қолдау жөніндегі практикалық қызметті дамыту үшін басқару жүйесін құру, дарынды балаларды тани білу үшін қажетті жағдайлар жасау, халықаралық олимпиадаларға, жарыстарға, конкурстарға қатысатын оқушыларды іріктеу және даярлау, әлеуметтік, құқықтық және дарынды балалар мен жастарды интеллектуалдық жағынан қорғау, интеллектуалдық әулиетін қалыптастыруға себеп жасау. Қазақстан Республикасында жеке адамның дарындылығын дамытудың инновациялық білім технологиялары саласында халықаралық ынтымақтастықты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2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мектеп
</w:t>
            </w:r>
            <w:r>
              <w:br/>
            </w:r>
            <w:r>
              <w:rPr>
                <w:rFonts w:ascii="Times New Roman"/>
                <w:b w:val="false"/>
                <w:i w:val="false"/>
                <w:color w:val="000000"/>
                <w:sz w:val="20"/>
              </w:rPr>
              <w:t>
олимпиа-
</w:t>
            </w:r>
            <w:r>
              <w:br/>
            </w:r>
            <w:r>
              <w:rPr>
                <w:rFonts w:ascii="Times New Roman"/>
                <w:b w:val="false"/>
                <w:i w:val="false"/>
                <w:color w:val="000000"/>
                <w:sz w:val="20"/>
              </w:rPr>
              <w:t>
даларын,
</w:t>
            </w:r>
            <w:r>
              <w:br/>
            </w:r>
            <w:r>
              <w:rPr>
                <w:rFonts w:ascii="Times New Roman"/>
                <w:b w:val="false"/>
                <w:i w:val="false"/>
                <w:color w:val="000000"/>
                <w:sz w:val="20"/>
              </w:rPr>
              <w:t>
конкурс-
</w:t>
            </w:r>
            <w:r>
              <w:br/>
            </w:r>
            <w:r>
              <w:rPr>
                <w:rFonts w:ascii="Times New Roman"/>
                <w:b w:val="false"/>
                <w:i w:val="false"/>
                <w:color w:val="000000"/>
                <w:sz w:val="20"/>
              </w:rPr>
              <w:t>
тарды,
</w:t>
            </w:r>
            <w:r>
              <w:br/>
            </w:r>
            <w:r>
              <w:rPr>
                <w:rFonts w:ascii="Times New Roman"/>
                <w:b w:val="false"/>
                <w:i w:val="false"/>
                <w:color w:val="000000"/>
                <w:sz w:val="20"/>
              </w:rPr>
              <w:t>
респу-
</w:t>
            </w:r>
            <w:r>
              <w:br/>
            </w:r>
            <w:r>
              <w:rPr>
                <w:rFonts w:ascii="Times New Roman"/>
                <w:b w:val="false"/>
                <w:i w:val="false"/>
                <w:color w:val="000000"/>
                <w:sz w:val="20"/>
              </w:rPr>
              <w:t>
бликалық
</w:t>
            </w:r>
            <w:r>
              <w:br/>
            </w:r>
            <w:r>
              <w:rPr>
                <w:rFonts w:ascii="Times New Roman"/>
                <w:b w:val="false"/>
                <w:i w:val="false"/>
                <w:color w:val="000000"/>
                <w:sz w:val="20"/>
              </w:rPr>
              <w:t>
маңызы
</w:t>
            </w:r>
            <w:r>
              <w:br/>
            </w:r>
            <w:r>
              <w:rPr>
                <w:rFonts w:ascii="Times New Roman"/>
                <w:b w:val="false"/>
                <w:i w:val="false"/>
                <w:color w:val="000000"/>
                <w:sz w:val="20"/>
              </w:rPr>
              <w:t>
бар
</w:t>
            </w:r>
            <w:r>
              <w:br/>
            </w:r>
            <w:r>
              <w:rPr>
                <w:rFonts w:ascii="Times New Roman"/>
                <w:b w:val="false"/>
                <w:i w:val="false"/>
                <w:color w:val="000000"/>
                <w:sz w:val="20"/>
              </w:rPr>
              <w:t>
мектеп-
</w:t>
            </w:r>
            <w:r>
              <w:br/>
            </w:r>
            <w:r>
              <w:rPr>
                <w:rFonts w:ascii="Times New Roman"/>
                <w:b w:val="false"/>
                <w:i w:val="false"/>
                <w:color w:val="000000"/>
                <w:sz w:val="20"/>
              </w:rPr>
              <w:t>
тен тыс
</w:t>
            </w:r>
            <w:r>
              <w:br/>
            </w:r>
            <w:r>
              <w:rPr>
                <w:rFonts w:ascii="Times New Roman"/>
                <w:b w:val="false"/>
                <w:i w:val="false"/>
                <w:color w:val="000000"/>
                <w:sz w:val="20"/>
              </w:rPr>
              <w:t>
iс-шара-
</w:t>
            </w:r>
            <w:r>
              <w:br/>
            </w:r>
            <w:r>
              <w:rPr>
                <w:rFonts w:ascii="Times New Roman"/>
                <w:b w:val="false"/>
                <w:i w:val="false"/>
                <w:color w:val="000000"/>
                <w:sz w:val="20"/>
              </w:rPr>
              <w:t>
ларды
</w:t>
            </w:r>
            <w:r>
              <w:br/>
            </w:r>
            <w:r>
              <w:rPr>
                <w:rFonts w:ascii="Times New Roman"/>
                <w:b w:val="false"/>
                <w:i w:val="false"/>
                <w:color w:val="000000"/>
                <w:sz w:val="20"/>
              </w:rPr>
              <w:t>
өткiзу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Білім
</w:t>
            </w:r>
            <w:r>
              <w:br/>
            </w:r>
            <w:r>
              <w:rPr>
                <w:rFonts w:ascii="Times New Roman"/>
                <w:b w:val="false"/>
                <w:i w:val="false"/>
                <w:color w:val="000000"/>
                <w:sz w:val="20"/>
              </w:rPr>
              <w:t>
және ғылым министрінің
</w:t>
            </w:r>
            <w:r>
              <w:br/>
            </w:r>
            <w:r>
              <w:rPr>
                <w:rFonts w:ascii="Times New Roman"/>
                <w:b w:val="false"/>
                <w:i w:val="false"/>
                <w:color w:val="000000"/>
                <w:sz w:val="20"/>
              </w:rPr>
              <w:t>
бұйрығымен бекітілген
</w:t>
            </w:r>
            <w:r>
              <w:br/>
            </w:r>
            <w:r>
              <w:rPr>
                <w:rFonts w:ascii="Times New Roman"/>
                <w:b w:val="false"/>
                <w:i w:val="false"/>
                <w:color w:val="000000"/>
                <w:sz w:val="20"/>
              </w:rPr>
              <w:t>
тізбеге сәйкес
</w:t>
            </w:r>
            <w:r>
              <w:br/>
            </w:r>
            <w:r>
              <w:rPr>
                <w:rFonts w:ascii="Times New Roman"/>
                <w:b w:val="false"/>
                <w:i w:val="false"/>
                <w:color w:val="000000"/>
                <w:sz w:val="20"/>
              </w:rPr>
              <w:t>
іс-шараларды
</w:t>
            </w:r>
            <w:r>
              <w:br/>
            </w:r>
            <w:r>
              <w:rPr>
                <w:rFonts w:ascii="Times New Roman"/>
                <w:b w:val="false"/>
                <w:i w:val="false"/>
                <w:color w:val="000000"/>
                <w:sz w:val="20"/>
              </w:rPr>
              <w:t>
ұйымдастыру және оған
</w:t>
            </w:r>
            <w:r>
              <w:br/>
            </w:r>
            <w:r>
              <w:rPr>
                <w:rFonts w:ascii="Times New Roman"/>
                <w:b w:val="false"/>
                <w:i w:val="false"/>
                <w:color w:val="000000"/>
                <w:sz w:val="20"/>
              </w:rPr>
              <w:t>
қатысу.
</w:t>
            </w:r>
            <w:r>
              <w:br/>
            </w:r>
            <w:r>
              <w:rPr>
                <w:rFonts w:ascii="Times New Roman"/>
                <w:b w:val="false"/>
                <w:i w:val="false"/>
                <w:color w:val="000000"/>
                <w:sz w:val="20"/>
              </w:rPr>
              <w:t>
</w:t>
            </w:r>
            <w:r>
              <w:br/>
            </w:r>
            <w:r>
              <w:rPr>
                <w:rFonts w:ascii="Times New Roman"/>
                <w:b w:val="false"/>
                <w:i w:val="false"/>
                <w:color w:val="000000"/>
                <w:sz w:val="20"/>
              </w:rPr>
              <w:t>
Елдің ауылдық жерлері
</w:t>
            </w:r>
            <w:r>
              <w:br/>
            </w:r>
            <w:r>
              <w:rPr>
                <w:rFonts w:ascii="Times New Roman"/>
                <w:b w:val="false"/>
                <w:i w:val="false"/>
                <w:color w:val="000000"/>
                <w:sz w:val="20"/>
              </w:rPr>
              <w:t>
мен алыс өңірлерінен
</w:t>
            </w:r>
            <w:r>
              <w:br/>
            </w:r>
            <w:r>
              <w:rPr>
                <w:rFonts w:ascii="Times New Roman"/>
                <w:b w:val="false"/>
                <w:i w:val="false"/>
                <w:color w:val="000000"/>
                <w:sz w:val="20"/>
              </w:rPr>
              <w:t>
келген дарынды
</w:t>
            </w:r>
            <w:r>
              <w:br/>
            </w:r>
            <w:r>
              <w:rPr>
                <w:rFonts w:ascii="Times New Roman"/>
                <w:b w:val="false"/>
                <w:i w:val="false"/>
                <w:color w:val="000000"/>
                <w:sz w:val="20"/>
              </w:rPr>
              <w:t>
балалардың мәдени
</w:t>
            </w:r>
            <w:r>
              <w:br/>
            </w:r>
            <w:r>
              <w:rPr>
                <w:rFonts w:ascii="Times New Roman"/>
                <w:b w:val="false"/>
                <w:i w:val="false"/>
                <w:color w:val="000000"/>
                <w:sz w:val="20"/>
              </w:rPr>
              <w:t>
демалыстарын
</w:t>
            </w:r>
            <w:r>
              <w:br/>
            </w:r>
            <w:r>
              <w:rPr>
                <w:rFonts w:ascii="Times New Roman"/>
                <w:b w:val="false"/>
                <w:i w:val="false"/>
                <w:color w:val="000000"/>
                <w:sz w:val="20"/>
              </w:rPr>
              <w:t>
ұйымдастыру.
</w:t>
            </w:r>
            <w:r>
              <w:br/>
            </w:r>
            <w:r>
              <w:rPr>
                <w:rFonts w:ascii="Times New Roman"/>
                <w:b w:val="false"/>
                <w:i w:val="false"/>
                <w:color w:val="000000"/>
                <w:sz w:val="20"/>
              </w:rPr>
              <w:t>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министрлігінің балалар
</w:t>
            </w:r>
            <w:r>
              <w:br/>
            </w:r>
            <w:r>
              <w:rPr>
                <w:rFonts w:ascii="Times New Roman"/>
                <w:b w:val="false"/>
                <w:i w:val="false"/>
                <w:color w:val="000000"/>
                <w:sz w:val="20"/>
              </w:rPr>
              <w:t>
құқығын қорғау
</w:t>
            </w:r>
            <w:r>
              <w:br/>
            </w:r>
            <w:r>
              <w:rPr>
                <w:rFonts w:ascii="Times New Roman"/>
                <w:b w:val="false"/>
                <w:i w:val="false"/>
                <w:color w:val="000000"/>
                <w:sz w:val="20"/>
              </w:rPr>
              <w:t>
комитетінің бұйрығына
</w:t>
            </w:r>
            <w:r>
              <w:br/>
            </w:r>
            <w:r>
              <w:rPr>
                <w:rFonts w:ascii="Times New Roman"/>
                <w:b w:val="false"/>
                <w:i w:val="false"/>
                <w:color w:val="000000"/>
                <w:sz w:val="20"/>
              </w:rPr>
              <w:t>
сәйкес жетім балаларға
</w:t>
            </w:r>
            <w:r>
              <w:br/>
            </w:r>
            <w:r>
              <w:rPr>
                <w:rFonts w:ascii="Times New Roman"/>
                <w:b w:val="false"/>
                <w:i w:val="false"/>
                <w:color w:val="000000"/>
                <w:sz w:val="20"/>
              </w:rPr>
              <w:t>
және ата-аналарының
</w:t>
            </w:r>
            <w:r>
              <w:br/>
            </w:r>
            <w:r>
              <w:rPr>
                <w:rFonts w:ascii="Times New Roman"/>
                <w:b w:val="false"/>
                <w:i w:val="false"/>
                <w:color w:val="000000"/>
                <w:sz w:val="20"/>
              </w:rPr>
              <w:t>
қамқорлығынсыз қалған
</w:t>
            </w:r>
            <w:r>
              <w:br/>
            </w:r>
            <w:r>
              <w:rPr>
                <w:rFonts w:ascii="Times New Roman"/>
                <w:b w:val="false"/>
                <w:i w:val="false"/>
                <w:color w:val="000000"/>
                <w:sz w:val="20"/>
              </w:rPr>
              <w:t>
балаларға арналған
</w:t>
            </w:r>
            <w:r>
              <w:br/>
            </w:r>
            <w:r>
              <w:rPr>
                <w:rFonts w:ascii="Times New Roman"/>
                <w:b w:val="false"/>
                <w:i w:val="false"/>
                <w:color w:val="000000"/>
                <w:sz w:val="20"/>
              </w:rPr>
              <w:t>
іс-шараларын
</w:t>
            </w:r>
            <w:r>
              <w:br/>
            </w:r>
            <w:r>
              <w:rPr>
                <w:rFonts w:ascii="Times New Roman"/>
                <w:b w:val="false"/>
                <w:i w:val="false"/>
                <w:color w:val="000000"/>
                <w:sz w:val="20"/>
              </w:rPr>
              <w:t>
ұйымдастыру және
</w:t>
            </w:r>
            <w:r>
              <w:br/>
            </w:r>
            <w:r>
              <w:rPr>
                <w:rFonts w:ascii="Times New Roman"/>
                <w:b w:val="false"/>
                <w:i w:val="false"/>
                <w:color w:val="000000"/>
                <w:sz w:val="20"/>
              </w:rPr>
              <w:t>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балалар
</w:t>
            </w:r>
            <w:r>
              <w:br/>
            </w:r>
            <w:r>
              <w:rPr>
                <w:rFonts w:ascii="Times New Roman"/>
                <w:b w:val="false"/>
                <w:i w:val="false"/>
                <w:color w:val="000000"/>
                <w:sz w:val="20"/>
              </w:rPr>
              <w:t>
құқығын
</w:t>
            </w:r>
            <w:r>
              <w:br/>
            </w:r>
            <w:r>
              <w:rPr>
                <w:rFonts w:ascii="Times New Roman"/>
                <w:b w:val="false"/>
                <w:i w:val="false"/>
                <w:color w:val="000000"/>
                <w:sz w:val="20"/>
              </w:rPr>
              <w:t>
қорғау
</w:t>
            </w:r>
            <w:r>
              <w:br/>
            </w:r>
            <w:r>
              <w:rPr>
                <w:rFonts w:ascii="Times New Roman"/>
                <w:b w:val="false"/>
                <w:i w:val="false"/>
                <w:color w:val="000000"/>
                <w:sz w:val="20"/>
              </w:rPr>
              <w:t>
комитеті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Халықаралық республикалық олимпиадаларға, ғылыми жобаларға, конференцияларға, көрмелерге, семинарларға, спорттық шараларға, универсиадаларға, спартакиадаларға, чемпионаттарға, мәдени демалыстарға қатысушы оқушылардың саны - 40 мыңнан астам.
</w:t>
      </w:r>
      <w:r>
        <w:br/>
      </w:r>
      <w:r>
        <w:rPr>
          <w:rFonts w:ascii="Times New Roman"/>
          <w:b w:val="false"/>
          <w:i w:val="false"/>
          <w:color w:val="000000"/>
          <w:sz w:val="28"/>
        </w:rPr>
        <w:t>
      Соңғы нәтиже:
</w:t>
      </w:r>
      <w:r>
        <w:br/>
      </w:r>
      <w:r>
        <w:rPr>
          <w:rFonts w:ascii="Times New Roman"/>
          <w:b w:val="false"/>
          <w:i w:val="false"/>
          <w:color w:val="000000"/>
          <w:sz w:val="28"/>
        </w:rPr>
        <w:t>
      Балалардың өзін-өзі билеуінің кәсіби деңгейі.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Халықаралық, республикалық олимпиадаларға, ғылыми жобалар жарыстарына, спорттық шараларға, универсиадаларға, спартакиадаларға, чемпионаттарға және тағы басқа іс-шараларға қатысушыларының 1 адамына арналған шығынның орташа есебі - 9,2 мың теңге.
</w:t>
      </w:r>
      <w:r>
        <w:br/>
      </w:r>
      <w:r>
        <w:rPr>
          <w:rFonts w:ascii="Times New Roman"/>
          <w:b w:val="false"/>
          <w:i w:val="false"/>
          <w:color w:val="000000"/>
          <w:sz w:val="28"/>
        </w:rPr>
        <w:t>
      Уақыттылығы: кесте бойынша жұмыс жүргізу.
</w:t>
      </w:r>
      <w:r>
        <w:br/>
      </w:r>
      <w:r>
        <w:rPr>
          <w:rFonts w:ascii="Times New Roman"/>
          <w:b w:val="false"/>
          <w:i w:val="false"/>
          <w:color w:val="000000"/>
          <w:sz w:val="28"/>
        </w:rPr>
        <w:t>
      Сапасы: халықаралық, республикалық олимпиадалардың, ғылыми жобалар жарыстарының, спорттық шаралардың, универсиадалар, спартакиадалар, чемпионаттардың жеңімпаздарының үлесі ағымдағы жылда қатысушылардың жалпы санының 0,7 пайызын құрайды.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"Бiлiм беру және ғылым объектiлерiн салу және реконструкциялау"
</w:t>
      </w:r>
      <w:r>
        <w:br/>
      </w:r>
      <w:r>
        <w:rPr>
          <w:rFonts w:ascii="Times New Roman"/>
          <w:b w:val="false"/>
          <w:i w:val="false"/>
          <w:color w:val="000000"/>
          <w:sz w:val="28"/>
        </w:rPr>
        <w:t>
деген 011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10 240 845 мың теңге (он миллиард екі жүз қырық миллион сегіз жүз қырық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2008.04.15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индустриялық-инновациялық дамуының 2003-2015 жылдарға арналған стратегиясы туралы" Қазақстан Республикасы Президентiнің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бiлiм берудi дамытудың 2005-2010 жылдарға арналған мемлекеттiк бағдарламасы туралы" Қазақстан Республикасы Президентiнің 2004 жылғы 14 қазандағы N 1459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бюджеттiң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Республикасының ғылымын дамыту, экономиканың барлық саласына жоғары деңгейлi және бәсекелiк мүмкiндiгi бар кадрларды дайындау сапасын жоғарлату және жеке тұлғамен қауымның қажеттiлiктерiн қанағаттандыру.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бiлiм және ғылым объектілерін салу және қайта жаңғырту жолымен бiлiм және ғылым мекемелерiн қазiргi заманғы әлеуметтік-экономикалық жағдайға жеткiзу, бiлiм берудің барлық деңгейiндегi ұйымдарда оқушылардың бiлiм алу жағдайын жақсарту, бiлiм беру және ғылым ұйымдарының желiсiн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
        <w:gridCol w:w="588"/>
        <w:gridCol w:w="321"/>
        <w:gridCol w:w="336"/>
        <w:gridCol w:w="1285"/>
        <w:gridCol w:w="321"/>
        <w:gridCol w:w="13938"/>
      </w:tblGrid>
      <w:tr>
        <w:trPr>
          <w:trHeight w:val="90"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3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3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39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9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075" w:hRule="atLeast"/>
        </w:trPr>
        <w:tc>
          <w:tcPr>
            <w:tcW w:w="3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3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w:t>
            </w:r>
            <w:r>
              <w:br/>
            </w:r>
            <w:r>
              <w:rPr>
                <w:rFonts w:ascii="Times New Roman"/>
                <w:b w:val="false"/>
                <w:i w:val="false"/>
                <w:color w:val="000000"/>
                <w:sz w:val="20"/>
              </w:rPr>
              <w:t>
беру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объек-
</w:t>
            </w:r>
            <w:r>
              <w:br/>
            </w:r>
            <w:r>
              <w:rPr>
                <w:rFonts w:ascii="Times New Roman"/>
                <w:b w:val="false"/>
                <w:i w:val="false"/>
                <w:color w:val="000000"/>
                <w:sz w:val="20"/>
              </w:rPr>
              <w:t>
тiлерiн
</w:t>
            </w:r>
            <w:r>
              <w:br/>
            </w:r>
            <w:r>
              <w:rPr>
                <w:rFonts w:ascii="Times New Roman"/>
                <w:b w:val="false"/>
                <w:i w:val="false"/>
                <w:color w:val="000000"/>
                <w:sz w:val="20"/>
              </w:rPr>
              <w:t>
салу
</w:t>
            </w:r>
            <w:r>
              <w:br/>
            </w:r>
            <w:r>
              <w:rPr>
                <w:rFonts w:ascii="Times New Roman"/>
                <w:b w:val="false"/>
                <w:i w:val="false"/>
                <w:color w:val="000000"/>
                <w:sz w:val="20"/>
              </w:rPr>
              <w:t>
және
</w:t>
            </w:r>
            <w:r>
              <w:br/>
            </w:r>
            <w:r>
              <w:rPr>
                <w:rFonts w:ascii="Times New Roman"/>
                <w:b w:val="false"/>
                <w:i w:val="false"/>
                <w:color w:val="000000"/>
                <w:sz w:val="20"/>
              </w:rPr>
              <w:t>
реконс-
</w:t>
            </w:r>
            <w:r>
              <w:br/>
            </w:r>
            <w:r>
              <w:rPr>
                <w:rFonts w:ascii="Times New Roman"/>
                <w:b w:val="false"/>
                <w:i w:val="false"/>
                <w:color w:val="000000"/>
                <w:sz w:val="20"/>
              </w:rPr>
              <w:t>
трукция-
</w:t>
            </w:r>
            <w:r>
              <w:br/>
            </w:r>
            <w:r>
              <w:rPr>
                <w:rFonts w:ascii="Times New Roman"/>
                <w:b w:val="false"/>
                <w:i w:val="false"/>
                <w:color w:val="000000"/>
                <w:sz w:val="20"/>
              </w:rPr>
              <w:t>
лау
</w:t>
            </w:r>
          </w:p>
        </w:tc>
        <w:tc>
          <w:tcPr>
            <w:tcW w:w="12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тәртіппен
</w:t>
            </w:r>
            <w:r>
              <w:br/>
            </w:r>
            <w:r>
              <w:rPr>
                <w:rFonts w:ascii="Times New Roman"/>
                <w:b w:val="false"/>
                <w:i w:val="false"/>
                <w:color w:val="000000"/>
                <w:sz w:val="20"/>
              </w:rPr>
              <w:t>
бекітілген жобалық-
</w:t>
            </w:r>
            <w:r>
              <w:br/>
            </w:r>
            <w:r>
              <w:rPr>
                <w:rFonts w:ascii="Times New Roman"/>
                <w:b w:val="false"/>
                <w:i w:val="false"/>
                <w:color w:val="000000"/>
                <w:sz w:val="20"/>
              </w:rPr>
              <w:t>
сметалық құжаттама
</w:t>
            </w:r>
            <w:r>
              <w:br/>
            </w:r>
            <w:r>
              <w:rPr>
                <w:rFonts w:ascii="Times New Roman"/>
                <w:b w:val="false"/>
                <w:i w:val="false"/>
                <w:color w:val="000000"/>
                <w:sz w:val="20"/>
              </w:rPr>
              <w:t>
шараларына сәйкес
</w:t>
            </w:r>
            <w:r>
              <w:br/>
            </w:r>
            <w:r>
              <w:rPr>
                <w:rFonts w:ascii="Times New Roman"/>
                <w:b w:val="false"/>
                <w:i w:val="false"/>
                <w:color w:val="000000"/>
                <w:sz w:val="20"/>
              </w:rPr>
              <w:t>
"2008 жылға арналған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Республикасының Заңын
</w:t>
            </w:r>
            <w:r>
              <w:br/>
            </w:r>
            <w:r>
              <w:rPr>
                <w:rFonts w:ascii="Times New Roman"/>
                <w:b w:val="false"/>
                <w:i w:val="false"/>
                <w:color w:val="000000"/>
                <w:sz w:val="20"/>
              </w:rPr>
              <w:t>
іске асыру туралы"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2007 жылғы
</w:t>
            </w:r>
            <w:r>
              <w:br/>
            </w:r>
            <w:r>
              <w:rPr>
                <w:rFonts w:ascii="Times New Roman"/>
                <w:b w:val="false"/>
                <w:i w:val="false"/>
                <w:color w:val="000000"/>
                <w:sz w:val="20"/>
              </w:rPr>
              <w:t>
12 желтоқсандағы N
</w:t>
            </w:r>
            <w:r>
              <w:br/>
            </w:r>
            <w:r>
              <w:rPr>
                <w:rFonts w:ascii="Times New Roman"/>
                <w:b w:val="false"/>
                <w:i w:val="false"/>
                <w:color w:val="000000"/>
                <w:sz w:val="20"/>
              </w:rPr>
              <w:t>
1223 Қаулысына
</w:t>
            </w:r>
            <w:r>
              <w:br/>
            </w:r>
            <w:r>
              <w:rPr>
                <w:rFonts w:ascii="Times New Roman"/>
                <w:b w:val="false"/>
                <w:i w:val="false"/>
                <w:color w:val="000000"/>
                <w:sz w:val="20"/>
              </w:rPr>
              <w:t>
3-қосымшаға сәйкес
</w:t>
            </w:r>
            <w:r>
              <w:br/>
            </w:r>
            <w:r>
              <w:rPr>
                <w:rFonts w:ascii="Times New Roman"/>
                <w:b w:val="false"/>
                <w:i w:val="false"/>
                <w:color w:val="000000"/>
                <w:sz w:val="20"/>
              </w:rPr>
              <w:t>
қаржы шегінде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 іске асыру:
</w:t>
            </w:r>
            <w:r>
              <w:br/>
            </w:r>
            <w:r>
              <w:rPr>
                <w:rFonts w:ascii="Times New Roman"/>
                <w:b w:val="false"/>
                <w:i w:val="false"/>
                <w:color w:val="000000"/>
                <w:sz w:val="20"/>
              </w:rPr>
              <w:t>
</w:t>
            </w:r>
            <w:r>
              <w:br/>
            </w:r>
            <w:r>
              <w:rPr>
                <w:rFonts w:ascii="Times New Roman"/>
                <w:b w:val="false"/>
                <w:i w:val="false"/>
                <w:color w:val="000000"/>
                <w:sz w:val="20"/>
              </w:rPr>
              <w:t>
Астана қаласының
</w:t>
            </w:r>
            <w:r>
              <w:br/>
            </w:r>
            <w:r>
              <w:rPr>
                <w:rFonts w:ascii="Times New Roman"/>
                <w:b w:val="false"/>
                <w:i w:val="false"/>
                <w:color w:val="000000"/>
                <w:sz w:val="20"/>
              </w:rPr>
              <w:t>
дарынды балаларға
</w:t>
            </w:r>
            <w:r>
              <w:br/>
            </w:r>
            <w:r>
              <w:rPr>
                <w:rFonts w:ascii="Times New Roman"/>
                <w:b w:val="false"/>
                <w:i w:val="false"/>
                <w:color w:val="000000"/>
                <w:sz w:val="20"/>
              </w:rPr>
              <w:t>
арналған Республикалық
</w:t>
            </w:r>
            <w:r>
              <w:br/>
            </w:r>
            <w:r>
              <w:rPr>
                <w:rFonts w:ascii="Times New Roman"/>
                <w:b w:val="false"/>
                <w:i w:val="false"/>
                <w:color w:val="000000"/>
                <w:sz w:val="20"/>
              </w:rPr>
              <w:t>
мектеп интернатының
</w:t>
            </w:r>
            <w:r>
              <w:br/>
            </w:r>
            <w:r>
              <w:rPr>
                <w:rFonts w:ascii="Times New Roman"/>
                <w:b w:val="false"/>
                <w:i w:val="false"/>
                <w:color w:val="000000"/>
                <w:sz w:val="20"/>
              </w:rPr>
              <w:t>
құрылысын жалғастыру
</w:t>
            </w:r>
            <w:r>
              <w:br/>
            </w:r>
            <w:r>
              <w:rPr>
                <w:rFonts w:ascii="Times New Roman"/>
                <w:b w:val="false"/>
                <w:i w:val="false"/>
                <w:color w:val="000000"/>
                <w:sz w:val="20"/>
              </w:rPr>
              <w:t>
(жұмыс жобасы бойынша
</w:t>
            </w:r>
            <w:r>
              <w:br/>
            </w:r>
            <w:r>
              <w:rPr>
                <w:rFonts w:ascii="Times New Roman"/>
                <w:b w:val="false"/>
                <w:i w:val="false"/>
                <w:color w:val="000000"/>
                <w:sz w:val="20"/>
              </w:rPr>
              <w:t>
2006 жылғы 29
</w:t>
            </w:r>
            <w:r>
              <w:br/>
            </w:r>
            <w:r>
              <w:rPr>
                <w:rFonts w:ascii="Times New Roman"/>
                <w:b w:val="false"/>
                <w:i w:val="false"/>
                <w:color w:val="000000"/>
                <w:sz w:val="20"/>
              </w:rPr>
              <w:t>
шілдедегі N 2-405/06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w:t>
            </w:r>
            <w:r>
              <w:br/>
            </w:r>
            <w:r>
              <w:rPr>
                <w:rFonts w:ascii="Times New Roman"/>
                <w:b w:val="false"/>
                <w:i w:val="false"/>
                <w:color w:val="000000"/>
                <w:sz w:val="20"/>
              </w:rPr>
              <w:t>
Алматы қаласындағы
</w:t>
            </w:r>
            <w:r>
              <w:br/>
            </w:r>
            <w:r>
              <w:rPr>
                <w:rFonts w:ascii="Times New Roman"/>
                <w:b w:val="false"/>
                <w:i w:val="false"/>
                <w:color w:val="000000"/>
                <w:sz w:val="20"/>
              </w:rPr>
              <w:t>
қазақ тілінде
</w:t>
            </w:r>
            <w:r>
              <w:br/>
            </w:r>
            <w:r>
              <w:rPr>
                <w:rFonts w:ascii="Times New Roman"/>
                <w:b w:val="false"/>
                <w:i w:val="false"/>
                <w:color w:val="000000"/>
                <w:sz w:val="20"/>
              </w:rPr>
              <w:t>
оқытатын жетім
</w:t>
            </w:r>
            <w:r>
              <w:br/>
            </w:r>
            <w:r>
              <w:rPr>
                <w:rFonts w:ascii="Times New Roman"/>
                <w:b w:val="false"/>
                <w:i w:val="false"/>
                <w:color w:val="000000"/>
                <w:sz w:val="20"/>
              </w:rPr>
              <w:t>
балаларға арналған
</w:t>
            </w:r>
            <w:r>
              <w:br/>
            </w:r>
            <w:r>
              <w:rPr>
                <w:rFonts w:ascii="Times New Roman"/>
                <w:b w:val="false"/>
                <w:i w:val="false"/>
                <w:color w:val="000000"/>
                <w:sz w:val="20"/>
              </w:rPr>
              <w:t>
білім беру орталығының
</w:t>
            </w:r>
            <w:r>
              <w:br/>
            </w:r>
            <w:r>
              <w:rPr>
                <w:rFonts w:ascii="Times New Roman"/>
                <w:b w:val="false"/>
                <w:i w:val="false"/>
                <w:color w:val="000000"/>
                <w:sz w:val="20"/>
              </w:rPr>
              <w:t>
құрылысын жалғастыруға
</w:t>
            </w:r>
            <w:r>
              <w:br/>
            </w:r>
            <w:r>
              <w:rPr>
                <w:rFonts w:ascii="Times New Roman"/>
                <w:b w:val="false"/>
                <w:i w:val="false"/>
                <w:color w:val="000000"/>
                <w:sz w:val="20"/>
              </w:rPr>
              <w:t>
капиталдық
</w:t>
            </w:r>
            <w:r>
              <w:br/>
            </w:r>
            <w:r>
              <w:rPr>
                <w:rFonts w:ascii="Times New Roman"/>
                <w:b w:val="false"/>
                <w:i w:val="false"/>
                <w:color w:val="000000"/>
                <w:sz w:val="20"/>
              </w:rPr>
              <w:t>
трансферттерді аудару
</w:t>
            </w:r>
            <w:r>
              <w:br/>
            </w:r>
            <w:r>
              <w:rPr>
                <w:rFonts w:ascii="Times New Roman"/>
                <w:b w:val="false"/>
                <w:i w:val="false"/>
                <w:color w:val="000000"/>
                <w:sz w:val="20"/>
              </w:rPr>
              <w:t>
(жұмыс жобасы бойынша
</w:t>
            </w:r>
            <w:r>
              <w:br/>
            </w:r>
            <w:r>
              <w:rPr>
                <w:rFonts w:ascii="Times New Roman"/>
                <w:b w:val="false"/>
                <w:i w:val="false"/>
                <w:color w:val="000000"/>
                <w:sz w:val="20"/>
              </w:rPr>
              <w:t>
2008 жылғы 14 тамыздағы N 7-405/08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w:t>
            </w:r>
            <w:r>
              <w:br/>
            </w:r>
            <w:r>
              <w:rPr>
                <w:rFonts w:ascii="Times New Roman"/>
                <w:b w:val="false"/>
                <w:i w:val="false"/>
                <w:color w:val="000000"/>
                <w:sz w:val="20"/>
              </w:rPr>
              <w:t>
Алматы қаласындағы
</w:t>
            </w:r>
            <w:r>
              <w:br/>
            </w:r>
            <w:r>
              <w:rPr>
                <w:rFonts w:ascii="Times New Roman"/>
                <w:b w:val="false"/>
                <w:i w:val="false"/>
                <w:color w:val="000000"/>
                <w:sz w:val="20"/>
              </w:rPr>
              <w:t>
Аль-Фараби атындағы
</w:t>
            </w:r>
            <w:r>
              <w:br/>
            </w:r>
            <w:r>
              <w:rPr>
                <w:rFonts w:ascii="Times New Roman"/>
                <w:b w:val="false"/>
                <w:i w:val="false"/>
                <w:color w:val="000000"/>
                <w:sz w:val="20"/>
              </w:rPr>
              <w:t>
Қазақ ұлттық
</w:t>
            </w:r>
            <w:r>
              <w:br/>
            </w:r>
            <w:r>
              <w:rPr>
                <w:rFonts w:ascii="Times New Roman"/>
                <w:b w:val="false"/>
                <w:i w:val="false"/>
                <w:color w:val="000000"/>
                <w:sz w:val="20"/>
              </w:rPr>
              <w:t>
университетінің
</w:t>
            </w:r>
            <w:r>
              <w:br/>
            </w:r>
            <w:r>
              <w:rPr>
                <w:rFonts w:ascii="Times New Roman"/>
                <w:b w:val="false"/>
                <w:i w:val="false"/>
                <w:color w:val="000000"/>
                <w:sz w:val="20"/>
              </w:rPr>
              <w:t>
университет
</w:t>
            </w:r>
            <w:r>
              <w:br/>
            </w:r>
            <w:r>
              <w:rPr>
                <w:rFonts w:ascii="Times New Roman"/>
                <w:b w:val="false"/>
                <w:i w:val="false"/>
                <w:color w:val="000000"/>
                <w:sz w:val="20"/>
              </w:rPr>
              <w:t>
қалашығының екінші
</w:t>
            </w:r>
            <w:r>
              <w:br/>
            </w:r>
            <w:r>
              <w:rPr>
                <w:rFonts w:ascii="Times New Roman"/>
                <w:b w:val="false"/>
                <w:i w:val="false"/>
                <w:color w:val="000000"/>
                <w:sz w:val="20"/>
              </w:rPr>
              <w:t>
кезектегі нысандарын
</w:t>
            </w:r>
            <w:r>
              <w:br/>
            </w:r>
            <w:r>
              <w:rPr>
                <w:rFonts w:ascii="Times New Roman"/>
                <w:b w:val="false"/>
                <w:i w:val="false"/>
                <w:color w:val="000000"/>
                <w:sz w:val="20"/>
              </w:rPr>
              <w:t>
салу, соның ішінде:
</w:t>
            </w:r>
            <w:r>
              <w:br/>
            </w:r>
            <w:r>
              <w:rPr>
                <w:rFonts w:ascii="Times New Roman"/>
                <w:b w:val="false"/>
                <w:i w:val="false"/>
                <w:color w:val="000000"/>
                <w:sz w:val="20"/>
              </w:rPr>
              <w:t>
физикалық,
</w:t>
            </w:r>
            <w:r>
              <w:br/>
            </w:r>
            <w:r>
              <w:rPr>
                <w:rFonts w:ascii="Times New Roman"/>
                <w:b w:val="false"/>
                <w:i w:val="false"/>
                <w:color w:val="000000"/>
                <w:sz w:val="20"/>
              </w:rPr>
              <w:t>
географиялық, химия,
</w:t>
            </w:r>
            <w:r>
              <w:br/>
            </w:r>
            <w:r>
              <w:rPr>
                <w:rFonts w:ascii="Times New Roman"/>
                <w:b w:val="false"/>
                <w:i w:val="false"/>
                <w:color w:val="000000"/>
                <w:sz w:val="20"/>
              </w:rPr>
              <w:t>
механика-математикалық
</w:t>
            </w:r>
            <w:r>
              <w:br/>
            </w:r>
            <w:r>
              <w:rPr>
                <w:rFonts w:ascii="Times New Roman"/>
                <w:b w:val="false"/>
                <w:i w:val="false"/>
                <w:color w:val="000000"/>
                <w:sz w:val="20"/>
              </w:rPr>
              <w:t>
факультеттерінің,
</w:t>
            </w:r>
            <w:r>
              <w:br/>
            </w:r>
            <w:r>
              <w:rPr>
                <w:rFonts w:ascii="Times New Roman"/>
                <w:b w:val="false"/>
                <w:i w:val="false"/>
                <w:color w:val="000000"/>
                <w:sz w:val="20"/>
              </w:rPr>
              <w:t>
ғылыми зерттеу
</w:t>
            </w:r>
            <w:r>
              <w:br/>
            </w:r>
            <w:r>
              <w:rPr>
                <w:rFonts w:ascii="Times New Roman"/>
                <w:b w:val="false"/>
                <w:i w:val="false"/>
                <w:color w:val="000000"/>
                <w:sz w:val="20"/>
              </w:rPr>
              <w:t>
институтының
</w:t>
            </w:r>
            <w:r>
              <w:br/>
            </w:r>
            <w:r>
              <w:rPr>
                <w:rFonts w:ascii="Times New Roman"/>
                <w:b w:val="false"/>
                <w:i w:val="false"/>
                <w:color w:val="000000"/>
                <w:sz w:val="20"/>
              </w:rPr>
              <w:t>
корпустарының
</w:t>
            </w:r>
            <w:r>
              <w:br/>
            </w:r>
            <w:r>
              <w:rPr>
                <w:rFonts w:ascii="Times New Roman"/>
                <w:b w:val="false"/>
                <w:i w:val="false"/>
                <w:color w:val="000000"/>
                <w:sz w:val="20"/>
              </w:rPr>
              <w:t>
құрылысын жалғастыруға
</w:t>
            </w:r>
            <w:r>
              <w:br/>
            </w:r>
            <w:r>
              <w:rPr>
                <w:rFonts w:ascii="Times New Roman"/>
                <w:b w:val="false"/>
                <w:i w:val="false"/>
                <w:color w:val="000000"/>
                <w:sz w:val="20"/>
              </w:rPr>
              <w:t>
капиталдық
</w:t>
            </w:r>
            <w:r>
              <w:br/>
            </w:r>
            <w:r>
              <w:rPr>
                <w:rFonts w:ascii="Times New Roman"/>
                <w:b w:val="false"/>
                <w:i w:val="false"/>
                <w:color w:val="000000"/>
                <w:sz w:val="20"/>
              </w:rPr>
              <w:t>
трансферттерді аудару
</w:t>
            </w:r>
            <w:r>
              <w:br/>
            </w:r>
            <w:r>
              <w:rPr>
                <w:rFonts w:ascii="Times New Roman"/>
                <w:b w:val="false"/>
                <w:i w:val="false"/>
                <w:color w:val="000000"/>
                <w:sz w:val="20"/>
              </w:rPr>
              <w:t>
(жұмыс жобасы бойынша
</w:t>
            </w:r>
            <w:r>
              <w:br/>
            </w:r>
            <w:r>
              <w:rPr>
                <w:rFonts w:ascii="Times New Roman"/>
                <w:b w:val="false"/>
                <w:i w:val="false"/>
                <w:color w:val="000000"/>
                <w:sz w:val="20"/>
              </w:rPr>
              <w:t>
2006 жылғы 15
</w:t>
            </w:r>
            <w:r>
              <w:br/>
            </w:r>
            <w:r>
              <w:rPr>
                <w:rFonts w:ascii="Times New Roman"/>
                <w:b w:val="false"/>
                <w:i w:val="false"/>
                <w:color w:val="000000"/>
                <w:sz w:val="20"/>
              </w:rPr>
              <w:t>
қарашадағы N 7-612/06
</w:t>
            </w:r>
            <w:r>
              <w:br/>
            </w:r>
            <w:r>
              <w:rPr>
                <w:rFonts w:ascii="Times New Roman"/>
                <w:b w:val="false"/>
                <w:i w:val="false"/>
                <w:color w:val="000000"/>
                <w:sz w:val="20"/>
              </w:rPr>
              <w:t>
және 2007 жылғы 13
</w:t>
            </w:r>
            <w:r>
              <w:br/>
            </w:r>
            <w:r>
              <w:rPr>
                <w:rFonts w:ascii="Times New Roman"/>
                <w:b w:val="false"/>
                <w:i w:val="false"/>
                <w:color w:val="000000"/>
                <w:sz w:val="20"/>
              </w:rPr>
              <w:t>
шілдедегі N 7-368/07
</w:t>
            </w:r>
            <w:r>
              <w:br/>
            </w:r>
            <w:r>
              <w:rPr>
                <w:rFonts w:ascii="Times New Roman"/>
                <w:b w:val="false"/>
                <w:i w:val="false"/>
                <w:color w:val="000000"/>
                <w:sz w:val="20"/>
              </w:rPr>
              <w:t>
мемлекеттік
</w:t>
            </w:r>
            <w:r>
              <w:br/>
            </w:r>
            <w:r>
              <w:rPr>
                <w:rFonts w:ascii="Times New Roman"/>
                <w:b w:val="false"/>
                <w:i w:val="false"/>
                <w:color w:val="000000"/>
                <w:sz w:val="20"/>
              </w:rPr>
              <w:t>
сараптамалық
</w:t>
            </w:r>
            <w:r>
              <w:br/>
            </w:r>
            <w:r>
              <w:rPr>
                <w:rFonts w:ascii="Times New Roman"/>
                <w:b w:val="false"/>
                <w:i w:val="false"/>
                <w:color w:val="000000"/>
                <w:sz w:val="20"/>
              </w:rPr>
              <w:t>
қорытындысы);
</w:t>
            </w:r>
            <w:r>
              <w:br/>
            </w:r>
            <w:r>
              <w:rPr>
                <w:rFonts w:ascii="Times New Roman"/>
                <w:b w:val="false"/>
                <w:i w:val="false"/>
                <w:color w:val="000000"/>
                <w:sz w:val="20"/>
              </w:rPr>
              <w:t>
</w:t>
            </w:r>
            <w:r>
              <w:br/>
            </w:r>
            <w:r>
              <w:rPr>
                <w:rFonts w:ascii="Times New Roman"/>
                <w:b w:val="false"/>
                <w:i w:val="false"/>
                <w:color w:val="000000"/>
                <w:sz w:val="20"/>
              </w:rPr>
              <w:t>
Қарағанды қаласында
</w:t>
            </w:r>
            <w:r>
              <w:br/>
            </w:r>
            <w:r>
              <w:rPr>
                <w:rFonts w:ascii="Times New Roman"/>
                <w:b w:val="false"/>
                <w:i w:val="false"/>
                <w:color w:val="000000"/>
                <w:sz w:val="20"/>
              </w:rPr>
              <w:t>
көру проблемалары бар
</w:t>
            </w:r>
            <w:r>
              <w:br/>
            </w:r>
            <w:r>
              <w:rPr>
                <w:rFonts w:ascii="Times New Roman"/>
                <w:b w:val="false"/>
                <w:i w:val="false"/>
                <w:color w:val="000000"/>
                <w:sz w:val="20"/>
              </w:rPr>
              <w:t>
балалар үшін 250
</w:t>
            </w:r>
            <w:r>
              <w:br/>
            </w:r>
            <w:r>
              <w:rPr>
                <w:rFonts w:ascii="Times New Roman"/>
                <w:b w:val="false"/>
                <w:i w:val="false"/>
                <w:color w:val="000000"/>
                <w:sz w:val="20"/>
              </w:rPr>
              <w:t>
орындық мектеп-интер-
</w:t>
            </w:r>
            <w:r>
              <w:br/>
            </w:r>
            <w:r>
              <w:rPr>
                <w:rFonts w:ascii="Times New Roman"/>
                <w:b w:val="false"/>
                <w:i w:val="false"/>
                <w:color w:val="000000"/>
                <w:sz w:val="20"/>
              </w:rPr>
              <w:t>
натының құрылысын
</w:t>
            </w:r>
            <w:r>
              <w:br/>
            </w:r>
            <w:r>
              <w:rPr>
                <w:rFonts w:ascii="Times New Roman"/>
                <w:b w:val="false"/>
                <w:i w:val="false"/>
                <w:color w:val="000000"/>
                <w:sz w:val="20"/>
              </w:rPr>
              <w:t>
жалғастыру (жұмыс
</w:t>
            </w:r>
            <w:r>
              <w:br/>
            </w:r>
            <w:r>
              <w:rPr>
                <w:rFonts w:ascii="Times New Roman"/>
                <w:b w:val="false"/>
                <w:i w:val="false"/>
                <w:color w:val="000000"/>
                <w:sz w:val="20"/>
              </w:rPr>
              <w:t>
жобасы бойынша 2006
</w:t>
            </w:r>
            <w:r>
              <w:br/>
            </w:r>
            <w:r>
              <w:rPr>
                <w:rFonts w:ascii="Times New Roman"/>
                <w:b w:val="false"/>
                <w:i w:val="false"/>
                <w:color w:val="000000"/>
                <w:sz w:val="20"/>
              </w:rPr>
              <w:t>
жылғы 26 шілдедегі N
</w:t>
            </w:r>
            <w:r>
              <w:br/>
            </w:r>
            <w:r>
              <w:rPr>
                <w:rFonts w:ascii="Times New Roman"/>
                <w:b w:val="false"/>
                <w:i w:val="false"/>
                <w:color w:val="000000"/>
                <w:sz w:val="20"/>
              </w:rPr>
              <w:t>
12-162/06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w:t>
            </w:r>
            <w:r>
              <w:br/>
            </w:r>
            <w:r>
              <w:rPr>
                <w:rFonts w:ascii="Times New Roman"/>
                <w:b w:val="false"/>
                <w:i w:val="false"/>
                <w:color w:val="000000"/>
                <w:sz w:val="20"/>
              </w:rPr>
              <w:t>
М. Қозыбаев атындағы
</w:t>
            </w:r>
            <w:r>
              <w:br/>
            </w:r>
            <w:r>
              <w:rPr>
                <w:rFonts w:ascii="Times New Roman"/>
                <w:b w:val="false"/>
                <w:i w:val="false"/>
                <w:color w:val="000000"/>
                <w:sz w:val="20"/>
              </w:rPr>
              <w:t>
Солтүстік Қазақстан
</w:t>
            </w:r>
            <w:r>
              <w:br/>
            </w:r>
            <w:r>
              <w:rPr>
                <w:rFonts w:ascii="Times New Roman"/>
                <w:b w:val="false"/>
                <w:i w:val="false"/>
                <w:color w:val="000000"/>
                <w:sz w:val="20"/>
              </w:rPr>
              <w:t>
мемлекеттік
</w:t>
            </w:r>
            <w:r>
              <w:br/>
            </w:r>
            <w:r>
              <w:rPr>
                <w:rFonts w:ascii="Times New Roman"/>
                <w:b w:val="false"/>
                <w:i w:val="false"/>
                <w:color w:val="000000"/>
                <w:sz w:val="20"/>
              </w:rPr>
              <w:t>
университетіне жүзу
</w:t>
            </w:r>
            <w:r>
              <w:br/>
            </w:r>
            <w:r>
              <w:rPr>
                <w:rFonts w:ascii="Times New Roman"/>
                <w:b w:val="false"/>
                <w:i w:val="false"/>
                <w:color w:val="000000"/>
                <w:sz w:val="20"/>
              </w:rPr>
              <w:t>
бассейнін салуға
</w:t>
            </w:r>
            <w:r>
              <w:br/>
            </w:r>
            <w:r>
              <w:rPr>
                <w:rFonts w:ascii="Times New Roman"/>
                <w:b w:val="false"/>
                <w:i w:val="false"/>
                <w:color w:val="000000"/>
                <w:sz w:val="20"/>
              </w:rPr>
              <w:t>
капиталдық
</w:t>
            </w:r>
            <w:r>
              <w:br/>
            </w:r>
            <w:r>
              <w:rPr>
                <w:rFonts w:ascii="Times New Roman"/>
                <w:b w:val="false"/>
                <w:i w:val="false"/>
                <w:color w:val="000000"/>
                <w:sz w:val="20"/>
              </w:rPr>
              <w:t>
трансферттерді аудару
</w:t>
            </w:r>
            <w:r>
              <w:br/>
            </w:r>
            <w:r>
              <w:rPr>
                <w:rFonts w:ascii="Times New Roman"/>
                <w:b w:val="false"/>
                <w:i w:val="false"/>
                <w:color w:val="000000"/>
                <w:sz w:val="20"/>
              </w:rPr>
              <w:t>
(жұмыс жобасы бойынша
</w:t>
            </w:r>
            <w:r>
              <w:br/>
            </w:r>
            <w:r>
              <w:rPr>
                <w:rFonts w:ascii="Times New Roman"/>
                <w:b w:val="false"/>
                <w:i w:val="false"/>
                <w:color w:val="000000"/>
                <w:sz w:val="20"/>
              </w:rPr>
              <w:t>
2007 жылғы 19
</w:t>
            </w:r>
            <w:r>
              <w:br/>
            </w:r>
            <w:r>
              <w:rPr>
                <w:rFonts w:ascii="Times New Roman"/>
                <w:b w:val="false"/>
                <w:i w:val="false"/>
                <w:color w:val="000000"/>
                <w:sz w:val="20"/>
              </w:rPr>
              <w:t>
қыркүйектегі N
</w:t>
            </w:r>
            <w:r>
              <w:br/>
            </w:r>
            <w:r>
              <w:rPr>
                <w:rFonts w:ascii="Times New Roman"/>
                <w:b w:val="false"/>
                <w:i w:val="false"/>
                <w:color w:val="000000"/>
                <w:sz w:val="20"/>
              </w:rPr>
              <w:t>
17-608/27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w:t>
            </w:r>
            <w:r>
              <w:br/>
            </w:r>
            <w:r>
              <w:rPr>
                <w:rFonts w:ascii="Times New Roman"/>
                <w:b w:val="false"/>
                <w:i w:val="false"/>
                <w:color w:val="000000"/>
                <w:sz w:val="20"/>
              </w:rPr>
              <w:t>
Атырау облысы Атырау
</w:t>
            </w:r>
            <w:r>
              <w:br/>
            </w:r>
            <w:r>
              <w:rPr>
                <w:rFonts w:ascii="Times New Roman"/>
                <w:b w:val="false"/>
                <w:i w:val="false"/>
                <w:color w:val="000000"/>
                <w:sz w:val="20"/>
              </w:rPr>
              <w:t>
қаласындағы мұнай-газ
</w:t>
            </w:r>
            <w:r>
              <w:br/>
            </w:r>
            <w:r>
              <w:rPr>
                <w:rFonts w:ascii="Times New Roman"/>
                <w:b w:val="false"/>
                <w:i w:val="false"/>
                <w:color w:val="000000"/>
                <w:sz w:val="20"/>
              </w:rPr>
              <w:t>
салаларында жұмыс
</w:t>
            </w:r>
            <w:r>
              <w:br/>
            </w:r>
            <w:r>
              <w:rPr>
                <w:rFonts w:ascii="Times New Roman"/>
                <w:b w:val="false"/>
                <w:i w:val="false"/>
                <w:color w:val="000000"/>
                <w:sz w:val="20"/>
              </w:rPr>
              <w:t>
істейтін техникалық
</w:t>
            </w:r>
            <w:r>
              <w:br/>
            </w:r>
            <w:r>
              <w:rPr>
                <w:rFonts w:ascii="Times New Roman"/>
                <w:b w:val="false"/>
                <w:i w:val="false"/>
                <w:color w:val="000000"/>
                <w:sz w:val="20"/>
              </w:rPr>
              <w:t>
қызмет көрсету
</w:t>
            </w:r>
            <w:r>
              <w:br/>
            </w:r>
            <w:r>
              <w:rPr>
                <w:rFonts w:ascii="Times New Roman"/>
                <w:b w:val="false"/>
                <w:i w:val="false"/>
                <w:color w:val="000000"/>
                <w:sz w:val="20"/>
              </w:rPr>
              <w:t>
кадрларын даярлайтын
</w:t>
            </w:r>
            <w:r>
              <w:br/>
            </w:r>
            <w:r>
              <w:rPr>
                <w:rFonts w:ascii="Times New Roman"/>
                <w:b w:val="false"/>
                <w:i w:val="false"/>
                <w:color w:val="000000"/>
                <w:sz w:val="20"/>
              </w:rPr>
              <w:t>
және қайта даярлайтын
</w:t>
            </w:r>
            <w:r>
              <w:br/>
            </w:r>
            <w:r>
              <w:rPr>
                <w:rFonts w:ascii="Times New Roman"/>
                <w:b w:val="false"/>
                <w:i w:val="false"/>
                <w:color w:val="000000"/>
                <w:sz w:val="20"/>
              </w:rPr>
              <w:t>
аумақаралық кәсіби
</w:t>
            </w:r>
            <w:r>
              <w:br/>
            </w:r>
            <w:r>
              <w:rPr>
                <w:rFonts w:ascii="Times New Roman"/>
                <w:b w:val="false"/>
                <w:i w:val="false"/>
                <w:color w:val="000000"/>
                <w:sz w:val="20"/>
              </w:rPr>
              <w:t>
орталықты салу (1-ші
</w:t>
            </w:r>
            <w:r>
              <w:br/>
            </w:r>
            <w:r>
              <w:rPr>
                <w:rFonts w:ascii="Times New Roman"/>
                <w:b w:val="false"/>
                <w:i w:val="false"/>
                <w:color w:val="000000"/>
                <w:sz w:val="20"/>
              </w:rPr>
              <w:t>
кезектегі құрылысқа
</w:t>
            </w:r>
            <w:r>
              <w:br/>
            </w:r>
            <w:r>
              <w:rPr>
                <w:rFonts w:ascii="Times New Roman"/>
                <w:b w:val="false"/>
                <w:i w:val="false"/>
                <w:color w:val="000000"/>
                <w:sz w:val="20"/>
              </w:rPr>
              <w:t>
жұмыс жобасы бойынша
</w:t>
            </w:r>
            <w:r>
              <w:br/>
            </w:r>
            <w:r>
              <w:rPr>
                <w:rFonts w:ascii="Times New Roman"/>
                <w:b w:val="false"/>
                <w:i w:val="false"/>
                <w:color w:val="000000"/>
                <w:sz w:val="20"/>
              </w:rPr>
              <w:t>
2007 жылғы 28
</w:t>
            </w:r>
            <w:r>
              <w:br/>
            </w:r>
            <w:r>
              <w:rPr>
                <w:rFonts w:ascii="Times New Roman"/>
                <w:b w:val="false"/>
                <w:i w:val="false"/>
                <w:color w:val="000000"/>
                <w:sz w:val="20"/>
              </w:rPr>
              <w:t>
маусымдағы N 2-366/07
</w:t>
            </w:r>
            <w:r>
              <w:br/>
            </w:r>
            <w:r>
              <w:rPr>
                <w:rFonts w:ascii="Times New Roman"/>
                <w:b w:val="false"/>
                <w:i w:val="false"/>
                <w:color w:val="000000"/>
                <w:sz w:val="20"/>
              </w:rPr>
              <w:t>
сараптаманың
</w:t>
            </w:r>
            <w:r>
              <w:br/>
            </w:r>
            <w:r>
              <w:rPr>
                <w:rFonts w:ascii="Times New Roman"/>
                <w:b w:val="false"/>
                <w:i w:val="false"/>
                <w:color w:val="000000"/>
                <w:sz w:val="20"/>
              </w:rPr>
              <w:t>
мемлекеттік
</w:t>
            </w:r>
            <w:r>
              <w:br/>
            </w:r>
            <w:r>
              <w:rPr>
                <w:rFonts w:ascii="Times New Roman"/>
                <w:b w:val="false"/>
                <w:i w:val="false"/>
                <w:color w:val="000000"/>
                <w:sz w:val="20"/>
              </w:rPr>
              <w:t>
қорытындысы);
</w:t>
            </w:r>
            <w:r>
              <w:br/>
            </w:r>
            <w:r>
              <w:rPr>
                <w:rFonts w:ascii="Times New Roman"/>
                <w:b w:val="false"/>
                <w:i w:val="false"/>
                <w:color w:val="000000"/>
                <w:sz w:val="20"/>
              </w:rPr>
              <w:t>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 Түркістан
</w:t>
            </w:r>
            <w:r>
              <w:br/>
            </w:r>
            <w:r>
              <w:rPr>
                <w:rFonts w:ascii="Times New Roman"/>
                <w:b w:val="false"/>
                <w:i w:val="false"/>
                <w:color w:val="000000"/>
                <w:sz w:val="20"/>
              </w:rPr>
              <w:t>
қаласындағы
</w:t>
            </w:r>
            <w:r>
              <w:br/>
            </w:r>
            <w:r>
              <w:rPr>
                <w:rFonts w:ascii="Times New Roman"/>
                <w:b w:val="false"/>
                <w:i w:val="false"/>
                <w:color w:val="000000"/>
                <w:sz w:val="20"/>
              </w:rPr>
              <w:t>
Халықаралық А. Яссауи
</w:t>
            </w:r>
            <w:r>
              <w:br/>
            </w:r>
            <w:r>
              <w:rPr>
                <w:rFonts w:ascii="Times New Roman"/>
                <w:b w:val="false"/>
                <w:i w:val="false"/>
                <w:color w:val="000000"/>
                <w:sz w:val="20"/>
              </w:rPr>
              <w:t>
атындағы қазақ-түрік
</w:t>
            </w:r>
            <w:r>
              <w:br/>
            </w:r>
            <w:r>
              <w:rPr>
                <w:rFonts w:ascii="Times New Roman"/>
                <w:b w:val="false"/>
                <w:i w:val="false"/>
                <w:color w:val="000000"/>
                <w:sz w:val="20"/>
              </w:rPr>
              <w:t>
университетінің бас
</w:t>
            </w:r>
            <w:r>
              <w:br/>
            </w:r>
            <w:r>
              <w:rPr>
                <w:rFonts w:ascii="Times New Roman"/>
                <w:b w:val="false"/>
                <w:i w:val="false"/>
                <w:color w:val="000000"/>
                <w:sz w:val="20"/>
              </w:rPr>
              <w:t>
оқу корпусын салуға
</w:t>
            </w:r>
            <w:r>
              <w:br/>
            </w:r>
            <w:r>
              <w:rPr>
                <w:rFonts w:ascii="Times New Roman"/>
                <w:b w:val="false"/>
                <w:i w:val="false"/>
                <w:color w:val="000000"/>
                <w:sz w:val="20"/>
              </w:rPr>
              <w:t>
капиталдық
</w:t>
            </w:r>
            <w:r>
              <w:br/>
            </w:r>
            <w:r>
              <w:rPr>
                <w:rFonts w:ascii="Times New Roman"/>
                <w:b w:val="false"/>
                <w:i w:val="false"/>
                <w:color w:val="000000"/>
                <w:sz w:val="20"/>
              </w:rPr>
              <w:t>
трансферттерді аудару
</w:t>
            </w:r>
            <w:r>
              <w:br/>
            </w:r>
            <w:r>
              <w:rPr>
                <w:rFonts w:ascii="Times New Roman"/>
                <w:b w:val="false"/>
                <w:i w:val="false"/>
                <w:color w:val="000000"/>
                <w:sz w:val="20"/>
              </w:rPr>
              <w:t>
(жұмыс жобасы бойынша
</w:t>
            </w:r>
            <w:r>
              <w:br/>
            </w:r>
            <w:r>
              <w:rPr>
                <w:rFonts w:ascii="Times New Roman"/>
                <w:b w:val="false"/>
                <w:i w:val="false"/>
                <w:color w:val="000000"/>
                <w:sz w:val="20"/>
              </w:rPr>
              <w:t>
2007 жылғы 23
</w:t>
            </w:r>
            <w:r>
              <w:br/>
            </w:r>
            <w:r>
              <w:rPr>
                <w:rFonts w:ascii="Times New Roman"/>
                <w:b w:val="false"/>
                <w:i w:val="false"/>
                <w:color w:val="000000"/>
                <w:sz w:val="20"/>
              </w:rPr>
              <w:t>
мамырдағы N 7-251/07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w:t>
            </w:r>
            <w:r>
              <w:br/>
            </w:r>
            <w:r>
              <w:rPr>
                <w:rFonts w:ascii="Times New Roman"/>
                <w:b w:val="false"/>
                <w:i w:val="false"/>
                <w:color w:val="000000"/>
                <w:sz w:val="20"/>
              </w:rPr>
              <w:t>
Астана қаласында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Ұлттық
</w:t>
            </w:r>
            <w:r>
              <w:br/>
            </w:r>
            <w:r>
              <w:rPr>
                <w:rFonts w:ascii="Times New Roman"/>
                <w:b w:val="false"/>
                <w:i w:val="false"/>
                <w:color w:val="000000"/>
                <w:sz w:val="20"/>
              </w:rPr>
              <w:t>
Биотехнология
</w:t>
            </w:r>
            <w:r>
              <w:br/>
            </w:r>
            <w:r>
              <w:rPr>
                <w:rFonts w:ascii="Times New Roman"/>
                <w:b w:val="false"/>
                <w:i w:val="false"/>
                <w:color w:val="000000"/>
                <w:sz w:val="20"/>
              </w:rPr>
              <w:t>
орталығын салуға
</w:t>
            </w:r>
            <w:r>
              <w:br/>
            </w:r>
            <w:r>
              <w:rPr>
                <w:rFonts w:ascii="Times New Roman"/>
                <w:b w:val="false"/>
                <w:i w:val="false"/>
                <w:color w:val="000000"/>
                <w:sz w:val="20"/>
              </w:rPr>
              <w:t>
капиталдық
</w:t>
            </w:r>
            <w:r>
              <w:br/>
            </w:r>
            <w:r>
              <w:rPr>
                <w:rFonts w:ascii="Times New Roman"/>
                <w:b w:val="false"/>
                <w:i w:val="false"/>
                <w:color w:val="000000"/>
                <w:sz w:val="20"/>
              </w:rPr>
              <w:t>
трансферттерді аудару
</w:t>
            </w:r>
            <w:r>
              <w:br/>
            </w:r>
            <w:r>
              <w:rPr>
                <w:rFonts w:ascii="Times New Roman"/>
                <w:b w:val="false"/>
                <w:i w:val="false"/>
                <w:color w:val="000000"/>
                <w:sz w:val="20"/>
              </w:rPr>
              <w:t>
(жұмыс жобасы бойынша
</w:t>
            </w:r>
            <w:r>
              <w:br/>
            </w:r>
            <w:r>
              <w:rPr>
                <w:rFonts w:ascii="Times New Roman"/>
                <w:b w:val="false"/>
                <w:i w:val="false"/>
                <w:color w:val="000000"/>
                <w:sz w:val="20"/>
              </w:rPr>
              <w:t>
2007 жылғы 23
</w:t>
            </w:r>
            <w:r>
              <w:br/>
            </w:r>
            <w:r>
              <w:rPr>
                <w:rFonts w:ascii="Times New Roman"/>
                <w:b w:val="false"/>
                <w:i w:val="false"/>
                <w:color w:val="000000"/>
                <w:sz w:val="20"/>
              </w:rPr>
              <w:t>
ақпандағы N 2-77/07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w:t>
            </w:r>
            <w:r>
              <w:br/>
            </w:r>
            <w:r>
              <w:rPr>
                <w:rFonts w:ascii="Times New Roman"/>
                <w:b w:val="false"/>
                <w:i w:val="false"/>
                <w:color w:val="000000"/>
                <w:sz w:val="20"/>
              </w:rPr>
              <w:t>
Павлодар облысының
</w:t>
            </w:r>
            <w:r>
              <w:br/>
            </w:r>
            <w:r>
              <w:rPr>
                <w:rFonts w:ascii="Times New Roman"/>
                <w:b w:val="false"/>
                <w:i w:val="false"/>
                <w:color w:val="000000"/>
                <w:sz w:val="20"/>
              </w:rPr>
              <w:t>
Екібастұз қаласында
</w:t>
            </w:r>
            <w:r>
              <w:br/>
            </w:r>
            <w:r>
              <w:rPr>
                <w:rFonts w:ascii="Times New Roman"/>
                <w:b w:val="false"/>
                <w:i w:val="false"/>
                <w:color w:val="000000"/>
                <w:sz w:val="20"/>
              </w:rPr>
              <w:t>
отын және энергетика
</w:t>
            </w:r>
            <w:r>
              <w:br/>
            </w:r>
            <w:r>
              <w:rPr>
                <w:rFonts w:ascii="Times New Roman"/>
                <w:b w:val="false"/>
                <w:i w:val="false"/>
                <w:color w:val="000000"/>
                <w:sz w:val="20"/>
              </w:rPr>
              <w:t>
саласы үшін техникалық
</w:t>
            </w:r>
            <w:r>
              <w:br/>
            </w:r>
            <w:r>
              <w:rPr>
                <w:rFonts w:ascii="Times New Roman"/>
                <w:b w:val="false"/>
                <w:i w:val="false"/>
                <w:color w:val="000000"/>
                <w:sz w:val="20"/>
              </w:rPr>
              <w:t>
және қызмет көрсететін
</w:t>
            </w:r>
            <w:r>
              <w:br/>
            </w:r>
            <w:r>
              <w:rPr>
                <w:rFonts w:ascii="Times New Roman"/>
                <w:b w:val="false"/>
                <w:i w:val="false"/>
                <w:color w:val="000000"/>
                <w:sz w:val="20"/>
              </w:rPr>
              <w:t>
еңбек кадрларын
</w:t>
            </w:r>
            <w:r>
              <w:br/>
            </w:r>
            <w:r>
              <w:rPr>
                <w:rFonts w:ascii="Times New Roman"/>
                <w:b w:val="false"/>
                <w:i w:val="false"/>
                <w:color w:val="000000"/>
                <w:sz w:val="20"/>
              </w:rPr>
              <w:t>
даярлау және қайта
</w:t>
            </w:r>
            <w:r>
              <w:br/>
            </w:r>
            <w:r>
              <w:rPr>
                <w:rFonts w:ascii="Times New Roman"/>
                <w:b w:val="false"/>
                <w:i w:val="false"/>
                <w:color w:val="000000"/>
                <w:sz w:val="20"/>
              </w:rPr>
              <w:t>
даярлау бойынша 700
</w:t>
            </w:r>
            <w:r>
              <w:br/>
            </w:r>
            <w:r>
              <w:rPr>
                <w:rFonts w:ascii="Times New Roman"/>
                <w:b w:val="false"/>
                <w:i w:val="false"/>
                <w:color w:val="000000"/>
                <w:sz w:val="20"/>
              </w:rPr>
              <w:t>
оқушылық орынға
</w:t>
            </w:r>
            <w:r>
              <w:br/>
            </w:r>
            <w:r>
              <w:rPr>
                <w:rFonts w:ascii="Times New Roman"/>
                <w:b w:val="false"/>
                <w:i w:val="false"/>
                <w:color w:val="000000"/>
                <w:sz w:val="20"/>
              </w:rPr>
              <w:t>
арналған аймақаралық
</w:t>
            </w:r>
            <w:r>
              <w:br/>
            </w:r>
            <w:r>
              <w:rPr>
                <w:rFonts w:ascii="Times New Roman"/>
                <w:b w:val="false"/>
                <w:i w:val="false"/>
                <w:color w:val="000000"/>
                <w:sz w:val="20"/>
              </w:rPr>
              <w:t>
кәсіптік орталықтың
</w:t>
            </w:r>
            <w:r>
              <w:br/>
            </w:r>
            <w:r>
              <w:rPr>
                <w:rFonts w:ascii="Times New Roman"/>
                <w:b w:val="false"/>
                <w:i w:val="false"/>
                <w:color w:val="000000"/>
                <w:sz w:val="20"/>
              </w:rPr>
              <w:t>
жобалық сметалық
</w:t>
            </w:r>
            <w:r>
              <w:br/>
            </w:r>
            <w:r>
              <w:rPr>
                <w:rFonts w:ascii="Times New Roman"/>
                <w:b w:val="false"/>
                <w:i w:val="false"/>
                <w:color w:val="000000"/>
                <w:sz w:val="20"/>
              </w:rPr>
              <w:t>
құжаттамаларын
</w:t>
            </w:r>
            <w:r>
              <w:br/>
            </w:r>
            <w:r>
              <w:rPr>
                <w:rFonts w:ascii="Times New Roman"/>
                <w:b w:val="false"/>
                <w:i w:val="false"/>
                <w:color w:val="000000"/>
                <w:sz w:val="20"/>
              </w:rPr>
              <w:t>
әзірлеуді аяқтау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техникалық-экономика-
</w:t>
            </w:r>
            <w:r>
              <w:br/>
            </w:r>
            <w:r>
              <w:rPr>
                <w:rFonts w:ascii="Times New Roman"/>
                <w:b w:val="false"/>
                <w:i w:val="false"/>
                <w:color w:val="000000"/>
                <w:sz w:val="20"/>
              </w:rPr>
              <w:t>
лық негіздемеге 2007
</w:t>
            </w:r>
            <w:r>
              <w:br/>
            </w:r>
            <w:r>
              <w:rPr>
                <w:rFonts w:ascii="Times New Roman"/>
                <w:b w:val="false"/>
                <w:i w:val="false"/>
                <w:color w:val="000000"/>
                <w:sz w:val="20"/>
              </w:rPr>
              <w:t>
жылғы 17 қыркүйектегі
</w:t>
            </w:r>
            <w:r>
              <w:br/>
            </w:r>
            <w:r>
              <w:rPr>
                <w:rFonts w:ascii="Times New Roman"/>
                <w:b w:val="false"/>
                <w:i w:val="false"/>
                <w:color w:val="000000"/>
                <w:sz w:val="20"/>
              </w:rPr>
              <w:t>
N 2-533/07 қорытындысы);
</w:t>
            </w:r>
            <w:r>
              <w:br/>
            </w:r>
            <w:r>
              <w:rPr>
                <w:rFonts w:ascii="Times New Roman"/>
                <w:b w:val="false"/>
                <w:i w:val="false"/>
                <w:color w:val="000000"/>
                <w:sz w:val="20"/>
              </w:rPr>
              <w:t>
</w:t>
            </w:r>
            <w:r>
              <w:br/>
            </w:r>
            <w:r>
              <w:rPr>
                <w:rFonts w:ascii="Times New Roman"/>
                <w:b w:val="false"/>
                <w:i w:val="false"/>
                <w:color w:val="000000"/>
                <w:sz w:val="20"/>
              </w:rPr>
              <w:t>
Шығыс Қазақстан
</w:t>
            </w:r>
            <w:r>
              <w:br/>
            </w:r>
            <w:r>
              <w:rPr>
                <w:rFonts w:ascii="Times New Roman"/>
                <w:b w:val="false"/>
                <w:i w:val="false"/>
                <w:color w:val="000000"/>
                <w:sz w:val="20"/>
              </w:rPr>
              <w:t>
облысының Өскемен
</w:t>
            </w:r>
            <w:r>
              <w:br/>
            </w:r>
            <w:r>
              <w:rPr>
                <w:rFonts w:ascii="Times New Roman"/>
                <w:b w:val="false"/>
                <w:i w:val="false"/>
                <w:color w:val="000000"/>
                <w:sz w:val="20"/>
              </w:rPr>
              <w:t>
қаласында машина
</w:t>
            </w:r>
            <w:r>
              <w:br/>
            </w:r>
            <w:r>
              <w:rPr>
                <w:rFonts w:ascii="Times New Roman"/>
                <w:b w:val="false"/>
                <w:i w:val="false"/>
                <w:color w:val="000000"/>
                <w:sz w:val="20"/>
              </w:rPr>
              <w:t>
жасау саласы үшін
</w:t>
            </w:r>
            <w:r>
              <w:br/>
            </w:r>
            <w:r>
              <w:rPr>
                <w:rFonts w:ascii="Times New Roman"/>
                <w:b w:val="false"/>
                <w:i w:val="false"/>
                <w:color w:val="000000"/>
                <w:sz w:val="20"/>
              </w:rPr>
              <w:t>
техникалық және
</w:t>
            </w:r>
            <w:r>
              <w:br/>
            </w:r>
            <w:r>
              <w:rPr>
                <w:rFonts w:ascii="Times New Roman"/>
                <w:b w:val="false"/>
                <w:i w:val="false"/>
                <w:color w:val="000000"/>
                <w:sz w:val="20"/>
              </w:rPr>
              <w:t>
қызмет көрсететін
</w:t>
            </w:r>
            <w:r>
              <w:br/>
            </w:r>
            <w:r>
              <w:rPr>
                <w:rFonts w:ascii="Times New Roman"/>
                <w:b w:val="false"/>
                <w:i w:val="false"/>
                <w:color w:val="000000"/>
                <w:sz w:val="20"/>
              </w:rPr>
              <w:t>
еңбек кадрларын
</w:t>
            </w:r>
            <w:r>
              <w:br/>
            </w:r>
            <w:r>
              <w:rPr>
                <w:rFonts w:ascii="Times New Roman"/>
                <w:b w:val="false"/>
                <w:i w:val="false"/>
                <w:color w:val="000000"/>
                <w:sz w:val="20"/>
              </w:rPr>
              <w:t>
дайындау және қайта
</w:t>
            </w:r>
            <w:r>
              <w:br/>
            </w:r>
            <w:r>
              <w:rPr>
                <w:rFonts w:ascii="Times New Roman"/>
                <w:b w:val="false"/>
                <w:i w:val="false"/>
                <w:color w:val="000000"/>
                <w:sz w:val="20"/>
              </w:rPr>
              <w:t>
даярлау бойынша 700
</w:t>
            </w:r>
            <w:r>
              <w:br/>
            </w:r>
            <w:r>
              <w:rPr>
                <w:rFonts w:ascii="Times New Roman"/>
                <w:b w:val="false"/>
                <w:i w:val="false"/>
                <w:color w:val="000000"/>
                <w:sz w:val="20"/>
              </w:rPr>
              <w:t>
оқушылық орынға
</w:t>
            </w:r>
            <w:r>
              <w:br/>
            </w:r>
            <w:r>
              <w:rPr>
                <w:rFonts w:ascii="Times New Roman"/>
                <w:b w:val="false"/>
                <w:i w:val="false"/>
                <w:color w:val="000000"/>
                <w:sz w:val="20"/>
              </w:rPr>
              <w:t>
арналған аймақаралық
</w:t>
            </w:r>
            <w:r>
              <w:br/>
            </w:r>
            <w:r>
              <w:rPr>
                <w:rFonts w:ascii="Times New Roman"/>
                <w:b w:val="false"/>
                <w:i w:val="false"/>
                <w:color w:val="000000"/>
                <w:sz w:val="20"/>
              </w:rPr>
              <w:t>
кәсіптік орталықты
</w:t>
            </w:r>
            <w:r>
              <w:br/>
            </w:r>
            <w:r>
              <w:rPr>
                <w:rFonts w:ascii="Times New Roman"/>
                <w:b w:val="false"/>
                <w:i w:val="false"/>
                <w:color w:val="000000"/>
                <w:sz w:val="20"/>
              </w:rPr>
              <w:t>
салу (технико-экономи-
</w:t>
            </w:r>
            <w:r>
              <w:br/>
            </w:r>
            <w:r>
              <w:rPr>
                <w:rFonts w:ascii="Times New Roman"/>
                <w:b w:val="false"/>
                <w:i w:val="false"/>
                <w:color w:val="000000"/>
                <w:sz w:val="20"/>
              </w:rPr>
              <w:t>
калық негіздеме
</w:t>
            </w:r>
            <w:r>
              <w:br/>
            </w:r>
            <w:r>
              <w:rPr>
                <w:rFonts w:ascii="Times New Roman"/>
                <w:b w:val="false"/>
                <w:i w:val="false"/>
                <w:color w:val="000000"/>
                <w:sz w:val="20"/>
              </w:rPr>
              <w:t>
бойынша 2007 жылғы 17
</w:t>
            </w:r>
            <w:r>
              <w:br/>
            </w:r>
            <w:r>
              <w:rPr>
                <w:rFonts w:ascii="Times New Roman"/>
                <w:b w:val="false"/>
                <w:i w:val="false"/>
                <w:color w:val="000000"/>
                <w:sz w:val="20"/>
              </w:rPr>
              <w:t>
қыркүйектегі N
</w:t>
            </w:r>
            <w:r>
              <w:br/>
            </w:r>
            <w:r>
              <w:rPr>
                <w:rFonts w:ascii="Times New Roman"/>
                <w:b w:val="false"/>
                <w:i w:val="false"/>
                <w:color w:val="000000"/>
                <w:sz w:val="20"/>
              </w:rPr>
              <w:t>
2-532/07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w:t>
            </w:r>
            <w:r>
              <w:br/>
            </w:r>
            <w:r>
              <w:rPr>
                <w:rFonts w:ascii="Times New Roman"/>
                <w:b w:val="false"/>
                <w:i w:val="false"/>
                <w:color w:val="000000"/>
                <w:sz w:val="20"/>
              </w:rPr>
              <w:t>
Оңтүстік Қазақстан
</w:t>
            </w:r>
            <w:r>
              <w:br/>
            </w:r>
            <w:r>
              <w:rPr>
                <w:rFonts w:ascii="Times New Roman"/>
                <w:b w:val="false"/>
                <w:i w:val="false"/>
                <w:color w:val="000000"/>
                <w:sz w:val="20"/>
              </w:rPr>
              <w:t>
облысы Шымкент
</w:t>
            </w:r>
            <w:r>
              <w:br/>
            </w:r>
            <w:r>
              <w:rPr>
                <w:rFonts w:ascii="Times New Roman"/>
                <w:b w:val="false"/>
                <w:i w:val="false"/>
                <w:color w:val="000000"/>
                <w:sz w:val="20"/>
              </w:rPr>
              <w:t>
қаласында 700 орындық
</w:t>
            </w:r>
            <w:r>
              <w:br/>
            </w:r>
            <w:r>
              <w:rPr>
                <w:rFonts w:ascii="Times New Roman"/>
                <w:b w:val="false"/>
                <w:i w:val="false"/>
                <w:color w:val="000000"/>
                <w:sz w:val="20"/>
              </w:rPr>
              <w:t>
қайта өңдеу саласында
</w:t>
            </w:r>
            <w:r>
              <w:br/>
            </w:r>
            <w:r>
              <w:rPr>
                <w:rFonts w:ascii="Times New Roman"/>
                <w:b w:val="false"/>
                <w:i w:val="false"/>
                <w:color w:val="000000"/>
                <w:sz w:val="20"/>
              </w:rPr>
              <w:t>
жұмыс істейтін
</w:t>
            </w:r>
            <w:r>
              <w:br/>
            </w:r>
            <w:r>
              <w:rPr>
                <w:rFonts w:ascii="Times New Roman"/>
                <w:b w:val="false"/>
                <w:i w:val="false"/>
                <w:color w:val="000000"/>
                <w:sz w:val="20"/>
              </w:rPr>
              <w:t>
техникалық қызмет
</w:t>
            </w:r>
            <w:r>
              <w:br/>
            </w:r>
            <w:r>
              <w:rPr>
                <w:rFonts w:ascii="Times New Roman"/>
                <w:b w:val="false"/>
                <w:i w:val="false"/>
                <w:color w:val="000000"/>
                <w:sz w:val="20"/>
              </w:rPr>
              <w:t>
көрсету кадрларын
</w:t>
            </w:r>
            <w:r>
              <w:br/>
            </w:r>
            <w:r>
              <w:rPr>
                <w:rFonts w:ascii="Times New Roman"/>
                <w:b w:val="false"/>
                <w:i w:val="false"/>
                <w:color w:val="000000"/>
                <w:sz w:val="20"/>
              </w:rPr>
              <w:t>
даярлайтын және қайта
</w:t>
            </w:r>
            <w:r>
              <w:br/>
            </w:r>
            <w:r>
              <w:rPr>
                <w:rFonts w:ascii="Times New Roman"/>
                <w:b w:val="false"/>
                <w:i w:val="false"/>
                <w:color w:val="000000"/>
                <w:sz w:val="20"/>
              </w:rPr>
              <w:t>
даярлайтын
</w:t>
            </w:r>
            <w:r>
              <w:br/>
            </w:r>
            <w:r>
              <w:rPr>
                <w:rFonts w:ascii="Times New Roman"/>
                <w:b w:val="false"/>
                <w:i w:val="false"/>
                <w:color w:val="000000"/>
                <w:sz w:val="20"/>
              </w:rPr>
              <w:t>
аумақаралық кәсіби
</w:t>
            </w:r>
            <w:r>
              <w:br/>
            </w:r>
            <w:r>
              <w:rPr>
                <w:rFonts w:ascii="Times New Roman"/>
                <w:b w:val="false"/>
                <w:i w:val="false"/>
                <w:color w:val="000000"/>
                <w:sz w:val="20"/>
              </w:rPr>
              <w:t>
орталықты салу;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Ш. Есенов атындағы
</w:t>
            </w:r>
            <w:r>
              <w:br/>
            </w:r>
            <w:r>
              <w:rPr>
                <w:rFonts w:ascii="Times New Roman"/>
                <w:b w:val="false"/>
                <w:i w:val="false"/>
                <w:color w:val="000000"/>
                <w:sz w:val="20"/>
              </w:rPr>
              <w:t>
Ақтау мемлекеттік
</w:t>
            </w:r>
            <w:r>
              <w:br/>
            </w:r>
            <w:r>
              <w:rPr>
                <w:rFonts w:ascii="Times New Roman"/>
                <w:b w:val="false"/>
                <w:i w:val="false"/>
                <w:color w:val="000000"/>
                <w:sz w:val="20"/>
              </w:rPr>
              <w:t>
университетінің
</w:t>
            </w:r>
            <w:r>
              <w:br/>
            </w:r>
            <w:r>
              <w:rPr>
                <w:rFonts w:ascii="Times New Roman"/>
                <w:b w:val="false"/>
                <w:i w:val="false"/>
                <w:color w:val="000000"/>
                <w:sz w:val="20"/>
              </w:rPr>
              <w:t>
студенттер
</w:t>
            </w:r>
            <w:r>
              <w:br/>
            </w:r>
            <w:r>
              <w:rPr>
                <w:rFonts w:ascii="Times New Roman"/>
                <w:b w:val="false"/>
                <w:i w:val="false"/>
                <w:color w:val="000000"/>
                <w:sz w:val="20"/>
              </w:rPr>
              <w:t>
қалашығындағы
</w:t>
            </w:r>
            <w:r>
              <w:br/>
            </w:r>
            <w:r>
              <w:rPr>
                <w:rFonts w:ascii="Times New Roman"/>
                <w:b w:val="false"/>
                <w:i w:val="false"/>
                <w:color w:val="000000"/>
                <w:sz w:val="20"/>
              </w:rPr>
              <w:t>
инженерлік-техникалық
</w:t>
            </w:r>
            <w:r>
              <w:br/>
            </w:r>
            <w:r>
              <w:rPr>
                <w:rFonts w:ascii="Times New Roman"/>
                <w:b w:val="false"/>
                <w:i w:val="false"/>
                <w:color w:val="000000"/>
                <w:sz w:val="20"/>
              </w:rPr>
              <w:t>
институтының оқу
</w:t>
            </w:r>
            <w:r>
              <w:br/>
            </w:r>
            <w:r>
              <w:rPr>
                <w:rFonts w:ascii="Times New Roman"/>
                <w:b w:val="false"/>
                <w:i w:val="false"/>
                <w:color w:val="000000"/>
                <w:sz w:val="20"/>
              </w:rPr>
              <w:t>
корпусының ғимаратын
</w:t>
            </w:r>
            <w:r>
              <w:br/>
            </w:r>
            <w:r>
              <w:rPr>
                <w:rFonts w:ascii="Times New Roman"/>
                <w:b w:val="false"/>
                <w:i w:val="false"/>
                <w:color w:val="000000"/>
                <w:sz w:val="20"/>
              </w:rPr>
              <w:t>
салуға нысаналы
</w:t>
            </w:r>
            <w:r>
              <w:br/>
            </w:r>
            <w:r>
              <w:rPr>
                <w:rFonts w:ascii="Times New Roman"/>
                <w:b w:val="false"/>
                <w:i w:val="false"/>
                <w:color w:val="000000"/>
                <w:sz w:val="20"/>
              </w:rPr>
              <w:t>
трансферттер бөлу. 1,
</w:t>
            </w:r>
            <w:r>
              <w:br/>
            </w:r>
            <w:r>
              <w:rPr>
                <w:rFonts w:ascii="Times New Roman"/>
                <w:b w:val="false"/>
                <w:i w:val="false"/>
                <w:color w:val="000000"/>
                <w:sz w:val="20"/>
              </w:rPr>
              <w:t>
2, 3, 4 корпустары.
</w:t>
            </w:r>
            <w:r>
              <w:br/>
            </w:r>
            <w:r>
              <w:rPr>
                <w:rFonts w:ascii="Times New Roman"/>
                <w:b w:val="false"/>
                <w:i w:val="false"/>
                <w:color w:val="000000"/>
                <w:sz w:val="20"/>
              </w:rPr>
              <w:t>
(жұмыс жобасы бойынша
</w:t>
            </w:r>
            <w:r>
              <w:br/>
            </w:r>
            <w:r>
              <w:rPr>
                <w:rFonts w:ascii="Times New Roman"/>
                <w:b w:val="false"/>
                <w:i w:val="false"/>
                <w:color w:val="000000"/>
                <w:sz w:val="20"/>
              </w:rPr>
              <w:t>
2007 жылғы 15
</w:t>
            </w:r>
            <w:r>
              <w:br/>
            </w:r>
            <w:r>
              <w:rPr>
                <w:rFonts w:ascii="Times New Roman"/>
                <w:b w:val="false"/>
                <w:i w:val="false"/>
                <w:color w:val="000000"/>
                <w:sz w:val="20"/>
              </w:rPr>
              <w:t>
маусымдағы N 7-314/07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w:t>
            </w:r>
            <w:r>
              <w:br/>
            </w:r>
            <w:r>
              <w:rPr>
                <w:rFonts w:ascii="Times New Roman"/>
                <w:b w:val="false"/>
                <w:i w:val="false"/>
                <w:color w:val="000000"/>
                <w:sz w:val="20"/>
              </w:rPr>
              <w:t>
Алматы қаласы Гоголь
</w:t>
            </w:r>
            <w:r>
              <w:br/>
            </w:r>
            <w:r>
              <w:rPr>
                <w:rFonts w:ascii="Times New Roman"/>
                <w:b w:val="false"/>
                <w:i w:val="false"/>
                <w:color w:val="000000"/>
                <w:sz w:val="20"/>
              </w:rPr>
              <w:t>
көшесі, 161
</w:t>
            </w:r>
            <w:r>
              <w:br/>
            </w:r>
            <w:r>
              <w:rPr>
                <w:rFonts w:ascii="Times New Roman"/>
                <w:b w:val="false"/>
                <w:i w:val="false"/>
                <w:color w:val="000000"/>
                <w:sz w:val="20"/>
              </w:rPr>
              <w:t>
мекен-жайында
</w:t>
            </w:r>
            <w:r>
              <w:br/>
            </w:r>
            <w:r>
              <w:rPr>
                <w:rFonts w:ascii="Times New Roman"/>
                <w:b w:val="false"/>
                <w:i w:val="false"/>
                <w:color w:val="000000"/>
                <w:sz w:val="20"/>
              </w:rPr>
              <w:t>
орналасқан Қазақ
</w:t>
            </w:r>
            <w:r>
              <w:br/>
            </w:r>
            <w:r>
              <w:rPr>
                <w:rFonts w:ascii="Times New Roman"/>
                <w:b w:val="false"/>
                <w:i w:val="false"/>
                <w:color w:val="000000"/>
                <w:sz w:val="20"/>
              </w:rPr>
              <w:t>
мемлекеттік қыздар
</w:t>
            </w:r>
            <w:r>
              <w:br/>
            </w:r>
            <w:r>
              <w:rPr>
                <w:rFonts w:ascii="Times New Roman"/>
                <w:b w:val="false"/>
                <w:i w:val="false"/>
                <w:color w:val="000000"/>
                <w:sz w:val="20"/>
              </w:rPr>
              <w:t>
педагогикалық
</w:t>
            </w:r>
            <w:r>
              <w:br/>
            </w:r>
            <w:r>
              <w:rPr>
                <w:rFonts w:ascii="Times New Roman"/>
                <w:b w:val="false"/>
                <w:i w:val="false"/>
                <w:color w:val="000000"/>
                <w:sz w:val="20"/>
              </w:rPr>
              <w:t>
институты РМҚМ 450
</w:t>
            </w:r>
            <w:r>
              <w:br/>
            </w:r>
            <w:r>
              <w:rPr>
                <w:rFonts w:ascii="Times New Roman"/>
                <w:b w:val="false"/>
                <w:i w:val="false"/>
                <w:color w:val="000000"/>
                <w:sz w:val="20"/>
              </w:rPr>
              <w:t>
орынды жатақхананы
</w:t>
            </w:r>
            <w:r>
              <w:br/>
            </w:r>
            <w:r>
              <w:rPr>
                <w:rFonts w:ascii="Times New Roman"/>
                <w:b w:val="false"/>
                <w:i w:val="false"/>
                <w:color w:val="000000"/>
                <w:sz w:val="20"/>
              </w:rPr>
              <w:t>
(студенттер үйін) салу
</w:t>
            </w:r>
            <w:r>
              <w:br/>
            </w:r>
            <w:r>
              <w:rPr>
                <w:rFonts w:ascii="Times New Roman"/>
                <w:b w:val="false"/>
                <w:i w:val="false"/>
                <w:color w:val="000000"/>
                <w:sz w:val="20"/>
              </w:rPr>
              <w:t>
(технико-экономикалық
</w:t>
            </w:r>
            <w:r>
              <w:br/>
            </w:r>
            <w:r>
              <w:rPr>
                <w:rFonts w:ascii="Times New Roman"/>
                <w:b w:val="false"/>
                <w:i w:val="false"/>
                <w:color w:val="000000"/>
                <w:sz w:val="20"/>
              </w:rPr>
              <w:t>
негіздеме бойынша 2007
</w:t>
            </w:r>
            <w:r>
              <w:br/>
            </w:r>
            <w:r>
              <w:rPr>
                <w:rFonts w:ascii="Times New Roman"/>
                <w:b w:val="false"/>
                <w:i w:val="false"/>
                <w:color w:val="000000"/>
                <w:sz w:val="20"/>
              </w:rPr>
              <w:t>
жылғы 29 наурыздағы N
</w:t>
            </w:r>
            <w:r>
              <w:br/>
            </w:r>
            <w:r>
              <w:rPr>
                <w:rFonts w:ascii="Times New Roman"/>
                <w:b w:val="false"/>
                <w:i w:val="false"/>
                <w:color w:val="000000"/>
                <w:sz w:val="20"/>
              </w:rPr>
              <w:t>
7-148/07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p>
        </w:tc>
        <w:tc>
          <w:tcPr>
            <w:tcW w:w="3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39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қолданысқа берілетін объектілер саны - 4 объект;
</w:t>
      </w:r>
      <w:r>
        <w:br/>
      </w:r>
      <w:r>
        <w:rPr>
          <w:rFonts w:ascii="Times New Roman"/>
          <w:b w:val="false"/>
          <w:i w:val="false"/>
          <w:color w:val="000000"/>
          <w:sz w:val="28"/>
        </w:rPr>
        <w:t>
      құрылыстық-монтаждық жұмыстарды атқару - 10 объект бойынша
</w:t>
      </w:r>
      <w:r>
        <w:br/>
      </w:r>
      <w:r>
        <w:rPr>
          <w:rFonts w:ascii="Times New Roman"/>
          <w:b w:val="false"/>
          <w:i w:val="false"/>
          <w:color w:val="000000"/>
          <w:sz w:val="28"/>
        </w:rPr>
        <w:t>
      белгіленген ретпен бекітілген жобалық-сметалық құжаттама - 3 объект бойынша: Шығыс Қазақстан облысының Өскемен қаласында машина жасау саласы үшін техникалық және қызмет көрсететін еңбек кадрларын дайындау және қайта даярлау бойынша 700 оқушылық орынға арналған аймақаралық кәсіптік орталықты және Оңтүстік Қазақстан облысы Шымкент қаласында 700 орындық қайта өңдеу саласында жұмыс істейтін техникалық қызмет көрсету кадрларын даярлайтын және қайта даярлайтын аумақаралық кәсіби орталық, Павлодар облысының Екібастұз қаласында отын және энергетика саласы үшін техникалық және қызмет көрсететін еңбек кадрларын даярлау және қайта даярлау бойынша 700 оқушылық орынға арналған өңіраралық кәсіптік орталық.
</w:t>
      </w:r>
      <w:r>
        <w:br/>
      </w:r>
      <w:r>
        <w:rPr>
          <w:rFonts w:ascii="Times New Roman"/>
          <w:b w:val="false"/>
          <w:i w:val="false"/>
          <w:color w:val="000000"/>
          <w:sz w:val="28"/>
        </w:rPr>
        <w:t>
      Соңғы нәтиже: жоғары деңгейлі және бәсекелік мүмкіндігі бар кадрларды дайындау сапасын жоғарлату үшін білім және ғылым объектілерін қолданысқа беру.
</w:t>
      </w:r>
      <w:r>
        <w:br/>
      </w:r>
      <w:r>
        <w:rPr>
          <w:rFonts w:ascii="Times New Roman"/>
          <w:b w:val="false"/>
          <w:i w:val="false"/>
          <w:color w:val="000000"/>
          <w:sz w:val="28"/>
        </w:rPr>
        <w:t>
      Уақтылығы: Бекітілген келісімдерге сәйкес жұмыс өндіру графигі бойынша жұмыстар көлемін атқару.
</w:t>
      </w:r>
      <w:r>
        <w:br/>
      </w:r>
      <w:r>
        <w:rPr>
          <w:rFonts w:ascii="Times New Roman"/>
          <w:b w:val="false"/>
          <w:i w:val="false"/>
          <w:color w:val="000000"/>
          <w:sz w:val="28"/>
        </w:rPr>
        <w:t>
      Сапасы: Қазақстан Республикасы территориясында іске асырылатын құрылыс нормалары және ережелеріне байланысты.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бюджеттерiне бiлiм беру объектiлерiн салуға және реконструкциялауға берiлетiн нысаналы даму трансферттерi"
</w:t>
      </w:r>
      <w:r>
        <w:br/>
      </w:r>
      <w:r>
        <w:rPr>
          <w:rFonts w:ascii="Times New Roman"/>
          <w:b w:val="false"/>
          <w:i w:val="false"/>
          <w:color w:val="000000"/>
          <w:sz w:val="28"/>
        </w:rPr>
        <w:t>
деген 012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69 638 475 мың теңге (алпыс тоғыз миллиард алты жүз отыз сегіз миллион төрт жүз жетпіс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ауылдық аймақтарды дамытудың 2004-2010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білім беруді дамытудың 2005-2010 жылдарға арналған мемлекеттік бағдарламасы туралы" Қазақстан Республикасы Президентінің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тиiмдi мектепке дейiнгi және жалпы орта бiлiм желiсiн әзiрлеу және қол жетiмдiлiгiн қамтамасыз ету; қолда бар оқу орындарының желiсiн сақтау және оны одан әрі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бiлiм беру объектiлерiн салу және қайта жаңғыртуды iске асыру үшін жергiлiктi бюджеттерге қаржылық көмек беру.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723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бiлiм
</w:t>
            </w:r>
            <w:r>
              <w:br/>
            </w:r>
            <w:r>
              <w:rPr>
                <w:rFonts w:ascii="Times New Roman"/>
                <w:b w:val="false"/>
                <w:i w:val="false"/>
                <w:color w:val="000000"/>
                <w:sz w:val="20"/>
              </w:rPr>
              <w:t>
беру
</w:t>
            </w:r>
            <w:r>
              <w:br/>
            </w:r>
            <w:r>
              <w:rPr>
                <w:rFonts w:ascii="Times New Roman"/>
                <w:b w:val="false"/>
                <w:i w:val="false"/>
                <w:color w:val="000000"/>
                <w:sz w:val="20"/>
              </w:rPr>
              <w:t>
объек-
</w:t>
            </w:r>
            <w:r>
              <w:br/>
            </w:r>
            <w:r>
              <w:rPr>
                <w:rFonts w:ascii="Times New Roman"/>
                <w:b w:val="false"/>
                <w:i w:val="false"/>
                <w:color w:val="000000"/>
                <w:sz w:val="20"/>
              </w:rPr>
              <w:t>
тiлерiн
</w:t>
            </w:r>
            <w:r>
              <w:br/>
            </w:r>
            <w:r>
              <w:rPr>
                <w:rFonts w:ascii="Times New Roman"/>
                <w:b w:val="false"/>
                <w:i w:val="false"/>
                <w:color w:val="000000"/>
                <w:sz w:val="20"/>
              </w:rPr>
              <w:t>
салуға
</w:t>
            </w:r>
            <w:r>
              <w:br/>
            </w:r>
            <w:r>
              <w:rPr>
                <w:rFonts w:ascii="Times New Roman"/>
                <w:b w:val="false"/>
                <w:i w:val="false"/>
                <w:color w:val="000000"/>
                <w:sz w:val="20"/>
              </w:rPr>
              <w:t>
және
</w:t>
            </w:r>
            <w:r>
              <w:br/>
            </w:r>
            <w:r>
              <w:rPr>
                <w:rFonts w:ascii="Times New Roman"/>
                <w:b w:val="false"/>
                <w:i w:val="false"/>
                <w:color w:val="000000"/>
                <w:sz w:val="20"/>
              </w:rPr>
              <w:t>
реконс-
</w:t>
            </w:r>
            <w:r>
              <w:br/>
            </w:r>
            <w:r>
              <w:rPr>
                <w:rFonts w:ascii="Times New Roman"/>
                <w:b w:val="false"/>
                <w:i w:val="false"/>
                <w:color w:val="000000"/>
                <w:sz w:val="20"/>
              </w:rPr>
              <w:t>
трукция-
</w:t>
            </w:r>
            <w:r>
              <w:br/>
            </w:r>
            <w:r>
              <w:rPr>
                <w:rFonts w:ascii="Times New Roman"/>
                <w:b w:val="false"/>
                <w:i w:val="false"/>
                <w:color w:val="000000"/>
                <w:sz w:val="20"/>
              </w:rPr>
              <w:t>
лауға
</w:t>
            </w:r>
            <w:r>
              <w:br/>
            </w:r>
            <w:r>
              <w:rPr>
                <w:rFonts w:ascii="Times New Roman"/>
                <w:b w:val="false"/>
                <w:i w:val="false"/>
                <w:color w:val="000000"/>
                <w:sz w:val="20"/>
              </w:rPr>
              <w:t>
берiле-
</w:t>
            </w:r>
            <w:r>
              <w:br/>
            </w:r>
            <w:r>
              <w:rPr>
                <w:rFonts w:ascii="Times New Roman"/>
                <w:b w:val="false"/>
                <w:i w:val="false"/>
                <w:color w:val="000000"/>
                <w:sz w:val="20"/>
              </w:rPr>
              <w:t>
тiн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
</w:t>
            </w:r>
            <w:r>
              <w:br/>
            </w:r>
            <w:r>
              <w:rPr>
                <w:rFonts w:ascii="Times New Roman"/>
                <w:b w:val="false"/>
                <w:i w:val="false"/>
                <w:color w:val="000000"/>
                <w:sz w:val="20"/>
              </w:rPr>
              <w:t>
ферттерi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жылға арналған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Республикасының Заңын
</w:t>
            </w:r>
            <w:r>
              <w:br/>
            </w:r>
            <w:r>
              <w:rPr>
                <w:rFonts w:ascii="Times New Roman"/>
                <w:b w:val="false"/>
                <w:i w:val="false"/>
                <w:color w:val="000000"/>
                <w:sz w:val="20"/>
              </w:rPr>
              <w:t>
іске асыру туралы"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2007 жылғы
</w:t>
            </w:r>
            <w:r>
              <w:br/>
            </w:r>
            <w:r>
              <w:rPr>
                <w:rFonts w:ascii="Times New Roman"/>
                <w:b w:val="false"/>
                <w:i w:val="false"/>
                <w:color w:val="000000"/>
                <w:sz w:val="20"/>
              </w:rPr>
              <w:t>
12 желтоқсандағы N
</w:t>
            </w:r>
            <w:r>
              <w:br/>
            </w:r>
            <w:r>
              <w:rPr>
                <w:rFonts w:ascii="Times New Roman"/>
                <w:b w:val="false"/>
                <w:i w:val="false"/>
                <w:color w:val="000000"/>
                <w:sz w:val="20"/>
              </w:rPr>
              <w:t>
1223 қаулысының 3
</w:t>
            </w:r>
            <w:r>
              <w:br/>
            </w:r>
            <w:r>
              <w:rPr>
                <w:rFonts w:ascii="Times New Roman"/>
                <w:b w:val="false"/>
                <w:i w:val="false"/>
                <w:color w:val="000000"/>
                <w:sz w:val="20"/>
              </w:rPr>
              <w:t>
қосымшаға сәйкес
</w:t>
            </w:r>
            <w:r>
              <w:br/>
            </w:r>
            <w:r>
              <w:rPr>
                <w:rFonts w:ascii="Times New Roman"/>
                <w:b w:val="false"/>
                <w:i w:val="false"/>
                <w:color w:val="000000"/>
                <w:sz w:val="20"/>
              </w:rPr>
              <w:t>
(бекітілген заңнамамен
</w:t>
            </w:r>
            <w:r>
              <w:br/>
            </w:r>
            <w:r>
              <w:rPr>
                <w:rFonts w:ascii="Times New Roman"/>
                <w:b w:val="false"/>
                <w:i w:val="false"/>
                <w:color w:val="000000"/>
                <w:sz w:val="20"/>
              </w:rPr>
              <w:t>
белгіленген тәртіппен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тізбе бойынша және
</w:t>
            </w:r>
            <w:r>
              <w:br/>
            </w:r>
            <w:r>
              <w:rPr>
                <w:rFonts w:ascii="Times New Roman"/>
                <w:b w:val="false"/>
                <w:i w:val="false"/>
                <w:color w:val="000000"/>
                <w:sz w:val="20"/>
              </w:rPr>
              <w:t>
қаржы шегінде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құжаттарын дайындау,
</w:t>
            </w:r>
            <w:r>
              <w:br/>
            </w:r>
            <w:r>
              <w:rPr>
                <w:rFonts w:ascii="Times New Roman"/>
                <w:b w:val="false"/>
                <w:i w:val="false"/>
                <w:color w:val="000000"/>
                <w:sz w:val="20"/>
              </w:rPr>
              <w:t>
білім беру нысандарын
</w:t>
            </w:r>
            <w:r>
              <w:br/>
            </w:r>
            <w:r>
              <w:rPr>
                <w:rFonts w:ascii="Times New Roman"/>
                <w:b w:val="false"/>
                <w:i w:val="false"/>
                <w:color w:val="000000"/>
                <w:sz w:val="20"/>
              </w:rPr>
              <w:t>
салу және қайта
</w:t>
            </w:r>
            <w:r>
              <w:br/>
            </w:r>
            <w:r>
              <w:rPr>
                <w:rFonts w:ascii="Times New Roman"/>
                <w:b w:val="false"/>
                <w:i w:val="false"/>
                <w:color w:val="000000"/>
                <w:sz w:val="20"/>
              </w:rPr>
              <w:t>
жаңғырту үшін облыстық
</w:t>
            </w:r>
            <w:r>
              <w:br/>
            </w:r>
            <w:r>
              <w:rPr>
                <w:rFonts w:ascii="Times New Roman"/>
                <w:b w:val="false"/>
                <w:i w:val="false"/>
                <w:color w:val="000000"/>
                <w:sz w:val="20"/>
              </w:rPr>
              <w:t>
бюджеттерге, Астана
</w:t>
            </w:r>
            <w:r>
              <w:br/>
            </w:r>
            <w:r>
              <w:rPr>
                <w:rFonts w:ascii="Times New Roman"/>
                <w:b w:val="false"/>
                <w:i w:val="false"/>
                <w:color w:val="000000"/>
                <w:sz w:val="20"/>
              </w:rPr>
              <w:t>
және Алматы
</w:t>
            </w:r>
            <w:r>
              <w:br/>
            </w:r>
            <w:r>
              <w:rPr>
                <w:rFonts w:ascii="Times New Roman"/>
                <w:b w:val="false"/>
                <w:i w:val="false"/>
                <w:color w:val="000000"/>
                <w:sz w:val="20"/>
              </w:rPr>
              <w:t>
қалаларының
</w:t>
            </w:r>
            <w:r>
              <w:br/>
            </w:r>
            <w:r>
              <w:rPr>
                <w:rFonts w:ascii="Times New Roman"/>
                <w:b w:val="false"/>
                <w:i w:val="false"/>
                <w:color w:val="000000"/>
                <w:sz w:val="20"/>
              </w:rPr>
              <w:t>
бюджеттеріне берілетін
</w:t>
            </w:r>
            <w:r>
              <w:br/>
            </w:r>
            <w:r>
              <w:rPr>
                <w:rFonts w:ascii="Times New Roman"/>
                <w:b w:val="false"/>
                <w:i w:val="false"/>
                <w:color w:val="000000"/>
                <w:sz w:val="20"/>
              </w:rPr>
              <w:t>
мақсаттық дамыту
</w:t>
            </w:r>
            <w:r>
              <w:br/>
            </w:r>
            <w:r>
              <w:rPr>
                <w:rFonts w:ascii="Times New Roman"/>
                <w:b w:val="false"/>
                <w:i w:val="false"/>
                <w:color w:val="000000"/>
                <w:sz w:val="20"/>
              </w:rPr>
              <w:t>
трансферттерін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Облыстар-
</w:t>
            </w:r>
            <w:r>
              <w:br/>
            </w:r>
            <w:r>
              <w:rPr>
                <w:rFonts w:ascii="Times New Roman"/>
                <w:b w:val="false"/>
                <w:i w:val="false"/>
                <w:color w:val="000000"/>
                <w:sz w:val="20"/>
              </w:rPr>
              <w:t>
дың,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әкiмдерi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қолданысқа берілетін мектептер саны - жобалық қуаты 53122 оқушы орнымен 73 объект;
</w:t>
      </w:r>
      <w:r>
        <w:br/>
      </w:r>
      <w:r>
        <w:rPr>
          <w:rFonts w:ascii="Times New Roman"/>
          <w:b w:val="false"/>
          <w:i w:val="false"/>
          <w:color w:val="000000"/>
          <w:sz w:val="28"/>
        </w:rPr>
        <w:t>
      қолданысқа берілетін мектепке дейінгі балалар мекемелер саны - жобалық қуаты 2540 орындық 12 объект;
</w:t>
      </w:r>
      <w:r>
        <w:br/>
      </w:r>
      <w:r>
        <w:rPr>
          <w:rFonts w:ascii="Times New Roman"/>
          <w:b w:val="false"/>
          <w:i w:val="false"/>
          <w:color w:val="000000"/>
          <w:sz w:val="28"/>
        </w:rPr>
        <w:t>
      қолданысқа берілетін кәсіби мектептер саны - жобалық қуаты 360 орындық 1 объект;
</w:t>
      </w:r>
      <w:r>
        <w:br/>
      </w:r>
      <w:r>
        <w:rPr>
          <w:rFonts w:ascii="Times New Roman"/>
          <w:b w:val="false"/>
          <w:i w:val="false"/>
          <w:color w:val="000000"/>
          <w:sz w:val="28"/>
        </w:rPr>
        <w:t>
      құрылыстық-монтаждық жұмыстарды атқару - жобалық қуаты 112666 орындық 177 объектіде.
</w:t>
      </w:r>
      <w:r>
        <w:br/>
      </w:r>
      <w:r>
        <w:rPr>
          <w:rFonts w:ascii="Times New Roman"/>
          <w:b w:val="false"/>
          <w:i w:val="false"/>
          <w:color w:val="000000"/>
          <w:sz w:val="28"/>
        </w:rPr>
        <w:t>
      Соңғы нәтиже: халыққа білім берудің қол жетімділігін қамтамасыз ету үшін білім беру объектілерін қолданысқа беру, мектепке дейінгі және мектеп жасындағы балаларды толығымен қамту үшін жағдай жасау.
</w:t>
      </w:r>
      <w:r>
        <w:br/>
      </w:r>
      <w:r>
        <w:rPr>
          <w:rFonts w:ascii="Times New Roman"/>
          <w:b w:val="false"/>
          <w:i w:val="false"/>
          <w:color w:val="000000"/>
          <w:sz w:val="28"/>
        </w:rPr>
        <w:t>
      Уақтылығы: Бекітілген келісімдерге сәйкес жұмыс өндіру графигі бойынша жұмыстар көлемін атқару.
</w:t>
      </w:r>
      <w:r>
        <w:br/>
      </w:r>
      <w:r>
        <w:rPr>
          <w:rFonts w:ascii="Times New Roman"/>
          <w:b w:val="false"/>
          <w:i w:val="false"/>
          <w:color w:val="000000"/>
          <w:sz w:val="28"/>
        </w:rPr>
        <w:t>
      Сапасы:
</w:t>
      </w:r>
      <w:r>
        <w:br/>
      </w:r>
      <w:r>
        <w:rPr>
          <w:rFonts w:ascii="Times New Roman"/>
          <w:b w:val="false"/>
          <w:i w:val="false"/>
          <w:color w:val="000000"/>
          <w:sz w:val="28"/>
        </w:rPr>
        <w:t>
      - мектепке дейінгі ұйымдарға деген қажеттілігі 0,4%-ға төмендейді;
</w:t>
      </w:r>
      <w:r>
        <w:br/>
      </w:r>
      <w:r>
        <w:rPr>
          <w:rFonts w:ascii="Times New Roman"/>
          <w:b w:val="false"/>
          <w:i w:val="false"/>
          <w:color w:val="000000"/>
          <w:sz w:val="28"/>
        </w:rPr>
        <w:t>
      - апатты мектептердің саны 10,5%-ға төмендейді;
</w:t>
      </w:r>
      <w:r>
        <w:br/>
      </w:r>
      <w:r>
        <w:rPr>
          <w:rFonts w:ascii="Times New Roman"/>
          <w:b w:val="false"/>
          <w:i w:val="false"/>
          <w:color w:val="000000"/>
          <w:sz w:val="28"/>
        </w:rPr>
        <w:t>
      - оқу орындарының жалпы санына қажеттілік 17,2%-ға төмендейді;
</w:t>
      </w:r>
      <w:r>
        <w:br/>
      </w:r>
      <w:r>
        <w:rPr>
          <w:rFonts w:ascii="Times New Roman"/>
          <w:b w:val="false"/>
          <w:i w:val="false"/>
          <w:color w:val="000000"/>
          <w:sz w:val="28"/>
        </w:rPr>
        <w:t>
      - 3 аусымда оқитын мектептердің саны 22,2%-ға төмендейді.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2008.04.15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342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2008.12.23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1205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"Бiлiм беру саласындағы қолданбалы ғылыми зерттеулер"
</w:t>
      </w:r>
      <w:r>
        <w:br/>
      </w:r>
      <w:r>
        <w:rPr>
          <w:rFonts w:ascii="Times New Roman"/>
          <w:b w:val="false"/>
          <w:i w:val="false"/>
          <w:color w:val="000000"/>
          <w:sz w:val="28"/>
        </w:rPr>
        <w:t>
деген 014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148831 мың теңге (бір жүз қырық сегіз миллион сегіз жүз отыз бір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"Ғылым туралы" Қазақстан Республикасының 2001 жылғы 9 шілдедегі 
</w:t>
      </w:r>
      <w:r>
        <w:rPr>
          <w:rFonts w:ascii="Times New Roman"/>
          <w:b w:val="false"/>
          <w:i w:val="false"/>
          <w:color w:val="000000"/>
          <w:sz w:val="28"/>
        </w:rPr>
        <w:t xml:space="preserve"> Заңы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40-бабы </w:t>
      </w:r>
      <w:r>
        <w:rPr>
          <w:rFonts w:ascii="Times New Roman"/>
          <w:b w:val="false"/>
          <w:i w:val="false"/>
          <w:color w:val="000000"/>
          <w:sz w:val="28"/>
        </w:rPr>
        <w:t>
; Қазақстан Республикасы Президентінің "Қазақстан Республикасында білім беруді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бiлiм жүйесiн жетілдiрудің теориялық-методологиялық негiздерiн жетiлдiру, даму мүмкiндiктерi шектеулі балаларды оңалту-педагогикалық және әлеуметтiк қолдаудың ғылыми-әдiстемелiк негiздерiн, оқыту мен тәрбиенің инновациялық әдiстерi мен технологияларын дайындау мен iске қосуды қамтамасыз ету, реформалау процесiн ғылыми және ғылыми-әдiстемелiк орайластыру, педагогикалық ғылымның жемiстi ұйытқысын сақтау, бiлiмдi жаңғырту жағдайында бiлiктiлiк пен кәсiптiк қайта даярлаудың теориялық-әдiстемелiк негiздерi және ғылыми-әдiстемесiн қамтамасыз ету, әрi дамыту, оның республикалық әлеуметтiк-экономикалық дамуындағы ролін көтеру.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реформалау процесін, білім деңгейлерін қолдау мен қызметін ғылыми-әдістемелік орайластыру, қосымша білім жүйесінде оқушыларды әлеуметтендіруді ғылыми-әдістемелік қамтамасыз ету, 12 жылдық жалпы орта білімді енгізу бойынша тәрбие процесін ғылыми-әдістемелік қамтамасыз ету, дәстүрлі емес әдістерін адамның рухани әрі табиғи денсаулығына ықпал ету тәжірибесін зерттеу, педагогикалық ғылымның жемісті ұйытқысын сақтау, білімді жаңғырту жағдайында біліктілік пен кәсіптік қайта даярлаудың теориялық-әдістемелік негіздері және ғылыми-әдістемесін қамтамасыз ету әрі дамыту, оның республикалық әлеуметтік-экономикалық дамуындағы рөлін көтеру. 12-жылдық жалпы орта білімді енгізу мәселелері бойынша қолданбалы ғылыми зерттеулерді жүргізу.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Бiлiм
</w:t>
            </w:r>
            <w:r>
              <w:br/>
            </w:r>
            <w:r>
              <w:rPr>
                <w:rFonts w:ascii="Times New Roman"/>
                <w:b w:val="false"/>
                <w:i w:val="false"/>
                <w:color w:val="000000"/>
                <w:sz w:val="20"/>
              </w:rPr>
              <w:t>
беру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қолдан-
</w:t>
            </w:r>
            <w:r>
              <w:br/>
            </w:r>
            <w:r>
              <w:rPr>
                <w:rFonts w:ascii="Times New Roman"/>
                <w:b w:val="false"/>
                <w:i w:val="false"/>
                <w:color w:val="000000"/>
                <w:sz w:val="20"/>
              </w:rPr>
              <w:t>
балы
</w:t>
            </w:r>
            <w:r>
              <w:br/>
            </w:r>
            <w:r>
              <w:rPr>
                <w:rFonts w:ascii="Times New Roman"/>
                <w:b w:val="false"/>
                <w:i w:val="false"/>
                <w:color w:val="000000"/>
                <w:sz w:val="20"/>
              </w:rPr>
              <w:t>
ғылыми
</w:t>
            </w:r>
            <w:r>
              <w:br/>
            </w:r>
            <w:r>
              <w:rPr>
                <w:rFonts w:ascii="Times New Roman"/>
                <w:b w:val="false"/>
                <w:i w:val="false"/>
                <w:color w:val="000000"/>
                <w:sz w:val="20"/>
              </w:rPr>
              <w:t>
зерттеу-
</w:t>
            </w:r>
            <w:r>
              <w:br/>
            </w:r>
            <w:r>
              <w:rPr>
                <w:rFonts w:ascii="Times New Roman"/>
                <w:b w:val="false"/>
                <w:i w:val="false"/>
                <w:color w:val="000000"/>
                <w:sz w:val="20"/>
              </w:rPr>
              <w:t>
лер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саласында
</w:t>
            </w:r>
            <w:r>
              <w:br/>
            </w:r>
            <w:r>
              <w:rPr>
                <w:rFonts w:ascii="Times New Roman"/>
                <w:b w:val="false"/>
                <w:i w:val="false"/>
                <w:color w:val="000000"/>
                <w:sz w:val="20"/>
              </w:rPr>
              <w:t>
қолданбалы ғылыми
</w:t>
            </w:r>
            <w:r>
              <w:br/>
            </w:r>
            <w:r>
              <w:rPr>
                <w:rFonts w:ascii="Times New Roman"/>
                <w:b w:val="false"/>
                <w:i w:val="false"/>
                <w:color w:val="000000"/>
                <w:sz w:val="20"/>
              </w:rPr>
              <w:t>
зерттеулердi 3
</w:t>
            </w:r>
            <w:r>
              <w:br/>
            </w:r>
            <w:r>
              <w:rPr>
                <w:rFonts w:ascii="Times New Roman"/>
                <w:b w:val="false"/>
                <w:i w:val="false"/>
                <w:color w:val="000000"/>
                <w:sz w:val="20"/>
              </w:rPr>
              <w:t>
бағытта жүргізу:
</w:t>
            </w:r>
            <w:r>
              <w:br/>
            </w:r>
            <w:r>
              <w:rPr>
                <w:rFonts w:ascii="Times New Roman"/>
                <w:b w:val="false"/>
                <w:i w:val="false"/>
                <w:color w:val="000000"/>
                <w:sz w:val="20"/>
              </w:rPr>
              <w:t>
1) 12 жылдық жалпы
</w:t>
            </w:r>
            <w:r>
              <w:br/>
            </w:r>
            <w:r>
              <w:rPr>
                <w:rFonts w:ascii="Times New Roman"/>
                <w:b w:val="false"/>
                <w:i w:val="false"/>
                <w:color w:val="000000"/>
                <w:sz w:val="20"/>
              </w:rPr>
              <w:t>
орта бiлiмді барлық
</w:t>
            </w:r>
            <w:r>
              <w:br/>
            </w:r>
            <w:r>
              <w:rPr>
                <w:rFonts w:ascii="Times New Roman"/>
                <w:b w:val="false"/>
                <w:i w:val="false"/>
                <w:color w:val="000000"/>
                <w:sz w:val="20"/>
              </w:rPr>
              <w:t>
деңгейiн қайта құру
</w:t>
            </w:r>
            <w:r>
              <w:br/>
            </w:r>
            <w:r>
              <w:rPr>
                <w:rFonts w:ascii="Times New Roman"/>
                <w:b w:val="false"/>
                <w:i w:val="false"/>
                <w:color w:val="000000"/>
                <w:sz w:val="20"/>
              </w:rPr>
              <w:t>
бойынша ғылыми
</w:t>
            </w:r>
            <w:r>
              <w:br/>
            </w:r>
            <w:r>
              <w:rPr>
                <w:rFonts w:ascii="Times New Roman"/>
                <w:b w:val="false"/>
                <w:i w:val="false"/>
                <w:color w:val="000000"/>
                <w:sz w:val="20"/>
              </w:rPr>
              <w:t>
зерттеулер;
</w:t>
            </w:r>
            <w:r>
              <w:br/>
            </w:r>
            <w:r>
              <w:rPr>
                <w:rFonts w:ascii="Times New Roman"/>
                <w:b w:val="false"/>
                <w:i w:val="false"/>
                <w:color w:val="000000"/>
                <w:sz w:val="20"/>
              </w:rPr>
              <w:t>
2) азаматтардың
</w:t>
            </w:r>
            <w:r>
              <w:br/>
            </w:r>
            <w:r>
              <w:rPr>
                <w:rFonts w:ascii="Times New Roman"/>
                <w:b w:val="false"/>
                <w:i w:val="false"/>
                <w:color w:val="000000"/>
                <w:sz w:val="20"/>
              </w:rPr>
              <w:t>
рухани және табиғи
</w:t>
            </w:r>
            <w:r>
              <w:br/>
            </w:r>
            <w:r>
              <w:rPr>
                <w:rFonts w:ascii="Times New Roman"/>
                <w:b w:val="false"/>
                <w:i w:val="false"/>
                <w:color w:val="000000"/>
                <w:sz w:val="20"/>
              </w:rPr>
              <w:t>
денсаулығын нығайту
</w:t>
            </w:r>
            <w:r>
              <w:br/>
            </w:r>
            <w:r>
              <w:rPr>
                <w:rFonts w:ascii="Times New Roman"/>
                <w:b w:val="false"/>
                <w:i w:val="false"/>
                <w:color w:val="000000"/>
                <w:sz w:val="20"/>
              </w:rPr>
              <w:t>
әрі сақтау саласында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w:t>
            </w:r>
            <w:r>
              <w:br/>
            </w:r>
            <w:r>
              <w:rPr>
                <w:rFonts w:ascii="Times New Roman"/>
                <w:b w:val="false"/>
                <w:i w:val="false"/>
                <w:color w:val="000000"/>
                <w:sz w:val="20"/>
              </w:rPr>
              <w:t>
3) даму мүмкiндiктерi
</w:t>
            </w:r>
            <w:r>
              <w:br/>
            </w:r>
            <w:r>
              <w:rPr>
                <w:rFonts w:ascii="Times New Roman"/>
                <w:b w:val="false"/>
                <w:i w:val="false"/>
                <w:color w:val="000000"/>
                <w:sz w:val="20"/>
              </w:rPr>
              <w:t>
шектеулi балаларды
</w:t>
            </w:r>
            <w:r>
              <w:br/>
            </w:r>
            <w:r>
              <w:rPr>
                <w:rFonts w:ascii="Times New Roman"/>
                <w:b w:val="false"/>
                <w:i w:val="false"/>
                <w:color w:val="000000"/>
                <w:sz w:val="20"/>
              </w:rPr>
              <w:t>
оңалту-педагогикалық
</w:t>
            </w:r>
            <w:r>
              <w:br/>
            </w:r>
            <w:r>
              <w:rPr>
                <w:rFonts w:ascii="Times New Roman"/>
                <w:b w:val="false"/>
                <w:i w:val="false"/>
                <w:color w:val="000000"/>
                <w:sz w:val="20"/>
              </w:rPr>
              <w:t>
және әлеуметтік
</w:t>
            </w:r>
            <w:r>
              <w:br/>
            </w:r>
            <w:r>
              <w:rPr>
                <w:rFonts w:ascii="Times New Roman"/>
                <w:b w:val="false"/>
                <w:i w:val="false"/>
                <w:color w:val="000000"/>
                <w:sz w:val="20"/>
              </w:rPr>
              <w:t>
қолдаудың
</w:t>
            </w:r>
            <w:r>
              <w:br/>
            </w:r>
            <w:r>
              <w:rPr>
                <w:rFonts w:ascii="Times New Roman"/>
                <w:b w:val="false"/>
                <w:i w:val="false"/>
                <w:color w:val="000000"/>
                <w:sz w:val="20"/>
              </w:rPr>
              <w:t>
ғылыми-әдiстемелік
</w:t>
            </w:r>
            <w:r>
              <w:br/>
            </w:r>
            <w:r>
              <w:rPr>
                <w:rFonts w:ascii="Times New Roman"/>
                <w:b w:val="false"/>
                <w:i w:val="false"/>
                <w:color w:val="000000"/>
                <w:sz w:val="20"/>
              </w:rPr>
              <w:t>
негiздерiн жетiлдiру.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ғылым
</w:t>
            </w:r>
            <w:r>
              <w:br/>
            </w:r>
            <w:r>
              <w:rPr>
                <w:rFonts w:ascii="Times New Roman"/>
                <w:b w:val="false"/>
                <w:i w:val="false"/>
                <w:color w:val="000000"/>
                <w:sz w:val="20"/>
              </w:rPr>
              <w:t>
комитеті
</w:t>
            </w:r>
            <w:r>
              <w:br/>
            </w:r>
            <w:r>
              <w:rPr>
                <w:rFonts w:ascii="Times New Roman"/>
                <w:b w:val="false"/>
                <w:i w:val="false"/>
                <w:color w:val="000000"/>
                <w:sz w:val="20"/>
              </w:rPr>
              <w:t>
</w:t>
            </w:r>
            <w:r>
              <w:br/>
            </w:r>
            <w:r>
              <w:rPr>
                <w:rFonts w:ascii="Times New Roman"/>
                <w:b w:val="false"/>
                <w:i w:val="false"/>
                <w:color w:val="000000"/>
                <w:sz w:val="20"/>
              </w:rPr>
              <w:t>
Түзеу
</w:t>
            </w:r>
            <w:r>
              <w:br/>
            </w:r>
            <w:r>
              <w:rPr>
                <w:rFonts w:ascii="Times New Roman"/>
                <w:b w:val="false"/>
                <w:i w:val="false"/>
                <w:color w:val="000000"/>
                <w:sz w:val="20"/>
              </w:rPr>
              <w:t>
педаго-
</w:t>
            </w:r>
            <w:r>
              <w:br/>
            </w:r>
            <w:r>
              <w:rPr>
                <w:rFonts w:ascii="Times New Roman"/>
                <w:b w:val="false"/>
                <w:i w:val="false"/>
                <w:color w:val="000000"/>
                <w:sz w:val="20"/>
              </w:rPr>
              <w:t>
гикасының
</w:t>
            </w:r>
            <w:r>
              <w:br/>
            </w:r>
            <w:r>
              <w:rPr>
                <w:rFonts w:ascii="Times New Roman"/>
                <w:b w:val="false"/>
                <w:i w:val="false"/>
                <w:color w:val="000000"/>
                <w:sz w:val="20"/>
              </w:rPr>
              <w:t>
ұлттық
</w:t>
            </w:r>
            <w:r>
              <w:br/>
            </w:r>
            <w:r>
              <w:rPr>
                <w:rFonts w:ascii="Times New Roman"/>
                <w:b w:val="false"/>
                <w:i w:val="false"/>
                <w:color w:val="000000"/>
                <w:sz w:val="20"/>
              </w:rPr>
              <w:t>
ғылыми-
</w:t>
            </w:r>
            <w:r>
              <w:br/>
            </w:r>
            <w:r>
              <w:rPr>
                <w:rFonts w:ascii="Times New Roman"/>
                <w:b w:val="false"/>
                <w:i w:val="false"/>
                <w:color w:val="000000"/>
                <w:sz w:val="20"/>
              </w:rPr>
              <w:t>
практи-
</w:t>
            </w:r>
            <w:r>
              <w:br/>
            </w:r>
            <w:r>
              <w:rPr>
                <w:rFonts w:ascii="Times New Roman"/>
                <w:b w:val="false"/>
                <w:i w:val="false"/>
                <w:color w:val="000000"/>
                <w:sz w:val="20"/>
              </w:rPr>
              <w:t>
калық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оқушылар жетістіктерін өлшеу жүйесінің ғылыми-әдістемелік негіздерін, психологиялық-медициналық-педагогикалық кеңестер жағдайында психологиялық-педагогикалық диагностиканың ғылыми-әдістемелік негіздерін, арнайы мектепке дейінгі білімнің ғылыми-әдістемелік негіздерін, арнайы (түзету) ұйымдарында ғылыми негізінде оқыту, 12 жылдық білімді, мектепке дейінгі білімді ғылыми-әдістемелік қамтамасыз ету.
</w:t>
      </w:r>
      <w:r>
        <w:br/>
      </w:r>
      <w:r>
        <w:rPr>
          <w:rFonts w:ascii="Times New Roman"/>
          <w:b w:val="false"/>
          <w:i w:val="false"/>
          <w:color w:val="000000"/>
          <w:sz w:val="28"/>
        </w:rPr>
        <w:t>
      Соңғы нәтиже:
</w:t>
      </w:r>
      <w:r>
        <w:br/>
      </w:r>
      <w:r>
        <w:rPr>
          <w:rFonts w:ascii="Times New Roman"/>
          <w:b w:val="false"/>
          <w:i w:val="false"/>
          <w:color w:val="000000"/>
          <w:sz w:val="28"/>
        </w:rPr>
        <w:t>
      12-жылдық мектепте, арнайы (түзету) білім беру ұйымдарында, республиканың жоғарғы оқу орындарында мектепке дейінгі балалар ұйымдарында оқу процесін жақсарту.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1 ғылыми бағыттың шығыны - 49610 мың теңгені құрайды.
</w:t>
      </w:r>
      <w:r>
        <w:br/>
      </w:r>
      <w:r>
        <w:rPr>
          <w:rFonts w:ascii="Times New Roman"/>
          <w:b w:val="false"/>
          <w:i w:val="false"/>
          <w:color w:val="000000"/>
          <w:sz w:val="28"/>
        </w:rPr>
        <w:t>
      Уақтылығы:
</w:t>
      </w:r>
      <w:r>
        <w:br/>
      </w:r>
      <w:r>
        <w:rPr>
          <w:rFonts w:ascii="Times New Roman"/>
          <w:b w:val="false"/>
          <w:i w:val="false"/>
          <w:color w:val="000000"/>
          <w:sz w:val="28"/>
        </w:rPr>
        <w:t>
      жыл бойы келісім-шарттарға сәйкес.
</w:t>
      </w:r>
      <w:r>
        <w:br/>
      </w:r>
      <w:r>
        <w:rPr>
          <w:rFonts w:ascii="Times New Roman"/>
          <w:b w:val="false"/>
          <w:i w:val="false"/>
          <w:color w:val="000000"/>
          <w:sz w:val="28"/>
        </w:rPr>
        <w:t>
      Сапасы:
</w:t>
      </w:r>
      <w:r>
        <w:br/>
      </w:r>
      <w:r>
        <w:rPr>
          <w:rFonts w:ascii="Times New Roman"/>
          <w:b w:val="false"/>
          <w:i w:val="false"/>
          <w:color w:val="000000"/>
          <w:sz w:val="28"/>
        </w:rPr>
        <w:t>
      қолданбалы зерттеу есептемесінің нәтижесін пайдалану деңгейі - 100 пайыз.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"Мәдениет пен өнер саласында үзiлiссiз оқуды қамтамасыз ету"
</w:t>
      </w:r>
      <w:r>
        <w:br/>
      </w:r>
      <w:r>
        <w:rPr>
          <w:rFonts w:ascii="Times New Roman"/>
          <w:b w:val="false"/>
          <w:i w:val="false"/>
          <w:color w:val="000000"/>
          <w:sz w:val="28"/>
        </w:rPr>
        <w:t>
деген 017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1 869 977 мың теңге (бір миллиард сегіз жүз алпыс тоғыз миллион тоғыз жүз жетпіс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000000"/>
          <w:sz w:val="28"/>
        </w:rPr>
        <w:t>
</w:t>
      </w:r>
      <w:r>
        <w:rPr>
          <w:rFonts w:ascii="Times New Roman"/>
          <w:b w:val="false"/>
          <w:i w:val="false"/>
          <w:color w:val="000000"/>
          <w:sz w:val="28"/>
        </w:rPr>
        <w:t xml:space="preserve"> 64, </w:t>
      </w:r>
      <w:r>
        <w:rPr>
          <w:rFonts w:ascii="Times New Roman"/>
          <w:b w:val="false"/>
          <w:i w:val="false"/>
          <w:color w:val="000000"/>
          <w:sz w:val="28"/>
        </w:rPr>
        <w:t>
</w:t>
      </w:r>
      <w:r>
        <w:rPr>
          <w:rFonts w:ascii="Times New Roman"/>
          <w:b w:val="false"/>
          <w:i w:val="false"/>
          <w:color w:val="000000"/>
          <w:sz w:val="28"/>
        </w:rPr>
        <w:t xml:space="preserve"> 65-баптары </w:t>
      </w:r>
      <w:r>
        <w:rPr>
          <w:rFonts w:ascii="Times New Roman"/>
          <w:b w:val="false"/>
          <w:i w:val="false"/>
          <w:color w:val="000000"/>
          <w:sz w:val="28"/>
        </w:rPr>
        <w:t>
; "Қазақстан Республикасында білім беруді дамытудың 2005-2010 жылдарға арналған мемлекеттік бағдарламасы туралы" Қазақстан Республикасы Президентінің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 ұлттық музыка академиясын ашу туралы" Қазақстан Республикасы Үкіметінің 1998 жылғы 31 наурыздағы N 269 қаулысы; "Қазақстан Республикасы Білім және ғылым министрлігінің жекелеген білім беру ұйымдарын қайта ұйымдастыру туралы" Қазақстан Республикасы Үкіметінің 2000 жылғы 29 қарашадағы N 1782 
</w:t>
      </w:r>
      <w:r>
        <w:rPr>
          <w:rFonts w:ascii="Times New Roman"/>
          <w:b w:val="false"/>
          <w:i w:val="false"/>
          <w:color w:val="000000"/>
          <w:sz w:val="28"/>
        </w:rPr>
        <w:t xml:space="preserve"> қаулысы </w:t>
      </w:r>
      <w:r>
        <w:rPr>
          <w:rFonts w:ascii="Times New Roman"/>
          <w:b w:val="false"/>
          <w:i w:val="false"/>
          <w:color w:val="000000"/>
          <w:sz w:val="28"/>
        </w:rPr>
        <w:t>
; "Жекелеген мемлекеттік жоғары оқу орындарын қайта атау туралы" Қазақстан Республикасы Үкіметінің 2001 жылғы 29 маусымдағы N 892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Білім және ғылым министрлігінің кейбір білім беру ұйымдарын қайта ұйымдастыру туралы" Қазақстан Республикасы Үкіметінің 2001 жылғы 11 желтоқсандағы N 1619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ұлттық мәдениет мұқтаждықтарын өнер мен мәдениет саласындағы кәсiптілігі жоғары мамандармен: концерттiк ұйымдарда, оқу, мәдени-ағарту орындарында орындаушы-солистiк жұмыстар үшiн музыканттармен, музыкалық театрлар оркестрлерiнің әртiстерiмен, дирижерларымен, композиторларымен, музыкалық фольклор мамандарымен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музыкалық білімнің бастауыш, орта және жоғары буындарын әдiстемелік бірiктіру; үлгi және икемдi эксперименттік оқу жоспарлары мен бағдарламалары негізiнде үздіксіз оқу процесiн қамтамасыз ету; атқарушы және педагогикалық мектептердi, баршаға ортақ буындар жүйесiн қалыптастыру; оқытудың жаңа прогрессивтiк әдiстерiн әзiрлеу және енгізу; ғылыми-зерттеу және ғылыми әдiстемелер жұмыс; музыкалық мәдениет, педагогика проблемаларының iргелi әзiрлеушілерiн жүзеге асыру; музыкалық тану әдебиетiн басып шығару; Қазақстан аумағында тұратын халықтардың музыкалық мәдениетiмен байланысты халықтық-дәстүрлiк жанрлар мамандықтарын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20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w:t>
            </w:r>
            <w:r>
              <w:br/>
            </w:r>
            <w:r>
              <w:rPr>
                <w:rFonts w:ascii="Times New Roman"/>
                <w:b w:val="false"/>
                <w:i w:val="false"/>
                <w:color w:val="000000"/>
                <w:sz w:val="20"/>
              </w:rPr>
              <w:t>
пен өнер
</w:t>
            </w:r>
            <w:r>
              <w:br/>
            </w:r>
            <w:r>
              <w:rPr>
                <w:rFonts w:ascii="Times New Roman"/>
                <w:b w:val="false"/>
                <w:i w:val="false"/>
                <w:color w:val="000000"/>
                <w:sz w:val="20"/>
              </w:rPr>
              <w:t>
саласын-
</w:t>
            </w:r>
            <w:r>
              <w:br/>
            </w:r>
            <w:r>
              <w:rPr>
                <w:rFonts w:ascii="Times New Roman"/>
                <w:b w:val="false"/>
                <w:i w:val="false"/>
                <w:color w:val="000000"/>
                <w:sz w:val="20"/>
              </w:rPr>
              <w:t>
да
</w:t>
            </w:r>
            <w:r>
              <w:br/>
            </w:r>
            <w:r>
              <w:rPr>
                <w:rFonts w:ascii="Times New Roman"/>
                <w:b w:val="false"/>
                <w:i w:val="false"/>
                <w:color w:val="000000"/>
                <w:sz w:val="20"/>
              </w:rPr>
              <w:t>
үзiлiс-
</w:t>
            </w:r>
            <w:r>
              <w:br/>
            </w:r>
            <w:r>
              <w:rPr>
                <w:rFonts w:ascii="Times New Roman"/>
                <w:b w:val="false"/>
                <w:i w:val="false"/>
                <w:color w:val="000000"/>
                <w:sz w:val="20"/>
              </w:rPr>
              <w:t>
сiз
</w:t>
            </w:r>
            <w:r>
              <w:br/>
            </w:r>
            <w:r>
              <w:rPr>
                <w:rFonts w:ascii="Times New Roman"/>
                <w:b w:val="false"/>
                <w:i w:val="false"/>
                <w:color w:val="000000"/>
                <w:sz w:val="20"/>
              </w:rPr>
              <w:t>
оқуды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Өнер мен мәдениет
</w:t>
            </w:r>
            <w:r>
              <w:br/>
            </w:r>
            <w:r>
              <w:rPr>
                <w:rFonts w:ascii="Times New Roman"/>
                <w:b w:val="false"/>
                <w:i w:val="false"/>
                <w:color w:val="000000"/>
                <w:sz w:val="20"/>
              </w:rPr>
              <w:t>
саласындағы мамандарды
</w:t>
            </w:r>
            <w:r>
              <w:br/>
            </w:r>
            <w:r>
              <w:rPr>
                <w:rFonts w:ascii="Times New Roman"/>
                <w:b w:val="false"/>
                <w:i w:val="false"/>
                <w:color w:val="000000"/>
                <w:sz w:val="20"/>
              </w:rPr>
              <w:t>
білім берудің
</w:t>
            </w:r>
            <w:r>
              <w:br/>
            </w:r>
            <w:r>
              <w:rPr>
                <w:rFonts w:ascii="Times New Roman"/>
                <w:b w:val="false"/>
                <w:i w:val="false"/>
                <w:color w:val="000000"/>
                <w:sz w:val="20"/>
              </w:rPr>
              <w:t>
мемлекеттік жалпы
</w:t>
            </w:r>
            <w:r>
              <w:br/>
            </w:r>
            <w:r>
              <w:rPr>
                <w:rFonts w:ascii="Times New Roman"/>
                <w:b w:val="false"/>
                <w:i w:val="false"/>
                <w:color w:val="000000"/>
                <w:sz w:val="20"/>
              </w:rPr>
              <w:t>
білім стандарттарына
</w:t>
            </w:r>
            <w:r>
              <w:br/>
            </w:r>
            <w:r>
              <w:rPr>
                <w:rFonts w:ascii="Times New Roman"/>
                <w:b w:val="false"/>
                <w:i w:val="false"/>
                <w:color w:val="000000"/>
                <w:sz w:val="20"/>
              </w:rPr>
              <w:t>
сәйкес даярлау.
</w:t>
            </w:r>
            <w:r>
              <w:br/>
            </w:r>
            <w:r>
              <w:rPr>
                <w:rFonts w:ascii="Times New Roman"/>
                <w:b w:val="false"/>
                <w:i w:val="false"/>
                <w:color w:val="000000"/>
                <w:sz w:val="20"/>
              </w:rPr>
              <w:t>
Негізгі құралдарды
</w:t>
            </w:r>
            <w:r>
              <w:br/>
            </w:r>
            <w:r>
              <w:rPr>
                <w:rFonts w:ascii="Times New Roman"/>
                <w:b w:val="false"/>
                <w:i w:val="false"/>
                <w:color w:val="000000"/>
                <w:sz w:val="20"/>
              </w:rPr>
              <w:t>
сатыға алу және Қазақ
</w:t>
            </w:r>
            <w:r>
              <w:br/>
            </w:r>
            <w:r>
              <w:rPr>
                <w:rFonts w:ascii="Times New Roman"/>
                <w:b w:val="false"/>
                <w:i w:val="false"/>
                <w:color w:val="000000"/>
                <w:sz w:val="20"/>
              </w:rPr>
              <w:t>
ұлттық музыка
</w:t>
            </w:r>
            <w:r>
              <w:br/>
            </w:r>
            <w:r>
              <w:rPr>
                <w:rFonts w:ascii="Times New Roman"/>
                <w:b w:val="false"/>
                <w:i w:val="false"/>
                <w:color w:val="000000"/>
                <w:sz w:val="20"/>
              </w:rPr>
              <w:t>
академиясын (сметалық
</w:t>
            </w:r>
            <w:r>
              <w:br/>
            </w:r>
            <w:r>
              <w:rPr>
                <w:rFonts w:ascii="Times New Roman"/>
                <w:b w:val="false"/>
                <w:i w:val="false"/>
                <w:color w:val="000000"/>
                <w:sz w:val="20"/>
              </w:rPr>
              <w:t>
құжаттама бойынша 2007
</w:t>
            </w:r>
            <w:r>
              <w:br/>
            </w:r>
            <w:r>
              <w:rPr>
                <w:rFonts w:ascii="Times New Roman"/>
                <w:b w:val="false"/>
                <w:i w:val="false"/>
                <w:color w:val="000000"/>
                <w:sz w:val="20"/>
              </w:rPr>
              <w:t>
жылғы 10 қаңтардағы N
</w:t>
            </w:r>
            <w:r>
              <w:br/>
            </w:r>
            <w:r>
              <w:rPr>
                <w:rFonts w:ascii="Times New Roman"/>
                <w:b w:val="false"/>
                <w:i w:val="false"/>
                <w:color w:val="000000"/>
                <w:sz w:val="20"/>
              </w:rPr>
              <w:t>
23-10/07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сметалық
</w:t>
            </w:r>
            <w:r>
              <w:br/>
            </w:r>
            <w:r>
              <w:rPr>
                <w:rFonts w:ascii="Times New Roman"/>
                <w:b w:val="false"/>
                <w:i w:val="false"/>
                <w:color w:val="000000"/>
                <w:sz w:val="20"/>
              </w:rPr>
              <w:t>
құжаттама бойынша 2007
</w:t>
            </w:r>
            <w:r>
              <w:br/>
            </w:r>
            <w:r>
              <w:rPr>
                <w:rFonts w:ascii="Times New Roman"/>
                <w:b w:val="false"/>
                <w:i w:val="false"/>
                <w:color w:val="000000"/>
                <w:sz w:val="20"/>
              </w:rPr>
              <w:t>
жылғы 10 қаңтардағы N
</w:t>
            </w:r>
            <w:r>
              <w:br/>
            </w:r>
            <w:r>
              <w:rPr>
                <w:rFonts w:ascii="Times New Roman"/>
                <w:b w:val="false"/>
                <w:i w:val="false"/>
                <w:color w:val="000000"/>
                <w:sz w:val="20"/>
              </w:rPr>
              <w:t>
23-8/07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және
</w:t>
            </w:r>
            <w:r>
              <w:br/>
            </w:r>
            <w:r>
              <w:rPr>
                <w:rFonts w:ascii="Times New Roman"/>
                <w:b w:val="false"/>
                <w:i w:val="false"/>
                <w:color w:val="000000"/>
                <w:sz w:val="20"/>
              </w:rPr>
              <w:t>
Т.К. Жүргенов атындағы
</w:t>
            </w:r>
            <w:r>
              <w:br/>
            </w:r>
            <w:r>
              <w:rPr>
                <w:rFonts w:ascii="Times New Roman"/>
                <w:b w:val="false"/>
                <w:i w:val="false"/>
                <w:color w:val="000000"/>
                <w:sz w:val="20"/>
              </w:rPr>
              <w:t>
Қазақ ұлттық өнер
</w:t>
            </w:r>
            <w:r>
              <w:br/>
            </w:r>
            <w:r>
              <w:rPr>
                <w:rFonts w:ascii="Times New Roman"/>
                <w:b w:val="false"/>
                <w:i w:val="false"/>
                <w:color w:val="000000"/>
                <w:sz w:val="20"/>
              </w:rPr>
              <w:t>
академиясын (сметалық
</w:t>
            </w:r>
            <w:r>
              <w:br/>
            </w:r>
            <w:r>
              <w:rPr>
                <w:rFonts w:ascii="Times New Roman"/>
                <w:b w:val="false"/>
                <w:i w:val="false"/>
                <w:color w:val="000000"/>
                <w:sz w:val="20"/>
              </w:rPr>
              <w:t>
құжаттама бойынша 2007
</w:t>
            </w:r>
            <w:r>
              <w:br/>
            </w:r>
            <w:r>
              <w:rPr>
                <w:rFonts w:ascii="Times New Roman"/>
                <w:b w:val="false"/>
                <w:i w:val="false"/>
                <w:color w:val="000000"/>
                <w:sz w:val="20"/>
              </w:rPr>
              <w:t>
жылғы 11 сәуірдегі N
</w:t>
            </w:r>
            <w:r>
              <w:br/>
            </w:r>
            <w:r>
              <w:rPr>
                <w:rFonts w:ascii="Times New Roman"/>
                <w:b w:val="false"/>
                <w:i w:val="false"/>
                <w:color w:val="000000"/>
                <w:sz w:val="20"/>
              </w:rPr>
              <w:t>
7-170/07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күрделі
</w:t>
            </w:r>
            <w:r>
              <w:br/>
            </w:r>
            <w:r>
              <w:rPr>
                <w:rFonts w:ascii="Times New Roman"/>
                <w:b w:val="false"/>
                <w:i w:val="false"/>
                <w:color w:val="000000"/>
                <w:sz w:val="20"/>
              </w:rPr>
              <w:t>
жөндеуден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
</w:t>
            </w:r>
            <w:r>
              <w:br/>
            </w:r>
            <w:r>
              <w:rPr>
                <w:rFonts w:ascii="Times New Roman"/>
                <w:b w:val="false"/>
                <w:i w:val="false"/>
                <w:color w:val="000000"/>
                <w:sz w:val="20"/>
              </w:rPr>
              <w:t>
ұлттық
</w:t>
            </w:r>
            <w:r>
              <w:br/>
            </w:r>
            <w:r>
              <w:rPr>
                <w:rFonts w:ascii="Times New Roman"/>
                <w:b w:val="false"/>
                <w:i w:val="false"/>
                <w:color w:val="000000"/>
                <w:sz w:val="20"/>
              </w:rPr>
              <w:t>
музыка
</w:t>
            </w:r>
            <w:r>
              <w:br/>
            </w:r>
            <w:r>
              <w:rPr>
                <w:rFonts w:ascii="Times New Roman"/>
                <w:b w:val="false"/>
                <w:i w:val="false"/>
                <w:color w:val="000000"/>
                <w:sz w:val="20"/>
              </w:rPr>
              <w:t>
академия-
</w:t>
            </w:r>
            <w:r>
              <w:br/>
            </w:r>
            <w:r>
              <w:rPr>
                <w:rFonts w:ascii="Times New Roman"/>
                <w:b w:val="false"/>
                <w:i w:val="false"/>
                <w:color w:val="000000"/>
                <w:sz w:val="20"/>
              </w:rPr>
              <w:t>
сы, Т.К.
</w:t>
            </w:r>
            <w:r>
              <w:br/>
            </w:r>
            <w:r>
              <w:rPr>
                <w:rFonts w:ascii="Times New Roman"/>
                <w:b w:val="false"/>
                <w:i w:val="false"/>
                <w:color w:val="000000"/>
                <w:sz w:val="20"/>
              </w:rPr>
              <w:t>
Жүргенов
</w:t>
            </w:r>
            <w:r>
              <w:br/>
            </w:r>
            <w:r>
              <w:rPr>
                <w:rFonts w:ascii="Times New Roman"/>
                <w:b w:val="false"/>
                <w:i w:val="false"/>
                <w:color w:val="000000"/>
                <w:sz w:val="20"/>
              </w:rPr>
              <w:t>
атындағы
</w:t>
            </w:r>
            <w:r>
              <w:br/>
            </w:r>
            <w:r>
              <w:rPr>
                <w:rFonts w:ascii="Times New Roman"/>
                <w:b w:val="false"/>
                <w:i w:val="false"/>
                <w:color w:val="000000"/>
                <w:sz w:val="20"/>
              </w:rPr>
              <w:t>
Қазақ
</w:t>
            </w:r>
            <w:r>
              <w:br/>
            </w:r>
            <w:r>
              <w:rPr>
                <w:rFonts w:ascii="Times New Roman"/>
                <w:b w:val="false"/>
                <w:i w:val="false"/>
                <w:color w:val="000000"/>
                <w:sz w:val="20"/>
              </w:rPr>
              <w:t>
ұлттық
</w:t>
            </w:r>
            <w:r>
              <w:br/>
            </w:r>
            <w:r>
              <w:rPr>
                <w:rFonts w:ascii="Times New Roman"/>
                <w:b w:val="false"/>
                <w:i w:val="false"/>
                <w:color w:val="000000"/>
                <w:sz w:val="20"/>
              </w:rPr>
              <w:t>
өнер
</w:t>
            </w:r>
            <w:r>
              <w:br/>
            </w:r>
            <w:r>
              <w:rPr>
                <w:rFonts w:ascii="Times New Roman"/>
                <w:b w:val="false"/>
                <w:i w:val="false"/>
                <w:color w:val="000000"/>
                <w:sz w:val="20"/>
              </w:rPr>
              <w:t>
академия-
</w:t>
            </w:r>
            <w:r>
              <w:br/>
            </w:r>
            <w:r>
              <w:rPr>
                <w:rFonts w:ascii="Times New Roman"/>
                <w:b w:val="false"/>
                <w:i w:val="false"/>
                <w:color w:val="000000"/>
                <w:sz w:val="20"/>
              </w:rPr>
              <w:t>
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Мемлекеттік қызметтерді алушылар: білім ұйымдарының оқушылары және студенттері.
</w:t>
      </w:r>
      <w:r>
        <w:br/>
      </w:r>
      <w:r>
        <w:rPr>
          <w:rFonts w:ascii="Times New Roman"/>
          <w:b w:val="false"/>
          <w:i w:val="false"/>
          <w:color w:val="000000"/>
          <w:sz w:val="28"/>
        </w:rPr>
        <w:t>
      Тікелей нәтиже:
</w:t>
      </w:r>
      <w:r>
        <w:br/>
      </w:r>
      <w:r>
        <w:rPr>
          <w:rFonts w:ascii="Times New Roman"/>
          <w:b w:val="false"/>
          <w:i w:val="false"/>
          <w:color w:val="000000"/>
          <w:sz w:val="28"/>
        </w:rPr>
        <w:t>
      - білім алушылардың орташа жылдық контингенті - 2 877;
</w:t>
      </w:r>
      <w:r>
        <w:br/>
      </w:r>
      <w:r>
        <w:rPr>
          <w:rFonts w:ascii="Times New Roman"/>
          <w:b w:val="false"/>
          <w:i w:val="false"/>
          <w:color w:val="000000"/>
          <w:sz w:val="28"/>
        </w:rPr>
        <w:t>
      - Қазақ ұлттық музыка академиясының негізгі құралдарды сатып алуы кемінде: концерттік шағын рояль - 3 дана, клавинова - 14 дана, дыбыс жазатын студия - 1 дана;
</w:t>
      </w:r>
      <w:r>
        <w:br/>
      </w:r>
      <w:r>
        <w:rPr>
          <w:rFonts w:ascii="Times New Roman"/>
          <w:b w:val="false"/>
          <w:i w:val="false"/>
          <w:color w:val="000000"/>
          <w:sz w:val="28"/>
        </w:rPr>
        <w:t>
      - Т.К.Жүргенов атындағы Қазақ ұлттық өнер академиясының негізгі құралдарды сатып алуы кемінде 30 атау;
</w:t>
      </w:r>
      <w:r>
        <w:br/>
      </w:r>
      <w:r>
        <w:rPr>
          <w:rFonts w:ascii="Times New Roman"/>
          <w:b w:val="false"/>
          <w:i w:val="false"/>
          <w:color w:val="000000"/>
          <w:sz w:val="28"/>
        </w:rPr>
        <w:t>
      - екі мекеменің ғимараттары мен құрылыстарын күрделі жөндеуден өткізу.
</w:t>
      </w:r>
      <w:r>
        <w:br/>
      </w:r>
      <w:r>
        <w:rPr>
          <w:rFonts w:ascii="Times New Roman"/>
          <w:b w:val="false"/>
          <w:i w:val="false"/>
          <w:color w:val="000000"/>
          <w:sz w:val="28"/>
        </w:rPr>
        <w:t>
      Соңғы нәтиже:
</w:t>
      </w:r>
      <w:r>
        <w:br/>
      </w:r>
      <w:r>
        <w:rPr>
          <w:rFonts w:ascii="Times New Roman"/>
          <w:b w:val="false"/>
          <w:i w:val="false"/>
          <w:color w:val="000000"/>
          <w:sz w:val="28"/>
        </w:rPr>
        <w:t>
      - мемлекеттік білім беру тапсырысы шеңберінде жоғары білімді мамандарға деген 2008 жылғы қажеттіліктен мемлекеттік білім беру тапсырысы бойынша өнер және мәдениет саласында жоғары кәсіптік білім алғандар үлесі - 75%;
</w:t>
      </w:r>
      <w:r>
        <w:br/>
      </w:r>
      <w:r>
        <w:rPr>
          <w:rFonts w:ascii="Times New Roman"/>
          <w:b w:val="false"/>
          <w:i w:val="false"/>
          <w:color w:val="000000"/>
          <w:sz w:val="28"/>
        </w:rPr>
        <w:t>
      - екі жоғары оқу орнының күрделі жөндеу бойынша қажеттілігін республикалық бюджет қаражаты есебінен қамтамасыз ету дәрежесі - 43,1%;
</w:t>
      </w:r>
      <w:r>
        <w:br/>
      </w:r>
      <w:r>
        <w:rPr>
          <w:rFonts w:ascii="Times New Roman"/>
          <w:b w:val="false"/>
          <w:i w:val="false"/>
          <w:color w:val="000000"/>
          <w:sz w:val="28"/>
        </w:rPr>
        <w:t>
      - 2008 жылғы қажеттіліктен республикалық бюджет қаражаты есебінен жоғары оқу орындарын жарақтандыру - 9,3%.
</w:t>
      </w:r>
      <w:r>
        <w:br/>
      </w:r>
      <w:r>
        <w:rPr>
          <w:rFonts w:ascii="Times New Roman"/>
          <w:b w:val="false"/>
          <w:i w:val="false"/>
          <w:color w:val="000000"/>
          <w:sz w:val="28"/>
        </w:rPr>
        <w:t>
      Қаржы-экономикалық нәтиже: бір студентке жұмсалатын орташа ағымдағы шығыстар (күрделі жөндеусіз) - 502,1 мың теңге.
</w:t>
      </w:r>
      <w:r>
        <w:br/>
      </w:r>
      <w:r>
        <w:rPr>
          <w:rFonts w:ascii="Times New Roman"/>
          <w:b w:val="false"/>
          <w:i w:val="false"/>
          <w:color w:val="000000"/>
          <w:sz w:val="28"/>
        </w:rPr>
        <w:t>
      Уақтылығы: өнер және мәдениет саласында білім алған азаматтар саны - 571.
</w:t>
      </w:r>
      <w:r>
        <w:br/>
      </w:r>
      <w:r>
        <w:rPr>
          <w:rFonts w:ascii="Times New Roman"/>
          <w:b w:val="false"/>
          <w:i w:val="false"/>
          <w:color w:val="000000"/>
          <w:sz w:val="28"/>
        </w:rPr>
        <w:t>
      Сапасы:
</w:t>
      </w:r>
      <w:r>
        <w:br/>
      </w:r>
      <w:r>
        <w:rPr>
          <w:rFonts w:ascii="Times New Roman"/>
          <w:b w:val="false"/>
          <w:i w:val="false"/>
          <w:color w:val="000000"/>
          <w:sz w:val="28"/>
        </w:rPr>
        <w:t>
      - білім алушылардың жалпы санынан оқудан шығарылған студенттердің үлесі 9 %-дан артық емес;
</w:t>
      </w:r>
      <w:r>
        <w:br/>
      </w:r>
      <w:r>
        <w:rPr>
          <w:rFonts w:ascii="Times New Roman"/>
          <w:b w:val="false"/>
          <w:i w:val="false"/>
          <w:color w:val="000000"/>
          <w:sz w:val="28"/>
        </w:rPr>
        <w:t>
      - бітірушілердің жалпы санынан жоғары оқу орындарын үздік бітірген жоғары білімді бітірушілердің үлесі кемінде 10%.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Yкіметінің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"Ұшқыштарды бастапқы даярлауды қамтамасыз ету"
</w:t>
      </w:r>
      <w:r>
        <w:br/>
      </w:r>
      <w:r>
        <w:rPr>
          <w:rFonts w:ascii="Times New Roman"/>
          <w:b w:val="false"/>
          <w:i w:val="false"/>
          <w:color w:val="000000"/>
          <w:sz w:val="28"/>
        </w:rPr>
        <w:t>
деген 018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70813 мың теңге (жетпіс миллион сегіз жүз он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Республикасының азаматтық авиация саласын дамытудың 2006-2008 жылдарға арналған бағдарламасын бекіту туралы" Қазақстан Республикасы Үкіметінің 2006 жылғы 30 маусымдағы N 632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Көлік және коммуникация министрлігі Азаматтық авиация комитетінің шаруашылық жүргізу құқығындағы "Мемлекеттік авиациялық орталық" республикалық мемлекеттік кәсіпорнын құру және маңызды стратегиялық мәні бар мемлекеттік сатып алу туралы" Қазақстан Республикасы Үкіметінің 2006 жылғы 17 қарашадағы N 1085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азаматтық авиация, Қазақстан Республикасының Қарулы күштер және басқа да күш құрылымдарындағы ұшқыштар құрамының дайындық сапасын көтеру.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Азаматтық академия авиациясында және басқа да мемлекеттердің авиациялық оқу орындарында ары қарай дайындау үшiн Қазақстанның азаматтық авиациясындағы ұшқыштар құрамының және Қазақстан Республикасы әуе қорғаныс күштерiнің Әскери институтының әскерге дейiнгi тұлғалардың бастапқы дайындығының сапасын жоғарылату және ұшу дайындығымен байланысты басқа да қызмет, әуе кеңiстiгiнде ұшуды орындау.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Ұшқыш-
</w:t>
            </w:r>
            <w:r>
              <w:br/>
            </w:r>
            <w:r>
              <w:rPr>
                <w:rFonts w:ascii="Times New Roman"/>
                <w:b w:val="false"/>
                <w:i w:val="false"/>
                <w:color w:val="000000"/>
                <w:sz w:val="20"/>
              </w:rPr>
              <w:t>
тарды
</w:t>
            </w:r>
            <w:r>
              <w:br/>
            </w:r>
            <w:r>
              <w:rPr>
                <w:rFonts w:ascii="Times New Roman"/>
                <w:b w:val="false"/>
                <w:i w:val="false"/>
                <w:color w:val="000000"/>
                <w:sz w:val="20"/>
              </w:rPr>
              <w:t>
бастапқы
</w:t>
            </w:r>
            <w:r>
              <w:br/>
            </w:r>
            <w:r>
              <w:rPr>
                <w:rFonts w:ascii="Times New Roman"/>
                <w:b w:val="false"/>
                <w:i w:val="false"/>
                <w:color w:val="000000"/>
                <w:sz w:val="20"/>
              </w:rPr>
              <w:t>
даярлау-
</w:t>
            </w:r>
            <w:r>
              <w:br/>
            </w:r>
            <w:r>
              <w:rPr>
                <w:rFonts w:ascii="Times New Roman"/>
                <w:b w:val="false"/>
                <w:i w:val="false"/>
                <w:color w:val="000000"/>
                <w:sz w:val="20"/>
              </w:rPr>
              <w:t>
ды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Алғашқы ұшқыштардың
</w:t>
            </w:r>
            <w:r>
              <w:br/>
            </w:r>
            <w:r>
              <w:rPr>
                <w:rFonts w:ascii="Times New Roman"/>
                <w:b w:val="false"/>
                <w:i w:val="false"/>
                <w:color w:val="000000"/>
                <w:sz w:val="20"/>
              </w:rPr>
              <w:t>
ұшу дайындық процесiн
</w:t>
            </w:r>
            <w:r>
              <w:br/>
            </w:r>
            <w:r>
              <w:rPr>
                <w:rFonts w:ascii="Times New Roman"/>
                <w:b w:val="false"/>
                <w:i w:val="false"/>
                <w:color w:val="000000"/>
                <w:sz w:val="20"/>
              </w:rPr>
              <w:t>
өткізу. Алғашқы
</w:t>
            </w:r>
            <w:r>
              <w:br/>
            </w:r>
            <w:r>
              <w:rPr>
                <w:rFonts w:ascii="Times New Roman"/>
                <w:b w:val="false"/>
                <w:i w:val="false"/>
                <w:color w:val="000000"/>
                <w:sz w:val="20"/>
              </w:rPr>
              <w:t>
ұшқыштардың ұшу
</w:t>
            </w:r>
            <w:r>
              <w:br/>
            </w:r>
            <w:r>
              <w:rPr>
                <w:rFonts w:ascii="Times New Roman"/>
                <w:b w:val="false"/>
                <w:i w:val="false"/>
                <w:color w:val="000000"/>
                <w:sz w:val="20"/>
              </w:rPr>
              <w:t>
дайындығы үшін жағдай
</w:t>
            </w:r>
            <w:r>
              <w:br/>
            </w:r>
            <w:r>
              <w:rPr>
                <w:rFonts w:ascii="Times New Roman"/>
                <w:b w:val="false"/>
                <w:i w:val="false"/>
                <w:color w:val="000000"/>
                <w:sz w:val="20"/>
              </w:rPr>
              <w:t>
жасауды қамтамасыз
</w:t>
            </w:r>
            <w:r>
              <w:br/>
            </w:r>
            <w:r>
              <w:rPr>
                <w:rFonts w:ascii="Times New Roman"/>
                <w:b w:val="false"/>
                <w:i w:val="false"/>
                <w:color w:val="000000"/>
                <w:sz w:val="20"/>
              </w:rPr>
              <w:t>
ету.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Мемлекеттік авиациялық
</w:t>
            </w:r>
            <w:r>
              <w:br/>
            </w:r>
            <w:r>
              <w:rPr>
                <w:rFonts w:ascii="Times New Roman"/>
                <w:b w:val="false"/>
                <w:i w:val="false"/>
                <w:color w:val="000000"/>
                <w:sz w:val="20"/>
              </w:rPr>
              <w:t>
орталыққа мемлекеттiк
</w:t>
            </w:r>
            <w:r>
              <w:br/>
            </w:r>
            <w:r>
              <w:rPr>
                <w:rFonts w:ascii="Times New Roman"/>
                <w:b w:val="false"/>
                <w:i w:val="false"/>
                <w:color w:val="000000"/>
                <w:sz w:val="20"/>
              </w:rPr>
              <w:t>
басқару органы бекіт-
</w:t>
            </w:r>
            <w:r>
              <w:br/>
            </w:r>
            <w:r>
              <w:rPr>
                <w:rFonts w:ascii="Times New Roman"/>
                <w:b w:val="false"/>
                <w:i w:val="false"/>
                <w:color w:val="000000"/>
                <w:sz w:val="20"/>
              </w:rPr>
              <w:t>
кен тізімге сәйкес
</w:t>
            </w:r>
            <w:r>
              <w:br/>
            </w:r>
            <w:r>
              <w:rPr>
                <w:rFonts w:ascii="Times New Roman"/>
                <w:b w:val="false"/>
                <w:i w:val="false"/>
                <w:color w:val="000000"/>
                <w:sz w:val="20"/>
              </w:rPr>
              <w:t>
негізгі құралдарды
</w:t>
            </w:r>
            <w:r>
              <w:br/>
            </w:r>
            <w:r>
              <w:rPr>
                <w:rFonts w:ascii="Times New Roman"/>
                <w:b w:val="false"/>
                <w:i w:val="false"/>
                <w:color w:val="000000"/>
                <w:sz w:val="20"/>
              </w:rPr>
              <w:t>
сатып алуға күрделi
</w:t>
            </w:r>
            <w:r>
              <w:br/>
            </w:r>
            <w:r>
              <w:rPr>
                <w:rFonts w:ascii="Times New Roman"/>
                <w:b w:val="false"/>
                <w:i w:val="false"/>
                <w:color w:val="000000"/>
                <w:sz w:val="20"/>
              </w:rPr>
              <w:t>
трансферттер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Көлiк
</w:t>
            </w:r>
            <w:r>
              <w:br/>
            </w:r>
            <w:r>
              <w:rPr>
                <w:rFonts w:ascii="Times New Roman"/>
                <w:b w:val="false"/>
                <w:i w:val="false"/>
                <w:color w:val="000000"/>
                <w:sz w:val="20"/>
              </w:rPr>
              <w:t>
және
</w:t>
            </w:r>
            <w:r>
              <w:br/>
            </w:r>
            <w:r>
              <w:rPr>
                <w:rFonts w:ascii="Times New Roman"/>
                <w:b w:val="false"/>
                <w:i w:val="false"/>
                <w:color w:val="000000"/>
                <w:sz w:val="20"/>
              </w:rPr>
              <w:t>
коммуни-
</w:t>
            </w:r>
            <w:r>
              <w:br/>
            </w:r>
            <w:r>
              <w:rPr>
                <w:rFonts w:ascii="Times New Roman"/>
                <w:b w:val="false"/>
                <w:i w:val="false"/>
                <w:color w:val="000000"/>
                <w:sz w:val="20"/>
              </w:rPr>
              <w:t>
кация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Азаматтық
</w:t>
            </w:r>
            <w:r>
              <w:br/>
            </w:r>
            <w:r>
              <w:rPr>
                <w:rFonts w:ascii="Times New Roman"/>
                <w:b w:val="false"/>
                <w:i w:val="false"/>
                <w:color w:val="000000"/>
                <w:sz w:val="20"/>
              </w:rPr>
              <w:t>
авиация
</w:t>
            </w:r>
            <w:r>
              <w:br/>
            </w:r>
            <w:r>
              <w:rPr>
                <w:rFonts w:ascii="Times New Roman"/>
                <w:b w:val="false"/>
                <w:i w:val="false"/>
                <w:color w:val="000000"/>
                <w:sz w:val="20"/>
              </w:rPr>
              <w:t>
комите-
</w:t>
            </w:r>
            <w:r>
              <w:br/>
            </w:r>
            <w:r>
              <w:rPr>
                <w:rFonts w:ascii="Times New Roman"/>
                <w:b w:val="false"/>
                <w:i w:val="false"/>
                <w:color w:val="000000"/>
                <w:sz w:val="20"/>
              </w:rPr>
              <w:t>
тінің
</w:t>
            </w:r>
            <w:r>
              <w:br/>
            </w:r>
            <w:r>
              <w:rPr>
                <w:rFonts w:ascii="Times New Roman"/>
                <w:b w:val="false"/>
                <w:i w:val="false"/>
                <w:color w:val="000000"/>
                <w:sz w:val="20"/>
              </w:rPr>
              <w:t>
шаруашы-
</w:t>
            </w:r>
            <w:r>
              <w:br/>
            </w:r>
            <w:r>
              <w:rPr>
                <w:rFonts w:ascii="Times New Roman"/>
                <w:b w:val="false"/>
                <w:i w:val="false"/>
                <w:color w:val="000000"/>
                <w:sz w:val="20"/>
              </w:rPr>
              <w:t>
лық
</w:t>
            </w:r>
            <w:r>
              <w:br/>
            </w:r>
            <w:r>
              <w:rPr>
                <w:rFonts w:ascii="Times New Roman"/>
                <w:b w:val="false"/>
                <w:i w:val="false"/>
                <w:color w:val="000000"/>
                <w:sz w:val="20"/>
              </w:rPr>
              <w:t>
жүргізу
</w:t>
            </w:r>
            <w:r>
              <w:br/>
            </w:r>
            <w:r>
              <w:rPr>
                <w:rFonts w:ascii="Times New Roman"/>
                <w:b w:val="false"/>
                <w:i w:val="false"/>
                <w:color w:val="000000"/>
                <w:sz w:val="20"/>
              </w:rPr>
              <w:t>
құқығын-
</w:t>
            </w:r>
            <w:r>
              <w:br/>
            </w:r>
            <w:r>
              <w:rPr>
                <w:rFonts w:ascii="Times New Roman"/>
                <w:b w:val="false"/>
                <w:i w:val="false"/>
                <w:color w:val="000000"/>
                <w:sz w:val="20"/>
              </w:rPr>
              <w:t>
дағы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авиация-
</w:t>
            </w:r>
            <w:r>
              <w:br/>
            </w:r>
            <w:r>
              <w:rPr>
                <w:rFonts w:ascii="Times New Roman"/>
                <w:b w:val="false"/>
                <w:i w:val="false"/>
                <w:color w:val="000000"/>
                <w:sz w:val="20"/>
              </w:rPr>
              <w:t>
лық
</w:t>
            </w:r>
            <w:r>
              <w:br/>
            </w:r>
            <w:r>
              <w:rPr>
                <w:rFonts w:ascii="Times New Roman"/>
                <w:b w:val="false"/>
                <w:i w:val="false"/>
                <w:color w:val="000000"/>
                <w:sz w:val="20"/>
              </w:rPr>
              <w:t>
орталық"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75 курсант - орташа жылдық контингентін оқыту. Мемлекеттік басқару органы бекіткен тізбеге сәйкес Мемлекеттік авиациялық орталығына негізгі құралдарды алу.
</w:t>
      </w:r>
      <w:r>
        <w:br/>
      </w:r>
      <w:r>
        <w:rPr>
          <w:rFonts w:ascii="Times New Roman"/>
          <w:b w:val="false"/>
          <w:i w:val="false"/>
          <w:color w:val="000000"/>
          <w:sz w:val="28"/>
        </w:rPr>
        <w:t>
      Соңғы нәтиже: Қазақстанның азаматтық авиациясындағы ұшқыштар құрамының және Қазақстан Республикасы әуе қорғаныс күштерінің Әскери институтында және басқа мемлекеттердің әуе оқу мекемелерінде азаматтық авиация академиясында оқу үшін бастапқы азаматтық ұшқыштық дайындық.
</w:t>
      </w:r>
      <w:r>
        <w:br/>
      </w:r>
      <w:r>
        <w:rPr>
          <w:rFonts w:ascii="Times New Roman"/>
          <w:b w:val="false"/>
          <w:i w:val="false"/>
          <w:color w:val="000000"/>
          <w:sz w:val="28"/>
        </w:rPr>
        <w:t>
      Қаржылық-экономикалық нәтиже: 1 курсантқа бір айдағы орташа оқу құны (күрделі қаржы шығындарды есептемегенде) 68,68 мың теңге құрайды.
</w:t>
      </w:r>
      <w:r>
        <w:br/>
      </w:r>
      <w:r>
        <w:rPr>
          <w:rFonts w:ascii="Times New Roman"/>
          <w:b w:val="false"/>
          <w:i w:val="false"/>
          <w:color w:val="000000"/>
          <w:sz w:val="28"/>
        </w:rPr>
        <w:t>
      Уақыттылығы: Ұшу дайындықты өткізу оқу бағдарламасын орындау. Негізгі құралдарды жеткізу планына сәйкес.
</w:t>
      </w:r>
      <w:r>
        <w:br/>
      </w:r>
      <w:r>
        <w:rPr>
          <w:rFonts w:ascii="Times New Roman"/>
          <w:b w:val="false"/>
          <w:i w:val="false"/>
          <w:color w:val="000000"/>
          <w:sz w:val="28"/>
        </w:rPr>
        <w:t>
      Сапасы: Қазақстан Республикасы азаматтық авиацияның ұшқыштық құрамының сапасын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"Балаларды оңалту"
</w:t>
      </w:r>
      <w:r>
        <w:br/>
      </w:r>
      <w:r>
        <w:rPr>
          <w:rFonts w:ascii="Times New Roman"/>
          <w:b w:val="false"/>
          <w:i w:val="false"/>
          <w:color w:val="000000"/>
          <w:sz w:val="28"/>
        </w:rPr>
        <w:t>
деген 019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258 501 мың теңге (екі жүз елу сегіз миллион бес жүз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"Азаматтардың денсаулығын сақтау мәселелері жөнінде" Қазақстан Республикасының 2006 жылғы 7 шілдедегі Заңының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13-баптар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48-бабы </w:t>
      </w:r>
      <w:r>
        <w:rPr>
          <w:rFonts w:ascii="Times New Roman"/>
          <w:b w:val="false"/>
          <w:i w:val="false"/>
          <w:color w:val="000000"/>
          <w:sz w:val="28"/>
        </w:rPr>
        <w:t>
; Қазақстан Республикасы Президентінің "Қазақстан Республикасында білім беруді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орталық атқарушы органдарына ведомстволық бағынысты мемлекеттік мекемелер штат санының лимиттерін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балалардың денсаулығын жақсарту.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Республикасының әртүрлi облыстарынан келген әлсiз және ауру балалар, жетiм балаларды, республиканың экологиялық қолайсыз аймақтарынан келген балаларды, аз қамтамасыз етiлген және көп балалы от басынан шыққан балаларды сауықтыру, оңалту және олардың демалысын ұйымдастыру. Даму мүмкiндiктерi шектеулі балаларды, дамуында проблемалары бар балаларды тексеру және кеңес беру. Дамуында проблемалары бар балаларға туғаннан бастап кәмелетке толғанға дейiн түзету-оңалту көмек көрсету. Даму мүмкiндiктерi шектеулi балалардың интеллектуалды және психофизиологиялық мүмкiндiктерiн дамыту.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
</w:t>
            </w:r>
            <w:r>
              <w:br/>
            </w:r>
            <w:r>
              <w:rPr>
                <w:rFonts w:ascii="Times New Roman"/>
                <w:b w:val="false"/>
                <w:i w:val="false"/>
                <w:color w:val="000000"/>
                <w:sz w:val="20"/>
              </w:rPr>
              <w:t>
ларды
</w:t>
            </w:r>
            <w:r>
              <w:br/>
            </w:r>
            <w:r>
              <w:rPr>
                <w:rFonts w:ascii="Times New Roman"/>
                <w:b w:val="false"/>
                <w:i w:val="false"/>
                <w:color w:val="000000"/>
                <w:sz w:val="20"/>
              </w:rPr>
              <w:t>
оңалту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әртүрлi облыстарынан
</w:t>
            </w:r>
            <w:r>
              <w:br/>
            </w:r>
            <w:r>
              <w:rPr>
                <w:rFonts w:ascii="Times New Roman"/>
                <w:b w:val="false"/>
                <w:i w:val="false"/>
                <w:color w:val="000000"/>
                <w:sz w:val="20"/>
              </w:rPr>
              <w:t>
келген жетiм
</w:t>
            </w:r>
            <w:r>
              <w:br/>
            </w:r>
            <w:r>
              <w:rPr>
                <w:rFonts w:ascii="Times New Roman"/>
                <w:b w:val="false"/>
                <w:i w:val="false"/>
                <w:color w:val="000000"/>
                <w:sz w:val="20"/>
              </w:rPr>
              <w:t>
балаларды,
</w:t>
            </w:r>
            <w:r>
              <w:br/>
            </w:r>
            <w:r>
              <w:rPr>
                <w:rFonts w:ascii="Times New Roman"/>
                <w:b w:val="false"/>
                <w:i w:val="false"/>
                <w:color w:val="000000"/>
                <w:sz w:val="20"/>
              </w:rPr>
              <w:t>
республиканың
</w:t>
            </w:r>
            <w:r>
              <w:br/>
            </w:r>
            <w:r>
              <w:rPr>
                <w:rFonts w:ascii="Times New Roman"/>
                <w:b w:val="false"/>
                <w:i w:val="false"/>
                <w:color w:val="000000"/>
                <w:sz w:val="20"/>
              </w:rPr>
              <w:t>
экологиялық қолайсыз
</w:t>
            </w:r>
            <w:r>
              <w:br/>
            </w:r>
            <w:r>
              <w:rPr>
                <w:rFonts w:ascii="Times New Roman"/>
                <w:b w:val="false"/>
                <w:i w:val="false"/>
                <w:color w:val="000000"/>
                <w:sz w:val="20"/>
              </w:rPr>
              <w:t>
аймақтарынан келген
</w:t>
            </w:r>
            <w:r>
              <w:br/>
            </w:r>
            <w:r>
              <w:rPr>
                <w:rFonts w:ascii="Times New Roman"/>
                <w:b w:val="false"/>
                <w:i w:val="false"/>
                <w:color w:val="000000"/>
                <w:sz w:val="20"/>
              </w:rPr>
              <w:t>
балаларды, аз
</w:t>
            </w:r>
            <w:r>
              <w:br/>
            </w:r>
            <w:r>
              <w:rPr>
                <w:rFonts w:ascii="Times New Roman"/>
                <w:b w:val="false"/>
                <w:i w:val="false"/>
                <w:color w:val="000000"/>
                <w:sz w:val="20"/>
              </w:rPr>
              <w:t>
қамтамасыз етiлген
</w:t>
            </w:r>
            <w:r>
              <w:br/>
            </w:r>
            <w:r>
              <w:rPr>
                <w:rFonts w:ascii="Times New Roman"/>
                <w:b w:val="false"/>
                <w:i w:val="false"/>
                <w:color w:val="000000"/>
                <w:sz w:val="20"/>
              </w:rPr>
              <w:t>
және көп балалы
</w:t>
            </w:r>
            <w:r>
              <w:br/>
            </w:r>
            <w:r>
              <w:rPr>
                <w:rFonts w:ascii="Times New Roman"/>
                <w:b w:val="false"/>
                <w:i w:val="false"/>
                <w:color w:val="000000"/>
                <w:sz w:val="20"/>
              </w:rPr>
              <w:t>
отбасынан шыққан
</w:t>
            </w:r>
            <w:r>
              <w:br/>
            </w:r>
            <w:r>
              <w:rPr>
                <w:rFonts w:ascii="Times New Roman"/>
                <w:b w:val="false"/>
                <w:i w:val="false"/>
                <w:color w:val="000000"/>
                <w:sz w:val="20"/>
              </w:rPr>
              <w:t>
балаларды сауықтыру,
</w:t>
            </w:r>
            <w:r>
              <w:br/>
            </w:r>
            <w:r>
              <w:rPr>
                <w:rFonts w:ascii="Times New Roman"/>
                <w:b w:val="false"/>
                <w:i w:val="false"/>
                <w:color w:val="000000"/>
                <w:sz w:val="20"/>
              </w:rPr>
              <w:t>
оңалту және олардың
</w:t>
            </w:r>
            <w:r>
              <w:br/>
            </w:r>
            <w:r>
              <w:rPr>
                <w:rFonts w:ascii="Times New Roman"/>
                <w:b w:val="false"/>
                <w:i w:val="false"/>
                <w:color w:val="000000"/>
                <w:sz w:val="20"/>
              </w:rPr>
              <w:t>
демалысын ұйымдастыру.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Дамуында проблемалары
</w:t>
            </w:r>
            <w:r>
              <w:br/>
            </w:r>
            <w:r>
              <w:rPr>
                <w:rFonts w:ascii="Times New Roman"/>
                <w:b w:val="false"/>
                <w:i w:val="false"/>
                <w:color w:val="000000"/>
                <w:sz w:val="20"/>
              </w:rPr>
              <w:t>
бар балаларды табу
</w:t>
            </w:r>
            <w:r>
              <w:br/>
            </w:r>
            <w:r>
              <w:rPr>
                <w:rFonts w:ascii="Times New Roman"/>
                <w:b w:val="false"/>
                <w:i w:val="false"/>
                <w:color w:val="000000"/>
                <w:sz w:val="20"/>
              </w:rPr>
              <w:t>
және iрiктеу;
</w:t>
            </w:r>
            <w:r>
              <w:br/>
            </w:r>
            <w:r>
              <w:rPr>
                <w:rFonts w:ascii="Times New Roman"/>
                <w:b w:val="false"/>
                <w:i w:val="false"/>
                <w:color w:val="000000"/>
                <w:sz w:val="20"/>
              </w:rPr>
              <w:t>
диагностикалық
</w:t>
            </w:r>
            <w:r>
              <w:br/>
            </w:r>
            <w:r>
              <w:rPr>
                <w:rFonts w:ascii="Times New Roman"/>
                <w:b w:val="false"/>
                <w:i w:val="false"/>
                <w:color w:val="000000"/>
                <w:sz w:val="20"/>
              </w:rPr>
              <w:t>
тексерулердi, оңалту
</w:t>
            </w:r>
            <w:r>
              <w:br/>
            </w:r>
            <w:r>
              <w:rPr>
                <w:rFonts w:ascii="Times New Roman"/>
                <w:b w:val="false"/>
                <w:i w:val="false"/>
                <w:color w:val="000000"/>
                <w:sz w:val="20"/>
              </w:rPr>
              <w:t>
сабақтарын өткізу.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Бiлiм және ғылым
</w:t>
            </w:r>
            <w:r>
              <w:br/>
            </w:r>
            <w:r>
              <w:rPr>
                <w:rFonts w:ascii="Times New Roman"/>
                <w:b w:val="false"/>
                <w:i w:val="false"/>
                <w:color w:val="000000"/>
                <w:sz w:val="20"/>
              </w:rPr>
              <w:t>
министрінің бұйрығымен
</w:t>
            </w:r>
            <w:r>
              <w:br/>
            </w:r>
            <w:r>
              <w:rPr>
                <w:rFonts w:ascii="Times New Roman"/>
                <w:b w:val="false"/>
                <w:i w:val="false"/>
                <w:color w:val="000000"/>
                <w:sz w:val="20"/>
              </w:rPr>
              <w:t>
бекiтілген тізбеге
</w:t>
            </w:r>
            <w:r>
              <w:br/>
            </w:r>
            <w:r>
              <w:rPr>
                <w:rFonts w:ascii="Times New Roman"/>
                <w:b w:val="false"/>
                <w:i w:val="false"/>
                <w:color w:val="000000"/>
                <w:sz w:val="20"/>
              </w:rPr>
              <w:t>
сәйкес басты құралдар
</w:t>
            </w:r>
            <w:r>
              <w:br/>
            </w:r>
            <w:r>
              <w:rPr>
                <w:rFonts w:ascii="Times New Roman"/>
                <w:b w:val="false"/>
                <w:i w:val="false"/>
                <w:color w:val="000000"/>
                <w:sz w:val="20"/>
              </w:rPr>
              <w:t>
сатып алу.
</w:t>
            </w:r>
            <w:r>
              <w:br/>
            </w:r>
            <w:r>
              <w:rPr>
                <w:rFonts w:ascii="Times New Roman"/>
                <w:b w:val="false"/>
                <w:i w:val="false"/>
                <w:color w:val="000000"/>
                <w:sz w:val="20"/>
              </w:rPr>
              <w:t>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министрінің бұйрығымен
</w:t>
            </w:r>
            <w:r>
              <w:br/>
            </w:r>
            <w:r>
              <w:rPr>
                <w:rFonts w:ascii="Times New Roman"/>
                <w:b w:val="false"/>
                <w:i w:val="false"/>
                <w:color w:val="000000"/>
                <w:sz w:val="20"/>
              </w:rPr>
              <w:t>
бекiтілген тiзiм
</w:t>
            </w:r>
            <w:r>
              <w:br/>
            </w:r>
            <w:r>
              <w:rPr>
                <w:rFonts w:ascii="Times New Roman"/>
                <w:b w:val="false"/>
                <w:i w:val="false"/>
                <w:color w:val="000000"/>
                <w:sz w:val="20"/>
              </w:rPr>
              <w:t>
бойынша "Бөбек" ұлттық
</w:t>
            </w:r>
            <w:r>
              <w:br/>
            </w:r>
            <w:r>
              <w:rPr>
                <w:rFonts w:ascii="Times New Roman"/>
                <w:b w:val="false"/>
                <w:i w:val="false"/>
                <w:color w:val="000000"/>
                <w:sz w:val="20"/>
              </w:rPr>
              <w:t>
ғылыми-практикалық
</w:t>
            </w:r>
            <w:r>
              <w:br/>
            </w:r>
            <w:r>
              <w:rPr>
                <w:rFonts w:ascii="Times New Roman"/>
                <w:b w:val="false"/>
                <w:i w:val="false"/>
                <w:color w:val="000000"/>
                <w:sz w:val="20"/>
              </w:rPr>
              <w:t>
білім беру және
</w:t>
            </w:r>
            <w:r>
              <w:br/>
            </w:r>
            <w:r>
              <w:rPr>
                <w:rFonts w:ascii="Times New Roman"/>
                <w:b w:val="false"/>
                <w:i w:val="false"/>
                <w:color w:val="000000"/>
                <w:sz w:val="20"/>
              </w:rPr>
              <w:t>
сауықтыру орталығы
</w:t>
            </w:r>
            <w:r>
              <w:br/>
            </w:r>
            <w:r>
              <w:rPr>
                <w:rFonts w:ascii="Times New Roman"/>
                <w:b w:val="false"/>
                <w:i w:val="false"/>
                <w:color w:val="000000"/>
                <w:sz w:val="20"/>
              </w:rPr>
              <w:t>
үшiн негізгі құралдар
</w:t>
            </w:r>
            <w:r>
              <w:br/>
            </w:r>
            <w:r>
              <w:rPr>
                <w:rFonts w:ascii="Times New Roman"/>
                <w:b w:val="false"/>
                <w:i w:val="false"/>
                <w:color w:val="000000"/>
                <w:sz w:val="20"/>
              </w:rPr>
              <w:t>
алуға күрделi
</w:t>
            </w:r>
            <w:r>
              <w:br/>
            </w:r>
            <w:r>
              <w:rPr>
                <w:rFonts w:ascii="Times New Roman"/>
                <w:b w:val="false"/>
                <w:i w:val="false"/>
                <w:color w:val="000000"/>
                <w:sz w:val="20"/>
              </w:rPr>
              <w:t>
трансферттер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Түзеу
</w:t>
            </w:r>
            <w:r>
              <w:br/>
            </w:r>
            <w:r>
              <w:rPr>
                <w:rFonts w:ascii="Times New Roman"/>
                <w:b w:val="false"/>
                <w:i w:val="false"/>
                <w:color w:val="000000"/>
                <w:sz w:val="20"/>
              </w:rPr>
              <w:t>
педаго-
</w:t>
            </w:r>
            <w:r>
              <w:br/>
            </w:r>
            <w:r>
              <w:rPr>
                <w:rFonts w:ascii="Times New Roman"/>
                <w:b w:val="false"/>
                <w:i w:val="false"/>
                <w:color w:val="000000"/>
                <w:sz w:val="20"/>
              </w:rPr>
              <w:t>
гикасы
</w:t>
            </w:r>
            <w:r>
              <w:br/>
            </w:r>
            <w:r>
              <w:rPr>
                <w:rFonts w:ascii="Times New Roman"/>
                <w:b w:val="false"/>
                <w:i w:val="false"/>
                <w:color w:val="000000"/>
                <w:sz w:val="20"/>
              </w:rPr>
              <w:t>
ұлттық
</w:t>
            </w:r>
            <w:r>
              <w:br/>
            </w:r>
            <w:r>
              <w:rPr>
                <w:rFonts w:ascii="Times New Roman"/>
                <w:b w:val="false"/>
                <w:i w:val="false"/>
                <w:color w:val="000000"/>
                <w:sz w:val="20"/>
              </w:rPr>
              <w:t>
ғылыми-
</w:t>
            </w:r>
            <w:r>
              <w:br/>
            </w:r>
            <w:r>
              <w:rPr>
                <w:rFonts w:ascii="Times New Roman"/>
                <w:b w:val="false"/>
                <w:i w:val="false"/>
                <w:color w:val="000000"/>
                <w:sz w:val="20"/>
              </w:rPr>
              <w:t>
практи-
</w:t>
            </w:r>
            <w:r>
              <w:br/>
            </w:r>
            <w:r>
              <w:rPr>
                <w:rFonts w:ascii="Times New Roman"/>
                <w:b w:val="false"/>
                <w:i w:val="false"/>
                <w:color w:val="000000"/>
                <w:sz w:val="20"/>
              </w:rPr>
              <w:t>
калық
</w:t>
            </w:r>
            <w:r>
              <w:br/>
            </w:r>
            <w:r>
              <w:rPr>
                <w:rFonts w:ascii="Times New Roman"/>
                <w:b w:val="false"/>
                <w:i w:val="false"/>
                <w:color w:val="000000"/>
                <w:sz w:val="20"/>
              </w:rPr>
              <w:t>
орталығы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Тiкелей нәтиже: 
</w:t>
      </w:r>
      <w:r>
        <w:br/>
      </w:r>
      <w:r>
        <w:rPr>
          <w:rFonts w:ascii="Times New Roman"/>
          <w:b w:val="false"/>
          <w:i w:val="false"/>
          <w:color w:val="000000"/>
          <w:sz w:val="28"/>
        </w:rPr>
        <w:t>
      Қазақстан Республикасының әртүрлi ойыстарынан келген жетiм балаларды, экологиялық қолайсыз аймақтардан келген балаларды, аз қамтамасыз етiлген және көп балалы отбасынан шыққан балаларды, дарынды балаларды оңалту, балалардың саны 5921. Дамуында проблемалары бар балаларды табу және iрiктеу; диагностикалық тексерулерді, оңалту сабақтарын өткiзу, балалар саны орта есеппен 1418.
</w:t>
      </w:r>
      <w:r>
        <w:br/>
      </w:r>
      <w:r>
        <w:rPr>
          <w:rFonts w:ascii="Times New Roman"/>
          <w:b w:val="false"/>
          <w:i w:val="false"/>
          <w:color w:val="000000"/>
          <w:sz w:val="28"/>
        </w:rPr>
        <w:t>
      "Бөбек" ұлттық ғылыми-практикалық, білім беру және сауықтыру орталығы, "Балдәурен" республикалық оқу-сауықтыру орталығы үшін 51 бірліктен кем емес негізгі құралдар сатып алынады.
</w:t>
      </w:r>
      <w:r>
        <w:br/>
      </w:r>
      <w:r>
        <w:rPr>
          <w:rFonts w:ascii="Times New Roman"/>
          <w:b w:val="false"/>
          <w:i w:val="false"/>
          <w:color w:val="000000"/>
          <w:sz w:val="28"/>
        </w:rPr>
        <w:t>
      Түзеу педагогикасы ұлттық ғылыми-практикалық орталығына 19 бірліктен кем емес негізгі құралдар сатып алынады.
</w:t>
      </w:r>
      <w:r>
        <w:br/>
      </w:r>
      <w:r>
        <w:rPr>
          <w:rFonts w:ascii="Times New Roman"/>
          <w:b w:val="false"/>
          <w:i w:val="false"/>
          <w:color w:val="000000"/>
          <w:sz w:val="28"/>
        </w:rPr>
        <w:t>
      Соңғы нәтиже:
</w:t>
      </w:r>
      <w:r>
        <w:br/>
      </w:r>
      <w:r>
        <w:rPr>
          <w:rFonts w:ascii="Times New Roman"/>
          <w:b w:val="false"/>
          <w:i w:val="false"/>
          <w:color w:val="000000"/>
          <w:sz w:val="28"/>
        </w:rPr>
        <w:t>
      балаларды салауатты өмір сүруге және өзінің денсаулығы мен өзгелердің денсаулығына қамқорлықпен қарауға үйрету.
</w:t>
      </w:r>
      <w:r>
        <w:br/>
      </w:r>
      <w:r>
        <w:rPr>
          <w:rFonts w:ascii="Times New Roman"/>
          <w:b w:val="false"/>
          <w:i w:val="false"/>
          <w:color w:val="000000"/>
          <w:sz w:val="28"/>
        </w:rPr>
        <w:t>
      Емдеу профилактикалық және сауықтыру шараларды жетілдіру.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жетім балаларды, экологиялық қолайсыз аймақтарынан келген балаларды, аз қамтамасыз етілген және көп балалы отбасынан шыққан балаларды, дарынды балаларды сауықтыру, оңалтудың және олардың демалысын ұйымдастырудың құны орта есеппен 1 балаға шаққанда (күрделі шығыстарды есептемегенде) айына 2 714 теңгені құрайды;
</w:t>
      </w:r>
      <w:r>
        <w:br/>
      </w:r>
      <w:r>
        <w:rPr>
          <w:rFonts w:ascii="Times New Roman"/>
          <w:b w:val="false"/>
          <w:i w:val="false"/>
          <w:color w:val="000000"/>
          <w:sz w:val="28"/>
        </w:rPr>
        <w:t>
      диагностика жасау, тексеру, оңалту сабақтарын өткізудің құны айына 1 балаға орта есеппен шаққанда 3 507 теңгені құрайды.
</w:t>
      </w:r>
      <w:r>
        <w:br/>
      </w:r>
      <w:r>
        <w:rPr>
          <w:rFonts w:ascii="Times New Roman"/>
          <w:b w:val="false"/>
          <w:i w:val="false"/>
          <w:color w:val="000000"/>
          <w:sz w:val="28"/>
        </w:rPr>
        <w:t>
      Уақтылығы: келісім шарттарға сәйкес.
</w:t>
      </w:r>
      <w:r>
        <w:br/>
      </w:r>
      <w:r>
        <w:rPr>
          <w:rFonts w:ascii="Times New Roman"/>
          <w:b w:val="false"/>
          <w:i w:val="false"/>
          <w:color w:val="000000"/>
          <w:sz w:val="28"/>
        </w:rPr>
        <w:t>
      Сапасы: балалардың денсаулығын нығайту үшін ерте анықтау, іріктеу және олардың денсаулығын нығайтуға ықпал тигіздіретін оңалту қызметтерін көрсету.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"Жоғары және жоғары оқу орнынан кейiнгi кәсiптiк бiлiмдi мамандар даярлау"
</w:t>
      </w:r>
      <w:r>
        <w:br/>
      </w:r>
      <w:r>
        <w:rPr>
          <w:rFonts w:ascii="Times New Roman"/>
          <w:b w:val="false"/>
          <w:i w:val="false"/>
          <w:color w:val="000000"/>
          <w:sz w:val="28"/>
        </w:rPr>
        <w:t>
деген 020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52 946 951 мың теңге (елу екі миллиард тоғыз жүз қырық алты миллион тоғыз жүз елу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Республикасындағы мемлекеттік жастар саясаты туралы" Қазақстан Республикасының 2004 жылғы 7 шілдедегі Заңының 
</w:t>
      </w:r>
      <w:r>
        <w:rPr>
          <w:rFonts w:ascii="Times New Roman"/>
          <w:b w:val="false"/>
          <w:i w:val="false"/>
          <w:color w:val="000000"/>
          <w:sz w:val="28"/>
        </w:rPr>
        <w:t xml:space="preserve"> 6-бабы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5, </w:t>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w:t>
      </w:r>
      <w:r>
        <w:rPr>
          <w:rFonts w:ascii="Times New Roman"/>
          <w:b w:val="false"/>
          <w:i w:val="false"/>
          <w:color w:val="000000"/>
          <w:sz w:val="28"/>
        </w:rPr>
        <w:t xml:space="preserve"> 36, </w:t>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000000"/>
          <w:sz w:val="28"/>
        </w:rPr>
        <w:t>
</w:t>
      </w:r>
      <w:r>
        <w:rPr>
          <w:rFonts w:ascii="Times New Roman"/>
          <w:b w:val="false"/>
          <w:i w:val="false"/>
          <w:color w:val="000000"/>
          <w:sz w:val="28"/>
        </w:rPr>
        <w:t xml:space="preserve"> 64, </w:t>
      </w:r>
      <w:r>
        <w:rPr>
          <w:rFonts w:ascii="Times New Roman"/>
          <w:b w:val="false"/>
          <w:i w:val="false"/>
          <w:color w:val="000000"/>
          <w:sz w:val="28"/>
        </w:rPr>
        <w:t>
</w:t>
      </w:r>
      <w:r>
        <w:rPr>
          <w:rFonts w:ascii="Times New Roman"/>
          <w:b w:val="false"/>
          <w:i w:val="false"/>
          <w:color w:val="000000"/>
          <w:sz w:val="28"/>
        </w:rPr>
        <w:t xml:space="preserve"> 65-баптары </w:t>
      </w:r>
      <w:r>
        <w:rPr>
          <w:rFonts w:ascii="Times New Roman"/>
          <w:b w:val="false"/>
          <w:i w:val="false"/>
          <w:color w:val="000000"/>
          <w:sz w:val="28"/>
        </w:rPr>
        <w:t>
; Қазақстан Республикасы Президентінің "Жекелеген мемлекеттік жоғары оқу орындарына ерекше мәртебе беру туралы" 2001 жылғы 5 шілдедегі N 648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білім беруді дамытудың 2005-2010 жылдарға арналған мемлекеттік бағдарламасы туралы" Қазақстан Республикасы Президентінің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"Шетелде кадрлар даярлау жөніндегі республикалық комиссия туралы" Қазақстан Республикасы Президентінің 2000 жылғы 12 қазандағы N 470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стипендиясын тағайындау туралы" Қазақстан Республикасы Президентінің 1993 жылғы 5 наурыздағы N 1134 қаулысы; "Мемлекеттік органдардың азаматтарды әскери қызметке даярлауды ұйымдастыру және қамтамасыз ету ережесін бекіту туралы" Қазақстан Республикасы Үкіметінің 2006 жылғы 24 мамырдағы N 449 
</w:t>
      </w:r>
      <w:r>
        <w:rPr>
          <w:rFonts w:ascii="Times New Roman"/>
          <w:b w:val="false"/>
          <w:i w:val="false"/>
          <w:color w:val="000000"/>
          <w:sz w:val="28"/>
        </w:rPr>
        <w:t xml:space="preserve"> қаулысы </w:t>
      </w:r>
      <w:r>
        <w:rPr>
          <w:rFonts w:ascii="Times New Roman"/>
          <w:b w:val="false"/>
          <w:i w:val="false"/>
          <w:color w:val="000000"/>
          <w:sz w:val="28"/>
        </w:rPr>
        <w:t>
; "Мемлекеттік білім гранты туралы" Қазақстан Республикасы Үкіметінің 1999 жылғы 25 қарашадағы N 1781 
</w:t>
      </w:r>
      <w:r>
        <w:rPr>
          <w:rFonts w:ascii="Times New Roman"/>
          <w:b w:val="false"/>
          <w:i w:val="false"/>
          <w:color w:val="000000"/>
          <w:sz w:val="28"/>
        </w:rPr>
        <w:t xml:space="preserve"> қаулысы </w:t>
      </w:r>
      <w:r>
        <w:rPr>
          <w:rFonts w:ascii="Times New Roman"/>
          <w:b w:val="false"/>
          <w:i w:val="false"/>
          <w:color w:val="000000"/>
          <w:sz w:val="28"/>
        </w:rPr>
        <w:t>
; "Білім беру ұйымдарында оқитындардың жекелеген санаттарына мемлекеттік стипендияларды тағайындау мен төлеудің ережесі" Қазақстан Республикасы Үкіметінің 1999 жылғы 10 желтоқсандағы N 1903 
</w:t>
      </w:r>
      <w:r>
        <w:rPr>
          <w:rFonts w:ascii="Times New Roman"/>
          <w:b w:val="false"/>
          <w:i w:val="false"/>
          <w:color w:val="000000"/>
          <w:sz w:val="28"/>
        </w:rPr>
        <w:t xml:space="preserve"> қаулысы </w:t>
      </w:r>
      <w:r>
        <w:rPr>
          <w:rFonts w:ascii="Times New Roman"/>
          <w:b w:val="false"/>
          <w:i w:val="false"/>
          <w:color w:val="000000"/>
          <w:sz w:val="28"/>
        </w:rPr>
        <w:t>
; "Мемлекеттік жоғары оқу орындары туралы үлгілік Ережені бекіту туралы" Қазақстан Республикасы Үкіметінің 2001 жылғы 5 қарашадағы N 1398 
</w:t>
      </w:r>
      <w:r>
        <w:rPr>
          <w:rFonts w:ascii="Times New Roman"/>
          <w:b w:val="false"/>
          <w:i w:val="false"/>
          <w:color w:val="000000"/>
          <w:sz w:val="28"/>
        </w:rPr>
        <w:t xml:space="preserve"> қаулысы </w:t>
      </w:r>
      <w:r>
        <w:rPr>
          <w:rFonts w:ascii="Times New Roman"/>
          <w:b w:val="false"/>
          <w:i w:val="false"/>
          <w:color w:val="000000"/>
          <w:sz w:val="28"/>
        </w:rPr>
        <w:t>
; "Халықаралық бағдарламалар орталығы" акционерлік қоғамын құрудың кейбір мәселелері туралы" Қазақстан Республикасы Үкіметінің 2005 жылғы 4 сәуірдегі N 301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"Болашақ" халықаралық стипендиясын тағайындау үшін үміткерлерді іріктеу ережесін бекіту туралы" Қазақстан Республикасы Үкіметінің 2005 жылғы 26 мамырдағы N 511 
</w:t>
      </w:r>
      <w:r>
        <w:rPr>
          <w:rFonts w:ascii="Times New Roman"/>
          <w:b w:val="false"/>
          <w:i w:val="false"/>
          <w:color w:val="000000"/>
          <w:sz w:val="28"/>
        </w:rPr>
        <w:t xml:space="preserve"> қаулысы </w:t>
      </w:r>
      <w:r>
        <w:rPr>
          <w:rFonts w:ascii="Times New Roman"/>
          <w:b w:val="false"/>
          <w:i w:val="false"/>
          <w:color w:val="000000"/>
          <w:sz w:val="28"/>
        </w:rPr>
        <w:t>
; "Жастар арасынан орта және жоғары кәсіптік оқу орындарында мемлекеттік білім беру тапсырысы негізінде білім алушылар үшін өтемақы төлеу арқылы жеңілдікпен жол жүру туралы" Қазақстан Республикасы Үкіметінің 2005 жылғы 18 шілдедегі N 736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экономиканың барлық салаларын жоғары және жоғары оқу орнынан кейiнгi кәсiптiк білімдi жоғары бiлiктi мамандармен және Қазақстан Республикасының Қарулы күшi үшiн запастағы офицерлермен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Қазақстан Республикасы азаматтарының әлеуметтік, экономикалық, зияткерлік және мәдени дамуын жақсарту мүмкіндігін қарастыру;
</w:t>
      </w:r>
      <w:r>
        <w:br/>
      </w:r>
      <w:r>
        <w:rPr>
          <w:rFonts w:ascii="Times New Roman"/>
          <w:b w:val="false"/>
          <w:i w:val="false"/>
          <w:color w:val="000000"/>
          <w:sz w:val="28"/>
        </w:rPr>
        <w:t>
      мемлекеттік білім тапсырысы шеңберінде жоғары және жоғары оқу орнынан кейінгі білімді мамандарды сапалы даярлау және запастағы офицерлер бағдарламасы бойынша жоғары оқу орындарының студенттерін әскери даярлау;
</w:t>
      </w:r>
      <w:r>
        <w:br/>
      </w:r>
      <w:r>
        <w:rPr>
          <w:rFonts w:ascii="Times New Roman"/>
          <w:b w:val="false"/>
          <w:i w:val="false"/>
          <w:color w:val="000000"/>
          <w:sz w:val="28"/>
        </w:rPr>
        <w:t>
      жоғары білім саласындағы халықаралық ынтымақтастықты нығайту;
</w:t>
      </w:r>
      <w:r>
        <w:br/>
      </w:r>
      <w:r>
        <w:rPr>
          <w:rFonts w:ascii="Times New Roman"/>
          <w:b w:val="false"/>
          <w:i w:val="false"/>
          <w:color w:val="000000"/>
          <w:sz w:val="28"/>
        </w:rPr>
        <w:t>
      жоғары оқу орнын бітіргеннен кейін еңбекпен қамтылған жоғары білімі бар азаматтардың пайызын көбейту.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189"/>
        <w:gridCol w:w="1088"/>
        <w:gridCol w:w="1899"/>
        <w:gridCol w:w="4677"/>
        <w:gridCol w:w="2361"/>
        <w:gridCol w:w="2042"/>
      </w:tblGrid>
      <w:tr>
        <w:trPr>
          <w:trHeight w:val="9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267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r>
              <w:br/>
            </w:r>
            <w:r>
              <w:rPr>
                <w:rFonts w:ascii="Times New Roman"/>
                <w:b w:val="false"/>
                <w:i w:val="false"/>
                <w:color w:val="000000"/>
                <w:sz w:val="20"/>
              </w:rPr>
              <w:t>
және
</w:t>
            </w:r>
            <w:r>
              <w:br/>
            </w:r>
            <w:r>
              <w:rPr>
                <w:rFonts w:ascii="Times New Roman"/>
                <w:b w:val="false"/>
                <w:i w:val="false"/>
                <w:color w:val="000000"/>
                <w:sz w:val="20"/>
              </w:rPr>
              <w:t>
жоғары
</w:t>
            </w:r>
            <w:r>
              <w:br/>
            </w:r>
            <w:r>
              <w:rPr>
                <w:rFonts w:ascii="Times New Roman"/>
                <w:b w:val="false"/>
                <w:i w:val="false"/>
                <w:color w:val="000000"/>
                <w:sz w:val="20"/>
              </w:rPr>
              <w:t>
оқу
</w:t>
            </w:r>
            <w:r>
              <w:br/>
            </w:r>
            <w:r>
              <w:rPr>
                <w:rFonts w:ascii="Times New Roman"/>
                <w:b w:val="false"/>
                <w:i w:val="false"/>
                <w:color w:val="000000"/>
                <w:sz w:val="20"/>
              </w:rPr>
              <w:t>
орнынан
</w:t>
            </w:r>
            <w:r>
              <w:br/>
            </w:r>
            <w:r>
              <w:rPr>
                <w:rFonts w:ascii="Times New Roman"/>
                <w:b w:val="false"/>
                <w:i w:val="false"/>
                <w:color w:val="000000"/>
                <w:sz w:val="20"/>
              </w:rPr>
              <w:t>
кейiнгi
</w:t>
            </w:r>
            <w:r>
              <w:br/>
            </w:r>
            <w:r>
              <w:rPr>
                <w:rFonts w:ascii="Times New Roman"/>
                <w:b w:val="false"/>
                <w:i w:val="false"/>
                <w:color w:val="000000"/>
                <w:sz w:val="20"/>
              </w:rPr>
              <w:t>
кәсiптiк
</w:t>
            </w:r>
            <w:r>
              <w:br/>
            </w:r>
            <w:r>
              <w:rPr>
                <w:rFonts w:ascii="Times New Roman"/>
                <w:b w:val="false"/>
                <w:i w:val="false"/>
                <w:color w:val="000000"/>
                <w:sz w:val="20"/>
              </w:rPr>
              <w:t>
бiлiмдi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67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бiлiм
</w:t>
            </w:r>
            <w:r>
              <w:br/>
            </w:r>
            <w:r>
              <w:rPr>
                <w:rFonts w:ascii="Times New Roman"/>
                <w:b w:val="false"/>
                <w:i w:val="false"/>
                <w:color w:val="000000"/>
                <w:sz w:val="20"/>
              </w:rPr>
              <w:t>
беру
</w:t>
            </w:r>
            <w:r>
              <w:br/>
            </w:r>
            <w:r>
              <w:rPr>
                <w:rFonts w:ascii="Times New Roman"/>
                <w:b w:val="false"/>
                <w:i w:val="false"/>
                <w:color w:val="000000"/>
                <w:sz w:val="20"/>
              </w:rPr>
              <w:t>
гранты
</w:t>
            </w:r>
            <w:r>
              <w:br/>
            </w:r>
            <w:r>
              <w:rPr>
                <w:rFonts w:ascii="Times New Roman"/>
                <w:b w:val="false"/>
                <w:i w:val="false"/>
                <w:color w:val="000000"/>
                <w:sz w:val="20"/>
              </w:rPr>
              <w:t>
бойынша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жыл сайын
</w:t>
            </w:r>
            <w:r>
              <w:br/>
            </w:r>
            <w:r>
              <w:rPr>
                <w:rFonts w:ascii="Times New Roman"/>
                <w:b w:val="false"/>
                <w:i w:val="false"/>
                <w:color w:val="000000"/>
                <w:sz w:val="20"/>
              </w:rPr>
              <w:t>
қаулысымен бекітілетін
</w:t>
            </w:r>
            <w:r>
              <w:br/>
            </w:r>
            <w:r>
              <w:rPr>
                <w:rFonts w:ascii="Times New Roman"/>
                <w:b w:val="false"/>
                <w:i w:val="false"/>
                <w:color w:val="000000"/>
                <w:sz w:val="20"/>
              </w:rPr>
              <w:t>
мемлекеттік білім беру
</w:t>
            </w:r>
            <w:r>
              <w:br/>
            </w:r>
            <w:r>
              <w:rPr>
                <w:rFonts w:ascii="Times New Roman"/>
                <w:b w:val="false"/>
                <w:i w:val="false"/>
                <w:color w:val="000000"/>
                <w:sz w:val="20"/>
              </w:rPr>
              <w:t>
тапсырысы шеңберінде
</w:t>
            </w:r>
            <w:r>
              <w:br/>
            </w:r>
            <w:r>
              <w:rPr>
                <w:rFonts w:ascii="Times New Roman"/>
                <w:b w:val="false"/>
                <w:i w:val="false"/>
                <w:color w:val="000000"/>
                <w:sz w:val="20"/>
              </w:rPr>
              <w:t>
азаматтардың ақысыз
</w:t>
            </w:r>
            <w:r>
              <w:br/>
            </w:r>
            <w:r>
              <w:rPr>
                <w:rFonts w:ascii="Times New Roman"/>
                <w:b w:val="false"/>
                <w:i w:val="false"/>
                <w:color w:val="000000"/>
                <w:sz w:val="20"/>
              </w:rPr>
              <w:t>
жоғары білім алуын
</w:t>
            </w:r>
            <w:r>
              <w:br/>
            </w:r>
            <w:r>
              <w:rPr>
                <w:rFonts w:ascii="Times New Roman"/>
                <w:b w:val="false"/>
                <w:i w:val="false"/>
                <w:color w:val="000000"/>
                <w:sz w:val="20"/>
              </w:rPr>
              <w:t>
қамтамасыз ету.
</w:t>
            </w:r>
            <w:r>
              <w:br/>
            </w:r>
            <w:r>
              <w:rPr>
                <w:rFonts w:ascii="Times New Roman"/>
                <w:b w:val="false"/>
                <w:i w:val="false"/>
                <w:color w:val="000000"/>
                <w:sz w:val="20"/>
              </w:rPr>
              <w:t>
Жоғары білім
</w:t>
            </w:r>
            <w:r>
              <w:br/>
            </w:r>
            <w:r>
              <w:rPr>
                <w:rFonts w:ascii="Times New Roman"/>
                <w:b w:val="false"/>
                <w:i w:val="false"/>
                <w:color w:val="000000"/>
                <w:sz w:val="20"/>
              </w:rPr>
              <w:t>
бағдарламалары
</w:t>
            </w:r>
            <w:r>
              <w:br/>
            </w:r>
            <w:r>
              <w:rPr>
                <w:rFonts w:ascii="Times New Roman"/>
                <w:b w:val="false"/>
                <w:i w:val="false"/>
                <w:color w:val="000000"/>
                <w:sz w:val="20"/>
              </w:rPr>
              <w:t>
бойынша студенттерді,
</w:t>
            </w:r>
            <w:r>
              <w:br/>
            </w:r>
            <w:r>
              <w:rPr>
                <w:rFonts w:ascii="Times New Roman"/>
                <w:b w:val="false"/>
                <w:i w:val="false"/>
                <w:color w:val="000000"/>
                <w:sz w:val="20"/>
              </w:rPr>
              <w:t>
даярлық бөлімінің
</w:t>
            </w:r>
            <w:r>
              <w:br/>
            </w:r>
            <w:r>
              <w:rPr>
                <w:rFonts w:ascii="Times New Roman"/>
                <w:b w:val="false"/>
                <w:i w:val="false"/>
                <w:color w:val="000000"/>
                <w:sz w:val="20"/>
              </w:rPr>
              <w:t>
тыңдаушыларын
</w:t>
            </w:r>
            <w:r>
              <w:br/>
            </w:r>
            <w:r>
              <w:rPr>
                <w:rFonts w:ascii="Times New Roman"/>
                <w:b w:val="false"/>
                <w:i w:val="false"/>
                <w:color w:val="000000"/>
                <w:sz w:val="20"/>
              </w:rPr>
              <w:t>
даярлау. Оқу процесін
</w:t>
            </w:r>
            <w:r>
              <w:br/>
            </w:r>
            <w:r>
              <w:rPr>
                <w:rFonts w:ascii="Times New Roman"/>
                <w:b w:val="false"/>
                <w:i w:val="false"/>
                <w:color w:val="000000"/>
                <w:sz w:val="20"/>
              </w:rPr>
              <w:t>
мемлекеттік білім
</w:t>
            </w:r>
            <w:r>
              <w:br/>
            </w:r>
            <w:r>
              <w:rPr>
                <w:rFonts w:ascii="Times New Roman"/>
                <w:b w:val="false"/>
                <w:i w:val="false"/>
                <w:color w:val="000000"/>
                <w:sz w:val="20"/>
              </w:rPr>
              <w:t>
беру стандарттарына
</w:t>
            </w:r>
            <w:r>
              <w:br/>
            </w:r>
            <w:r>
              <w:rPr>
                <w:rFonts w:ascii="Times New Roman"/>
                <w:b w:val="false"/>
                <w:i w:val="false"/>
                <w:color w:val="000000"/>
                <w:sz w:val="20"/>
              </w:rPr>
              <w:t>
сәйкес өткізу жолымен
</w:t>
            </w:r>
            <w:r>
              <w:br/>
            </w:r>
            <w:r>
              <w:rPr>
                <w:rFonts w:ascii="Times New Roman"/>
                <w:b w:val="false"/>
                <w:i w:val="false"/>
                <w:color w:val="000000"/>
                <w:sz w:val="20"/>
              </w:rPr>
              <w:t>
білім сапасын арттыру.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шешімдеріне
</w:t>
            </w:r>
            <w:r>
              <w:br/>
            </w:r>
            <w:r>
              <w:rPr>
                <w:rFonts w:ascii="Times New Roman"/>
                <w:b w:val="false"/>
                <w:i w:val="false"/>
                <w:color w:val="000000"/>
                <w:sz w:val="20"/>
              </w:rPr>
              <w:t>
сәйкес толық
</w:t>
            </w:r>
            <w:r>
              <w:br/>
            </w:r>
            <w:r>
              <w:rPr>
                <w:rFonts w:ascii="Times New Roman"/>
                <w:b w:val="false"/>
                <w:i w:val="false"/>
                <w:color w:val="000000"/>
                <w:sz w:val="20"/>
              </w:rPr>
              <w:t>
мемлекеттік қамтамасыз
</w:t>
            </w:r>
            <w:r>
              <w:br/>
            </w:r>
            <w:r>
              <w:rPr>
                <w:rFonts w:ascii="Times New Roman"/>
                <w:b w:val="false"/>
                <w:i w:val="false"/>
                <w:color w:val="000000"/>
                <w:sz w:val="20"/>
              </w:rPr>
              <w:t>
етудегі азаматтарды
</w:t>
            </w:r>
            <w:r>
              <w:br/>
            </w:r>
            <w:r>
              <w:rPr>
                <w:rFonts w:ascii="Times New Roman"/>
                <w:b w:val="false"/>
                <w:i w:val="false"/>
                <w:color w:val="000000"/>
                <w:sz w:val="20"/>
              </w:rPr>
              <w:t>
және Қазақ мемлекеттік
</w:t>
            </w:r>
            <w:r>
              <w:br/>
            </w:r>
            <w:r>
              <w:rPr>
                <w:rFonts w:ascii="Times New Roman"/>
                <w:b w:val="false"/>
                <w:i w:val="false"/>
                <w:color w:val="000000"/>
                <w:sz w:val="20"/>
              </w:rPr>
              <w:t>
қыздар педагогикалық
</w:t>
            </w:r>
            <w:r>
              <w:br/>
            </w:r>
            <w:r>
              <w:rPr>
                <w:rFonts w:ascii="Times New Roman"/>
                <w:b w:val="false"/>
                <w:i w:val="false"/>
                <w:color w:val="000000"/>
                <w:sz w:val="20"/>
              </w:rPr>
              <w:t>
институтының
</w:t>
            </w:r>
            <w:r>
              <w:br/>
            </w:r>
            <w:r>
              <w:rPr>
                <w:rFonts w:ascii="Times New Roman"/>
                <w:b w:val="false"/>
                <w:i w:val="false"/>
                <w:color w:val="000000"/>
                <w:sz w:val="20"/>
              </w:rPr>
              <w:t>
студенттері мен
</w:t>
            </w:r>
            <w:r>
              <w:br/>
            </w:r>
            <w:r>
              <w:rPr>
                <w:rFonts w:ascii="Times New Roman"/>
                <w:b w:val="false"/>
                <w:i w:val="false"/>
                <w:color w:val="000000"/>
                <w:sz w:val="20"/>
              </w:rPr>
              <w:t>
тыңдаушыларын білім
</w:t>
            </w:r>
            <w:r>
              <w:br/>
            </w:r>
            <w:r>
              <w:rPr>
                <w:rFonts w:ascii="Times New Roman"/>
                <w:b w:val="false"/>
                <w:i w:val="false"/>
                <w:color w:val="000000"/>
                <w:sz w:val="20"/>
              </w:rPr>
              <w:t>
алу кезеңінде
</w:t>
            </w:r>
            <w:r>
              <w:br/>
            </w:r>
            <w:r>
              <w:rPr>
                <w:rFonts w:ascii="Times New Roman"/>
                <w:b w:val="false"/>
                <w:i w:val="false"/>
                <w:color w:val="000000"/>
                <w:sz w:val="20"/>
              </w:rPr>
              <w:t>
әлеуметтік қолдау.
</w:t>
            </w:r>
            <w:r>
              <w:br/>
            </w:r>
            <w:r>
              <w:rPr>
                <w:rFonts w:ascii="Times New Roman"/>
                <w:b w:val="false"/>
                <w:i w:val="false"/>
                <w:color w:val="000000"/>
                <w:sz w:val="20"/>
              </w:rPr>
              <w:t>
Профессорлық-оқыту-
</w:t>
            </w:r>
            <w:r>
              <w:br/>
            </w:r>
            <w:r>
              <w:rPr>
                <w:rFonts w:ascii="Times New Roman"/>
                <w:b w:val="false"/>
                <w:i w:val="false"/>
                <w:color w:val="000000"/>
                <w:sz w:val="20"/>
              </w:rPr>
              <w:t>
шылық құрамның және
</w:t>
            </w:r>
            <w:r>
              <w:br/>
            </w:r>
            <w:r>
              <w:rPr>
                <w:rFonts w:ascii="Times New Roman"/>
                <w:b w:val="false"/>
                <w:i w:val="false"/>
                <w:color w:val="000000"/>
                <w:sz w:val="20"/>
              </w:rPr>
              <w:t>
ерекше мәртебелі
</w:t>
            </w:r>
            <w:r>
              <w:br/>
            </w:r>
            <w:r>
              <w:rPr>
                <w:rFonts w:ascii="Times New Roman"/>
                <w:b w:val="false"/>
                <w:i w:val="false"/>
                <w:color w:val="000000"/>
                <w:sz w:val="20"/>
              </w:rPr>
              <w:t>
жоғары оқу орындарының
</w:t>
            </w:r>
            <w:r>
              <w:br/>
            </w:r>
            <w:r>
              <w:rPr>
                <w:rFonts w:ascii="Times New Roman"/>
                <w:b w:val="false"/>
                <w:i w:val="false"/>
                <w:color w:val="000000"/>
                <w:sz w:val="20"/>
              </w:rPr>
              <w:t>
басқарушы қызметкерле-
</w:t>
            </w:r>
            <w:r>
              <w:br/>
            </w:r>
            <w:r>
              <w:rPr>
                <w:rFonts w:ascii="Times New Roman"/>
                <w:b w:val="false"/>
                <w:i w:val="false"/>
                <w:color w:val="000000"/>
                <w:sz w:val="20"/>
              </w:rPr>
              <w:t>
рінің белгіленген
</w:t>
            </w:r>
            <w:r>
              <w:br/>
            </w:r>
            <w:r>
              <w:rPr>
                <w:rFonts w:ascii="Times New Roman"/>
                <w:b w:val="false"/>
                <w:i w:val="false"/>
                <w:color w:val="000000"/>
                <w:sz w:val="20"/>
              </w:rPr>
              <w:t>
лауазымдық жалақылары-
</w:t>
            </w:r>
            <w:r>
              <w:br/>
            </w:r>
            <w:r>
              <w:rPr>
                <w:rFonts w:ascii="Times New Roman"/>
                <w:b w:val="false"/>
                <w:i w:val="false"/>
                <w:color w:val="000000"/>
                <w:sz w:val="20"/>
              </w:rPr>
              <w:t>
на жоғарылатылатын
</w:t>
            </w:r>
            <w:r>
              <w:br/>
            </w:r>
            <w:r>
              <w:rPr>
                <w:rFonts w:ascii="Times New Roman"/>
                <w:b w:val="false"/>
                <w:i w:val="false"/>
                <w:color w:val="000000"/>
                <w:sz w:val="20"/>
              </w:rPr>
              <w:t>
1,75 коэффициентін
</w:t>
            </w:r>
            <w:r>
              <w:br/>
            </w:r>
            <w:r>
              <w:rPr>
                <w:rFonts w:ascii="Times New Roman"/>
                <w:b w:val="false"/>
                <w:i w:val="false"/>
                <w:color w:val="000000"/>
                <w:sz w:val="20"/>
              </w:rPr>
              <w:t>
төлеуге байланысты
</w:t>
            </w:r>
            <w:r>
              <w:br/>
            </w:r>
            <w:r>
              <w:rPr>
                <w:rFonts w:ascii="Times New Roman"/>
                <w:b w:val="false"/>
                <w:i w:val="false"/>
                <w:color w:val="000000"/>
                <w:sz w:val="20"/>
              </w:rPr>
              <w:t>
шығыстарды қаржыландыру арқылы
</w:t>
            </w:r>
            <w:r>
              <w:br/>
            </w:r>
            <w:r>
              <w:rPr>
                <w:rFonts w:ascii="Times New Roman"/>
                <w:b w:val="false"/>
                <w:i w:val="false"/>
                <w:color w:val="000000"/>
                <w:sz w:val="20"/>
              </w:rPr>
              <w:t>
ұлттық жоғары оқу
</w:t>
            </w:r>
            <w:r>
              <w:br/>
            </w:r>
            <w:r>
              <w:rPr>
                <w:rFonts w:ascii="Times New Roman"/>
                <w:b w:val="false"/>
                <w:i w:val="false"/>
                <w:color w:val="000000"/>
                <w:sz w:val="20"/>
              </w:rPr>
              <w:t>
орындарының
</w:t>
            </w:r>
            <w:r>
              <w:br/>
            </w:r>
            <w:r>
              <w:rPr>
                <w:rFonts w:ascii="Times New Roman"/>
                <w:b w:val="false"/>
                <w:i w:val="false"/>
                <w:color w:val="000000"/>
                <w:sz w:val="20"/>
              </w:rPr>
              <w:t>
оқытушылары мен
</w:t>
            </w:r>
            <w:r>
              <w:br/>
            </w:r>
            <w:r>
              <w:rPr>
                <w:rFonts w:ascii="Times New Roman"/>
                <w:b w:val="false"/>
                <w:i w:val="false"/>
                <w:color w:val="000000"/>
                <w:sz w:val="20"/>
              </w:rPr>
              <w:t>
қызметкерлердің дамуы
</w:t>
            </w:r>
            <w:r>
              <w:br/>
            </w:r>
            <w:r>
              <w:rPr>
                <w:rFonts w:ascii="Times New Roman"/>
                <w:b w:val="false"/>
                <w:i w:val="false"/>
                <w:color w:val="000000"/>
                <w:sz w:val="20"/>
              </w:rPr>
              <w:t>
үшін неғұрлым жақсы
</w:t>
            </w:r>
            <w:r>
              <w:br/>
            </w:r>
            <w:r>
              <w:rPr>
                <w:rFonts w:ascii="Times New Roman"/>
                <w:b w:val="false"/>
                <w:i w:val="false"/>
                <w:color w:val="000000"/>
                <w:sz w:val="20"/>
              </w:rPr>
              <w:t>
жағдайлар мен
</w:t>
            </w:r>
            <w:r>
              <w:br/>
            </w:r>
            <w:r>
              <w:rPr>
                <w:rFonts w:ascii="Times New Roman"/>
                <w:b w:val="false"/>
                <w:i w:val="false"/>
                <w:color w:val="000000"/>
                <w:sz w:val="20"/>
              </w:rPr>
              <w:t>
қызығушылықты
</w:t>
            </w:r>
            <w:r>
              <w:br/>
            </w:r>
            <w:r>
              <w:rPr>
                <w:rFonts w:ascii="Times New Roman"/>
                <w:b w:val="false"/>
                <w:i w:val="false"/>
                <w:color w:val="000000"/>
                <w:sz w:val="20"/>
              </w:rPr>
              <w:t>
қамтамасыз ету:
</w:t>
            </w:r>
            <w:r>
              <w:br/>
            </w:r>
            <w:r>
              <w:rPr>
                <w:rFonts w:ascii="Times New Roman"/>
                <w:b w:val="false"/>
                <w:i w:val="false"/>
                <w:color w:val="000000"/>
                <w:sz w:val="20"/>
              </w:rPr>
              <w:t>
Қ. Сәтбаев атындағы
</w:t>
            </w:r>
            <w:r>
              <w:br/>
            </w:r>
            <w:r>
              <w:rPr>
                <w:rFonts w:ascii="Times New Roman"/>
                <w:b w:val="false"/>
                <w:i w:val="false"/>
                <w:color w:val="000000"/>
                <w:sz w:val="20"/>
              </w:rPr>
              <w:t>
Қазақ ұлттық техникалық
</w:t>
            </w:r>
            <w:r>
              <w:br/>
            </w:r>
            <w:r>
              <w:rPr>
                <w:rFonts w:ascii="Times New Roman"/>
                <w:b w:val="false"/>
                <w:i w:val="false"/>
                <w:color w:val="000000"/>
                <w:sz w:val="20"/>
              </w:rPr>
              <w:t>
университеті;
</w:t>
            </w:r>
            <w:r>
              <w:br/>
            </w:r>
            <w:r>
              <w:rPr>
                <w:rFonts w:ascii="Times New Roman"/>
                <w:b w:val="false"/>
                <w:i w:val="false"/>
                <w:color w:val="000000"/>
                <w:sz w:val="20"/>
              </w:rPr>
              <w:t>
Абай атындағы Қазақ
</w:t>
            </w:r>
            <w:r>
              <w:br/>
            </w:r>
            <w:r>
              <w:rPr>
                <w:rFonts w:ascii="Times New Roman"/>
                <w:b w:val="false"/>
                <w:i w:val="false"/>
                <w:color w:val="000000"/>
                <w:sz w:val="20"/>
              </w:rPr>
              <w:t>
ұлттық педагогикалық
</w:t>
            </w:r>
            <w:r>
              <w:br/>
            </w:r>
            <w:r>
              <w:rPr>
                <w:rFonts w:ascii="Times New Roman"/>
                <w:b w:val="false"/>
                <w:i w:val="false"/>
                <w:color w:val="000000"/>
                <w:sz w:val="20"/>
              </w:rPr>
              <w:t>
университеті;
</w:t>
            </w:r>
            <w:r>
              <w:br/>
            </w:r>
            <w:r>
              <w:rPr>
                <w:rFonts w:ascii="Times New Roman"/>
                <w:b w:val="false"/>
                <w:i w:val="false"/>
                <w:color w:val="000000"/>
                <w:sz w:val="20"/>
              </w:rPr>
              <w:t>
Қазақ ұлттық аграрлық
</w:t>
            </w:r>
            <w:r>
              <w:br/>
            </w:r>
            <w:r>
              <w:rPr>
                <w:rFonts w:ascii="Times New Roman"/>
                <w:b w:val="false"/>
                <w:i w:val="false"/>
                <w:color w:val="000000"/>
                <w:sz w:val="20"/>
              </w:rPr>
              <w:t>
университеті;
</w:t>
            </w:r>
            <w:r>
              <w:br/>
            </w:r>
            <w:r>
              <w:rPr>
                <w:rFonts w:ascii="Times New Roman"/>
                <w:b w:val="false"/>
                <w:i w:val="false"/>
                <w:color w:val="000000"/>
                <w:sz w:val="20"/>
              </w:rPr>
              <w:t>
Л.Н. Гумилев атындағы
</w:t>
            </w:r>
            <w:r>
              <w:br/>
            </w:r>
            <w:r>
              <w:rPr>
                <w:rFonts w:ascii="Times New Roman"/>
                <w:b w:val="false"/>
                <w:i w:val="false"/>
                <w:color w:val="000000"/>
                <w:sz w:val="20"/>
              </w:rPr>
              <w:t>
Еуразия ұлттық
</w:t>
            </w:r>
            <w:r>
              <w:br/>
            </w:r>
            <w:r>
              <w:rPr>
                <w:rFonts w:ascii="Times New Roman"/>
                <w:b w:val="false"/>
                <w:i w:val="false"/>
                <w:color w:val="000000"/>
                <w:sz w:val="20"/>
              </w:rPr>
              <w:t>
университеті;
</w:t>
            </w:r>
            <w:r>
              <w:br/>
            </w:r>
            <w:r>
              <w:rPr>
                <w:rFonts w:ascii="Times New Roman"/>
                <w:b w:val="false"/>
                <w:i w:val="false"/>
                <w:color w:val="000000"/>
                <w:sz w:val="20"/>
              </w:rPr>
              <w:t>
әл-Фараби атындағы
</w:t>
            </w:r>
            <w:r>
              <w:br/>
            </w:r>
            <w:r>
              <w:rPr>
                <w:rFonts w:ascii="Times New Roman"/>
                <w:b w:val="false"/>
                <w:i w:val="false"/>
                <w:color w:val="000000"/>
                <w:sz w:val="20"/>
              </w:rPr>
              <w:t>
Қазақ ұлттық
</w:t>
            </w:r>
            <w:r>
              <w:br/>
            </w:r>
            <w:r>
              <w:rPr>
                <w:rFonts w:ascii="Times New Roman"/>
                <w:b w:val="false"/>
                <w:i w:val="false"/>
                <w:color w:val="000000"/>
                <w:sz w:val="20"/>
              </w:rPr>
              <w:t>
университеті.
</w:t>
            </w:r>
            <w:r>
              <w:br/>
            </w:r>
            <w:r>
              <w:rPr>
                <w:rFonts w:ascii="Times New Roman"/>
                <w:b w:val="false"/>
                <w:i w:val="false"/>
                <w:color w:val="000000"/>
                <w:sz w:val="20"/>
              </w:rPr>
              <w:t>
</w:t>
            </w:r>
            <w:r>
              <w:br/>
            </w:r>
            <w:r>
              <w:rPr>
                <w:rFonts w:ascii="Times New Roman"/>
                <w:b w:val="false"/>
                <w:i w:val="false"/>
                <w:color w:val="000000"/>
                <w:sz w:val="20"/>
              </w:rPr>
              <w:t>
Азаматтық авиация
</w:t>
            </w:r>
            <w:r>
              <w:br/>
            </w:r>
            <w:r>
              <w:rPr>
                <w:rFonts w:ascii="Times New Roman"/>
                <w:b w:val="false"/>
                <w:i w:val="false"/>
                <w:color w:val="000000"/>
                <w:sz w:val="20"/>
              </w:rPr>
              <w:t>
академиясы
</w:t>
            </w:r>
            <w:r>
              <w:br/>
            </w:r>
            <w:r>
              <w:rPr>
                <w:rFonts w:ascii="Times New Roman"/>
                <w:b w:val="false"/>
                <w:i w:val="false"/>
                <w:color w:val="000000"/>
                <w:sz w:val="20"/>
              </w:rPr>
              <w:t>
студенттерінің
</w:t>
            </w:r>
            <w:r>
              <w:br/>
            </w:r>
            <w:r>
              <w:rPr>
                <w:rFonts w:ascii="Times New Roman"/>
                <w:b w:val="false"/>
                <w:i w:val="false"/>
                <w:color w:val="000000"/>
                <w:sz w:val="20"/>
              </w:rPr>
              <w:t>
жаттығу және жазғы
</w:t>
            </w:r>
            <w:r>
              <w:br/>
            </w:r>
            <w:r>
              <w:rPr>
                <w:rFonts w:ascii="Times New Roman"/>
                <w:b w:val="false"/>
                <w:i w:val="false"/>
                <w:color w:val="000000"/>
                <w:sz w:val="20"/>
              </w:rPr>
              <w:t>
тәжірибесінде
</w:t>
            </w:r>
            <w:r>
              <w:br/>
            </w:r>
            <w:r>
              <w:rPr>
                <w:rFonts w:ascii="Times New Roman"/>
                <w:b w:val="false"/>
                <w:i w:val="false"/>
                <w:color w:val="000000"/>
                <w:sz w:val="20"/>
              </w:rPr>
              <w:t>
практикалық қабілетке
</w:t>
            </w:r>
            <w:r>
              <w:br/>
            </w:r>
            <w:r>
              <w:rPr>
                <w:rFonts w:ascii="Times New Roman"/>
                <w:b w:val="false"/>
                <w:i w:val="false"/>
                <w:color w:val="000000"/>
                <w:sz w:val="20"/>
              </w:rPr>
              <w:t>
ие болуына жәрдем
</w:t>
            </w:r>
            <w:r>
              <w:br/>
            </w:r>
            <w:r>
              <w:rPr>
                <w:rFonts w:ascii="Times New Roman"/>
                <w:b w:val="false"/>
                <w:i w:val="false"/>
                <w:color w:val="000000"/>
                <w:sz w:val="20"/>
              </w:rPr>
              <w:t>
көрсету.
</w:t>
            </w:r>
            <w:r>
              <w:br/>
            </w:r>
            <w:r>
              <w:rPr>
                <w:rFonts w:ascii="Times New Roman"/>
                <w:b w:val="false"/>
                <w:i w:val="false"/>
                <w:color w:val="000000"/>
                <w:sz w:val="20"/>
              </w:rPr>
              <w:t>
</w:t>
            </w:r>
            <w:r>
              <w:br/>
            </w:r>
            <w:r>
              <w:rPr>
                <w:rFonts w:ascii="Times New Roman"/>
                <w:b w:val="false"/>
                <w:i w:val="false"/>
                <w:color w:val="000000"/>
                <w:sz w:val="20"/>
              </w:rPr>
              <w:t>
Л.Н. Гумилев атындағы
</w:t>
            </w:r>
            <w:r>
              <w:br/>
            </w:r>
            <w:r>
              <w:rPr>
                <w:rFonts w:ascii="Times New Roman"/>
                <w:b w:val="false"/>
                <w:i w:val="false"/>
                <w:color w:val="000000"/>
                <w:sz w:val="20"/>
              </w:rPr>
              <w:t>
Еуразия Ұлттық
</w:t>
            </w:r>
            <w:r>
              <w:br/>
            </w:r>
            <w:r>
              <w:rPr>
                <w:rFonts w:ascii="Times New Roman"/>
                <w:b w:val="false"/>
                <w:i w:val="false"/>
                <w:color w:val="000000"/>
                <w:sz w:val="20"/>
              </w:rPr>
              <w:t>
Университетіне
</w:t>
            </w:r>
            <w:r>
              <w:br/>
            </w:r>
            <w:r>
              <w:rPr>
                <w:rFonts w:ascii="Times New Roman"/>
                <w:b w:val="false"/>
                <w:i w:val="false"/>
                <w:color w:val="000000"/>
                <w:sz w:val="20"/>
              </w:rPr>
              <w:t>
пайдалануға алу
</w:t>
            </w:r>
            <w:r>
              <w:br/>
            </w:r>
            <w:r>
              <w:rPr>
                <w:rFonts w:ascii="Times New Roman"/>
                <w:b w:val="false"/>
                <w:i w:val="false"/>
                <w:color w:val="000000"/>
                <w:sz w:val="20"/>
              </w:rPr>
              <w:t>
арқылы М.В. Ломоносов
</w:t>
            </w:r>
            <w:r>
              <w:br/>
            </w:r>
            <w:r>
              <w:rPr>
                <w:rFonts w:ascii="Times New Roman"/>
                <w:b w:val="false"/>
                <w:i w:val="false"/>
                <w:color w:val="000000"/>
                <w:sz w:val="20"/>
              </w:rPr>
              <w:t>
атындағы Мәскеу
</w:t>
            </w:r>
            <w:r>
              <w:br/>
            </w:r>
            <w:r>
              <w:rPr>
                <w:rFonts w:ascii="Times New Roman"/>
                <w:b w:val="false"/>
                <w:i w:val="false"/>
                <w:color w:val="000000"/>
                <w:sz w:val="20"/>
              </w:rPr>
              <w:t>
мемлекеттік
</w:t>
            </w:r>
            <w:r>
              <w:br/>
            </w:r>
            <w:r>
              <w:rPr>
                <w:rFonts w:ascii="Times New Roman"/>
                <w:b w:val="false"/>
                <w:i w:val="false"/>
                <w:color w:val="000000"/>
                <w:sz w:val="20"/>
              </w:rPr>
              <w:t>
университетінің
</w:t>
            </w:r>
            <w:r>
              <w:br/>
            </w:r>
            <w:r>
              <w:rPr>
                <w:rFonts w:ascii="Times New Roman"/>
                <w:b w:val="false"/>
                <w:i w:val="false"/>
                <w:color w:val="000000"/>
                <w:sz w:val="20"/>
              </w:rPr>
              <w:t>
қазақстандық филиалы
</w:t>
            </w:r>
            <w:r>
              <w:br/>
            </w:r>
            <w:r>
              <w:rPr>
                <w:rFonts w:ascii="Times New Roman"/>
                <w:b w:val="false"/>
                <w:i w:val="false"/>
                <w:color w:val="000000"/>
                <w:sz w:val="20"/>
              </w:rPr>
              <w:t>
оқушыларын қажетті
</w:t>
            </w:r>
            <w:r>
              <w:br/>
            </w:r>
            <w:r>
              <w:rPr>
                <w:rFonts w:ascii="Times New Roman"/>
                <w:b w:val="false"/>
                <w:i w:val="false"/>
                <w:color w:val="000000"/>
                <w:sz w:val="20"/>
              </w:rPr>
              <w:t>
оқу-әдістемелік
</w:t>
            </w:r>
            <w:r>
              <w:br/>
            </w:r>
            <w:r>
              <w:rPr>
                <w:rFonts w:ascii="Times New Roman"/>
                <w:b w:val="false"/>
                <w:i w:val="false"/>
                <w:color w:val="000000"/>
                <w:sz w:val="20"/>
              </w:rPr>
              <w:t>
әдебиетпен және
</w:t>
            </w:r>
            <w:r>
              <w:br/>
            </w:r>
            <w:r>
              <w:rPr>
                <w:rFonts w:ascii="Times New Roman"/>
                <w:b w:val="false"/>
                <w:i w:val="false"/>
                <w:color w:val="000000"/>
                <w:sz w:val="20"/>
              </w:rPr>
              <w:t>
жабдықтармен
</w:t>
            </w:r>
            <w:r>
              <w:br/>
            </w:r>
            <w:r>
              <w:rPr>
                <w:rFonts w:ascii="Times New Roman"/>
                <w:b w:val="false"/>
                <w:i w:val="false"/>
                <w:color w:val="000000"/>
                <w:sz w:val="20"/>
              </w:rPr>
              <w:t>
қамтамасыз ету
</w:t>
            </w:r>
            <w:r>
              <w:br/>
            </w:r>
            <w:r>
              <w:rPr>
                <w:rFonts w:ascii="Times New Roman"/>
                <w:b w:val="false"/>
                <w:i w:val="false"/>
                <w:color w:val="000000"/>
                <w:sz w:val="20"/>
              </w:rPr>
              <w:t>
есебінен оқу
</w:t>
            </w:r>
            <w:r>
              <w:br/>
            </w:r>
            <w:r>
              <w:rPr>
                <w:rFonts w:ascii="Times New Roman"/>
                <w:b w:val="false"/>
                <w:i w:val="false"/>
                <w:color w:val="000000"/>
                <w:sz w:val="20"/>
              </w:rPr>
              <w:t>
процесінің деңгейін
</w:t>
            </w:r>
            <w:r>
              <w:br/>
            </w:r>
            <w:r>
              <w:rPr>
                <w:rFonts w:ascii="Times New Roman"/>
                <w:b w:val="false"/>
                <w:i w:val="false"/>
                <w:color w:val="000000"/>
                <w:sz w:val="20"/>
              </w:rPr>
              <w:t>
арттыру.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сайын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Ай
</w:t>
            </w:r>
            <w:r>
              <w:br/>
            </w:r>
            <w:r>
              <w:rPr>
                <w:rFonts w:ascii="Times New Roman"/>
                <w:b w:val="false"/>
                <w:i w:val="false"/>
                <w:color w:val="000000"/>
                <w:sz w:val="20"/>
              </w:rPr>
              <w:t>
сайын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2-тоқ-
</w:t>
            </w:r>
            <w:r>
              <w:br/>
            </w:r>
            <w:r>
              <w:rPr>
                <w:rFonts w:ascii="Times New Roman"/>
                <w:b w:val="false"/>
                <w:i w:val="false"/>
                <w:color w:val="000000"/>
                <w:sz w:val="20"/>
              </w:rPr>
              <w:t>
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2-3
</w:t>
            </w:r>
            <w:r>
              <w:br/>
            </w:r>
            <w:r>
              <w:rPr>
                <w:rFonts w:ascii="Times New Roman"/>
                <w:b w:val="false"/>
                <w:i w:val="false"/>
                <w:color w:val="000000"/>
                <w:sz w:val="20"/>
              </w:rPr>
              <w:t>
тоқсан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r>
        <w:trPr>
          <w:trHeight w:val="267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r>
              <w:br/>
            </w:r>
            <w:r>
              <w:rPr>
                <w:rFonts w:ascii="Times New Roman"/>
                <w:b w:val="false"/>
                <w:i w:val="false"/>
                <w:color w:val="000000"/>
                <w:sz w:val="20"/>
              </w:rPr>
              <w:t>
оқу
</w:t>
            </w:r>
            <w:r>
              <w:br/>
            </w:r>
            <w:r>
              <w:rPr>
                <w:rFonts w:ascii="Times New Roman"/>
                <w:b w:val="false"/>
                <w:i w:val="false"/>
                <w:color w:val="000000"/>
                <w:sz w:val="20"/>
              </w:rPr>
              <w:t>
орында-
</w:t>
            </w:r>
            <w:r>
              <w:br/>
            </w:r>
            <w:r>
              <w:rPr>
                <w:rFonts w:ascii="Times New Roman"/>
                <w:b w:val="false"/>
                <w:i w:val="false"/>
                <w:color w:val="000000"/>
                <w:sz w:val="20"/>
              </w:rPr>
              <w:t>
рының
</w:t>
            </w:r>
            <w:r>
              <w:br/>
            </w:r>
            <w:r>
              <w:rPr>
                <w:rFonts w:ascii="Times New Roman"/>
                <w:b w:val="false"/>
                <w:i w:val="false"/>
                <w:color w:val="000000"/>
                <w:sz w:val="20"/>
              </w:rPr>
              <w:t>
студент-
</w:t>
            </w:r>
            <w:r>
              <w:br/>
            </w:r>
            <w:r>
              <w:rPr>
                <w:rFonts w:ascii="Times New Roman"/>
                <w:b w:val="false"/>
                <w:i w:val="false"/>
                <w:color w:val="000000"/>
                <w:sz w:val="20"/>
              </w:rPr>
              <w:t>
терiн
</w:t>
            </w:r>
            <w:r>
              <w:br/>
            </w:r>
            <w:r>
              <w:rPr>
                <w:rFonts w:ascii="Times New Roman"/>
                <w:b w:val="false"/>
                <w:i w:val="false"/>
                <w:color w:val="000000"/>
                <w:sz w:val="20"/>
              </w:rPr>
              <w:t>
стипен-
</w:t>
            </w:r>
            <w:r>
              <w:br/>
            </w:r>
            <w:r>
              <w:rPr>
                <w:rFonts w:ascii="Times New Roman"/>
                <w:b w:val="false"/>
                <w:i w:val="false"/>
                <w:color w:val="000000"/>
                <w:sz w:val="20"/>
              </w:rPr>
              <w:t>
диямен
</w:t>
            </w:r>
            <w:r>
              <w:br/>
            </w:r>
            <w:r>
              <w:rPr>
                <w:rFonts w:ascii="Times New Roman"/>
                <w:b w:val="false"/>
                <w:i w:val="false"/>
                <w:color w:val="000000"/>
                <w:sz w:val="20"/>
              </w:rPr>
              <w:t>
қамта-
</w:t>
            </w:r>
            <w:r>
              <w:br/>
            </w:r>
            <w:r>
              <w:rPr>
                <w:rFonts w:ascii="Times New Roman"/>
                <w:b w:val="false"/>
                <w:i w:val="false"/>
                <w:color w:val="000000"/>
                <w:sz w:val="20"/>
              </w:rPr>
              <w:t>
масыз
</w:t>
            </w:r>
            <w:r>
              <w:br/>
            </w:r>
            <w:r>
              <w:rPr>
                <w:rFonts w:ascii="Times New Roman"/>
                <w:b w:val="false"/>
                <w:i w:val="false"/>
                <w:color w:val="000000"/>
                <w:sz w:val="20"/>
              </w:rPr>
              <w:t>
ету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білім беру
</w:t>
            </w:r>
            <w:r>
              <w:br/>
            </w:r>
            <w:r>
              <w:rPr>
                <w:rFonts w:ascii="Times New Roman"/>
                <w:b w:val="false"/>
                <w:i w:val="false"/>
                <w:color w:val="000000"/>
                <w:sz w:val="20"/>
              </w:rPr>
              <w:t>
ұйымдарында білім
</w:t>
            </w:r>
            <w:r>
              <w:br/>
            </w:r>
            <w:r>
              <w:rPr>
                <w:rFonts w:ascii="Times New Roman"/>
                <w:b w:val="false"/>
                <w:i w:val="false"/>
                <w:color w:val="000000"/>
                <w:sz w:val="20"/>
              </w:rPr>
              <w:t>
алушылардың жекелеген
</w:t>
            </w:r>
            <w:r>
              <w:br/>
            </w:r>
            <w:r>
              <w:rPr>
                <w:rFonts w:ascii="Times New Roman"/>
                <w:b w:val="false"/>
                <w:i w:val="false"/>
                <w:color w:val="000000"/>
                <w:sz w:val="20"/>
              </w:rPr>
              <w:t>
санаттарына мемлекет-
</w:t>
            </w:r>
            <w:r>
              <w:br/>
            </w:r>
            <w:r>
              <w:rPr>
                <w:rFonts w:ascii="Times New Roman"/>
                <w:b w:val="false"/>
                <w:i w:val="false"/>
                <w:color w:val="000000"/>
                <w:sz w:val="20"/>
              </w:rPr>
              <w:t>
тiк стипендиялар
</w:t>
            </w:r>
            <w:r>
              <w:br/>
            </w:r>
            <w:r>
              <w:rPr>
                <w:rFonts w:ascii="Times New Roman"/>
                <w:b w:val="false"/>
                <w:i w:val="false"/>
                <w:color w:val="000000"/>
                <w:sz w:val="20"/>
              </w:rPr>
              <w:t>
тағайындау және төлеу
</w:t>
            </w:r>
            <w:r>
              <w:br/>
            </w:r>
            <w:r>
              <w:rPr>
                <w:rFonts w:ascii="Times New Roman"/>
                <w:b w:val="false"/>
                <w:i w:val="false"/>
                <w:color w:val="000000"/>
                <w:sz w:val="20"/>
              </w:rPr>
              <w:t>
туралы ережесiне және
</w:t>
            </w:r>
            <w:r>
              <w:br/>
            </w:r>
            <w:r>
              <w:rPr>
                <w:rFonts w:ascii="Times New Roman"/>
                <w:b w:val="false"/>
                <w:i w:val="false"/>
                <w:color w:val="000000"/>
                <w:sz w:val="20"/>
              </w:rPr>
              <w:t>
Қазақстан Республика-
</w:t>
            </w:r>
            <w:r>
              <w:br/>
            </w:r>
            <w:r>
              <w:rPr>
                <w:rFonts w:ascii="Times New Roman"/>
                <w:b w:val="false"/>
                <w:i w:val="false"/>
                <w:color w:val="000000"/>
                <w:sz w:val="20"/>
              </w:rPr>
              <w:t>
сының Президентi
</w:t>
            </w:r>
            <w:r>
              <w:br/>
            </w:r>
            <w:r>
              <w:rPr>
                <w:rFonts w:ascii="Times New Roman"/>
                <w:b w:val="false"/>
                <w:i w:val="false"/>
                <w:color w:val="000000"/>
                <w:sz w:val="20"/>
              </w:rPr>
              <w:t>
тағайындаған
</w:t>
            </w:r>
            <w:r>
              <w:br/>
            </w:r>
            <w:r>
              <w:rPr>
                <w:rFonts w:ascii="Times New Roman"/>
                <w:b w:val="false"/>
                <w:i w:val="false"/>
                <w:color w:val="000000"/>
                <w:sz w:val="20"/>
              </w:rPr>
              <w:t>
стипендияларды
</w:t>
            </w:r>
            <w:r>
              <w:br/>
            </w:r>
            <w:r>
              <w:rPr>
                <w:rFonts w:ascii="Times New Roman"/>
                <w:b w:val="false"/>
                <w:i w:val="false"/>
                <w:color w:val="000000"/>
                <w:sz w:val="20"/>
              </w:rPr>
              <w:t>
белгiлеу ережесiне
</w:t>
            </w:r>
            <w:r>
              <w:br/>
            </w:r>
            <w:r>
              <w:rPr>
                <w:rFonts w:ascii="Times New Roman"/>
                <w:b w:val="false"/>
                <w:i w:val="false"/>
                <w:color w:val="000000"/>
                <w:sz w:val="20"/>
              </w:rPr>
              <w:t>
сәйкес студенттердi,
</w:t>
            </w:r>
            <w:r>
              <w:br/>
            </w:r>
            <w:r>
              <w:rPr>
                <w:rFonts w:ascii="Times New Roman"/>
                <w:b w:val="false"/>
                <w:i w:val="false"/>
                <w:color w:val="000000"/>
                <w:sz w:val="20"/>
              </w:rPr>
              <w:t>
магистрлердi, даярлық
</w:t>
            </w:r>
            <w:r>
              <w:br/>
            </w:r>
            <w:r>
              <w:rPr>
                <w:rFonts w:ascii="Times New Roman"/>
                <w:b w:val="false"/>
                <w:i w:val="false"/>
                <w:color w:val="000000"/>
                <w:sz w:val="20"/>
              </w:rPr>
              <w:t>
бөлiмінің тыңдаушыла-
</w:t>
            </w:r>
            <w:r>
              <w:br/>
            </w:r>
            <w:r>
              <w:rPr>
                <w:rFonts w:ascii="Times New Roman"/>
                <w:b w:val="false"/>
                <w:i w:val="false"/>
                <w:color w:val="000000"/>
                <w:sz w:val="20"/>
              </w:rPr>
              <w:t>
рын стипендиялармен
</w:t>
            </w:r>
            <w:r>
              <w:br/>
            </w:r>
            <w:r>
              <w:rPr>
                <w:rFonts w:ascii="Times New Roman"/>
                <w:b w:val="false"/>
                <w:i w:val="false"/>
                <w:color w:val="000000"/>
                <w:sz w:val="20"/>
              </w:rPr>
              <w:t>
қамтамасыз ету арқылы
</w:t>
            </w:r>
            <w:r>
              <w:br/>
            </w:r>
            <w:r>
              <w:rPr>
                <w:rFonts w:ascii="Times New Roman"/>
                <w:b w:val="false"/>
                <w:i w:val="false"/>
                <w:color w:val="000000"/>
                <w:sz w:val="20"/>
              </w:rPr>
              <w:t>
студенттердi жоғары
</w:t>
            </w:r>
            <w:r>
              <w:br/>
            </w:r>
            <w:r>
              <w:rPr>
                <w:rFonts w:ascii="Times New Roman"/>
                <w:b w:val="false"/>
                <w:i w:val="false"/>
                <w:color w:val="000000"/>
                <w:sz w:val="20"/>
              </w:rPr>
              <w:t>
кәсiптік бiлім алу
</w:t>
            </w:r>
            <w:r>
              <w:br/>
            </w:r>
            <w:r>
              <w:rPr>
                <w:rFonts w:ascii="Times New Roman"/>
                <w:b w:val="false"/>
                <w:i w:val="false"/>
                <w:color w:val="000000"/>
                <w:sz w:val="20"/>
              </w:rPr>
              <w:t>
кезеңiнде әлеуметтік
</w:t>
            </w:r>
            <w:r>
              <w:br/>
            </w:r>
            <w:r>
              <w:rPr>
                <w:rFonts w:ascii="Times New Roman"/>
                <w:b w:val="false"/>
                <w:i w:val="false"/>
                <w:color w:val="000000"/>
                <w:sz w:val="20"/>
              </w:rPr>
              <w:t>
қолдау.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сайын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267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w:t>
            </w:r>
            <w:r>
              <w:br/>
            </w:r>
            <w:r>
              <w:rPr>
                <w:rFonts w:ascii="Times New Roman"/>
                <w:b w:val="false"/>
                <w:i w:val="false"/>
                <w:color w:val="000000"/>
                <w:sz w:val="20"/>
              </w:rPr>
              <w:t>
және
</w:t>
            </w:r>
            <w:r>
              <w:br/>
            </w:r>
            <w:r>
              <w:rPr>
                <w:rFonts w:ascii="Times New Roman"/>
                <w:b w:val="false"/>
                <w:i w:val="false"/>
                <w:color w:val="000000"/>
                <w:sz w:val="20"/>
              </w:rPr>
              <w:t>
ғылыми-
</w:t>
            </w:r>
            <w:r>
              <w:br/>
            </w:r>
            <w:r>
              <w:rPr>
                <w:rFonts w:ascii="Times New Roman"/>
                <w:b w:val="false"/>
                <w:i w:val="false"/>
                <w:color w:val="000000"/>
                <w:sz w:val="20"/>
              </w:rPr>
              <w:t>
педаго-
</w:t>
            </w:r>
            <w:r>
              <w:br/>
            </w:r>
            <w:r>
              <w:rPr>
                <w:rFonts w:ascii="Times New Roman"/>
                <w:b w:val="false"/>
                <w:i w:val="false"/>
                <w:color w:val="000000"/>
                <w:sz w:val="20"/>
              </w:rPr>
              <w:t>
гикалық
</w:t>
            </w:r>
            <w:r>
              <w:br/>
            </w:r>
            <w:r>
              <w:rPr>
                <w:rFonts w:ascii="Times New Roman"/>
                <w:b w:val="false"/>
                <w:i w:val="false"/>
                <w:color w:val="000000"/>
                <w:sz w:val="20"/>
              </w:rPr>
              <w:t>
кадрлар
</w:t>
            </w:r>
            <w:r>
              <w:br/>
            </w:r>
            <w:r>
              <w:rPr>
                <w:rFonts w:ascii="Times New Roman"/>
                <w:b w:val="false"/>
                <w:i w:val="false"/>
                <w:color w:val="000000"/>
                <w:sz w:val="20"/>
              </w:rPr>
              <w:t>
даярлау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Күндiзгi және сырттай
</w:t>
            </w:r>
            <w:r>
              <w:br/>
            </w:r>
            <w:r>
              <w:rPr>
                <w:rFonts w:ascii="Times New Roman"/>
                <w:b w:val="false"/>
                <w:i w:val="false"/>
                <w:color w:val="000000"/>
                <w:sz w:val="20"/>
              </w:rPr>
              <w:t>
оқу нысанындағы ғылыми
</w:t>
            </w:r>
            <w:r>
              <w:br/>
            </w:r>
            <w:r>
              <w:rPr>
                <w:rFonts w:ascii="Times New Roman"/>
                <w:b w:val="false"/>
                <w:i w:val="false"/>
                <w:color w:val="000000"/>
                <w:sz w:val="20"/>
              </w:rPr>
              <w:t>
және ғылыми-педагоги-
</w:t>
            </w:r>
            <w:r>
              <w:br/>
            </w:r>
            <w:r>
              <w:rPr>
                <w:rFonts w:ascii="Times New Roman"/>
                <w:b w:val="false"/>
                <w:i w:val="false"/>
                <w:color w:val="000000"/>
                <w:sz w:val="20"/>
              </w:rPr>
              <w:t>
калық кадрларды
</w:t>
            </w:r>
            <w:r>
              <w:br/>
            </w:r>
            <w:r>
              <w:rPr>
                <w:rFonts w:ascii="Times New Roman"/>
                <w:b w:val="false"/>
                <w:i w:val="false"/>
                <w:color w:val="000000"/>
                <w:sz w:val="20"/>
              </w:rPr>
              <w:t>
(өндiрістен қол үзiп
</w:t>
            </w:r>
            <w:r>
              <w:br/>
            </w:r>
            <w:r>
              <w:rPr>
                <w:rFonts w:ascii="Times New Roman"/>
                <w:b w:val="false"/>
                <w:i w:val="false"/>
                <w:color w:val="000000"/>
                <w:sz w:val="20"/>
              </w:rPr>
              <w:t>
оқитын аспиранттарды,
</w:t>
            </w:r>
            <w:r>
              <w:br/>
            </w:r>
            <w:r>
              <w:rPr>
                <w:rFonts w:ascii="Times New Roman"/>
                <w:b w:val="false"/>
                <w:i w:val="false"/>
                <w:color w:val="000000"/>
                <w:sz w:val="20"/>
              </w:rPr>
              <w:t>
өндiрістен қол үзіп
</w:t>
            </w:r>
            <w:r>
              <w:br/>
            </w:r>
            <w:r>
              <w:rPr>
                <w:rFonts w:ascii="Times New Roman"/>
                <w:b w:val="false"/>
                <w:i w:val="false"/>
                <w:color w:val="000000"/>
                <w:sz w:val="20"/>
              </w:rPr>
              <w:t>
оқитын аспиранттарды,
</w:t>
            </w:r>
            <w:r>
              <w:br/>
            </w:r>
            <w:r>
              <w:rPr>
                <w:rFonts w:ascii="Times New Roman"/>
                <w:b w:val="false"/>
                <w:i w:val="false"/>
                <w:color w:val="000000"/>
                <w:sz w:val="20"/>
              </w:rPr>
              <w:t>
докторанттарды, Рhd
</w:t>
            </w:r>
            <w:r>
              <w:br/>
            </w:r>
            <w:r>
              <w:rPr>
                <w:rFonts w:ascii="Times New Roman"/>
                <w:b w:val="false"/>
                <w:i w:val="false"/>
                <w:color w:val="000000"/>
                <w:sz w:val="20"/>
              </w:rPr>
              <w:t>
докторларын,
</w:t>
            </w:r>
            <w:r>
              <w:br/>
            </w:r>
            <w:r>
              <w:rPr>
                <w:rFonts w:ascii="Times New Roman"/>
                <w:b w:val="false"/>
                <w:i w:val="false"/>
                <w:color w:val="000000"/>
                <w:sz w:val="20"/>
              </w:rPr>
              <w:t>
магистранттарды)
</w:t>
            </w:r>
            <w:r>
              <w:br/>
            </w:r>
            <w:r>
              <w:rPr>
                <w:rFonts w:ascii="Times New Roman"/>
                <w:b w:val="false"/>
                <w:i w:val="false"/>
                <w:color w:val="000000"/>
                <w:sz w:val="20"/>
              </w:rPr>
              <w:t>
даярлау.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ның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267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w:t>
            </w:r>
            <w:r>
              <w:br/>
            </w:r>
            <w:r>
              <w:rPr>
                <w:rFonts w:ascii="Times New Roman"/>
                <w:b w:val="false"/>
                <w:i w:val="false"/>
                <w:color w:val="000000"/>
                <w:sz w:val="20"/>
              </w:rPr>
              <w:t>
және
</w:t>
            </w:r>
            <w:r>
              <w:br/>
            </w:r>
            <w:r>
              <w:rPr>
                <w:rFonts w:ascii="Times New Roman"/>
                <w:b w:val="false"/>
                <w:i w:val="false"/>
                <w:color w:val="000000"/>
                <w:sz w:val="20"/>
              </w:rPr>
              <w:t>
ғылыми-
</w:t>
            </w:r>
            <w:r>
              <w:br/>
            </w:r>
            <w:r>
              <w:rPr>
                <w:rFonts w:ascii="Times New Roman"/>
                <w:b w:val="false"/>
                <w:i w:val="false"/>
                <w:color w:val="000000"/>
                <w:sz w:val="20"/>
              </w:rPr>
              <w:t>
педаго-
</w:t>
            </w:r>
            <w:r>
              <w:br/>
            </w:r>
            <w:r>
              <w:rPr>
                <w:rFonts w:ascii="Times New Roman"/>
                <w:b w:val="false"/>
                <w:i w:val="false"/>
                <w:color w:val="000000"/>
                <w:sz w:val="20"/>
              </w:rPr>
              <w:t>
гикалық
</w:t>
            </w:r>
            <w:r>
              <w:br/>
            </w:r>
            <w:r>
              <w:rPr>
                <w:rFonts w:ascii="Times New Roman"/>
                <w:b w:val="false"/>
                <w:i w:val="false"/>
                <w:color w:val="000000"/>
                <w:sz w:val="20"/>
              </w:rPr>
              <w:t>
кадрлар-
</w:t>
            </w:r>
            <w:r>
              <w:br/>
            </w:r>
            <w:r>
              <w:rPr>
                <w:rFonts w:ascii="Times New Roman"/>
                <w:b w:val="false"/>
                <w:i w:val="false"/>
                <w:color w:val="000000"/>
                <w:sz w:val="20"/>
              </w:rPr>
              <w:t>
ды
</w:t>
            </w:r>
            <w:r>
              <w:br/>
            </w:r>
            <w:r>
              <w:rPr>
                <w:rFonts w:ascii="Times New Roman"/>
                <w:b w:val="false"/>
                <w:i w:val="false"/>
                <w:color w:val="000000"/>
                <w:sz w:val="20"/>
              </w:rPr>
              <w:t>
стипен-
</w:t>
            </w:r>
            <w:r>
              <w:br/>
            </w:r>
            <w:r>
              <w:rPr>
                <w:rFonts w:ascii="Times New Roman"/>
                <w:b w:val="false"/>
                <w:i w:val="false"/>
                <w:color w:val="000000"/>
                <w:sz w:val="20"/>
              </w:rPr>
              <w:t>
диямен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Күндізгі оқу
</w:t>
            </w:r>
            <w:r>
              <w:br/>
            </w:r>
            <w:r>
              <w:rPr>
                <w:rFonts w:ascii="Times New Roman"/>
                <w:b w:val="false"/>
                <w:i w:val="false"/>
                <w:color w:val="000000"/>
                <w:sz w:val="20"/>
              </w:rPr>
              <w:t>
нысанындағы қол үзіп
</w:t>
            </w:r>
            <w:r>
              <w:br/>
            </w:r>
            <w:r>
              <w:rPr>
                <w:rFonts w:ascii="Times New Roman"/>
                <w:b w:val="false"/>
                <w:i w:val="false"/>
                <w:color w:val="000000"/>
                <w:sz w:val="20"/>
              </w:rPr>
              <w:t>
оқитын аспиранттар,
</w:t>
            </w:r>
            <w:r>
              <w:br/>
            </w:r>
            <w:r>
              <w:rPr>
                <w:rFonts w:ascii="Times New Roman"/>
                <w:b w:val="false"/>
                <w:i w:val="false"/>
                <w:color w:val="000000"/>
                <w:sz w:val="20"/>
              </w:rPr>
              <w:t>
магистранттар және
</w:t>
            </w:r>
            <w:r>
              <w:br/>
            </w:r>
            <w:r>
              <w:rPr>
                <w:rFonts w:ascii="Times New Roman"/>
                <w:b w:val="false"/>
                <w:i w:val="false"/>
                <w:color w:val="000000"/>
                <w:sz w:val="20"/>
              </w:rPr>
              <w:t>
докторанттарды Білім
</w:t>
            </w:r>
            <w:r>
              <w:br/>
            </w:r>
            <w:r>
              <w:rPr>
                <w:rFonts w:ascii="Times New Roman"/>
                <w:b w:val="false"/>
                <w:i w:val="false"/>
                <w:color w:val="000000"/>
                <w:sz w:val="20"/>
              </w:rPr>
              <w:t>
беру ұйымдарында білім
</w:t>
            </w:r>
            <w:r>
              <w:br/>
            </w:r>
            <w:r>
              <w:rPr>
                <w:rFonts w:ascii="Times New Roman"/>
                <w:b w:val="false"/>
                <w:i w:val="false"/>
                <w:color w:val="000000"/>
                <w:sz w:val="20"/>
              </w:rPr>
              <w:t>
алушылардың жекелеген
</w:t>
            </w:r>
            <w:r>
              <w:br/>
            </w:r>
            <w:r>
              <w:rPr>
                <w:rFonts w:ascii="Times New Roman"/>
                <w:b w:val="false"/>
                <w:i w:val="false"/>
                <w:color w:val="000000"/>
                <w:sz w:val="20"/>
              </w:rPr>
              <w:t>
санаттарына мемлекет-
</w:t>
            </w:r>
            <w:r>
              <w:br/>
            </w:r>
            <w:r>
              <w:rPr>
                <w:rFonts w:ascii="Times New Roman"/>
                <w:b w:val="false"/>
                <w:i w:val="false"/>
                <w:color w:val="000000"/>
                <w:sz w:val="20"/>
              </w:rPr>
              <w:t>
тік стипендиялар
</w:t>
            </w:r>
            <w:r>
              <w:br/>
            </w:r>
            <w:r>
              <w:rPr>
                <w:rFonts w:ascii="Times New Roman"/>
                <w:b w:val="false"/>
                <w:i w:val="false"/>
                <w:color w:val="000000"/>
                <w:sz w:val="20"/>
              </w:rPr>
              <w:t>
тағайындау және төлеу
</w:t>
            </w:r>
            <w:r>
              <w:br/>
            </w:r>
            <w:r>
              <w:rPr>
                <w:rFonts w:ascii="Times New Roman"/>
                <w:b w:val="false"/>
                <w:i w:val="false"/>
                <w:color w:val="000000"/>
                <w:sz w:val="20"/>
              </w:rPr>
              <w:t>
тәртібі туралы
</w:t>
            </w:r>
            <w:r>
              <w:br/>
            </w:r>
            <w:r>
              <w:rPr>
                <w:rFonts w:ascii="Times New Roman"/>
                <w:b w:val="false"/>
                <w:i w:val="false"/>
                <w:color w:val="000000"/>
                <w:sz w:val="20"/>
              </w:rPr>
              <w:t>
ережесімен және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 тағайында-
</w:t>
            </w:r>
            <w:r>
              <w:br/>
            </w:r>
            <w:r>
              <w:rPr>
                <w:rFonts w:ascii="Times New Roman"/>
                <w:b w:val="false"/>
                <w:i w:val="false"/>
                <w:color w:val="000000"/>
                <w:sz w:val="20"/>
              </w:rPr>
              <w:t>
ған атаулы стипендия-
</w:t>
            </w:r>
            <w:r>
              <w:br/>
            </w:r>
            <w:r>
              <w:rPr>
                <w:rFonts w:ascii="Times New Roman"/>
                <w:b w:val="false"/>
                <w:i w:val="false"/>
                <w:color w:val="000000"/>
                <w:sz w:val="20"/>
              </w:rPr>
              <w:t>
ларды белгілеу
</w:t>
            </w:r>
            <w:r>
              <w:br/>
            </w:r>
            <w:r>
              <w:rPr>
                <w:rFonts w:ascii="Times New Roman"/>
                <w:b w:val="false"/>
                <w:i w:val="false"/>
                <w:color w:val="000000"/>
                <w:sz w:val="20"/>
              </w:rPr>
              <w:t>
ережесіне сәйкес
</w:t>
            </w:r>
            <w:r>
              <w:br/>
            </w:r>
            <w:r>
              <w:rPr>
                <w:rFonts w:ascii="Times New Roman"/>
                <w:b w:val="false"/>
                <w:i w:val="false"/>
                <w:color w:val="000000"/>
                <w:sz w:val="20"/>
              </w:rPr>
              <w:t>
мемлекеттік стипендия-
</w:t>
            </w:r>
            <w:r>
              <w:br/>
            </w:r>
            <w:r>
              <w:rPr>
                <w:rFonts w:ascii="Times New Roman"/>
                <w:b w:val="false"/>
                <w:i w:val="false"/>
                <w:color w:val="000000"/>
                <w:sz w:val="20"/>
              </w:rPr>
              <w:t>
лар төлеу арқылы
</w:t>
            </w:r>
            <w:r>
              <w:br/>
            </w:r>
            <w:r>
              <w:rPr>
                <w:rFonts w:ascii="Times New Roman"/>
                <w:b w:val="false"/>
                <w:i w:val="false"/>
                <w:color w:val="000000"/>
                <w:sz w:val="20"/>
              </w:rPr>
              <w:t>
әлеуметтік қолдау.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w:t>
            </w:r>
            <w:r>
              <w:br/>
            </w:r>
            <w:r>
              <w:rPr>
                <w:rFonts w:ascii="Times New Roman"/>
                <w:b w:val="false"/>
                <w:i w:val="false"/>
                <w:color w:val="000000"/>
                <w:sz w:val="20"/>
              </w:rPr>
              <w:t>
сайын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267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Құрман-
</w:t>
            </w:r>
            <w:r>
              <w:br/>
            </w:r>
            <w:r>
              <w:rPr>
                <w:rFonts w:ascii="Times New Roman"/>
                <w:b w:val="false"/>
                <w:i w:val="false"/>
                <w:color w:val="000000"/>
                <w:sz w:val="20"/>
              </w:rPr>
              <w:t>
ғазы
</w:t>
            </w:r>
            <w:r>
              <w:br/>
            </w:r>
            <w:r>
              <w:rPr>
                <w:rFonts w:ascii="Times New Roman"/>
                <w:b w:val="false"/>
                <w:i w:val="false"/>
                <w:color w:val="000000"/>
                <w:sz w:val="20"/>
              </w:rPr>
              <w:t>
атындағы
</w:t>
            </w:r>
            <w:r>
              <w:br/>
            </w:r>
            <w:r>
              <w:rPr>
                <w:rFonts w:ascii="Times New Roman"/>
                <w:b w:val="false"/>
                <w:i w:val="false"/>
                <w:color w:val="000000"/>
                <w:sz w:val="20"/>
              </w:rPr>
              <w:t>
Қазақ
</w:t>
            </w:r>
            <w:r>
              <w:br/>
            </w:r>
            <w:r>
              <w:rPr>
                <w:rFonts w:ascii="Times New Roman"/>
                <w:b w:val="false"/>
                <w:i w:val="false"/>
                <w:color w:val="000000"/>
                <w:sz w:val="20"/>
              </w:rPr>
              <w:t>
ұлттық
</w:t>
            </w:r>
            <w:r>
              <w:br/>
            </w:r>
            <w:r>
              <w:rPr>
                <w:rFonts w:ascii="Times New Roman"/>
                <w:b w:val="false"/>
                <w:i w:val="false"/>
                <w:color w:val="000000"/>
                <w:sz w:val="20"/>
              </w:rPr>
              <w:t>
консер-
</w:t>
            </w:r>
            <w:r>
              <w:br/>
            </w:r>
            <w:r>
              <w:rPr>
                <w:rFonts w:ascii="Times New Roman"/>
                <w:b w:val="false"/>
                <w:i w:val="false"/>
                <w:color w:val="000000"/>
                <w:sz w:val="20"/>
              </w:rPr>
              <w:t>
ватория-
</w:t>
            </w:r>
            <w:r>
              <w:br/>
            </w:r>
            <w:r>
              <w:rPr>
                <w:rFonts w:ascii="Times New Roman"/>
                <w:b w:val="false"/>
                <w:i w:val="false"/>
                <w:color w:val="000000"/>
                <w:sz w:val="20"/>
              </w:rPr>
              <w:t>
сында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Музыка өнерi
</w:t>
            </w:r>
            <w:r>
              <w:br/>
            </w:r>
            <w:r>
              <w:rPr>
                <w:rFonts w:ascii="Times New Roman"/>
                <w:b w:val="false"/>
                <w:i w:val="false"/>
                <w:color w:val="000000"/>
                <w:sz w:val="20"/>
              </w:rPr>
              <w:t>
саласындағы
</w:t>
            </w:r>
            <w:r>
              <w:br/>
            </w:r>
            <w:r>
              <w:rPr>
                <w:rFonts w:ascii="Times New Roman"/>
                <w:b w:val="false"/>
                <w:i w:val="false"/>
                <w:color w:val="000000"/>
                <w:sz w:val="20"/>
              </w:rPr>
              <w:t>
мамандарды даярлау.
</w:t>
            </w:r>
            <w:r>
              <w:br/>
            </w:r>
            <w:r>
              <w:rPr>
                <w:rFonts w:ascii="Times New Roman"/>
                <w:b w:val="false"/>
                <w:i w:val="false"/>
                <w:color w:val="000000"/>
                <w:sz w:val="20"/>
              </w:rPr>
              <w:t>
Жоғары оқу орындарының
</w:t>
            </w:r>
            <w:r>
              <w:br/>
            </w:r>
            <w:r>
              <w:rPr>
                <w:rFonts w:ascii="Times New Roman"/>
                <w:b w:val="false"/>
                <w:i w:val="false"/>
                <w:color w:val="000000"/>
                <w:sz w:val="20"/>
              </w:rPr>
              <w:t>
негізгі құралдар мен
</w:t>
            </w:r>
            <w:r>
              <w:br/>
            </w:r>
            <w:r>
              <w:rPr>
                <w:rFonts w:ascii="Times New Roman"/>
                <w:b w:val="false"/>
                <w:i w:val="false"/>
                <w:color w:val="000000"/>
                <w:sz w:val="20"/>
              </w:rPr>
              <w:t>
бейматериалдық
</w:t>
            </w:r>
            <w:r>
              <w:br/>
            </w:r>
            <w:r>
              <w:rPr>
                <w:rFonts w:ascii="Times New Roman"/>
                <w:b w:val="false"/>
                <w:i w:val="false"/>
                <w:color w:val="000000"/>
                <w:sz w:val="20"/>
              </w:rPr>
              <w:t>
активтердi сатып алуы
</w:t>
            </w:r>
            <w:r>
              <w:br/>
            </w:r>
            <w:r>
              <w:rPr>
                <w:rFonts w:ascii="Times New Roman"/>
                <w:b w:val="false"/>
                <w:i w:val="false"/>
                <w:color w:val="000000"/>
                <w:sz w:val="20"/>
              </w:rPr>
              <w:t>
арқылы білім беру
</w:t>
            </w:r>
            <w:r>
              <w:br/>
            </w:r>
            <w:r>
              <w:rPr>
                <w:rFonts w:ascii="Times New Roman"/>
                <w:b w:val="false"/>
                <w:i w:val="false"/>
                <w:color w:val="000000"/>
                <w:sz w:val="20"/>
              </w:rPr>
              <w:t>
сапасын арттыру
</w:t>
            </w:r>
            <w:r>
              <w:br/>
            </w:r>
            <w:r>
              <w:rPr>
                <w:rFonts w:ascii="Times New Roman"/>
                <w:b w:val="false"/>
                <w:i w:val="false"/>
                <w:color w:val="000000"/>
                <w:sz w:val="20"/>
              </w:rPr>
              <w:t>
мақсатында оқу
</w:t>
            </w:r>
            <w:r>
              <w:br/>
            </w:r>
            <w:r>
              <w:rPr>
                <w:rFonts w:ascii="Times New Roman"/>
                <w:b w:val="false"/>
                <w:i w:val="false"/>
                <w:color w:val="000000"/>
                <w:sz w:val="20"/>
              </w:rPr>
              <w:t>
процесiн ұйымдастыру
</w:t>
            </w:r>
            <w:r>
              <w:br/>
            </w:r>
            <w:r>
              <w:rPr>
                <w:rFonts w:ascii="Times New Roman"/>
                <w:b w:val="false"/>
                <w:i w:val="false"/>
                <w:color w:val="000000"/>
                <w:sz w:val="20"/>
              </w:rPr>
              <w:t>
үшін материалдық-тех-
</w:t>
            </w:r>
            <w:r>
              <w:br/>
            </w:r>
            <w:r>
              <w:rPr>
                <w:rFonts w:ascii="Times New Roman"/>
                <w:b w:val="false"/>
                <w:i w:val="false"/>
                <w:color w:val="000000"/>
                <w:sz w:val="20"/>
              </w:rPr>
              <w:t>
никалық жағдайлар
</w:t>
            </w:r>
            <w:r>
              <w:br/>
            </w:r>
            <w:r>
              <w:rPr>
                <w:rFonts w:ascii="Times New Roman"/>
                <w:b w:val="false"/>
                <w:i w:val="false"/>
                <w:color w:val="000000"/>
                <w:sz w:val="20"/>
              </w:rPr>
              <w:t>
жасау.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r>
              <w:br/>
            </w:r>
            <w:r>
              <w:rPr>
                <w:rFonts w:ascii="Times New Roman"/>
                <w:b w:val="false"/>
                <w:i w:val="false"/>
                <w:color w:val="000000"/>
                <w:sz w:val="20"/>
              </w:rPr>
              <w:t>
Құрман-
</w:t>
            </w:r>
            <w:r>
              <w:br/>
            </w:r>
            <w:r>
              <w:rPr>
                <w:rFonts w:ascii="Times New Roman"/>
                <w:b w:val="false"/>
                <w:i w:val="false"/>
                <w:color w:val="000000"/>
                <w:sz w:val="20"/>
              </w:rPr>
              <w:t>
ғазы
</w:t>
            </w:r>
            <w:r>
              <w:br/>
            </w:r>
            <w:r>
              <w:rPr>
                <w:rFonts w:ascii="Times New Roman"/>
                <w:b w:val="false"/>
                <w:i w:val="false"/>
                <w:color w:val="000000"/>
                <w:sz w:val="20"/>
              </w:rPr>
              <w:t>
атындағы
</w:t>
            </w:r>
            <w:r>
              <w:br/>
            </w:r>
            <w:r>
              <w:rPr>
                <w:rFonts w:ascii="Times New Roman"/>
                <w:b w:val="false"/>
                <w:i w:val="false"/>
                <w:color w:val="000000"/>
                <w:sz w:val="20"/>
              </w:rPr>
              <w:t>
Қазақ
</w:t>
            </w:r>
            <w:r>
              <w:br/>
            </w:r>
            <w:r>
              <w:rPr>
                <w:rFonts w:ascii="Times New Roman"/>
                <w:b w:val="false"/>
                <w:i w:val="false"/>
                <w:color w:val="000000"/>
                <w:sz w:val="20"/>
              </w:rPr>
              <w:t>
ұлттық
</w:t>
            </w:r>
            <w:r>
              <w:br/>
            </w:r>
            <w:r>
              <w:rPr>
                <w:rFonts w:ascii="Times New Roman"/>
                <w:b w:val="false"/>
                <w:i w:val="false"/>
                <w:color w:val="000000"/>
                <w:sz w:val="20"/>
              </w:rPr>
              <w:t>
консер-
</w:t>
            </w:r>
            <w:r>
              <w:br/>
            </w:r>
            <w:r>
              <w:rPr>
                <w:rFonts w:ascii="Times New Roman"/>
                <w:b w:val="false"/>
                <w:i w:val="false"/>
                <w:color w:val="000000"/>
                <w:sz w:val="20"/>
              </w:rPr>
              <w:t>
ваториясы
</w:t>
            </w:r>
          </w:p>
        </w:tc>
      </w:tr>
      <w:tr>
        <w:trPr>
          <w:trHeight w:val="267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Бiлiм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r>
              <w:br/>
            </w:r>
            <w:r>
              <w:rPr>
                <w:rFonts w:ascii="Times New Roman"/>
                <w:b w:val="false"/>
                <w:i w:val="false"/>
                <w:color w:val="000000"/>
                <w:sz w:val="20"/>
              </w:rPr>
              <w:t>
жоғары
</w:t>
            </w:r>
            <w:r>
              <w:br/>
            </w:r>
            <w:r>
              <w:rPr>
                <w:rFonts w:ascii="Times New Roman"/>
                <w:b w:val="false"/>
                <w:i w:val="false"/>
                <w:color w:val="000000"/>
                <w:sz w:val="20"/>
              </w:rPr>
              <w:t>
оқу
</w:t>
            </w:r>
            <w:r>
              <w:br/>
            </w:r>
            <w:r>
              <w:rPr>
                <w:rFonts w:ascii="Times New Roman"/>
                <w:b w:val="false"/>
                <w:i w:val="false"/>
                <w:color w:val="000000"/>
                <w:sz w:val="20"/>
              </w:rPr>
              <w:t>
орында-
</w:t>
            </w:r>
            <w:r>
              <w:br/>
            </w:r>
            <w:r>
              <w:rPr>
                <w:rFonts w:ascii="Times New Roman"/>
                <w:b w:val="false"/>
                <w:i w:val="false"/>
                <w:color w:val="000000"/>
                <w:sz w:val="20"/>
              </w:rPr>
              <w:t>
рының
</w:t>
            </w:r>
            <w:r>
              <w:br/>
            </w:r>
            <w:r>
              <w:rPr>
                <w:rFonts w:ascii="Times New Roman"/>
                <w:b w:val="false"/>
                <w:i w:val="false"/>
                <w:color w:val="000000"/>
                <w:sz w:val="20"/>
              </w:rPr>
              <w:t>
әскери
</w:t>
            </w:r>
            <w:r>
              <w:br/>
            </w:r>
            <w:r>
              <w:rPr>
                <w:rFonts w:ascii="Times New Roman"/>
                <w:b w:val="false"/>
                <w:i w:val="false"/>
                <w:color w:val="000000"/>
                <w:sz w:val="20"/>
              </w:rPr>
              <w:t>
кафедр-
</w:t>
            </w:r>
            <w:r>
              <w:br/>
            </w:r>
            <w:r>
              <w:rPr>
                <w:rFonts w:ascii="Times New Roman"/>
                <w:b w:val="false"/>
                <w:i w:val="false"/>
                <w:color w:val="000000"/>
                <w:sz w:val="20"/>
              </w:rPr>
              <w:t>
аларында
</w:t>
            </w:r>
            <w:r>
              <w:br/>
            </w:r>
            <w:r>
              <w:rPr>
                <w:rFonts w:ascii="Times New Roman"/>
                <w:b w:val="false"/>
                <w:i w:val="false"/>
                <w:color w:val="000000"/>
                <w:sz w:val="20"/>
              </w:rPr>
              <w:t>
запас-
</w:t>
            </w:r>
            <w:r>
              <w:br/>
            </w:r>
            <w:r>
              <w:rPr>
                <w:rFonts w:ascii="Times New Roman"/>
                <w:b w:val="false"/>
                <w:i w:val="false"/>
                <w:color w:val="000000"/>
                <w:sz w:val="20"/>
              </w:rPr>
              <w:t>
тағы
</w:t>
            </w:r>
            <w:r>
              <w:br/>
            </w:r>
            <w:r>
              <w:rPr>
                <w:rFonts w:ascii="Times New Roman"/>
                <w:b w:val="false"/>
                <w:i w:val="false"/>
                <w:color w:val="000000"/>
                <w:sz w:val="20"/>
              </w:rPr>
              <w:t>
офицер-
</w:t>
            </w:r>
            <w:r>
              <w:br/>
            </w:r>
            <w:r>
              <w:rPr>
                <w:rFonts w:ascii="Times New Roman"/>
                <w:b w:val="false"/>
                <w:i w:val="false"/>
                <w:color w:val="000000"/>
                <w:sz w:val="20"/>
              </w:rPr>
              <w:t>
лер
</w:t>
            </w:r>
            <w:r>
              <w:br/>
            </w:r>
            <w:r>
              <w:rPr>
                <w:rFonts w:ascii="Times New Roman"/>
                <w:b w:val="false"/>
                <w:i w:val="false"/>
                <w:color w:val="000000"/>
                <w:sz w:val="20"/>
              </w:rPr>
              <w:t>
даярлау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Қорғаныс министрлігі-
</w:t>
            </w:r>
            <w:r>
              <w:br/>
            </w:r>
            <w:r>
              <w:rPr>
                <w:rFonts w:ascii="Times New Roman"/>
                <w:b w:val="false"/>
                <w:i w:val="false"/>
                <w:color w:val="000000"/>
                <w:sz w:val="20"/>
              </w:rPr>
              <w:t>
нiң тапсырысы бойынша
</w:t>
            </w:r>
            <w:r>
              <w:br/>
            </w:r>
            <w:r>
              <w:rPr>
                <w:rFonts w:ascii="Times New Roman"/>
                <w:b w:val="false"/>
                <w:i w:val="false"/>
                <w:color w:val="000000"/>
                <w:sz w:val="20"/>
              </w:rPr>
              <w:t>
мынадай жоғары оқу
</w:t>
            </w:r>
            <w:r>
              <w:br/>
            </w:r>
            <w:r>
              <w:rPr>
                <w:rFonts w:ascii="Times New Roman"/>
                <w:b w:val="false"/>
                <w:i w:val="false"/>
                <w:color w:val="000000"/>
                <w:sz w:val="20"/>
              </w:rPr>
              <w:t>
орындарының әскери
</w:t>
            </w:r>
            <w:r>
              <w:br/>
            </w:r>
            <w:r>
              <w:rPr>
                <w:rFonts w:ascii="Times New Roman"/>
                <w:b w:val="false"/>
                <w:i w:val="false"/>
                <w:color w:val="000000"/>
                <w:sz w:val="20"/>
              </w:rPr>
              <w:t>
кафедраларында
</w:t>
            </w:r>
            <w:r>
              <w:br/>
            </w:r>
            <w:r>
              <w:rPr>
                <w:rFonts w:ascii="Times New Roman"/>
                <w:b w:val="false"/>
                <w:i w:val="false"/>
                <w:color w:val="000000"/>
                <w:sz w:val="20"/>
              </w:rPr>
              <w:t>
жұмылдыру резерві
</w:t>
            </w:r>
            <w:r>
              <w:br/>
            </w:r>
            <w:r>
              <w:rPr>
                <w:rFonts w:ascii="Times New Roman"/>
                <w:b w:val="false"/>
                <w:i w:val="false"/>
                <w:color w:val="000000"/>
                <w:sz w:val="20"/>
              </w:rPr>
              <w:t>
үшін запастағы
</w:t>
            </w:r>
            <w:r>
              <w:br/>
            </w:r>
            <w:r>
              <w:rPr>
                <w:rFonts w:ascii="Times New Roman"/>
                <w:b w:val="false"/>
                <w:i w:val="false"/>
                <w:color w:val="000000"/>
                <w:sz w:val="20"/>
              </w:rPr>
              <w:t>
офицерлерді даярлау:
</w:t>
            </w:r>
            <w:r>
              <w:br/>
            </w:r>
            <w:r>
              <w:rPr>
                <w:rFonts w:ascii="Times New Roman"/>
                <w:b w:val="false"/>
                <w:i w:val="false"/>
                <w:color w:val="000000"/>
                <w:sz w:val="20"/>
              </w:rPr>
              <w:t>
Қ. Сәтбаев атындағы
</w:t>
            </w:r>
            <w:r>
              <w:br/>
            </w:r>
            <w:r>
              <w:rPr>
                <w:rFonts w:ascii="Times New Roman"/>
                <w:b w:val="false"/>
                <w:i w:val="false"/>
                <w:color w:val="000000"/>
                <w:sz w:val="20"/>
              </w:rPr>
              <w:t>
Қазақ ұлттық
</w:t>
            </w:r>
            <w:r>
              <w:br/>
            </w:r>
            <w:r>
              <w:rPr>
                <w:rFonts w:ascii="Times New Roman"/>
                <w:b w:val="false"/>
                <w:i w:val="false"/>
                <w:color w:val="000000"/>
                <w:sz w:val="20"/>
              </w:rPr>
              <w:t>
техникалық
</w:t>
            </w:r>
            <w:r>
              <w:br/>
            </w:r>
            <w:r>
              <w:rPr>
                <w:rFonts w:ascii="Times New Roman"/>
                <w:b w:val="false"/>
                <w:i w:val="false"/>
                <w:color w:val="000000"/>
                <w:sz w:val="20"/>
              </w:rPr>
              <w:t>
университетi;
</w:t>
            </w:r>
            <w:r>
              <w:br/>
            </w:r>
            <w:r>
              <w:rPr>
                <w:rFonts w:ascii="Times New Roman"/>
                <w:b w:val="false"/>
                <w:i w:val="false"/>
                <w:color w:val="000000"/>
                <w:sz w:val="20"/>
              </w:rPr>
              <w:t>
Абай атындағы Қазақ
</w:t>
            </w:r>
            <w:r>
              <w:br/>
            </w:r>
            <w:r>
              <w:rPr>
                <w:rFonts w:ascii="Times New Roman"/>
                <w:b w:val="false"/>
                <w:i w:val="false"/>
                <w:color w:val="000000"/>
                <w:sz w:val="20"/>
              </w:rPr>
              <w:t>
ұлттық педагогикалық
</w:t>
            </w:r>
            <w:r>
              <w:br/>
            </w:r>
            <w:r>
              <w:rPr>
                <w:rFonts w:ascii="Times New Roman"/>
                <w:b w:val="false"/>
                <w:i w:val="false"/>
                <w:color w:val="000000"/>
                <w:sz w:val="20"/>
              </w:rPr>
              <w:t>
университеті;
</w:t>
            </w:r>
            <w:r>
              <w:br/>
            </w:r>
            <w:r>
              <w:rPr>
                <w:rFonts w:ascii="Times New Roman"/>
                <w:b w:val="false"/>
                <w:i w:val="false"/>
                <w:color w:val="000000"/>
                <w:sz w:val="20"/>
              </w:rPr>
              <w:t>
Абылайхан атындағы
</w:t>
            </w:r>
            <w:r>
              <w:br/>
            </w:r>
            <w:r>
              <w:rPr>
                <w:rFonts w:ascii="Times New Roman"/>
                <w:b w:val="false"/>
                <w:i w:val="false"/>
                <w:color w:val="000000"/>
                <w:sz w:val="20"/>
              </w:rPr>
              <w:t>
Қазақ халықаралық
</w:t>
            </w:r>
            <w:r>
              <w:br/>
            </w:r>
            <w:r>
              <w:rPr>
                <w:rFonts w:ascii="Times New Roman"/>
                <w:b w:val="false"/>
                <w:i w:val="false"/>
                <w:color w:val="000000"/>
                <w:sz w:val="20"/>
              </w:rPr>
              <w:t>
қатынастар және әлем
</w:t>
            </w:r>
            <w:r>
              <w:br/>
            </w:r>
            <w:r>
              <w:rPr>
                <w:rFonts w:ascii="Times New Roman"/>
                <w:b w:val="false"/>
                <w:i w:val="false"/>
                <w:color w:val="000000"/>
                <w:sz w:val="20"/>
              </w:rPr>
              <w:t>
тiлдерi университетi;
</w:t>
            </w:r>
            <w:r>
              <w:br/>
            </w:r>
            <w:r>
              <w:rPr>
                <w:rFonts w:ascii="Times New Roman"/>
                <w:b w:val="false"/>
                <w:i w:val="false"/>
                <w:color w:val="000000"/>
                <w:sz w:val="20"/>
              </w:rPr>
              <w:t>
T. Рысқұлов атындағы
</w:t>
            </w:r>
            <w:r>
              <w:br/>
            </w:r>
            <w:r>
              <w:rPr>
                <w:rFonts w:ascii="Times New Roman"/>
                <w:b w:val="false"/>
                <w:i w:val="false"/>
                <w:color w:val="000000"/>
                <w:sz w:val="20"/>
              </w:rPr>
              <w:t>
Қазақ экономикалық
</w:t>
            </w:r>
            <w:r>
              <w:br/>
            </w:r>
            <w:r>
              <w:rPr>
                <w:rFonts w:ascii="Times New Roman"/>
                <w:b w:val="false"/>
                <w:i w:val="false"/>
                <w:color w:val="000000"/>
                <w:sz w:val="20"/>
              </w:rPr>
              <w:t>
университеті;
</w:t>
            </w:r>
            <w:r>
              <w:br/>
            </w:r>
            <w:r>
              <w:rPr>
                <w:rFonts w:ascii="Times New Roman"/>
                <w:b w:val="false"/>
                <w:i w:val="false"/>
                <w:color w:val="000000"/>
                <w:sz w:val="20"/>
              </w:rPr>
              <w:t>
Қазақ ұлттық аграрлық
</w:t>
            </w:r>
            <w:r>
              <w:br/>
            </w:r>
            <w:r>
              <w:rPr>
                <w:rFonts w:ascii="Times New Roman"/>
                <w:b w:val="false"/>
                <w:i w:val="false"/>
                <w:color w:val="000000"/>
                <w:sz w:val="20"/>
              </w:rPr>
              <w:t>
университетi;
</w:t>
            </w:r>
            <w:r>
              <w:br/>
            </w:r>
            <w:r>
              <w:rPr>
                <w:rFonts w:ascii="Times New Roman"/>
                <w:b w:val="false"/>
                <w:i w:val="false"/>
                <w:color w:val="000000"/>
                <w:sz w:val="20"/>
              </w:rPr>
              <w:t>
Қазақ гуманитарлық-заң
</w:t>
            </w:r>
            <w:r>
              <w:br/>
            </w:r>
            <w:r>
              <w:rPr>
                <w:rFonts w:ascii="Times New Roman"/>
                <w:b w:val="false"/>
                <w:i w:val="false"/>
                <w:color w:val="000000"/>
                <w:sz w:val="20"/>
              </w:rPr>
              <w:t>
университетi;
</w:t>
            </w:r>
            <w:r>
              <w:br/>
            </w:r>
            <w:r>
              <w:rPr>
                <w:rFonts w:ascii="Times New Roman"/>
                <w:b w:val="false"/>
                <w:i w:val="false"/>
                <w:color w:val="000000"/>
                <w:sz w:val="20"/>
              </w:rPr>
              <w:t>
Д.Серікбаев атындағы
</w:t>
            </w:r>
            <w:r>
              <w:br/>
            </w:r>
            <w:r>
              <w:rPr>
                <w:rFonts w:ascii="Times New Roman"/>
                <w:b w:val="false"/>
                <w:i w:val="false"/>
                <w:color w:val="000000"/>
                <w:sz w:val="20"/>
              </w:rPr>
              <w:t>
Шығыс Қазақстан
</w:t>
            </w:r>
            <w:r>
              <w:br/>
            </w:r>
            <w:r>
              <w:rPr>
                <w:rFonts w:ascii="Times New Roman"/>
                <w:b w:val="false"/>
                <w:i w:val="false"/>
                <w:color w:val="000000"/>
                <w:sz w:val="20"/>
              </w:rPr>
              <w:t>
мемлекеттік техникалық
</w:t>
            </w:r>
            <w:r>
              <w:br/>
            </w:r>
            <w:r>
              <w:rPr>
                <w:rFonts w:ascii="Times New Roman"/>
                <w:b w:val="false"/>
                <w:i w:val="false"/>
                <w:color w:val="000000"/>
                <w:sz w:val="20"/>
              </w:rPr>
              <w:t>
университетi;
</w:t>
            </w:r>
            <w:r>
              <w:br/>
            </w:r>
            <w:r>
              <w:rPr>
                <w:rFonts w:ascii="Times New Roman"/>
                <w:b w:val="false"/>
                <w:i w:val="false"/>
                <w:color w:val="000000"/>
                <w:sz w:val="20"/>
              </w:rPr>
              <w:t>
М.Х. Дулати атындағы
</w:t>
            </w:r>
            <w:r>
              <w:br/>
            </w:r>
            <w:r>
              <w:rPr>
                <w:rFonts w:ascii="Times New Roman"/>
                <w:b w:val="false"/>
                <w:i w:val="false"/>
                <w:color w:val="000000"/>
                <w:sz w:val="20"/>
              </w:rPr>
              <w:t>
Тараз мемлекеттік
</w:t>
            </w:r>
            <w:r>
              <w:br/>
            </w:r>
            <w:r>
              <w:rPr>
                <w:rFonts w:ascii="Times New Roman"/>
                <w:b w:val="false"/>
                <w:i w:val="false"/>
                <w:color w:val="000000"/>
                <w:sz w:val="20"/>
              </w:rPr>
              <w:t>
университеті;
</w:t>
            </w:r>
            <w:r>
              <w:br/>
            </w:r>
            <w:r>
              <w:rPr>
                <w:rFonts w:ascii="Times New Roman"/>
                <w:b w:val="false"/>
                <w:i w:val="false"/>
                <w:color w:val="000000"/>
                <w:sz w:val="20"/>
              </w:rPr>
              <w:t>
Қарағанды мемлекеттік
</w:t>
            </w:r>
            <w:r>
              <w:br/>
            </w:r>
            <w:r>
              <w:rPr>
                <w:rFonts w:ascii="Times New Roman"/>
                <w:b w:val="false"/>
                <w:i w:val="false"/>
                <w:color w:val="000000"/>
                <w:sz w:val="20"/>
              </w:rPr>
              <w:t>
техникалық
</w:t>
            </w:r>
            <w:r>
              <w:br/>
            </w:r>
            <w:r>
              <w:rPr>
                <w:rFonts w:ascii="Times New Roman"/>
                <w:b w:val="false"/>
                <w:i w:val="false"/>
                <w:color w:val="000000"/>
                <w:sz w:val="20"/>
              </w:rPr>
              <w:t>
университетi;
</w:t>
            </w:r>
            <w:r>
              <w:br/>
            </w:r>
            <w:r>
              <w:rPr>
                <w:rFonts w:ascii="Times New Roman"/>
                <w:b w:val="false"/>
                <w:i w:val="false"/>
                <w:color w:val="000000"/>
                <w:sz w:val="20"/>
              </w:rPr>
              <w:t>
Қорқыт ата атындағы
</w:t>
            </w:r>
            <w:r>
              <w:br/>
            </w:r>
            <w:r>
              <w:rPr>
                <w:rFonts w:ascii="Times New Roman"/>
                <w:b w:val="false"/>
                <w:i w:val="false"/>
                <w:color w:val="000000"/>
                <w:sz w:val="20"/>
              </w:rPr>
              <w:t>
Қызылорда мемлекеттік
</w:t>
            </w:r>
            <w:r>
              <w:br/>
            </w:r>
            <w:r>
              <w:rPr>
                <w:rFonts w:ascii="Times New Roman"/>
                <w:b w:val="false"/>
                <w:i w:val="false"/>
                <w:color w:val="000000"/>
                <w:sz w:val="20"/>
              </w:rPr>
              <w:t>
университетi;
</w:t>
            </w:r>
            <w:r>
              <w:br/>
            </w:r>
            <w:r>
              <w:rPr>
                <w:rFonts w:ascii="Times New Roman"/>
                <w:b w:val="false"/>
                <w:i w:val="false"/>
                <w:color w:val="000000"/>
                <w:sz w:val="20"/>
              </w:rPr>
              <w:t>
M. Қозыбаев атындағы
</w:t>
            </w:r>
            <w:r>
              <w:br/>
            </w:r>
            <w:r>
              <w:rPr>
                <w:rFonts w:ascii="Times New Roman"/>
                <w:b w:val="false"/>
                <w:i w:val="false"/>
                <w:color w:val="000000"/>
                <w:sz w:val="20"/>
              </w:rPr>
              <w:t>
Солтүстiк Қазақстан
</w:t>
            </w:r>
            <w:r>
              <w:br/>
            </w:r>
            <w:r>
              <w:rPr>
                <w:rFonts w:ascii="Times New Roman"/>
                <w:b w:val="false"/>
                <w:i w:val="false"/>
                <w:color w:val="000000"/>
                <w:sz w:val="20"/>
              </w:rPr>
              <w:t>
мемлекеттiк
</w:t>
            </w:r>
            <w:r>
              <w:br/>
            </w:r>
            <w:r>
              <w:rPr>
                <w:rFonts w:ascii="Times New Roman"/>
                <w:b w:val="false"/>
                <w:i w:val="false"/>
                <w:color w:val="000000"/>
                <w:sz w:val="20"/>
              </w:rPr>
              <w:t>
университетi;
</w:t>
            </w:r>
            <w:r>
              <w:br/>
            </w:r>
            <w:r>
              <w:rPr>
                <w:rFonts w:ascii="Times New Roman"/>
                <w:b w:val="false"/>
                <w:i w:val="false"/>
                <w:color w:val="000000"/>
                <w:sz w:val="20"/>
              </w:rPr>
              <w:t>
Жәңгір хан атындағы
</w:t>
            </w:r>
            <w:r>
              <w:br/>
            </w:r>
            <w:r>
              <w:rPr>
                <w:rFonts w:ascii="Times New Roman"/>
                <w:b w:val="false"/>
                <w:i w:val="false"/>
                <w:color w:val="000000"/>
                <w:sz w:val="20"/>
              </w:rPr>
              <w:t>
Батыс Қазақстан
</w:t>
            </w:r>
            <w:r>
              <w:br/>
            </w:r>
            <w:r>
              <w:rPr>
                <w:rFonts w:ascii="Times New Roman"/>
                <w:b w:val="false"/>
                <w:i w:val="false"/>
                <w:color w:val="000000"/>
                <w:sz w:val="20"/>
              </w:rPr>
              <w:t>
аграрлық-техникалық
</w:t>
            </w:r>
            <w:r>
              <w:br/>
            </w:r>
            <w:r>
              <w:rPr>
                <w:rFonts w:ascii="Times New Roman"/>
                <w:b w:val="false"/>
                <w:i w:val="false"/>
                <w:color w:val="000000"/>
                <w:sz w:val="20"/>
              </w:rPr>
              <w:t>
университетi;
</w:t>
            </w:r>
            <w:r>
              <w:br/>
            </w:r>
            <w:r>
              <w:rPr>
                <w:rFonts w:ascii="Times New Roman"/>
                <w:b w:val="false"/>
                <w:i w:val="false"/>
                <w:color w:val="000000"/>
                <w:sz w:val="20"/>
              </w:rPr>
              <w:t>
M. Әуезов атындағы
</w:t>
            </w:r>
            <w:r>
              <w:br/>
            </w:r>
            <w:r>
              <w:rPr>
                <w:rFonts w:ascii="Times New Roman"/>
                <w:b w:val="false"/>
                <w:i w:val="false"/>
                <w:color w:val="000000"/>
                <w:sz w:val="20"/>
              </w:rPr>
              <w:t>
Оңтүстік Қазақстан
</w:t>
            </w:r>
            <w:r>
              <w:br/>
            </w:r>
            <w:r>
              <w:rPr>
                <w:rFonts w:ascii="Times New Roman"/>
                <w:b w:val="false"/>
                <w:i w:val="false"/>
                <w:color w:val="000000"/>
                <w:sz w:val="20"/>
              </w:rPr>
              <w:t>
мемлекеттік
</w:t>
            </w:r>
            <w:r>
              <w:br/>
            </w:r>
            <w:r>
              <w:rPr>
                <w:rFonts w:ascii="Times New Roman"/>
                <w:b w:val="false"/>
                <w:i w:val="false"/>
                <w:color w:val="000000"/>
                <w:sz w:val="20"/>
              </w:rPr>
              <w:t>
университеті;
</w:t>
            </w:r>
            <w:r>
              <w:br/>
            </w:r>
            <w:r>
              <w:rPr>
                <w:rFonts w:ascii="Times New Roman"/>
                <w:b w:val="false"/>
                <w:i w:val="false"/>
                <w:color w:val="000000"/>
                <w:sz w:val="20"/>
              </w:rPr>
              <w:t>
Л.Н. Гумилев атындағы
</w:t>
            </w:r>
            <w:r>
              <w:br/>
            </w:r>
            <w:r>
              <w:rPr>
                <w:rFonts w:ascii="Times New Roman"/>
                <w:b w:val="false"/>
                <w:i w:val="false"/>
                <w:color w:val="000000"/>
                <w:sz w:val="20"/>
              </w:rPr>
              <w:t>
Еуразия ұлттық
</w:t>
            </w:r>
            <w:r>
              <w:br/>
            </w:r>
            <w:r>
              <w:rPr>
                <w:rFonts w:ascii="Times New Roman"/>
                <w:b w:val="false"/>
                <w:i w:val="false"/>
                <w:color w:val="000000"/>
                <w:sz w:val="20"/>
              </w:rPr>
              <w:t>
университеті;
</w:t>
            </w:r>
            <w:r>
              <w:br/>
            </w:r>
            <w:r>
              <w:rPr>
                <w:rFonts w:ascii="Times New Roman"/>
                <w:b w:val="false"/>
                <w:i w:val="false"/>
                <w:color w:val="000000"/>
                <w:sz w:val="20"/>
              </w:rPr>
              <w:t>
С.Сейфуллин атындағы
</w:t>
            </w:r>
            <w:r>
              <w:br/>
            </w:r>
            <w:r>
              <w:rPr>
                <w:rFonts w:ascii="Times New Roman"/>
                <w:b w:val="false"/>
                <w:i w:val="false"/>
                <w:color w:val="000000"/>
                <w:sz w:val="20"/>
              </w:rPr>
              <w:t>
Қазақ аграрлық-техни-
</w:t>
            </w:r>
            <w:r>
              <w:br/>
            </w:r>
            <w:r>
              <w:rPr>
                <w:rFonts w:ascii="Times New Roman"/>
                <w:b w:val="false"/>
                <w:i w:val="false"/>
                <w:color w:val="000000"/>
                <w:sz w:val="20"/>
              </w:rPr>
              <w:t>
калық университетi;
</w:t>
            </w:r>
            <w:r>
              <w:br/>
            </w:r>
            <w:r>
              <w:rPr>
                <w:rFonts w:ascii="Times New Roman"/>
                <w:b w:val="false"/>
                <w:i w:val="false"/>
                <w:color w:val="000000"/>
                <w:sz w:val="20"/>
              </w:rPr>
              <w:t>
әл-Фараби атындағы
</w:t>
            </w:r>
            <w:r>
              <w:br/>
            </w:r>
            <w:r>
              <w:rPr>
                <w:rFonts w:ascii="Times New Roman"/>
                <w:b w:val="false"/>
                <w:i w:val="false"/>
                <w:color w:val="000000"/>
                <w:sz w:val="20"/>
              </w:rPr>
              <w:t>
Қазақ ұлттық
</w:t>
            </w:r>
            <w:r>
              <w:br/>
            </w:r>
            <w:r>
              <w:rPr>
                <w:rFonts w:ascii="Times New Roman"/>
                <w:b w:val="false"/>
                <w:i w:val="false"/>
                <w:color w:val="000000"/>
                <w:sz w:val="20"/>
              </w:rPr>
              <w:t>
университетi;
</w:t>
            </w:r>
            <w:r>
              <w:br/>
            </w:r>
            <w:r>
              <w:rPr>
                <w:rFonts w:ascii="Times New Roman"/>
                <w:b w:val="false"/>
                <w:i w:val="false"/>
                <w:color w:val="000000"/>
                <w:sz w:val="20"/>
              </w:rPr>
              <w:t>
М. Оспанов атындағы
</w:t>
            </w:r>
            <w:r>
              <w:br/>
            </w:r>
            <w:r>
              <w:rPr>
                <w:rFonts w:ascii="Times New Roman"/>
                <w:b w:val="false"/>
                <w:i w:val="false"/>
                <w:color w:val="000000"/>
                <w:sz w:val="20"/>
              </w:rPr>
              <w:t>
Батыс Қазақстан
</w:t>
            </w:r>
            <w:r>
              <w:br/>
            </w:r>
            <w:r>
              <w:rPr>
                <w:rFonts w:ascii="Times New Roman"/>
                <w:b w:val="false"/>
                <w:i w:val="false"/>
                <w:color w:val="000000"/>
                <w:sz w:val="20"/>
              </w:rPr>
              <w:t>
медициналық
</w:t>
            </w:r>
            <w:r>
              <w:br/>
            </w:r>
            <w:r>
              <w:rPr>
                <w:rFonts w:ascii="Times New Roman"/>
                <w:b w:val="false"/>
                <w:i w:val="false"/>
                <w:color w:val="000000"/>
                <w:sz w:val="20"/>
              </w:rPr>
              <w:t>
академиясы.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267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"Бола-
</w:t>
            </w:r>
            <w:r>
              <w:br/>
            </w:r>
            <w:r>
              <w:rPr>
                <w:rFonts w:ascii="Times New Roman"/>
                <w:b w:val="false"/>
                <w:i w:val="false"/>
                <w:color w:val="000000"/>
                <w:sz w:val="20"/>
              </w:rPr>
              <w:t>
шақ"
</w:t>
            </w:r>
            <w:r>
              <w:br/>
            </w:r>
            <w:r>
              <w:rPr>
                <w:rFonts w:ascii="Times New Roman"/>
                <w:b w:val="false"/>
                <w:i w:val="false"/>
                <w:color w:val="000000"/>
                <w:sz w:val="20"/>
              </w:rPr>
              <w:t>
бағдар-
</w:t>
            </w:r>
            <w:r>
              <w:br/>
            </w:r>
            <w:r>
              <w:rPr>
                <w:rFonts w:ascii="Times New Roman"/>
                <w:b w:val="false"/>
                <w:i w:val="false"/>
                <w:color w:val="000000"/>
                <w:sz w:val="20"/>
              </w:rPr>
              <w:t>
ламасы
</w:t>
            </w:r>
            <w:r>
              <w:br/>
            </w:r>
            <w:r>
              <w:rPr>
                <w:rFonts w:ascii="Times New Roman"/>
                <w:b w:val="false"/>
                <w:i w:val="false"/>
                <w:color w:val="000000"/>
                <w:sz w:val="20"/>
              </w:rPr>
              <w:t>
шеңбе-
</w:t>
            </w:r>
            <w:r>
              <w:br/>
            </w:r>
            <w:r>
              <w:rPr>
                <w:rFonts w:ascii="Times New Roman"/>
                <w:b w:val="false"/>
                <w:i w:val="false"/>
                <w:color w:val="000000"/>
                <w:sz w:val="20"/>
              </w:rPr>
              <w:t>
рiнде
</w:t>
            </w:r>
            <w:r>
              <w:br/>
            </w:r>
            <w:r>
              <w:rPr>
                <w:rFonts w:ascii="Times New Roman"/>
                <w:b w:val="false"/>
                <w:i w:val="false"/>
                <w:color w:val="000000"/>
                <w:sz w:val="20"/>
              </w:rPr>
              <w:t>
шетел-
</w:t>
            </w:r>
            <w:r>
              <w:br/>
            </w:r>
            <w:r>
              <w:rPr>
                <w:rFonts w:ascii="Times New Roman"/>
                <w:b w:val="false"/>
                <w:i w:val="false"/>
                <w:color w:val="000000"/>
                <w:sz w:val="20"/>
              </w:rPr>
              <w:t>
дегi
</w:t>
            </w:r>
            <w:r>
              <w:br/>
            </w:r>
            <w:r>
              <w:rPr>
                <w:rFonts w:ascii="Times New Roman"/>
                <w:b w:val="false"/>
                <w:i w:val="false"/>
                <w:color w:val="000000"/>
                <w:sz w:val="20"/>
              </w:rPr>
              <w:t>
жоғары
</w:t>
            </w:r>
            <w:r>
              <w:br/>
            </w:r>
            <w:r>
              <w:rPr>
                <w:rFonts w:ascii="Times New Roman"/>
                <w:b w:val="false"/>
                <w:i w:val="false"/>
                <w:color w:val="000000"/>
                <w:sz w:val="20"/>
              </w:rPr>
              <w:t>
оқу
</w:t>
            </w:r>
            <w:r>
              <w:br/>
            </w:r>
            <w:r>
              <w:rPr>
                <w:rFonts w:ascii="Times New Roman"/>
                <w:b w:val="false"/>
                <w:i w:val="false"/>
                <w:color w:val="000000"/>
                <w:sz w:val="20"/>
              </w:rPr>
              <w:t>
орында-
</w:t>
            </w:r>
            <w:r>
              <w:br/>
            </w:r>
            <w:r>
              <w:rPr>
                <w:rFonts w:ascii="Times New Roman"/>
                <w:b w:val="false"/>
                <w:i w:val="false"/>
                <w:color w:val="000000"/>
                <w:sz w:val="20"/>
              </w:rPr>
              <w:t>
рында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Қазақстанның анағұрлым
</w:t>
            </w:r>
            <w:r>
              <w:br/>
            </w:r>
            <w:r>
              <w:rPr>
                <w:rFonts w:ascii="Times New Roman"/>
                <w:b w:val="false"/>
                <w:i w:val="false"/>
                <w:color w:val="000000"/>
                <w:sz w:val="20"/>
              </w:rPr>
              <w:t>
дарынды жастарының
</w:t>
            </w:r>
            <w:r>
              <w:br/>
            </w:r>
            <w:r>
              <w:rPr>
                <w:rFonts w:ascii="Times New Roman"/>
                <w:b w:val="false"/>
                <w:i w:val="false"/>
                <w:color w:val="000000"/>
                <w:sz w:val="20"/>
              </w:rPr>
              <w:t>
шетелдік оқу
</w:t>
            </w:r>
            <w:r>
              <w:br/>
            </w:r>
            <w:r>
              <w:rPr>
                <w:rFonts w:ascii="Times New Roman"/>
                <w:b w:val="false"/>
                <w:i w:val="false"/>
                <w:color w:val="000000"/>
                <w:sz w:val="20"/>
              </w:rPr>
              <w:t>
орындарында бакалавр,
</w:t>
            </w:r>
            <w:r>
              <w:br/>
            </w:r>
            <w:r>
              <w:rPr>
                <w:rFonts w:ascii="Times New Roman"/>
                <w:b w:val="false"/>
                <w:i w:val="false"/>
                <w:color w:val="000000"/>
                <w:sz w:val="20"/>
              </w:rPr>
              <w:t>
магистр және ғылым
</w:t>
            </w:r>
            <w:r>
              <w:br/>
            </w:r>
            <w:r>
              <w:rPr>
                <w:rFonts w:ascii="Times New Roman"/>
                <w:b w:val="false"/>
                <w:i w:val="false"/>
                <w:color w:val="000000"/>
                <w:sz w:val="20"/>
              </w:rPr>
              <w:t>
докторы (РhD)
</w:t>
            </w:r>
            <w:r>
              <w:br/>
            </w:r>
            <w:r>
              <w:rPr>
                <w:rFonts w:ascii="Times New Roman"/>
                <w:b w:val="false"/>
                <w:i w:val="false"/>
                <w:color w:val="000000"/>
                <w:sz w:val="20"/>
              </w:rPr>
              <w:t>
дәрежесін алуына
</w:t>
            </w:r>
            <w:r>
              <w:br/>
            </w:r>
            <w:r>
              <w:rPr>
                <w:rFonts w:ascii="Times New Roman"/>
                <w:b w:val="false"/>
                <w:i w:val="false"/>
                <w:color w:val="000000"/>
                <w:sz w:val="20"/>
              </w:rPr>
              <w:t>
бағытталған
</w:t>
            </w:r>
            <w:r>
              <w:br/>
            </w:r>
            <w:r>
              <w:rPr>
                <w:rFonts w:ascii="Times New Roman"/>
                <w:b w:val="false"/>
                <w:i w:val="false"/>
                <w:color w:val="000000"/>
                <w:sz w:val="20"/>
              </w:rPr>
              <w:t>
іс-шараларды өткізу.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w:t>
            </w:r>
            <w:r>
              <w:br/>
            </w:r>
            <w:r>
              <w:rPr>
                <w:rFonts w:ascii="Times New Roman"/>
                <w:b w:val="false"/>
                <w:i w:val="false"/>
                <w:color w:val="000000"/>
                <w:sz w:val="20"/>
              </w:rPr>
              <w:t>
"Болашақ" халықаралық
</w:t>
            </w:r>
            <w:r>
              <w:br/>
            </w:r>
            <w:r>
              <w:rPr>
                <w:rFonts w:ascii="Times New Roman"/>
                <w:b w:val="false"/>
                <w:i w:val="false"/>
                <w:color w:val="000000"/>
                <w:sz w:val="20"/>
              </w:rPr>
              <w:t>
бағдарламасын іске
</w:t>
            </w:r>
            <w:r>
              <w:br/>
            </w:r>
            <w:r>
              <w:rPr>
                <w:rFonts w:ascii="Times New Roman"/>
                <w:b w:val="false"/>
                <w:i w:val="false"/>
                <w:color w:val="000000"/>
                <w:sz w:val="20"/>
              </w:rPr>
              <w:t>
асыруды үйлестіру
</w:t>
            </w:r>
            <w:r>
              <w:br/>
            </w:r>
            <w:r>
              <w:rPr>
                <w:rFonts w:ascii="Times New Roman"/>
                <w:b w:val="false"/>
                <w:i w:val="false"/>
                <w:color w:val="000000"/>
                <w:sz w:val="20"/>
              </w:rPr>
              <w:t>
және бақылауды жүзеге
</w:t>
            </w:r>
            <w:r>
              <w:br/>
            </w:r>
            <w:r>
              <w:rPr>
                <w:rFonts w:ascii="Times New Roman"/>
                <w:b w:val="false"/>
                <w:i w:val="false"/>
                <w:color w:val="000000"/>
                <w:sz w:val="20"/>
              </w:rPr>
              <w:t>
асыру.
</w:t>
            </w:r>
            <w:r>
              <w:br/>
            </w:r>
            <w:r>
              <w:rPr>
                <w:rFonts w:ascii="Times New Roman"/>
                <w:b w:val="false"/>
                <w:i w:val="false"/>
                <w:color w:val="000000"/>
                <w:sz w:val="20"/>
              </w:rPr>
              <w:t>
Стипендиаттардың
</w:t>
            </w:r>
            <w:r>
              <w:br/>
            </w:r>
            <w:r>
              <w:rPr>
                <w:rFonts w:ascii="Times New Roman"/>
                <w:b w:val="false"/>
                <w:i w:val="false"/>
                <w:color w:val="000000"/>
                <w:sz w:val="20"/>
              </w:rPr>
              <w:t>
шетелде оқуын
</w:t>
            </w:r>
            <w:r>
              <w:br/>
            </w:r>
            <w:r>
              <w:rPr>
                <w:rFonts w:ascii="Times New Roman"/>
                <w:b w:val="false"/>
                <w:i w:val="false"/>
                <w:color w:val="000000"/>
                <w:sz w:val="20"/>
              </w:rPr>
              <w:t>
ұйымдастырудың ақысын
</w:t>
            </w:r>
            <w:r>
              <w:br/>
            </w:r>
            <w:r>
              <w:rPr>
                <w:rFonts w:ascii="Times New Roman"/>
                <w:b w:val="false"/>
                <w:i w:val="false"/>
                <w:color w:val="000000"/>
                <w:sz w:val="20"/>
              </w:rPr>
              <w:t>
төлеу үшін шетелде
</w:t>
            </w:r>
            <w:r>
              <w:br/>
            </w:r>
            <w:r>
              <w:rPr>
                <w:rFonts w:ascii="Times New Roman"/>
                <w:b w:val="false"/>
                <w:i w:val="false"/>
                <w:color w:val="000000"/>
                <w:sz w:val="20"/>
              </w:rPr>
              <w:t>
кадрлар даярлау
</w:t>
            </w:r>
            <w:r>
              <w:br/>
            </w:r>
            <w:r>
              <w:rPr>
                <w:rFonts w:ascii="Times New Roman"/>
                <w:b w:val="false"/>
                <w:i w:val="false"/>
                <w:color w:val="000000"/>
                <w:sz w:val="20"/>
              </w:rPr>
              <w:t>
халықаралық
</w:t>
            </w:r>
            <w:r>
              <w:br/>
            </w:r>
            <w:r>
              <w:rPr>
                <w:rFonts w:ascii="Times New Roman"/>
                <w:b w:val="false"/>
                <w:i w:val="false"/>
                <w:color w:val="000000"/>
                <w:sz w:val="20"/>
              </w:rPr>
              <w:t>
бағдарламасын іске
</w:t>
            </w:r>
            <w:r>
              <w:br/>
            </w:r>
            <w:r>
              <w:rPr>
                <w:rFonts w:ascii="Times New Roman"/>
                <w:b w:val="false"/>
                <w:i w:val="false"/>
                <w:color w:val="000000"/>
                <w:sz w:val="20"/>
              </w:rPr>
              <w:t>
асыру жөніндегі
</w:t>
            </w:r>
            <w:r>
              <w:br/>
            </w:r>
            <w:r>
              <w:rPr>
                <w:rFonts w:ascii="Times New Roman"/>
                <w:b w:val="false"/>
                <w:i w:val="false"/>
                <w:color w:val="000000"/>
                <w:sz w:val="20"/>
              </w:rPr>
              <w:t>
қызметтерді
</w:t>
            </w:r>
            <w:r>
              <w:br/>
            </w:r>
            <w:r>
              <w:rPr>
                <w:rFonts w:ascii="Times New Roman"/>
                <w:b w:val="false"/>
                <w:i w:val="false"/>
                <w:color w:val="000000"/>
                <w:sz w:val="20"/>
              </w:rPr>
              <w:t>
көрсетушіге күрделі
</w:t>
            </w:r>
            <w:r>
              <w:br/>
            </w:r>
            <w:r>
              <w:rPr>
                <w:rFonts w:ascii="Times New Roman"/>
                <w:b w:val="false"/>
                <w:i w:val="false"/>
                <w:color w:val="000000"/>
                <w:sz w:val="20"/>
              </w:rPr>
              <w:t>
трансферттерді аудару.
</w:t>
            </w:r>
            <w:r>
              <w:br/>
            </w:r>
            <w:r>
              <w:rPr>
                <w:rFonts w:ascii="Times New Roman"/>
                <w:b w:val="false"/>
                <w:i w:val="false"/>
                <w:color w:val="000000"/>
                <w:sz w:val="20"/>
              </w:rPr>
              <w:t>
Мынадай шараларды
</w:t>
            </w:r>
            <w:r>
              <w:br/>
            </w:r>
            <w:r>
              <w:rPr>
                <w:rFonts w:ascii="Times New Roman"/>
                <w:b w:val="false"/>
                <w:i w:val="false"/>
                <w:color w:val="000000"/>
                <w:sz w:val="20"/>
              </w:rPr>
              <w:t>
жүзеге асыру арқылы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Президентінің
</w:t>
            </w:r>
            <w:r>
              <w:br/>
            </w:r>
            <w:r>
              <w:rPr>
                <w:rFonts w:ascii="Times New Roman"/>
                <w:b w:val="false"/>
                <w:i w:val="false"/>
                <w:color w:val="000000"/>
                <w:sz w:val="20"/>
              </w:rPr>
              <w:t>
"Болашақ" халықаралық
</w:t>
            </w:r>
            <w:r>
              <w:br/>
            </w:r>
            <w:r>
              <w:rPr>
                <w:rFonts w:ascii="Times New Roman"/>
                <w:b w:val="false"/>
                <w:i w:val="false"/>
                <w:color w:val="000000"/>
                <w:sz w:val="20"/>
              </w:rPr>
              <w:t>
стипендиясын іске
</w:t>
            </w:r>
            <w:r>
              <w:br/>
            </w:r>
            <w:r>
              <w:rPr>
                <w:rFonts w:ascii="Times New Roman"/>
                <w:b w:val="false"/>
                <w:i w:val="false"/>
                <w:color w:val="000000"/>
                <w:sz w:val="20"/>
              </w:rPr>
              <w:t>
асыруды қамтамасыз
</w:t>
            </w:r>
            <w:r>
              <w:br/>
            </w:r>
            <w:r>
              <w:rPr>
                <w:rFonts w:ascii="Times New Roman"/>
                <w:b w:val="false"/>
                <w:i w:val="false"/>
                <w:color w:val="000000"/>
                <w:sz w:val="20"/>
              </w:rPr>
              <w:t>
ету:
</w:t>
            </w:r>
            <w:r>
              <w:br/>
            </w:r>
            <w:r>
              <w:rPr>
                <w:rFonts w:ascii="Times New Roman"/>
                <w:b w:val="false"/>
                <w:i w:val="false"/>
                <w:color w:val="000000"/>
                <w:sz w:val="20"/>
              </w:rPr>
              <w:t>
халықты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Президентінің
</w:t>
            </w:r>
            <w:r>
              <w:br/>
            </w:r>
            <w:r>
              <w:rPr>
                <w:rFonts w:ascii="Times New Roman"/>
                <w:b w:val="false"/>
                <w:i w:val="false"/>
                <w:color w:val="000000"/>
                <w:sz w:val="20"/>
              </w:rPr>
              <w:t>
"Болашақ" халықаралық
</w:t>
            </w:r>
            <w:r>
              <w:br/>
            </w:r>
            <w:r>
              <w:rPr>
                <w:rFonts w:ascii="Times New Roman"/>
                <w:b w:val="false"/>
                <w:i w:val="false"/>
                <w:color w:val="000000"/>
                <w:sz w:val="20"/>
              </w:rPr>
              <w:t>
стипендиясын іске
</w:t>
            </w:r>
            <w:r>
              <w:br/>
            </w:r>
            <w:r>
              <w:rPr>
                <w:rFonts w:ascii="Times New Roman"/>
                <w:b w:val="false"/>
                <w:i w:val="false"/>
                <w:color w:val="000000"/>
                <w:sz w:val="20"/>
              </w:rPr>
              <w:t>
асыру туралы хабардар
</w:t>
            </w:r>
            <w:r>
              <w:br/>
            </w:r>
            <w:r>
              <w:rPr>
                <w:rFonts w:ascii="Times New Roman"/>
                <w:b w:val="false"/>
                <w:i w:val="false"/>
                <w:color w:val="000000"/>
                <w:sz w:val="20"/>
              </w:rPr>
              <w:t>
ету;
</w:t>
            </w:r>
            <w:r>
              <w:br/>
            </w:r>
            <w:r>
              <w:rPr>
                <w:rFonts w:ascii="Times New Roman"/>
                <w:b w:val="false"/>
                <w:i w:val="false"/>
                <w:color w:val="000000"/>
                <w:sz w:val="20"/>
              </w:rPr>
              <w:t>
үміткерлердің
</w:t>
            </w:r>
            <w:r>
              <w:br/>
            </w:r>
            <w:r>
              <w:rPr>
                <w:rFonts w:ascii="Times New Roman"/>
                <w:b w:val="false"/>
                <w:i w:val="false"/>
                <w:color w:val="000000"/>
                <w:sz w:val="20"/>
              </w:rPr>
              <w:t>
құжаттарын іріктеу
</w:t>
            </w:r>
            <w:r>
              <w:br/>
            </w:r>
            <w:r>
              <w:rPr>
                <w:rFonts w:ascii="Times New Roman"/>
                <w:b w:val="false"/>
                <w:i w:val="false"/>
                <w:color w:val="000000"/>
                <w:sz w:val="20"/>
              </w:rPr>
              <w:t>
рәсімдерін, тілдік
</w:t>
            </w:r>
            <w:r>
              <w:br/>
            </w:r>
            <w:r>
              <w:rPr>
                <w:rFonts w:ascii="Times New Roman"/>
                <w:b w:val="false"/>
                <w:i w:val="false"/>
                <w:color w:val="000000"/>
                <w:sz w:val="20"/>
              </w:rPr>
              <w:t>
және психологиялық
</w:t>
            </w:r>
            <w:r>
              <w:br/>
            </w:r>
            <w:r>
              <w:rPr>
                <w:rFonts w:ascii="Times New Roman"/>
                <w:b w:val="false"/>
                <w:i w:val="false"/>
                <w:color w:val="000000"/>
                <w:sz w:val="20"/>
              </w:rPr>
              <w:t>
тестілеуді, әр
</w:t>
            </w:r>
            <w:r>
              <w:br/>
            </w:r>
            <w:r>
              <w:rPr>
                <w:rFonts w:ascii="Times New Roman"/>
                <w:b w:val="false"/>
                <w:i w:val="false"/>
                <w:color w:val="000000"/>
                <w:sz w:val="20"/>
              </w:rPr>
              <w:t>
үміткермен жеке
</w:t>
            </w:r>
            <w:r>
              <w:br/>
            </w:r>
            <w:r>
              <w:rPr>
                <w:rFonts w:ascii="Times New Roman"/>
                <w:b w:val="false"/>
                <w:i w:val="false"/>
                <w:color w:val="000000"/>
                <w:sz w:val="20"/>
              </w:rPr>
              <w:t>
әңгімелесуді өткізу
</w:t>
            </w:r>
            <w:r>
              <w:br/>
            </w:r>
            <w:r>
              <w:rPr>
                <w:rFonts w:ascii="Times New Roman"/>
                <w:b w:val="false"/>
                <w:i w:val="false"/>
                <w:color w:val="000000"/>
                <w:sz w:val="20"/>
              </w:rPr>
              <w:t>
арқылы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Президентінің
</w:t>
            </w:r>
            <w:r>
              <w:br/>
            </w:r>
            <w:r>
              <w:rPr>
                <w:rFonts w:ascii="Times New Roman"/>
                <w:b w:val="false"/>
                <w:i w:val="false"/>
                <w:color w:val="000000"/>
                <w:sz w:val="20"/>
              </w:rPr>
              <w:t>
"Болашақ" халықаралық
</w:t>
            </w:r>
            <w:r>
              <w:br/>
            </w:r>
            <w:r>
              <w:rPr>
                <w:rFonts w:ascii="Times New Roman"/>
                <w:b w:val="false"/>
                <w:i w:val="false"/>
                <w:color w:val="000000"/>
                <w:sz w:val="20"/>
              </w:rPr>
              <w:t>
стипендиясын
</w:t>
            </w:r>
            <w:r>
              <w:br/>
            </w:r>
            <w:r>
              <w:rPr>
                <w:rFonts w:ascii="Times New Roman"/>
                <w:b w:val="false"/>
                <w:i w:val="false"/>
                <w:color w:val="000000"/>
                <w:sz w:val="20"/>
              </w:rPr>
              <w:t>
тағайындауға
</w:t>
            </w:r>
            <w:r>
              <w:br/>
            </w:r>
            <w:r>
              <w:rPr>
                <w:rFonts w:ascii="Times New Roman"/>
                <w:b w:val="false"/>
                <w:i w:val="false"/>
                <w:color w:val="000000"/>
                <w:sz w:val="20"/>
              </w:rPr>
              <w:t>
конкурстық іріктеуді,
</w:t>
            </w:r>
            <w:r>
              <w:br/>
            </w:r>
            <w:r>
              <w:rPr>
                <w:rFonts w:ascii="Times New Roman"/>
                <w:b w:val="false"/>
                <w:i w:val="false"/>
                <w:color w:val="000000"/>
                <w:sz w:val="20"/>
              </w:rPr>
              <w:t>
қабылдау және
</w:t>
            </w:r>
            <w:r>
              <w:br/>
            </w:r>
            <w:r>
              <w:rPr>
                <w:rFonts w:ascii="Times New Roman"/>
                <w:b w:val="false"/>
                <w:i w:val="false"/>
                <w:color w:val="000000"/>
                <w:sz w:val="20"/>
              </w:rPr>
              <w:t>
үміткерлерді іріктеуді
</w:t>
            </w:r>
            <w:r>
              <w:br/>
            </w:r>
            <w:r>
              <w:rPr>
                <w:rFonts w:ascii="Times New Roman"/>
                <w:b w:val="false"/>
                <w:i w:val="false"/>
                <w:color w:val="000000"/>
                <w:sz w:val="20"/>
              </w:rPr>
              <w:t>
ұйымдастыру;
</w:t>
            </w:r>
            <w:r>
              <w:br/>
            </w:r>
            <w:r>
              <w:rPr>
                <w:rFonts w:ascii="Times New Roman"/>
                <w:b w:val="false"/>
                <w:i w:val="false"/>
                <w:color w:val="000000"/>
                <w:sz w:val="20"/>
              </w:rPr>
              <w:t>
шетелдегі өкілдіктер
</w:t>
            </w:r>
            <w:r>
              <w:br/>
            </w:r>
            <w:r>
              <w:rPr>
                <w:rFonts w:ascii="Times New Roman"/>
                <w:b w:val="false"/>
                <w:i w:val="false"/>
                <w:color w:val="000000"/>
                <w:sz w:val="20"/>
              </w:rPr>
              <w:t>
арқылы,
</w:t>
            </w:r>
            <w:r>
              <w:br/>
            </w:r>
            <w:r>
              <w:rPr>
                <w:rFonts w:ascii="Times New Roman"/>
                <w:b w:val="false"/>
                <w:i w:val="false"/>
                <w:color w:val="000000"/>
                <w:sz w:val="20"/>
              </w:rPr>
              <w:t>
стипендиаттармен
</w:t>
            </w:r>
            <w:r>
              <w:br/>
            </w:r>
            <w:r>
              <w:rPr>
                <w:rFonts w:ascii="Times New Roman"/>
                <w:b w:val="false"/>
                <w:i w:val="false"/>
                <w:color w:val="000000"/>
                <w:sz w:val="20"/>
              </w:rPr>
              <w:t>
оқыту бойынша
</w:t>
            </w:r>
            <w:r>
              <w:br/>
            </w:r>
            <w:r>
              <w:rPr>
                <w:rFonts w:ascii="Times New Roman"/>
                <w:b w:val="false"/>
                <w:i w:val="false"/>
                <w:color w:val="000000"/>
                <w:sz w:val="20"/>
              </w:rPr>
              <w:t>
стипендиаттардың
</w:t>
            </w:r>
            <w:r>
              <w:br/>
            </w:r>
            <w:r>
              <w:rPr>
                <w:rFonts w:ascii="Times New Roman"/>
                <w:b w:val="false"/>
                <w:i w:val="false"/>
                <w:color w:val="000000"/>
                <w:sz w:val="20"/>
              </w:rPr>
              <w:t>
барлық шығыстарын
</w:t>
            </w:r>
            <w:r>
              <w:br/>
            </w:r>
            <w:r>
              <w:rPr>
                <w:rFonts w:ascii="Times New Roman"/>
                <w:b w:val="false"/>
                <w:i w:val="false"/>
                <w:color w:val="000000"/>
                <w:sz w:val="20"/>
              </w:rPr>
              <w:t>
төлеу үшін негіз
</w:t>
            </w:r>
            <w:r>
              <w:br/>
            </w:r>
            <w:r>
              <w:rPr>
                <w:rFonts w:ascii="Times New Roman"/>
                <w:b w:val="false"/>
                <w:i w:val="false"/>
                <w:color w:val="000000"/>
                <w:sz w:val="20"/>
              </w:rPr>
              <w:t>
болып табылатын
</w:t>
            </w:r>
            <w:r>
              <w:br/>
            </w:r>
            <w:r>
              <w:rPr>
                <w:rFonts w:ascii="Times New Roman"/>
                <w:b w:val="false"/>
                <w:i w:val="false"/>
                <w:color w:val="000000"/>
                <w:sz w:val="20"/>
              </w:rPr>
              <w:t>
оқытуды ұйымдастыру
</w:t>
            </w:r>
            <w:r>
              <w:br/>
            </w:r>
            <w:r>
              <w:rPr>
                <w:rFonts w:ascii="Times New Roman"/>
                <w:b w:val="false"/>
                <w:i w:val="false"/>
                <w:color w:val="000000"/>
                <w:sz w:val="20"/>
              </w:rPr>
              <w:t>
туралы жеке шартты,
</w:t>
            </w:r>
            <w:r>
              <w:br/>
            </w:r>
            <w:r>
              <w:rPr>
                <w:rFonts w:ascii="Times New Roman"/>
                <w:b w:val="false"/>
                <w:i w:val="false"/>
                <w:color w:val="000000"/>
                <w:sz w:val="20"/>
              </w:rPr>
              <w:t>
стипендиаттардың
</w:t>
            </w:r>
            <w:r>
              <w:br/>
            </w:r>
            <w:r>
              <w:rPr>
                <w:rFonts w:ascii="Times New Roman"/>
                <w:b w:val="false"/>
                <w:i w:val="false"/>
                <w:color w:val="000000"/>
                <w:sz w:val="20"/>
              </w:rPr>
              <w:t>
міндеттемелерінің
</w:t>
            </w:r>
            <w:r>
              <w:br/>
            </w:r>
            <w:r>
              <w:rPr>
                <w:rFonts w:ascii="Times New Roman"/>
                <w:b w:val="false"/>
                <w:i w:val="false"/>
                <w:color w:val="000000"/>
                <w:sz w:val="20"/>
              </w:rPr>
              <w:t>
орындалуын қамтамасыз
</w:t>
            </w:r>
            <w:r>
              <w:br/>
            </w:r>
            <w:r>
              <w:rPr>
                <w:rFonts w:ascii="Times New Roman"/>
                <w:b w:val="false"/>
                <w:i w:val="false"/>
                <w:color w:val="000000"/>
                <w:sz w:val="20"/>
              </w:rPr>
              <w:t>
ету тәсілі ретінде
</w:t>
            </w:r>
            <w:r>
              <w:br/>
            </w:r>
            <w:r>
              <w:rPr>
                <w:rFonts w:ascii="Times New Roman"/>
                <w:b w:val="false"/>
                <w:i w:val="false"/>
                <w:color w:val="000000"/>
                <w:sz w:val="20"/>
              </w:rPr>
              <w:t>
жылжымайтын мүлік
</w:t>
            </w:r>
            <w:r>
              <w:br/>
            </w:r>
            <w:r>
              <w:rPr>
                <w:rFonts w:ascii="Times New Roman"/>
                <w:b w:val="false"/>
                <w:i w:val="false"/>
                <w:color w:val="000000"/>
                <w:sz w:val="20"/>
              </w:rPr>
              <w:t>
кепілдігі шартын және
</w:t>
            </w:r>
            <w:r>
              <w:br/>
            </w:r>
            <w:r>
              <w:rPr>
                <w:rFonts w:ascii="Times New Roman"/>
                <w:b w:val="false"/>
                <w:i w:val="false"/>
                <w:color w:val="000000"/>
                <w:sz w:val="20"/>
              </w:rPr>
              <w:t>
шетелдік әріптестермен
</w:t>
            </w:r>
            <w:r>
              <w:br/>
            </w:r>
            <w:r>
              <w:rPr>
                <w:rFonts w:ascii="Times New Roman"/>
                <w:b w:val="false"/>
                <w:i w:val="false"/>
                <w:color w:val="000000"/>
                <w:sz w:val="20"/>
              </w:rPr>
              <w:t>
жасалатын шарттар
</w:t>
            </w:r>
            <w:r>
              <w:br/>
            </w:r>
            <w:r>
              <w:rPr>
                <w:rFonts w:ascii="Times New Roman"/>
                <w:b w:val="false"/>
                <w:i w:val="false"/>
                <w:color w:val="000000"/>
                <w:sz w:val="20"/>
              </w:rPr>
              <w:t>
арқылы стипендиаттар-
</w:t>
            </w:r>
            <w:r>
              <w:br/>
            </w:r>
            <w:r>
              <w:rPr>
                <w:rFonts w:ascii="Times New Roman"/>
                <w:b w:val="false"/>
                <w:i w:val="false"/>
                <w:color w:val="000000"/>
                <w:sz w:val="20"/>
              </w:rPr>
              <w:t>
дың келісім-шарттағы
</w:t>
            </w:r>
            <w:r>
              <w:br/>
            </w:r>
            <w:r>
              <w:rPr>
                <w:rFonts w:ascii="Times New Roman"/>
                <w:b w:val="false"/>
                <w:i w:val="false"/>
                <w:color w:val="000000"/>
                <w:sz w:val="20"/>
              </w:rPr>
              <w:t>
өз міндеттемелерін
</w:t>
            </w:r>
            <w:r>
              <w:br/>
            </w:r>
            <w:r>
              <w:rPr>
                <w:rFonts w:ascii="Times New Roman"/>
                <w:b w:val="false"/>
                <w:i w:val="false"/>
                <w:color w:val="000000"/>
                <w:sz w:val="20"/>
              </w:rPr>
              <w:t>
орындау мониторингі.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Халық-
</w:t>
            </w:r>
            <w:r>
              <w:br/>
            </w:r>
            <w:r>
              <w:rPr>
                <w:rFonts w:ascii="Times New Roman"/>
                <w:b w:val="false"/>
                <w:i w:val="false"/>
                <w:color w:val="000000"/>
                <w:sz w:val="20"/>
              </w:rPr>
              <w:t>
аралық
</w:t>
            </w:r>
            <w:r>
              <w:br/>
            </w:r>
            <w:r>
              <w:rPr>
                <w:rFonts w:ascii="Times New Roman"/>
                <w:b w:val="false"/>
                <w:i w:val="false"/>
                <w:color w:val="000000"/>
                <w:sz w:val="20"/>
              </w:rPr>
              <w:t>
бағдар-
</w:t>
            </w:r>
            <w:r>
              <w:br/>
            </w:r>
            <w:r>
              <w:rPr>
                <w:rFonts w:ascii="Times New Roman"/>
                <w:b w:val="false"/>
                <w:i w:val="false"/>
                <w:color w:val="000000"/>
                <w:sz w:val="20"/>
              </w:rPr>
              <w:t>
ламалар
</w:t>
            </w:r>
            <w:r>
              <w:br/>
            </w:r>
            <w:r>
              <w:rPr>
                <w:rFonts w:ascii="Times New Roman"/>
                <w:b w:val="false"/>
                <w:i w:val="false"/>
                <w:color w:val="000000"/>
                <w:sz w:val="20"/>
              </w:rPr>
              <w:t>
орталығы
</w:t>
            </w:r>
          </w:p>
        </w:tc>
      </w:tr>
      <w:tr>
        <w:trPr>
          <w:trHeight w:val="267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жоғары
</w:t>
            </w:r>
            <w:r>
              <w:br/>
            </w:r>
            <w:r>
              <w:rPr>
                <w:rFonts w:ascii="Times New Roman"/>
                <w:b w:val="false"/>
                <w:i w:val="false"/>
                <w:color w:val="000000"/>
                <w:sz w:val="20"/>
              </w:rPr>
              <w:t>
оқу
</w:t>
            </w:r>
            <w:r>
              <w:br/>
            </w:r>
            <w:r>
              <w:rPr>
                <w:rFonts w:ascii="Times New Roman"/>
                <w:b w:val="false"/>
                <w:i w:val="false"/>
                <w:color w:val="000000"/>
                <w:sz w:val="20"/>
              </w:rPr>
              <w:t>
орында-
</w:t>
            </w:r>
            <w:r>
              <w:br/>
            </w:r>
            <w:r>
              <w:rPr>
                <w:rFonts w:ascii="Times New Roman"/>
                <w:b w:val="false"/>
                <w:i w:val="false"/>
                <w:color w:val="000000"/>
                <w:sz w:val="20"/>
              </w:rPr>
              <w:t>
рын
</w:t>
            </w:r>
            <w:r>
              <w:br/>
            </w:r>
            <w:r>
              <w:rPr>
                <w:rFonts w:ascii="Times New Roman"/>
                <w:b w:val="false"/>
                <w:i w:val="false"/>
                <w:color w:val="000000"/>
                <w:sz w:val="20"/>
              </w:rPr>
              <w:t>
күрделi
</w:t>
            </w:r>
            <w:r>
              <w:br/>
            </w:r>
            <w:r>
              <w:rPr>
                <w:rFonts w:ascii="Times New Roman"/>
                <w:b w:val="false"/>
                <w:i w:val="false"/>
                <w:color w:val="000000"/>
                <w:sz w:val="20"/>
              </w:rPr>
              <w:t>
жөндеу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Берілген тәртіппен
</w:t>
            </w:r>
            <w:r>
              <w:br/>
            </w:r>
            <w:r>
              <w:rPr>
                <w:rFonts w:ascii="Times New Roman"/>
                <w:b w:val="false"/>
                <w:i w:val="false"/>
                <w:color w:val="000000"/>
                <w:sz w:val="20"/>
              </w:rPr>
              <w:t>
бекітілген жобалық-
</w:t>
            </w:r>
            <w:r>
              <w:br/>
            </w:r>
            <w:r>
              <w:rPr>
                <w:rFonts w:ascii="Times New Roman"/>
                <w:b w:val="false"/>
                <w:i w:val="false"/>
                <w:color w:val="000000"/>
                <w:sz w:val="20"/>
              </w:rPr>
              <w:t>
сметалық құжаттамаға
</w:t>
            </w:r>
            <w:r>
              <w:br/>
            </w:r>
            <w:r>
              <w:rPr>
                <w:rFonts w:ascii="Times New Roman"/>
                <w:b w:val="false"/>
                <w:i w:val="false"/>
                <w:color w:val="000000"/>
                <w:sz w:val="20"/>
              </w:rPr>
              <w:t>
сәйкес мемлекеттік
</w:t>
            </w:r>
            <w:r>
              <w:br/>
            </w:r>
            <w:r>
              <w:rPr>
                <w:rFonts w:ascii="Times New Roman"/>
                <w:b w:val="false"/>
                <w:i w:val="false"/>
                <w:color w:val="000000"/>
                <w:sz w:val="20"/>
              </w:rPr>
              <w:t>
жоғары оқу орындарының
</w:t>
            </w:r>
            <w:r>
              <w:br/>
            </w:r>
            <w:r>
              <w:rPr>
                <w:rFonts w:ascii="Times New Roman"/>
                <w:b w:val="false"/>
                <w:i w:val="false"/>
                <w:color w:val="000000"/>
                <w:sz w:val="20"/>
              </w:rPr>
              <w:t>
күрделі жөндеуін
</w:t>
            </w:r>
            <w:r>
              <w:br/>
            </w:r>
            <w:r>
              <w:rPr>
                <w:rFonts w:ascii="Times New Roman"/>
                <w:b w:val="false"/>
                <w:i w:val="false"/>
                <w:color w:val="000000"/>
                <w:sz w:val="20"/>
              </w:rPr>
              <w:t>
жүргізуге күрделі
</w:t>
            </w:r>
            <w:r>
              <w:br/>
            </w:r>
            <w:r>
              <w:rPr>
                <w:rFonts w:ascii="Times New Roman"/>
                <w:b w:val="false"/>
                <w:i w:val="false"/>
                <w:color w:val="000000"/>
                <w:sz w:val="20"/>
              </w:rPr>
              <w:t>
трансферттер бөлу
</w:t>
            </w:r>
            <w:r>
              <w:br/>
            </w:r>
            <w:r>
              <w:rPr>
                <w:rFonts w:ascii="Times New Roman"/>
                <w:b w:val="false"/>
                <w:i w:val="false"/>
                <w:color w:val="000000"/>
                <w:sz w:val="20"/>
              </w:rPr>
              <w:t>
арқылы оқытудың
</w:t>
            </w:r>
            <w:r>
              <w:br/>
            </w:r>
            <w:r>
              <w:rPr>
                <w:rFonts w:ascii="Times New Roman"/>
                <w:b w:val="false"/>
                <w:i w:val="false"/>
                <w:color w:val="000000"/>
                <w:sz w:val="20"/>
              </w:rPr>
              <w:t>
сапасын арттыру үшін
</w:t>
            </w:r>
            <w:r>
              <w:br/>
            </w:r>
            <w:r>
              <w:rPr>
                <w:rFonts w:ascii="Times New Roman"/>
                <w:b w:val="false"/>
                <w:i w:val="false"/>
                <w:color w:val="000000"/>
                <w:sz w:val="20"/>
              </w:rPr>
              <w:t>
жағдайлар жасау
</w:t>
            </w:r>
            <w:r>
              <w:br/>
            </w:r>
            <w:r>
              <w:rPr>
                <w:rFonts w:ascii="Times New Roman"/>
                <w:b w:val="false"/>
                <w:i w:val="false"/>
                <w:color w:val="000000"/>
                <w:sz w:val="20"/>
              </w:rPr>
              <w:t>
мақсатында мынадай
</w:t>
            </w:r>
            <w:r>
              <w:br/>
            </w:r>
            <w:r>
              <w:rPr>
                <w:rFonts w:ascii="Times New Roman"/>
                <w:b w:val="false"/>
                <w:i w:val="false"/>
                <w:color w:val="000000"/>
                <w:sz w:val="20"/>
              </w:rPr>
              <w:t>
мемлекеттік жоғары
</w:t>
            </w:r>
            <w:r>
              <w:br/>
            </w:r>
            <w:r>
              <w:rPr>
                <w:rFonts w:ascii="Times New Roman"/>
                <w:b w:val="false"/>
                <w:i w:val="false"/>
                <w:color w:val="000000"/>
                <w:sz w:val="20"/>
              </w:rPr>
              <w:t>
оқу орындарының
</w:t>
            </w:r>
            <w:r>
              <w:br/>
            </w:r>
            <w:r>
              <w:rPr>
                <w:rFonts w:ascii="Times New Roman"/>
                <w:b w:val="false"/>
                <w:i w:val="false"/>
                <w:color w:val="000000"/>
                <w:sz w:val="20"/>
              </w:rPr>
              <w:t>
ғимараттары мен
</w:t>
            </w:r>
            <w:r>
              <w:br/>
            </w:r>
            <w:r>
              <w:rPr>
                <w:rFonts w:ascii="Times New Roman"/>
                <w:b w:val="false"/>
                <w:i w:val="false"/>
                <w:color w:val="000000"/>
                <w:sz w:val="20"/>
              </w:rPr>
              <w:t>
мекемелерінің
</w:t>
            </w:r>
            <w:r>
              <w:br/>
            </w:r>
            <w:r>
              <w:rPr>
                <w:rFonts w:ascii="Times New Roman"/>
                <w:b w:val="false"/>
                <w:i w:val="false"/>
                <w:color w:val="000000"/>
                <w:sz w:val="20"/>
              </w:rPr>
              <w:t>
техникалық жай-күйін
</w:t>
            </w:r>
            <w:r>
              <w:br/>
            </w:r>
            <w:r>
              <w:rPr>
                <w:rFonts w:ascii="Times New Roman"/>
                <w:b w:val="false"/>
                <w:i w:val="false"/>
                <w:color w:val="000000"/>
                <w:sz w:val="20"/>
              </w:rPr>
              <w:t>
жақсарту:
</w:t>
            </w:r>
            <w:r>
              <w:br/>
            </w:r>
            <w:r>
              <w:rPr>
                <w:rFonts w:ascii="Times New Roman"/>
                <w:b w:val="false"/>
                <w:i w:val="false"/>
                <w:color w:val="000000"/>
                <w:sz w:val="20"/>
              </w:rPr>
              <w:t>
Шәкәрім атындағы Семей
</w:t>
            </w:r>
            <w:r>
              <w:br/>
            </w:r>
            <w:r>
              <w:rPr>
                <w:rFonts w:ascii="Times New Roman"/>
                <w:b w:val="false"/>
                <w:i w:val="false"/>
                <w:color w:val="000000"/>
                <w:sz w:val="20"/>
              </w:rPr>
              <w:t>
мемлекеттік универси-
</w:t>
            </w:r>
            <w:r>
              <w:br/>
            </w:r>
            <w:r>
              <w:rPr>
                <w:rFonts w:ascii="Times New Roman"/>
                <w:b w:val="false"/>
                <w:i w:val="false"/>
                <w:color w:val="000000"/>
                <w:sz w:val="20"/>
              </w:rPr>
              <w:t>
теті (сметалық
</w:t>
            </w:r>
            <w:r>
              <w:br/>
            </w:r>
            <w:r>
              <w:rPr>
                <w:rFonts w:ascii="Times New Roman"/>
                <w:b w:val="false"/>
                <w:i w:val="false"/>
                <w:color w:val="000000"/>
                <w:sz w:val="20"/>
              </w:rPr>
              <w:t>
құжаттама бойынша 2006
</w:t>
            </w:r>
            <w:r>
              <w:br/>
            </w:r>
            <w:r>
              <w:rPr>
                <w:rFonts w:ascii="Times New Roman"/>
                <w:b w:val="false"/>
                <w:i w:val="false"/>
                <w:color w:val="000000"/>
                <w:sz w:val="20"/>
              </w:rPr>
              <w:t>
жылғы 29 маусымдағы N
</w:t>
            </w:r>
            <w:r>
              <w:br/>
            </w:r>
            <w:r>
              <w:rPr>
                <w:rFonts w:ascii="Times New Roman"/>
                <w:b w:val="false"/>
                <w:i w:val="false"/>
                <w:color w:val="000000"/>
                <w:sz w:val="20"/>
              </w:rPr>
              <w:t>
22-272/06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Қорқыт ата атындағы
</w:t>
            </w:r>
            <w:r>
              <w:br/>
            </w:r>
            <w:r>
              <w:rPr>
                <w:rFonts w:ascii="Times New Roman"/>
                <w:b w:val="false"/>
                <w:i w:val="false"/>
                <w:color w:val="000000"/>
                <w:sz w:val="20"/>
              </w:rPr>
              <w:t>
Қызылорда мемлекеттік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2007
</w:t>
            </w:r>
            <w:r>
              <w:br/>
            </w:r>
            <w:r>
              <w:rPr>
                <w:rFonts w:ascii="Times New Roman"/>
                <w:b w:val="false"/>
                <w:i w:val="false"/>
                <w:color w:val="000000"/>
                <w:sz w:val="20"/>
              </w:rPr>
              <w:t>
жылғы 24 мамырдағы N
</w:t>
            </w:r>
            <w:r>
              <w:br/>
            </w:r>
            <w:r>
              <w:rPr>
                <w:rFonts w:ascii="Times New Roman"/>
                <w:b w:val="false"/>
                <w:i w:val="false"/>
                <w:color w:val="000000"/>
                <w:sz w:val="20"/>
              </w:rPr>
              <w:t>
13-110/07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М.Х. Дулати атындағы
</w:t>
            </w:r>
            <w:r>
              <w:br/>
            </w:r>
            <w:r>
              <w:rPr>
                <w:rFonts w:ascii="Times New Roman"/>
                <w:b w:val="false"/>
                <w:i w:val="false"/>
                <w:color w:val="000000"/>
                <w:sz w:val="20"/>
              </w:rPr>
              <w:t>
Тараз мемлекеттік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2006
</w:t>
            </w:r>
            <w:r>
              <w:br/>
            </w:r>
            <w:r>
              <w:rPr>
                <w:rFonts w:ascii="Times New Roman"/>
                <w:b w:val="false"/>
                <w:i w:val="false"/>
                <w:color w:val="000000"/>
                <w:sz w:val="20"/>
              </w:rPr>
              <w:t>
жылғы 30 маусымдағы N
</w:t>
            </w:r>
            <w:r>
              <w:br/>
            </w:r>
            <w:r>
              <w:rPr>
                <w:rFonts w:ascii="Times New Roman"/>
                <w:b w:val="false"/>
                <w:i w:val="false"/>
                <w:color w:val="000000"/>
                <w:sz w:val="20"/>
              </w:rPr>
              <w:t>
10-251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Д. Серікбаев атындағы
</w:t>
            </w:r>
            <w:r>
              <w:br/>
            </w:r>
            <w:r>
              <w:rPr>
                <w:rFonts w:ascii="Times New Roman"/>
                <w:b w:val="false"/>
                <w:i w:val="false"/>
                <w:color w:val="000000"/>
                <w:sz w:val="20"/>
              </w:rPr>
              <w:t>
Шығыс Қазақстан
</w:t>
            </w:r>
            <w:r>
              <w:br/>
            </w:r>
            <w:r>
              <w:rPr>
                <w:rFonts w:ascii="Times New Roman"/>
                <w:b w:val="false"/>
                <w:i w:val="false"/>
                <w:color w:val="000000"/>
                <w:sz w:val="20"/>
              </w:rPr>
              <w:t>
мемлекеттік техникалық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2007
</w:t>
            </w:r>
            <w:r>
              <w:br/>
            </w:r>
            <w:r>
              <w:rPr>
                <w:rFonts w:ascii="Times New Roman"/>
                <w:b w:val="false"/>
                <w:i w:val="false"/>
                <w:color w:val="000000"/>
                <w:sz w:val="20"/>
              </w:rPr>
              <w:t>
жылғы 16 мамырдағы N
</w:t>
            </w:r>
            <w:r>
              <w:br/>
            </w:r>
            <w:r>
              <w:rPr>
                <w:rFonts w:ascii="Times New Roman"/>
                <w:b w:val="false"/>
                <w:i w:val="false"/>
                <w:color w:val="000000"/>
                <w:sz w:val="20"/>
              </w:rPr>
              <w:t>
9-304/07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Қостанай мемлекеттік
</w:t>
            </w:r>
            <w:r>
              <w:br/>
            </w:r>
            <w:r>
              <w:rPr>
                <w:rFonts w:ascii="Times New Roman"/>
                <w:b w:val="false"/>
                <w:i w:val="false"/>
                <w:color w:val="000000"/>
                <w:sz w:val="20"/>
              </w:rPr>
              <w:t>
педагогика институты
</w:t>
            </w:r>
            <w:r>
              <w:br/>
            </w:r>
            <w:r>
              <w:rPr>
                <w:rFonts w:ascii="Times New Roman"/>
                <w:b w:val="false"/>
                <w:i w:val="false"/>
                <w:color w:val="000000"/>
                <w:sz w:val="20"/>
              </w:rPr>
              <w:t>
(сметалық құжаттама
</w:t>
            </w:r>
            <w:r>
              <w:br/>
            </w:r>
            <w:r>
              <w:rPr>
                <w:rFonts w:ascii="Times New Roman"/>
                <w:b w:val="false"/>
                <w:i w:val="false"/>
                <w:color w:val="000000"/>
                <w:sz w:val="20"/>
              </w:rPr>
              <w:t>
бойынша 2007 жылғы 16
</w:t>
            </w:r>
            <w:r>
              <w:br/>
            </w:r>
            <w:r>
              <w:rPr>
                <w:rFonts w:ascii="Times New Roman"/>
                <w:b w:val="false"/>
                <w:i w:val="false"/>
                <w:color w:val="000000"/>
                <w:sz w:val="20"/>
              </w:rPr>
              <w:t>
сәуірдегі N 14-68/07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Павлодар мемлекеттік
</w:t>
            </w:r>
            <w:r>
              <w:br/>
            </w:r>
            <w:r>
              <w:rPr>
                <w:rFonts w:ascii="Times New Roman"/>
                <w:b w:val="false"/>
                <w:i w:val="false"/>
                <w:color w:val="000000"/>
                <w:sz w:val="20"/>
              </w:rPr>
              <w:t>
педагогика институты
</w:t>
            </w:r>
            <w:r>
              <w:br/>
            </w:r>
            <w:r>
              <w:rPr>
                <w:rFonts w:ascii="Times New Roman"/>
                <w:b w:val="false"/>
                <w:i w:val="false"/>
                <w:color w:val="000000"/>
                <w:sz w:val="20"/>
              </w:rPr>
              <w:t>
(сметалық құжаттама
</w:t>
            </w:r>
            <w:r>
              <w:br/>
            </w:r>
            <w:r>
              <w:rPr>
                <w:rFonts w:ascii="Times New Roman"/>
                <w:b w:val="false"/>
                <w:i w:val="false"/>
                <w:color w:val="000000"/>
                <w:sz w:val="20"/>
              </w:rPr>
              <w:t>
бойынша 2005 жылғы 7
</w:t>
            </w:r>
            <w:r>
              <w:br/>
            </w:r>
            <w:r>
              <w:rPr>
                <w:rFonts w:ascii="Times New Roman"/>
                <w:b w:val="false"/>
                <w:i w:val="false"/>
                <w:color w:val="000000"/>
                <w:sz w:val="20"/>
              </w:rPr>
              <w:t>
сәуірдегі N 16-91/05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Тараз мемлекеттік
</w:t>
            </w:r>
            <w:r>
              <w:br/>
            </w:r>
            <w:r>
              <w:rPr>
                <w:rFonts w:ascii="Times New Roman"/>
                <w:b w:val="false"/>
                <w:i w:val="false"/>
                <w:color w:val="000000"/>
                <w:sz w:val="20"/>
              </w:rPr>
              <w:t>
педагогика институты
</w:t>
            </w:r>
            <w:r>
              <w:br/>
            </w:r>
            <w:r>
              <w:rPr>
                <w:rFonts w:ascii="Times New Roman"/>
                <w:b w:val="false"/>
                <w:i w:val="false"/>
                <w:color w:val="000000"/>
                <w:sz w:val="20"/>
              </w:rPr>
              <w:t>
(сметалық құжаттама
</w:t>
            </w:r>
            <w:r>
              <w:br/>
            </w:r>
            <w:r>
              <w:rPr>
                <w:rFonts w:ascii="Times New Roman"/>
                <w:b w:val="false"/>
                <w:i w:val="false"/>
                <w:color w:val="000000"/>
                <w:sz w:val="20"/>
              </w:rPr>
              <w:t>
бойынша 2007 жылғы 15
</w:t>
            </w:r>
            <w:r>
              <w:br/>
            </w:r>
            <w:r>
              <w:rPr>
                <w:rFonts w:ascii="Times New Roman"/>
                <w:b w:val="false"/>
                <w:i w:val="false"/>
                <w:color w:val="000000"/>
                <w:sz w:val="20"/>
              </w:rPr>
              <w:t>
мамырдағы N 10-140/07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Семей мемлекеттік
</w:t>
            </w:r>
            <w:r>
              <w:br/>
            </w:r>
            <w:r>
              <w:rPr>
                <w:rFonts w:ascii="Times New Roman"/>
                <w:b w:val="false"/>
                <w:i w:val="false"/>
                <w:color w:val="000000"/>
                <w:sz w:val="20"/>
              </w:rPr>
              <w:t>
педагогика институты
</w:t>
            </w:r>
            <w:r>
              <w:br/>
            </w:r>
            <w:r>
              <w:rPr>
                <w:rFonts w:ascii="Times New Roman"/>
                <w:b w:val="false"/>
                <w:i w:val="false"/>
                <w:color w:val="000000"/>
                <w:sz w:val="20"/>
              </w:rPr>
              <w:t>
(сметалық құжаттама
</w:t>
            </w:r>
            <w:r>
              <w:br/>
            </w:r>
            <w:r>
              <w:rPr>
                <w:rFonts w:ascii="Times New Roman"/>
                <w:b w:val="false"/>
                <w:i w:val="false"/>
                <w:color w:val="000000"/>
                <w:sz w:val="20"/>
              </w:rPr>
              <w:t>
бойынша 2007 жылғы 22
</w:t>
            </w:r>
            <w:r>
              <w:br/>
            </w:r>
            <w:r>
              <w:rPr>
                <w:rFonts w:ascii="Times New Roman"/>
                <w:b w:val="false"/>
                <w:i w:val="false"/>
                <w:color w:val="000000"/>
                <w:sz w:val="20"/>
              </w:rPr>
              <w:t>
мамырдағы N 22-72/07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М. Қозыбаев атындағы
</w:t>
            </w:r>
            <w:r>
              <w:br/>
            </w:r>
            <w:r>
              <w:rPr>
                <w:rFonts w:ascii="Times New Roman"/>
                <w:b w:val="false"/>
                <w:i w:val="false"/>
                <w:color w:val="000000"/>
                <w:sz w:val="20"/>
              </w:rPr>
              <w:t>
Солтүстік Қазақстан
</w:t>
            </w:r>
            <w:r>
              <w:br/>
            </w:r>
            <w:r>
              <w:rPr>
                <w:rFonts w:ascii="Times New Roman"/>
                <w:b w:val="false"/>
                <w:i w:val="false"/>
                <w:color w:val="000000"/>
                <w:sz w:val="20"/>
              </w:rPr>
              <w:t>
мемлекеттік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2007
</w:t>
            </w:r>
            <w:r>
              <w:br/>
            </w:r>
            <w:r>
              <w:rPr>
                <w:rFonts w:ascii="Times New Roman"/>
                <w:b w:val="false"/>
                <w:i w:val="false"/>
                <w:color w:val="000000"/>
                <w:sz w:val="20"/>
              </w:rPr>
              <w:t>
жылғы 1 ақпандағы N
</w:t>
            </w:r>
            <w:r>
              <w:br/>
            </w:r>
            <w:r>
              <w:rPr>
                <w:rFonts w:ascii="Times New Roman"/>
                <w:b w:val="false"/>
                <w:i w:val="false"/>
                <w:color w:val="000000"/>
                <w:sz w:val="20"/>
              </w:rPr>
              <w:t>
17-053/27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Ш. Уәлиханов атындағы
</w:t>
            </w:r>
            <w:r>
              <w:br/>
            </w:r>
            <w:r>
              <w:rPr>
                <w:rFonts w:ascii="Times New Roman"/>
                <w:b w:val="false"/>
                <w:i w:val="false"/>
                <w:color w:val="000000"/>
                <w:sz w:val="20"/>
              </w:rPr>
              <w:t>
Көкшетау мемлекеттік
</w:t>
            </w:r>
            <w:r>
              <w:br/>
            </w:r>
            <w:r>
              <w:rPr>
                <w:rFonts w:ascii="Times New Roman"/>
                <w:b w:val="false"/>
                <w:i w:val="false"/>
                <w:color w:val="000000"/>
                <w:sz w:val="20"/>
              </w:rPr>
              <w:t>
университеті (мемлекеттік сараптаманың сметалық құжаттамаға 2007 жылғы 20 қыркүйектегі N 19/468-2007 қорытындысы);
</w:t>
            </w:r>
            <w:r>
              <w:br/>
            </w:r>
            <w:r>
              <w:rPr>
                <w:rFonts w:ascii="Times New Roman"/>
                <w:b w:val="false"/>
                <w:i w:val="false"/>
                <w:color w:val="000000"/>
                <w:sz w:val="20"/>
              </w:rPr>
              <w:t>
С. Аманжолов атындағы
</w:t>
            </w:r>
            <w:r>
              <w:br/>
            </w:r>
            <w:r>
              <w:rPr>
                <w:rFonts w:ascii="Times New Roman"/>
                <w:b w:val="false"/>
                <w:i w:val="false"/>
                <w:color w:val="000000"/>
                <w:sz w:val="20"/>
              </w:rPr>
              <w:t>
Шығыс Қазақстан
</w:t>
            </w:r>
            <w:r>
              <w:br/>
            </w:r>
            <w:r>
              <w:rPr>
                <w:rFonts w:ascii="Times New Roman"/>
                <w:b w:val="false"/>
                <w:i w:val="false"/>
                <w:color w:val="000000"/>
                <w:sz w:val="20"/>
              </w:rPr>
              <w:t>
мемлекеттік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w:t>
            </w:r>
            <w:r>
              <w:br/>
            </w:r>
            <w:r>
              <w:rPr>
                <w:rFonts w:ascii="Times New Roman"/>
                <w:b w:val="false"/>
                <w:i w:val="false"/>
                <w:color w:val="000000"/>
                <w:sz w:val="20"/>
              </w:rPr>
              <w:t>
2006 жылғы 26
</w:t>
            </w:r>
            <w:r>
              <w:br/>
            </w:r>
            <w:r>
              <w:rPr>
                <w:rFonts w:ascii="Times New Roman"/>
                <w:b w:val="false"/>
                <w:i w:val="false"/>
                <w:color w:val="000000"/>
                <w:sz w:val="20"/>
              </w:rPr>
              <w:t>
маусымдағы N 9-586/06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сметалық
</w:t>
            </w:r>
            <w:r>
              <w:br/>
            </w:r>
            <w:r>
              <w:rPr>
                <w:rFonts w:ascii="Times New Roman"/>
                <w:b w:val="false"/>
                <w:i w:val="false"/>
                <w:color w:val="000000"/>
                <w:sz w:val="20"/>
              </w:rPr>
              <w:t>
құжаттама бойынша
</w:t>
            </w:r>
            <w:r>
              <w:br/>
            </w:r>
            <w:r>
              <w:rPr>
                <w:rFonts w:ascii="Times New Roman"/>
                <w:b w:val="false"/>
                <w:i w:val="false"/>
                <w:color w:val="000000"/>
                <w:sz w:val="20"/>
              </w:rPr>
              <w:t>
2006 жылғы 26
</w:t>
            </w:r>
            <w:r>
              <w:br/>
            </w:r>
            <w:r>
              <w:rPr>
                <w:rFonts w:ascii="Times New Roman"/>
                <w:b w:val="false"/>
                <w:i w:val="false"/>
                <w:color w:val="000000"/>
                <w:sz w:val="20"/>
              </w:rPr>
              <w:t>
маусымдағы N 9-582/06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Е. Бөкетов атындағы
</w:t>
            </w:r>
            <w:r>
              <w:br/>
            </w:r>
            <w:r>
              <w:rPr>
                <w:rFonts w:ascii="Times New Roman"/>
                <w:b w:val="false"/>
                <w:i w:val="false"/>
                <w:color w:val="000000"/>
                <w:sz w:val="20"/>
              </w:rPr>
              <w:t>
Қарағанды мемлекеттік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2006
</w:t>
            </w:r>
            <w:r>
              <w:br/>
            </w:r>
            <w:r>
              <w:rPr>
                <w:rFonts w:ascii="Times New Roman"/>
                <w:b w:val="false"/>
                <w:i w:val="false"/>
                <w:color w:val="000000"/>
                <w:sz w:val="20"/>
              </w:rPr>
              <w:t>
жылғы 8 маусымдағы N
</w:t>
            </w:r>
            <w:r>
              <w:br/>
            </w:r>
            <w:r>
              <w:rPr>
                <w:rFonts w:ascii="Times New Roman"/>
                <w:b w:val="false"/>
                <w:i w:val="false"/>
                <w:color w:val="000000"/>
                <w:sz w:val="20"/>
              </w:rPr>
              <w:t>
12-113/06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Абай атындағы Қазақ
</w:t>
            </w:r>
            <w:r>
              <w:br/>
            </w:r>
            <w:r>
              <w:rPr>
                <w:rFonts w:ascii="Times New Roman"/>
                <w:b w:val="false"/>
                <w:i w:val="false"/>
                <w:color w:val="000000"/>
                <w:sz w:val="20"/>
              </w:rPr>
              <w:t>
ұлттық педагогикалық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2006
</w:t>
            </w:r>
            <w:r>
              <w:br/>
            </w:r>
            <w:r>
              <w:rPr>
                <w:rFonts w:ascii="Times New Roman"/>
                <w:b w:val="false"/>
                <w:i w:val="false"/>
                <w:color w:val="000000"/>
                <w:sz w:val="20"/>
              </w:rPr>
              <w:t>
жылғы 22 маусымдағы N
</w:t>
            </w:r>
            <w:r>
              <w:br/>
            </w:r>
            <w:r>
              <w:rPr>
                <w:rFonts w:ascii="Times New Roman"/>
                <w:b w:val="false"/>
                <w:i w:val="false"/>
                <w:color w:val="000000"/>
                <w:sz w:val="20"/>
              </w:rPr>
              <w:t>
7-322/06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Қазақ ұлттық аграрлық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2006
</w:t>
            </w:r>
            <w:r>
              <w:br/>
            </w:r>
            <w:r>
              <w:rPr>
                <w:rFonts w:ascii="Times New Roman"/>
                <w:b w:val="false"/>
                <w:i w:val="false"/>
                <w:color w:val="000000"/>
                <w:sz w:val="20"/>
              </w:rPr>
              <w:t>
жылғы 31 қаңтардағы N
</w:t>
            </w:r>
            <w:r>
              <w:br/>
            </w:r>
            <w:r>
              <w:rPr>
                <w:rFonts w:ascii="Times New Roman"/>
                <w:b w:val="false"/>
                <w:i w:val="false"/>
                <w:color w:val="000000"/>
                <w:sz w:val="20"/>
              </w:rPr>
              <w:t>
7-45/06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М. Өтемісов атындағы
</w:t>
            </w:r>
            <w:r>
              <w:br/>
            </w:r>
            <w:r>
              <w:rPr>
                <w:rFonts w:ascii="Times New Roman"/>
                <w:b w:val="false"/>
                <w:i w:val="false"/>
                <w:color w:val="000000"/>
                <w:sz w:val="20"/>
              </w:rPr>
              <w:t>
Батыс Қазақстан
</w:t>
            </w:r>
            <w:r>
              <w:br/>
            </w:r>
            <w:r>
              <w:rPr>
                <w:rFonts w:ascii="Times New Roman"/>
                <w:b w:val="false"/>
                <w:i w:val="false"/>
                <w:color w:val="000000"/>
                <w:sz w:val="20"/>
              </w:rPr>
              <w:t>
мемлекеттік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2007
</w:t>
            </w:r>
            <w:r>
              <w:br/>
            </w:r>
            <w:r>
              <w:rPr>
                <w:rFonts w:ascii="Times New Roman"/>
                <w:b w:val="false"/>
                <w:i w:val="false"/>
                <w:color w:val="000000"/>
                <w:sz w:val="20"/>
              </w:rPr>
              <w:t>
жылғы 13 сәуірдегі N
</w:t>
            </w:r>
            <w:r>
              <w:br/>
            </w:r>
            <w:r>
              <w:rPr>
                <w:rFonts w:ascii="Times New Roman"/>
                <w:b w:val="false"/>
                <w:i w:val="false"/>
                <w:color w:val="000000"/>
                <w:sz w:val="20"/>
              </w:rPr>
              <w:t>
11-156/07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сметалық
</w:t>
            </w:r>
            <w:r>
              <w:br/>
            </w:r>
            <w:r>
              <w:rPr>
                <w:rFonts w:ascii="Times New Roman"/>
                <w:b w:val="false"/>
                <w:i w:val="false"/>
                <w:color w:val="000000"/>
                <w:sz w:val="20"/>
              </w:rPr>
              <w:t>
құжаттама бойынша 2007
</w:t>
            </w:r>
            <w:r>
              <w:br/>
            </w:r>
            <w:r>
              <w:rPr>
                <w:rFonts w:ascii="Times New Roman"/>
                <w:b w:val="false"/>
                <w:i w:val="false"/>
                <w:color w:val="000000"/>
                <w:sz w:val="20"/>
              </w:rPr>
              <w:t>
жылғы 13 сәуірдегі N
</w:t>
            </w:r>
            <w:r>
              <w:br/>
            </w:r>
            <w:r>
              <w:rPr>
                <w:rFonts w:ascii="Times New Roman"/>
                <w:b w:val="false"/>
                <w:i w:val="false"/>
                <w:color w:val="000000"/>
                <w:sz w:val="20"/>
              </w:rPr>
              <w:t>
11-153/07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Қарағанды мемлекеттік
</w:t>
            </w:r>
            <w:r>
              <w:br/>
            </w:r>
            <w:r>
              <w:rPr>
                <w:rFonts w:ascii="Times New Roman"/>
                <w:b w:val="false"/>
                <w:i w:val="false"/>
                <w:color w:val="000000"/>
                <w:sz w:val="20"/>
              </w:rPr>
              <w:t>
индустриалдық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2007
</w:t>
            </w:r>
            <w:r>
              <w:br/>
            </w:r>
            <w:r>
              <w:rPr>
                <w:rFonts w:ascii="Times New Roman"/>
                <w:b w:val="false"/>
                <w:i w:val="false"/>
                <w:color w:val="000000"/>
                <w:sz w:val="20"/>
              </w:rPr>
              <w:t>
жылғы 24 қаңтардағы N
</w:t>
            </w:r>
            <w:r>
              <w:br/>
            </w:r>
            <w:r>
              <w:rPr>
                <w:rFonts w:ascii="Times New Roman"/>
                <w:b w:val="false"/>
                <w:i w:val="false"/>
                <w:color w:val="000000"/>
                <w:sz w:val="20"/>
              </w:rPr>
              <w:t>
12-05/07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М. Әуезов атындағы
</w:t>
            </w:r>
            <w:r>
              <w:br/>
            </w:r>
            <w:r>
              <w:rPr>
                <w:rFonts w:ascii="Times New Roman"/>
                <w:b w:val="false"/>
                <w:i w:val="false"/>
                <w:color w:val="000000"/>
                <w:sz w:val="20"/>
              </w:rPr>
              <w:t>
Оңтүстік Қазақстан
</w:t>
            </w:r>
            <w:r>
              <w:br/>
            </w:r>
            <w:r>
              <w:rPr>
                <w:rFonts w:ascii="Times New Roman"/>
                <w:b w:val="false"/>
                <w:i w:val="false"/>
                <w:color w:val="000000"/>
                <w:sz w:val="20"/>
              </w:rPr>
              <w:t>
мемлекеттік
</w:t>
            </w:r>
            <w:r>
              <w:br/>
            </w:r>
            <w:r>
              <w:rPr>
                <w:rFonts w:ascii="Times New Roman"/>
                <w:b w:val="false"/>
                <w:i w:val="false"/>
                <w:color w:val="000000"/>
                <w:sz w:val="20"/>
              </w:rPr>
              <w:t>
университеті (сметалық
</w:t>
            </w:r>
            <w:r>
              <w:br/>
            </w:r>
            <w:r>
              <w:rPr>
                <w:rFonts w:ascii="Times New Roman"/>
                <w:b w:val="false"/>
                <w:i w:val="false"/>
                <w:color w:val="000000"/>
                <w:sz w:val="20"/>
              </w:rPr>
              <w:t>
құжаттама бойынша 2006
</w:t>
            </w:r>
            <w:r>
              <w:br/>
            </w:r>
            <w:r>
              <w:rPr>
                <w:rFonts w:ascii="Times New Roman"/>
                <w:b w:val="false"/>
                <w:i w:val="false"/>
                <w:color w:val="000000"/>
                <w:sz w:val="20"/>
              </w:rPr>
              <w:t>
жылғы 7 қарашадағы N
</w:t>
            </w:r>
            <w:r>
              <w:br/>
            </w:r>
            <w:r>
              <w:rPr>
                <w:rFonts w:ascii="Times New Roman"/>
                <w:b w:val="false"/>
                <w:i w:val="false"/>
                <w:color w:val="000000"/>
                <w:sz w:val="20"/>
              </w:rPr>
              <w:t>
18-556/2006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Л.Н. Гумилев атындағы
</w:t>
            </w:r>
            <w:r>
              <w:br/>
            </w:r>
            <w:r>
              <w:rPr>
                <w:rFonts w:ascii="Times New Roman"/>
                <w:b w:val="false"/>
                <w:i w:val="false"/>
                <w:color w:val="000000"/>
                <w:sz w:val="20"/>
              </w:rPr>
              <w:t>
Еуразия ұлттық
</w:t>
            </w:r>
            <w:r>
              <w:br/>
            </w:r>
            <w:r>
              <w:rPr>
                <w:rFonts w:ascii="Times New Roman"/>
                <w:b w:val="false"/>
                <w:i w:val="false"/>
                <w:color w:val="000000"/>
                <w:sz w:val="20"/>
              </w:rPr>
              <w:t>
университетіне
</w:t>
            </w:r>
            <w:r>
              <w:br/>
            </w:r>
            <w:r>
              <w:rPr>
                <w:rFonts w:ascii="Times New Roman"/>
                <w:b w:val="false"/>
                <w:i w:val="false"/>
                <w:color w:val="000000"/>
                <w:sz w:val="20"/>
              </w:rPr>
              <w:t>
(сметалық құжаттама
</w:t>
            </w:r>
            <w:r>
              <w:br/>
            </w:r>
            <w:r>
              <w:rPr>
                <w:rFonts w:ascii="Times New Roman"/>
                <w:b w:val="false"/>
                <w:i w:val="false"/>
                <w:color w:val="000000"/>
                <w:sz w:val="20"/>
              </w:rPr>
              <w:t>
бойынша 2007 жылғы 12
</w:t>
            </w:r>
            <w:r>
              <w:br/>
            </w:r>
            <w:r>
              <w:rPr>
                <w:rFonts w:ascii="Times New Roman"/>
                <w:b w:val="false"/>
                <w:i w:val="false"/>
                <w:color w:val="000000"/>
                <w:sz w:val="20"/>
              </w:rPr>
              <w:t>
маусымдағы N 12-216/07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мемлекеттік
</w:t>
            </w:r>
            <w:r>
              <w:br/>
            </w:r>
            <w:r>
              <w:rPr>
                <w:rFonts w:ascii="Times New Roman"/>
                <w:b w:val="false"/>
                <w:i w:val="false"/>
                <w:color w:val="000000"/>
                <w:sz w:val="20"/>
              </w:rPr>
              <w:t>
сараптаманың сметалық
</w:t>
            </w:r>
            <w:r>
              <w:br/>
            </w:r>
            <w:r>
              <w:rPr>
                <w:rFonts w:ascii="Times New Roman"/>
                <w:b w:val="false"/>
                <w:i w:val="false"/>
                <w:color w:val="000000"/>
                <w:sz w:val="20"/>
              </w:rPr>
              <w:t>
құжаттамаға 2008 жылғы
</w:t>
            </w:r>
            <w:r>
              <w:br/>
            </w:r>
            <w:r>
              <w:rPr>
                <w:rFonts w:ascii="Times New Roman"/>
                <w:b w:val="false"/>
                <w:i w:val="false"/>
                <w:color w:val="000000"/>
                <w:sz w:val="20"/>
              </w:rPr>
              <w:t>
7 тамыздағы N 23-278/08 қорытындысы).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ның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2670"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w:t>
            </w:r>
            <w:r>
              <w:br/>
            </w:r>
            <w:r>
              <w:rPr>
                <w:rFonts w:ascii="Times New Roman"/>
                <w:b w:val="false"/>
                <w:i w:val="false"/>
                <w:color w:val="000000"/>
                <w:sz w:val="20"/>
              </w:rPr>
              <w:t>
кәсiптiк
</w:t>
            </w:r>
            <w:r>
              <w:br/>
            </w:r>
            <w:r>
              <w:rPr>
                <w:rFonts w:ascii="Times New Roman"/>
                <w:b w:val="false"/>
                <w:i w:val="false"/>
                <w:color w:val="000000"/>
                <w:sz w:val="20"/>
              </w:rPr>
              <w:t>
және
</w:t>
            </w:r>
            <w:r>
              <w:br/>
            </w:r>
            <w:r>
              <w:rPr>
                <w:rFonts w:ascii="Times New Roman"/>
                <w:b w:val="false"/>
                <w:i w:val="false"/>
                <w:color w:val="000000"/>
                <w:sz w:val="20"/>
              </w:rPr>
              <w:t>
жоғары
</w:t>
            </w:r>
            <w:r>
              <w:br/>
            </w:r>
            <w:r>
              <w:rPr>
                <w:rFonts w:ascii="Times New Roman"/>
                <w:b w:val="false"/>
                <w:i w:val="false"/>
                <w:color w:val="000000"/>
                <w:sz w:val="20"/>
              </w:rPr>
              <w:t>
оқу
</w:t>
            </w:r>
            <w:r>
              <w:br/>
            </w:r>
            <w:r>
              <w:rPr>
                <w:rFonts w:ascii="Times New Roman"/>
                <w:b w:val="false"/>
                <w:i w:val="false"/>
                <w:color w:val="000000"/>
                <w:sz w:val="20"/>
              </w:rPr>
              <w:t>
орнынан
</w:t>
            </w:r>
            <w:r>
              <w:br/>
            </w:r>
            <w:r>
              <w:rPr>
                <w:rFonts w:ascii="Times New Roman"/>
                <w:b w:val="false"/>
                <w:i w:val="false"/>
                <w:color w:val="000000"/>
                <w:sz w:val="20"/>
              </w:rPr>
              <w:t>
кейінгі
</w:t>
            </w:r>
            <w:r>
              <w:br/>
            </w:r>
            <w:r>
              <w:rPr>
                <w:rFonts w:ascii="Times New Roman"/>
                <w:b w:val="false"/>
                <w:i w:val="false"/>
                <w:color w:val="000000"/>
                <w:sz w:val="20"/>
              </w:rPr>
              <w:t>
кәсiптiк
</w:t>
            </w:r>
            <w:r>
              <w:br/>
            </w:r>
            <w:r>
              <w:rPr>
                <w:rFonts w:ascii="Times New Roman"/>
                <w:b w:val="false"/>
                <w:i w:val="false"/>
                <w:color w:val="000000"/>
                <w:sz w:val="20"/>
              </w:rPr>
              <w:t>
білімді
</w:t>
            </w:r>
            <w:r>
              <w:br/>
            </w:r>
            <w:r>
              <w:rPr>
                <w:rFonts w:ascii="Times New Roman"/>
                <w:b w:val="false"/>
                <w:i w:val="false"/>
                <w:color w:val="000000"/>
                <w:sz w:val="20"/>
              </w:rPr>
              <w:t>
мамандар
</w:t>
            </w:r>
            <w:r>
              <w:br/>
            </w:r>
            <w:r>
              <w:rPr>
                <w:rFonts w:ascii="Times New Roman"/>
                <w:b w:val="false"/>
                <w:i w:val="false"/>
                <w:color w:val="000000"/>
                <w:sz w:val="20"/>
              </w:rPr>
              <w:t>
даярлау
</w:t>
            </w:r>
            <w:r>
              <w:br/>
            </w:r>
            <w:r>
              <w:rPr>
                <w:rFonts w:ascii="Times New Roman"/>
                <w:b w:val="false"/>
                <w:i w:val="false"/>
                <w:color w:val="000000"/>
                <w:sz w:val="20"/>
              </w:rPr>
              <w:t>
үшiн
</w:t>
            </w:r>
            <w:r>
              <w:br/>
            </w:r>
            <w:r>
              <w:rPr>
                <w:rFonts w:ascii="Times New Roman"/>
                <w:b w:val="false"/>
                <w:i w:val="false"/>
                <w:color w:val="000000"/>
                <w:sz w:val="20"/>
              </w:rPr>
              <w:t>
Қазақ-
</w:t>
            </w:r>
            <w:r>
              <w:br/>
            </w:r>
            <w:r>
              <w:rPr>
                <w:rFonts w:ascii="Times New Roman"/>
                <w:b w:val="false"/>
                <w:i w:val="false"/>
                <w:color w:val="000000"/>
                <w:sz w:val="20"/>
              </w:rPr>
              <w:t>
станның
</w:t>
            </w:r>
            <w:r>
              <w:br/>
            </w:r>
            <w:r>
              <w:rPr>
                <w:rFonts w:ascii="Times New Roman"/>
                <w:b w:val="false"/>
                <w:i w:val="false"/>
                <w:color w:val="000000"/>
                <w:sz w:val="20"/>
              </w:rPr>
              <w:t>
жоғары
</w:t>
            </w:r>
            <w:r>
              <w:br/>
            </w:r>
            <w:r>
              <w:rPr>
                <w:rFonts w:ascii="Times New Roman"/>
                <w:b w:val="false"/>
                <w:i w:val="false"/>
                <w:color w:val="000000"/>
                <w:sz w:val="20"/>
              </w:rPr>
              <w:t>
оқу
</w:t>
            </w:r>
            <w:r>
              <w:br/>
            </w:r>
            <w:r>
              <w:rPr>
                <w:rFonts w:ascii="Times New Roman"/>
                <w:b w:val="false"/>
                <w:i w:val="false"/>
                <w:color w:val="000000"/>
                <w:sz w:val="20"/>
              </w:rPr>
              <w:t>
орындары
</w:t>
            </w:r>
            <w:r>
              <w:br/>
            </w:r>
            <w:r>
              <w:rPr>
                <w:rFonts w:ascii="Times New Roman"/>
                <w:b w:val="false"/>
                <w:i w:val="false"/>
                <w:color w:val="000000"/>
                <w:sz w:val="20"/>
              </w:rPr>
              <w:t>
үшiн
</w:t>
            </w:r>
            <w:r>
              <w:br/>
            </w:r>
            <w:r>
              <w:rPr>
                <w:rFonts w:ascii="Times New Roman"/>
                <w:b w:val="false"/>
                <w:i w:val="false"/>
                <w:color w:val="000000"/>
                <w:sz w:val="20"/>
              </w:rPr>
              <w:t>
шетелдiк
</w:t>
            </w:r>
            <w:r>
              <w:br/>
            </w:r>
            <w:r>
              <w:rPr>
                <w:rFonts w:ascii="Times New Roman"/>
                <w:b w:val="false"/>
                <w:i w:val="false"/>
                <w:color w:val="000000"/>
                <w:sz w:val="20"/>
              </w:rPr>
              <w:t>
маман-
</w:t>
            </w:r>
            <w:r>
              <w:br/>
            </w:r>
            <w:r>
              <w:rPr>
                <w:rFonts w:ascii="Times New Roman"/>
                <w:b w:val="false"/>
                <w:i w:val="false"/>
                <w:color w:val="000000"/>
                <w:sz w:val="20"/>
              </w:rPr>
              <w:t>
дарды
</w:t>
            </w:r>
            <w:r>
              <w:br/>
            </w:r>
            <w:r>
              <w:rPr>
                <w:rFonts w:ascii="Times New Roman"/>
                <w:b w:val="false"/>
                <w:i w:val="false"/>
                <w:color w:val="000000"/>
                <w:sz w:val="20"/>
              </w:rPr>
              <w:t>
(оқыту-
</w:t>
            </w:r>
            <w:r>
              <w:br/>
            </w:r>
            <w:r>
              <w:rPr>
                <w:rFonts w:ascii="Times New Roman"/>
                <w:b w:val="false"/>
                <w:i w:val="false"/>
                <w:color w:val="000000"/>
                <w:sz w:val="20"/>
              </w:rPr>
              <w:t>
шыларды
</w:t>
            </w:r>
            <w:r>
              <w:br/>
            </w:r>
            <w:r>
              <w:rPr>
                <w:rFonts w:ascii="Times New Roman"/>
                <w:b w:val="false"/>
                <w:i w:val="false"/>
                <w:color w:val="000000"/>
                <w:sz w:val="20"/>
              </w:rPr>
              <w:t>
шетел
</w:t>
            </w:r>
            <w:r>
              <w:br/>
            </w:r>
            <w:r>
              <w:rPr>
                <w:rFonts w:ascii="Times New Roman"/>
                <w:b w:val="false"/>
                <w:i w:val="false"/>
                <w:color w:val="000000"/>
                <w:sz w:val="20"/>
              </w:rPr>
              <w:t>
профес-
</w:t>
            </w:r>
            <w:r>
              <w:br/>
            </w:r>
            <w:r>
              <w:rPr>
                <w:rFonts w:ascii="Times New Roman"/>
                <w:b w:val="false"/>
                <w:i w:val="false"/>
                <w:color w:val="000000"/>
                <w:sz w:val="20"/>
              </w:rPr>
              <w:t>
сорлар-
</w:t>
            </w:r>
            <w:r>
              <w:br/>
            </w:r>
            <w:r>
              <w:rPr>
                <w:rFonts w:ascii="Times New Roman"/>
                <w:b w:val="false"/>
                <w:i w:val="false"/>
                <w:color w:val="000000"/>
                <w:sz w:val="20"/>
              </w:rPr>
              <w:t>
ды)
</w:t>
            </w:r>
            <w:r>
              <w:br/>
            </w:r>
            <w:r>
              <w:rPr>
                <w:rFonts w:ascii="Times New Roman"/>
                <w:b w:val="false"/>
                <w:i w:val="false"/>
                <w:color w:val="000000"/>
                <w:sz w:val="20"/>
              </w:rPr>
              <w:t>
тарту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Л.Н. Гумилев атындағы
</w:t>
            </w:r>
            <w:r>
              <w:br/>
            </w:r>
            <w:r>
              <w:rPr>
                <w:rFonts w:ascii="Times New Roman"/>
                <w:b w:val="false"/>
                <w:i w:val="false"/>
                <w:color w:val="000000"/>
                <w:sz w:val="20"/>
              </w:rPr>
              <w:t>
Еуразия ұлттық
</w:t>
            </w:r>
            <w:r>
              <w:br/>
            </w:r>
            <w:r>
              <w:rPr>
                <w:rFonts w:ascii="Times New Roman"/>
                <w:b w:val="false"/>
                <w:i w:val="false"/>
                <w:color w:val="000000"/>
                <w:sz w:val="20"/>
              </w:rPr>
              <w:t>
университетіне,
</w:t>
            </w:r>
            <w:r>
              <w:br/>
            </w:r>
            <w:r>
              <w:rPr>
                <w:rFonts w:ascii="Times New Roman"/>
                <w:b w:val="false"/>
                <w:i w:val="false"/>
                <w:color w:val="000000"/>
                <w:sz w:val="20"/>
              </w:rPr>
              <w:t>
әл-Фараби атындағы
</w:t>
            </w:r>
            <w:r>
              <w:br/>
            </w:r>
            <w:r>
              <w:rPr>
                <w:rFonts w:ascii="Times New Roman"/>
                <w:b w:val="false"/>
                <w:i w:val="false"/>
                <w:color w:val="000000"/>
                <w:sz w:val="20"/>
              </w:rPr>
              <w:t>
Қазақ ұлттық
</w:t>
            </w:r>
            <w:r>
              <w:br/>
            </w:r>
            <w:r>
              <w:rPr>
                <w:rFonts w:ascii="Times New Roman"/>
                <w:b w:val="false"/>
                <w:i w:val="false"/>
                <w:color w:val="000000"/>
                <w:sz w:val="20"/>
              </w:rPr>
              <w:t>
университетiне,
</w:t>
            </w:r>
            <w:r>
              <w:br/>
            </w:r>
            <w:r>
              <w:rPr>
                <w:rFonts w:ascii="Times New Roman"/>
                <w:b w:val="false"/>
                <w:i w:val="false"/>
                <w:color w:val="000000"/>
                <w:sz w:val="20"/>
              </w:rPr>
              <w:t>
инженерлік бейіндегі
</w:t>
            </w:r>
            <w:r>
              <w:br/>
            </w:r>
            <w:r>
              <w:rPr>
                <w:rFonts w:ascii="Times New Roman"/>
                <w:b w:val="false"/>
                <w:i w:val="false"/>
                <w:color w:val="000000"/>
                <w:sz w:val="20"/>
              </w:rPr>
              <w:t>
зертханалар ашып
</w:t>
            </w:r>
            <w:r>
              <w:br/>
            </w:r>
            <w:r>
              <w:rPr>
                <w:rFonts w:ascii="Times New Roman"/>
                <w:b w:val="false"/>
                <w:i w:val="false"/>
                <w:color w:val="000000"/>
                <w:sz w:val="20"/>
              </w:rPr>
              <w:t>
жатқан 10 жоғары оқу
</w:t>
            </w:r>
            <w:r>
              <w:br/>
            </w:r>
            <w:r>
              <w:rPr>
                <w:rFonts w:ascii="Times New Roman"/>
                <w:b w:val="false"/>
                <w:i w:val="false"/>
                <w:color w:val="000000"/>
                <w:sz w:val="20"/>
              </w:rPr>
              <w:t>
орнынан жоғары және
</w:t>
            </w:r>
            <w:r>
              <w:br/>
            </w:r>
            <w:r>
              <w:rPr>
                <w:rFonts w:ascii="Times New Roman"/>
                <w:b w:val="false"/>
                <w:i w:val="false"/>
                <w:color w:val="000000"/>
                <w:sz w:val="20"/>
              </w:rPr>
              <w:t>
жоғары оқу орнынан
</w:t>
            </w:r>
            <w:r>
              <w:br/>
            </w:r>
            <w:r>
              <w:rPr>
                <w:rFonts w:ascii="Times New Roman"/>
                <w:b w:val="false"/>
                <w:i w:val="false"/>
                <w:color w:val="000000"/>
                <w:sz w:val="20"/>
              </w:rPr>
              <w:t>
кейінгі мамандар
</w:t>
            </w:r>
            <w:r>
              <w:br/>
            </w:r>
            <w:r>
              <w:rPr>
                <w:rFonts w:ascii="Times New Roman"/>
                <w:b w:val="false"/>
                <w:i w:val="false"/>
                <w:color w:val="000000"/>
                <w:sz w:val="20"/>
              </w:rPr>
              <w:t>
даярлау үшін шетел
</w:t>
            </w:r>
            <w:r>
              <w:br/>
            </w:r>
            <w:r>
              <w:rPr>
                <w:rFonts w:ascii="Times New Roman"/>
                <w:b w:val="false"/>
                <w:i w:val="false"/>
                <w:color w:val="000000"/>
                <w:sz w:val="20"/>
              </w:rPr>
              <w:t>
консультанттарын
</w:t>
            </w:r>
            <w:r>
              <w:br/>
            </w:r>
            <w:r>
              <w:rPr>
                <w:rFonts w:ascii="Times New Roman"/>
                <w:b w:val="false"/>
                <w:i w:val="false"/>
                <w:color w:val="000000"/>
                <w:sz w:val="20"/>
              </w:rPr>
              <w:t>
тартуға трансферттер
</w:t>
            </w:r>
            <w:r>
              <w:br/>
            </w:r>
            <w:r>
              <w:rPr>
                <w:rFonts w:ascii="Times New Roman"/>
                <w:b w:val="false"/>
                <w:i w:val="false"/>
                <w:color w:val="000000"/>
                <w:sz w:val="20"/>
              </w:rPr>
              <w:t>
аудару арқылы білім
</w:t>
            </w:r>
            <w:r>
              <w:br/>
            </w:r>
            <w:r>
              <w:rPr>
                <w:rFonts w:ascii="Times New Roman"/>
                <w:b w:val="false"/>
                <w:i w:val="false"/>
                <w:color w:val="000000"/>
                <w:sz w:val="20"/>
              </w:rPr>
              <w:t>
беру сапасын арттыру.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3525"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Кәсiптiк
</w:t>
            </w:r>
            <w:r>
              <w:br/>
            </w:r>
            <w:r>
              <w:rPr>
                <w:rFonts w:ascii="Times New Roman"/>
                <w:b w:val="false"/>
                <w:i w:val="false"/>
                <w:color w:val="000000"/>
                <w:sz w:val="20"/>
              </w:rPr>
              <w:t>
жоғары
</w:t>
            </w:r>
            <w:r>
              <w:br/>
            </w:r>
            <w:r>
              <w:rPr>
                <w:rFonts w:ascii="Times New Roman"/>
                <w:b w:val="false"/>
                <w:i w:val="false"/>
                <w:color w:val="000000"/>
                <w:sz w:val="20"/>
              </w:rPr>
              <w:t>
оқу
</w:t>
            </w:r>
            <w:r>
              <w:br/>
            </w:r>
            <w:r>
              <w:rPr>
                <w:rFonts w:ascii="Times New Roman"/>
                <w:b w:val="false"/>
                <w:i w:val="false"/>
                <w:color w:val="000000"/>
                <w:sz w:val="20"/>
              </w:rPr>
              <w:t>
орында-
</w:t>
            </w:r>
            <w:r>
              <w:br/>
            </w:r>
            <w:r>
              <w:rPr>
                <w:rFonts w:ascii="Times New Roman"/>
                <w:b w:val="false"/>
                <w:i w:val="false"/>
                <w:color w:val="000000"/>
                <w:sz w:val="20"/>
              </w:rPr>
              <w:t>
рында
</w:t>
            </w:r>
            <w:r>
              <w:br/>
            </w: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бiлiм
</w:t>
            </w:r>
            <w:r>
              <w:br/>
            </w:r>
            <w:r>
              <w:rPr>
                <w:rFonts w:ascii="Times New Roman"/>
                <w:b w:val="false"/>
                <w:i w:val="false"/>
                <w:color w:val="000000"/>
                <w:sz w:val="20"/>
              </w:rPr>
              <w:t>
беру
</w:t>
            </w:r>
            <w:r>
              <w:br/>
            </w:r>
            <w:r>
              <w:rPr>
                <w:rFonts w:ascii="Times New Roman"/>
                <w:b w:val="false"/>
                <w:i w:val="false"/>
                <w:color w:val="000000"/>
                <w:sz w:val="20"/>
              </w:rPr>
              <w:t>
тапсы-
</w:t>
            </w:r>
            <w:r>
              <w:br/>
            </w:r>
            <w:r>
              <w:rPr>
                <w:rFonts w:ascii="Times New Roman"/>
                <w:b w:val="false"/>
                <w:i w:val="false"/>
                <w:color w:val="000000"/>
                <w:sz w:val="20"/>
              </w:rPr>
              <w:t>
рысы
</w:t>
            </w:r>
            <w:r>
              <w:br/>
            </w:r>
            <w:r>
              <w:rPr>
                <w:rFonts w:ascii="Times New Roman"/>
                <w:b w:val="false"/>
                <w:i w:val="false"/>
                <w:color w:val="000000"/>
                <w:sz w:val="20"/>
              </w:rPr>
              <w:t>
бойынша
</w:t>
            </w:r>
            <w:r>
              <w:br/>
            </w:r>
            <w:r>
              <w:rPr>
                <w:rFonts w:ascii="Times New Roman"/>
                <w:b w:val="false"/>
                <w:i w:val="false"/>
                <w:color w:val="000000"/>
                <w:sz w:val="20"/>
              </w:rPr>
              <w:t>
оқып
</w:t>
            </w:r>
            <w:r>
              <w:br/>
            </w:r>
            <w:r>
              <w:rPr>
                <w:rFonts w:ascii="Times New Roman"/>
                <w:b w:val="false"/>
                <w:i w:val="false"/>
                <w:color w:val="000000"/>
                <w:sz w:val="20"/>
              </w:rPr>
              <w:t>
жатқан-
</w:t>
            </w:r>
            <w:r>
              <w:br/>
            </w:r>
            <w:r>
              <w:rPr>
                <w:rFonts w:ascii="Times New Roman"/>
                <w:b w:val="false"/>
                <w:i w:val="false"/>
                <w:color w:val="000000"/>
                <w:sz w:val="20"/>
              </w:rPr>
              <w:t>
дар
</w:t>
            </w:r>
            <w:r>
              <w:br/>
            </w:r>
            <w:r>
              <w:rPr>
                <w:rFonts w:ascii="Times New Roman"/>
                <w:b w:val="false"/>
                <w:i w:val="false"/>
                <w:color w:val="000000"/>
                <w:sz w:val="20"/>
              </w:rPr>
              <w:t>
арасынан
</w:t>
            </w:r>
            <w:r>
              <w:br/>
            </w:r>
            <w:r>
              <w:rPr>
                <w:rFonts w:ascii="Times New Roman"/>
                <w:b w:val="false"/>
                <w:i w:val="false"/>
                <w:color w:val="000000"/>
                <w:sz w:val="20"/>
              </w:rPr>
              <w:t>
жастар-
</w:t>
            </w:r>
            <w:r>
              <w:br/>
            </w:r>
            <w:r>
              <w:rPr>
                <w:rFonts w:ascii="Times New Roman"/>
                <w:b w:val="false"/>
                <w:i w:val="false"/>
                <w:color w:val="000000"/>
                <w:sz w:val="20"/>
              </w:rPr>
              <w:t>
дың жол
</w:t>
            </w:r>
            <w:r>
              <w:br/>
            </w:r>
            <w:r>
              <w:rPr>
                <w:rFonts w:ascii="Times New Roman"/>
                <w:b w:val="false"/>
                <w:i w:val="false"/>
                <w:color w:val="000000"/>
                <w:sz w:val="20"/>
              </w:rPr>
              <w:t>
жүруiне
</w:t>
            </w:r>
            <w:r>
              <w:br/>
            </w:r>
            <w:r>
              <w:rPr>
                <w:rFonts w:ascii="Times New Roman"/>
                <w:b w:val="false"/>
                <w:i w:val="false"/>
                <w:color w:val="000000"/>
                <w:sz w:val="20"/>
              </w:rPr>
              <w:t>
өтемақы
</w:t>
            </w:r>
            <w:r>
              <w:br/>
            </w:r>
            <w:r>
              <w:rPr>
                <w:rFonts w:ascii="Times New Roman"/>
                <w:b w:val="false"/>
                <w:i w:val="false"/>
                <w:color w:val="000000"/>
                <w:sz w:val="20"/>
              </w:rPr>
              <w:t>
төлеу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w:t>
            </w:r>
            <w:r>
              <w:br/>
            </w:r>
            <w:r>
              <w:rPr>
                <w:rFonts w:ascii="Times New Roman"/>
                <w:b w:val="false"/>
                <w:i w:val="false"/>
                <w:color w:val="000000"/>
                <w:sz w:val="20"/>
              </w:rPr>
              <w:t>
тапсырысы бойынша
</w:t>
            </w:r>
            <w:r>
              <w:br/>
            </w:r>
            <w:r>
              <w:rPr>
                <w:rFonts w:ascii="Times New Roman"/>
                <w:b w:val="false"/>
                <w:i w:val="false"/>
                <w:color w:val="000000"/>
                <w:sz w:val="20"/>
              </w:rPr>
              <w:t>
күндізгі бөлімде
</w:t>
            </w:r>
            <w:r>
              <w:br/>
            </w:r>
            <w:r>
              <w:rPr>
                <w:rFonts w:ascii="Times New Roman"/>
                <w:b w:val="false"/>
                <w:i w:val="false"/>
                <w:color w:val="000000"/>
                <w:sz w:val="20"/>
              </w:rPr>
              <w:t>
оқитындардың қысқы
</w:t>
            </w:r>
            <w:r>
              <w:br/>
            </w:r>
            <w:r>
              <w:rPr>
                <w:rFonts w:ascii="Times New Roman"/>
                <w:b w:val="false"/>
                <w:i w:val="false"/>
                <w:color w:val="000000"/>
                <w:sz w:val="20"/>
              </w:rPr>
              <w:t>
және жазғы каникул
</w:t>
            </w:r>
            <w:r>
              <w:br/>
            </w:r>
            <w:r>
              <w:rPr>
                <w:rFonts w:ascii="Times New Roman"/>
                <w:b w:val="false"/>
                <w:i w:val="false"/>
                <w:color w:val="000000"/>
                <w:sz w:val="20"/>
              </w:rPr>
              <w:t>
кезінде жол ақысын
</w:t>
            </w:r>
            <w:r>
              <w:br/>
            </w:r>
            <w:r>
              <w:rPr>
                <w:rFonts w:ascii="Times New Roman"/>
                <w:b w:val="false"/>
                <w:i w:val="false"/>
                <w:color w:val="000000"/>
                <w:sz w:val="20"/>
              </w:rPr>
              <w:t>
ақшалай өтеу үшін
</w:t>
            </w:r>
            <w:r>
              <w:br/>
            </w:r>
            <w:r>
              <w:rPr>
                <w:rFonts w:ascii="Times New Roman"/>
                <w:b w:val="false"/>
                <w:i w:val="false"/>
                <w:color w:val="000000"/>
                <w:sz w:val="20"/>
              </w:rPr>
              <w:t>
жоғары оқу орындарына
</w:t>
            </w:r>
            <w:r>
              <w:br/>
            </w:r>
            <w:r>
              <w:rPr>
                <w:rFonts w:ascii="Times New Roman"/>
                <w:b w:val="false"/>
                <w:i w:val="false"/>
                <w:color w:val="000000"/>
                <w:sz w:val="20"/>
              </w:rPr>
              <w:t>
трансферттер аудару
</w:t>
            </w:r>
            <w:r>
              <w:br/>
            </w:r>
            <w:r>
              <w:rPr>
                <w:rFonts w:ascii="Times New Roman"/>
                <w:b w:val="false"/>
                <w:i w:val="false"/>
                <w:color w:val="000000"/>
                <w:sz w:val="20"/>
              </w:rPr>
              <w:t>
арқылы азаматтарға
</w:t>
            </w:r>
            <w:r>
              <w:br/>
            </w:r>
            <w:r>
              <w:rPr>
                <w:rFonts w:ascii="Times New Roman"/>
                <w:b w:val="false"/>
                <w:i w:val="false"/>
                <w:color w:val="000000"/>
                <w:sz w:val="20"/>
              </w:rPr>
              <w:t>
әлеуметтік қолдау
</w:t>
            </w:r>
            <w:r>
              <w:br/>
            </w:r>
            <w:r>
              <w:rPr>
                <w:rFonts w:ascii="Times New Roman"/>
                <w:b w:val="false"/>
                <w:i w:val="false"/>
                <w:color w:val="000000"/>
                <w:sz w:val="20"/>
              </w:rPr>
              <w:t>
көрсету.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r>
              <w:br/>
            </w:r>
            <w:r>
              <w:rPr>
                <w:rFonts w:ascii="Times New Roman"/>
                <w:b w:val="false"/>
                <w:i w:val="false"/>
                <w:color w:val="000000"/>
                <w:sz w:val="20"/>
              </w:rPr>
              <w:t>
тоқсан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ның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p>
        </w:tc>
      </w:tr>
      <w:tr>
        <w:trPr>
          <w:trHeight w:val="2955" w:hRule="atLeast"/>
        </w:trPr>
        <w:tc>
          <w:tcPr>
            <w:tcW w:w="8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
</w:t>
            </w:r>
          </w:p>
        </w:tc>
        <w:tc>
          <w:tcPr>
            <w:tcW w:w="1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
</w:t>
            </w:r>
            <w:r>
              <w:br/>
            </w:r>
            <w:r>
              <w:rPr>
                <w:rFonts w:ascii="Times New Roman"/>
                <w:b w:val="false"/>
                <w:i w:val="false"/>
                <w:color w:val="000000"/>
                <w:sz w:val="20"/>
              </w:rPr>
              <w:t>
Мүбәрак"
</w:t>
            </w:r>
            <w:r>
              <w:br/>
            </w:r>
            <w:r>
              <w:rPr>
                <w:rFonts w:ascii="Times New Roman"/>
                <w:b w:val="false"/>
                <w:i w:val="false"/>
                <w:color w:val="000000"/>
                <w:sz w:val="20"/>
              </w:rPr>
              <w:t>
ислам
</w:t>
            </w:r>
            <w:r>
              <w:br/>
            </w:r>
            <w:r>
              <w:rPr>
                <w:rFonts w:ascii="Times New Roman"/>
                <w:b w:val="false"/>
                <w:i w:val="false"/>
                <w:color w:val="000000"/>
                <w:sz w:val="20"/>
              </w:rPr>
              <w:t>
мәде-
</w:t>
            </w:r>
            <w:r>
              <w:br/>
            </w:r>
            <w:r>
              <w:rPr>
                <w:rFonts w:ascii="Times New Roman"/>
                <w:b w:val="false"/>
                <w:i w:val="false"/>
                <w:color w:val="000000"/>
                <w:sz w:val="20"/>
              </w:rPr>
              <w:t>
ниетiнiң
</w:t>
            </w:r>
            <w:r>
              <w:br/>
            </w:r>
            <w:r>
              <w:rPr>
                <w:rFonts w:ascii="Times New Roman"/>
                <w:b w:val="false"/>
                <w:i w:val="false"/>
                <w:color w:val="000000"/>
                <w:sz w:val="20"/>
              </w:rPr>
              <w:t>
Египет
</w:t>
            </w:r>
            <w:r>
              <w:br/>
            </w:r>
            <w:r>
              <w:rPr>
                <w:rFonts w:ascii="Times New Roman"/>
                <w:b w:val="false"/>
                <w:i w:val="false"/>
                <w:color w:val="000000"/>
                <w:sz w:val="20"/>
              </w:rPr>
              <w:t>
универ-
</w:t>
            </w:r>
            <w:r>
              <w:br/>
            </w:r>
            <w:r>
              <w:rPr>
                <w:rFonts w:ascii="Times New Roman"/>
                <w:b w:val="false"/>
                <w:i w:val="false"/>
                <w:color w:val="000000"/>
                <w:sz w:val="20"/>
              </w:rPr>
              <w:t>
ситетiн-
</w:t>
            </w:r>
            <w:r>
              <w:br/>
            </w:r>
            <w:r>
              <w:rPr>
                <w:rFonts w:ascii="Times New Roman"/>
                <w:b w:val="false"/>
                <w:i w:val="false"/>
                <w:color w:val="000000"/>
                <w:sz w:val="20"/>
              </w:rPr>
              <w:t>
де
</w:t>
            </w:r>
            <w:r>
              <w:br/>
            </w:r>
            <w:r>
              <w:rPr>
                <w:rFonts w:ascii="Times New Roman"/>
                <w:b w:val="false"/>
                <w:i w:val="false"/>
                <w:color w:val="000000"/>
                <w:sz w:val="20"/>
              </w:rPr>
              <w:t>
мамандар
</w:t>
            </w:r>
            <w:r>
              <w:br/>
            </w:r>
            <w:r>
              <w:rPr>
                <w:rFonts w:ascii="Times New Roman"/>
                <w:b w:val="false"/>
                <w:i w:val="false"/>
                <w:color w:val="000000"/>
                <w:sz w:val="20"/>
              </w:rPr>
              <w:t>
даярлау
</w:t>
            </w:r>
          </w:p>
        </w:tc>
        <w:tc>
          <w:tcPr>
            <w:tcW w:w="46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"Нұр-Мүбарак" Египет ислам мәдениетi университетi туралы"
</w:t>
            </w:r>
            <w:r>
              <w:br/>
            </w:r>
            <w:r>
              <w:rPr>
                <w:rFonts w:ascii="Times New Roman"/>
                <w:b w:val="false"/>
                <w:i w:val="false"/>
                <w:color w:val="000000"/>
                <w:sz w:val="20"/>
              </w:rPr>
              <w:t>
үкіметаралық келісім
</w:t>
            </w:r>
            <w:r>
              <w:br/>
            </w:r>
            <w:r>
              <w:rPr>
                <w:rFonts w:ascii="Times New Roman"/>
                <w:b w:val="false"/>
                <w:i w:val="false"/>
                <w:color w:val="000000"/>
                <w:sz w:val="20"/>
              </w:rPr>
              <w:t>
бойынша Қазақстан
</w:t>
            </w:r>
            <w:r>
              <w:br/>
            </w:r>
            <w:r>
              <w:rPr>
                <w:rFonts w:ascii="Times New Roman"/>
                <w:b w:val="false"/>
                <w:i w:val="false"/>
                <w:color w:val="000000"/>
                <w:sz w:val="20"/>
              </w:rPr>
              <w:t>
тарапының
</w:t>
            </w:r>
            <w:r>
              <w:br/>
            </w:r>
            <w:r>
              <w:rPr>
                <w:rFonts w:ascii="Times New Roman"/>
                <w:b w:val="false"/>
                <w:i w:val="false"/>
                <w:color w:val="000000"/>
                <w:sz w:val="20"/>
              </w:rPr>
              <w:t>
міндеттемелерін
</w:t>
            </w:r>
            <w:r>
              <w:br/>
            </w:r>
            <w:r>
              <w:rPr>
                <w:rFonts w:ascii="Times New Roman"/>
                <w:b w:val="false"/>
                <w:i w:val="false"/>
                <w:color w:val="000000"/>
                <w:sz w:val="20"/>
              </w:rPr>
              <w:t>
орындауы.
</w:t>
            </w:r>
          </w:p>
        </w:tc>
        <w:tc>
          <w:tcPr>
            <w:tcW w:w="23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касының
</w:t>
            </w:r>
            <w:r>
              <w:br/>
            </w:r>
            <w:r>
              <w:rPr>
                <w:rFonts w:ascii="Times New Roman"/>
                <w:b w:val="false"/>
                <w:i w:val="false"/>
                <w:color w:val="000000"/>
                <w:sz w:val="20"/>
              </w:rPr>
              <w:t>
Бiлiм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лiгi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1) Мемлекеттік білім тапсырысы шеңберінде жоғары білім беру бағдарламасы бойынша орташа жылдық контингентін оқыту - 106 485 адамға дейін;
</w:t>
      </w:r>
      <w:r>
        <w:br/>
      </w:r>
      <w:r>
        <w:rPr>
          <w:rFonts w:ascii="Times New Roman"/>
          <w:b w:val="false"/>
          <w:i w:val="false"/>
          <w:color w:val="000000"/>
          <w:sz w:val="28"/>
        </w:rPr>
        <w:t>
      2) Мемлекеттік білім тапсырысы бойынша студенттер мен тыңдаушыларды қабылдау - 28390 адамға дейін, магистрлер - 2520 адамға дейін, РhD докторлары - 100 адам.
</w:t>
      </w:r>
      <w:r>
        <w:br/>
      </w:r>
      <w:r>
        <w:rPr>
          <w:rFonts w:ascii="Times New Roman"/>
          <w:b w:val="false"/>
          <w:i w:val="false"/>
          <w:color w:val="000000"/>
          <w:sz w:val="28"/>
        </w:rPr>
        <w:t>
      3) М.В. Ломоносов атындағы Мәскеу мемлекеттік университеті үшін сатып алынған оқулықтардың саны - 270 бірлікке дейін;
</w:t>
      </w:r>
      <w:r>
        <w:br/>
      </w:r>
      <w:r>
        <w:rPr>
          <w:rFonts w:ascii="Times New Roman"/>
          <w:b w:val="false"/>
          <w:i w:val="false"/>
          <w:color w:val="000000"/>
          <w:sz w:val="28"/>
        </w:rPr>
        <w:t>
      4) Жоғары білім алатын азаматтар санынан, барлық санаттағы стипендиаттардың орташа жылдық контингенті - 85 080;
</w:t>
      </w:r>
      <w:r>
        <w:br/>
      </w:r>
      <w:r>
        <w:rPr>
          <w:rFonts w:ascii="Times New Roman"/>
          <w:b w:val="false"/>
          <w:i w:val="false"/>
          <w:color w:val="000000"/>
          <w:sz w:val="28"/>
        </w:rPr>
        <w:t>
      5) Мемлекеттік білім тапсырысы шеңберінде жоғары оқу орнынан кейінгі білім бағдарламалары бойынша білім алушылардың орташа жылдық саны - 6460 адамға дейін; оның ішінде магистранттар - 4619 адам;
</w:t>
      </w:r>
      <w:r>
        <w:br/>
      </w:r>
      <w:r>
        <w:rPr>
          <w:rFonts w:ascii="Times New Roman"/>
          <w:b w:val="false"/>
          <w:i w:val="false"/>
          <w:color w:val="000000"/>
          <w:sz w:val="28"/>
        </w:rPr>
        <w:t>
      6) Жоғары оқу орнынан кейінгі білім алатын күндізгі оқу нысаны стипендиаттарының орташа жылдық саны - 6362 адам;
</w:t>
      </w:r>
      <w:r>
        <w:br/>
      </w:r>
      <w:r>
        <w:rPr>
          <w:rFonts w:ascii="Times New Roman"/>
          <w:b w:val="false"/>
          <w:i w:val="false"/>
          <w:color w:val="000000"/>
          <w:sz w:val="28"/>
        </w:rPr>
        <w:t>
      7) Құрманғазы атындағы Қазақ ұлттық консерваториясына орташа жылдық контингенті 649 оқушыға дейін даярлау, оның ішінде 180 адам қабылдау;
</w:t>
      </w:r>
      <w:r>
        <w:br/>
      </w:r>
      <w:r>
        <w:rPr>
          <w:rFonts w:ascii="Times New Roman"/>
          <w:b w:val="false"/>
          <w:i w:val="false"/>
          <w:color w:val="000000"/>
          <w:sz w:val="28"/>
        </w:rPr>
        <w:t>
      8) Құрманғазы атындағы Қазақ ұлттық консерваториясына 77 бірлік негізгі құралдар сатып алу;
</w:t>
      </w:r>
      <w:r>
        <w:br/>
      </w:r>
      <w:r>
        <w:rPr>
          <w:rFonts w:ascii="Times New Roman"/>
          <w:b w:val="false"/>
          <w:i w:val="false"/>
          <w:color w:val="000000"/>
          <w:sz w:val="28"/>
        </w:rPr>
        <w:t>
      9) Азаматтық авиация академиясының жаттығу және жазғы практикадан өтетін студенттерінің орташа жылдық саны - 16 адамға дейін;
</w:t>
      </w:r>
      <w:r>
        <w:br/>
      </w:r>
      <w:r>
        <w:rPr>
          <w:rFonts w:ascii="Times New Roman"/>
          <w:b w:val="false"/>
          <w:i w:val="false"/>
          <w:color w:val="000000"/>
          <w:sz w:val="28"/>
        </w:rPr>
        <w:t>
      10) Запастағы офицерлер бағдарламасы бойынша білім алушылардың орташа жылдық саны - 7267 адамға дейін, оның ішінде Қазақстан Республикасы Қорғаныс министрлігінің тапсырысы бойынша қабылдау - 3000 адам;
</w:t>
      </w:r>
      <w:r>
        <w:br/>
      </w:r>
      <w:r>
        <w:rPr>
          <w:rFonts w:ascii="Times New Roman"/>
          <w:b w:val="false"/>
          <w:i w:val="false"/>
          <w:color w:val="000000"/>
          <w:sz w:val="28"/>
        </w:rPr>
        <w:t>
      11) Қазақстан Республикасы Президентінің "Болашақ" халықаралық стипендиясының стипендиаттары саны - 3000 адамға дейін;
</w:t>
      </w:r>
      <w:r>
        <w:br/>
      </w:r>
      <w:r>
        <w:rPr>
          <w:rFonts w:ascii="Times New Roman"/>
          <w:b w:val="false"/>
          <w:i w:val="false"/>
          <w:color w:val="000000"/>
          <w:sz w:val="28"/>
        </w:rPr>
        <w:t>
      12) Ұлттық жоғары оқу орындарына тартылған шетелдік консультанттар саны - 70 ставкаға дейін;
</w:t>
      </w:r>
      <w:r>
        <w:br/>
      </w:r>
      <w:r>
        <w:rPr>
          <w:rFonts w:ascii="Times New Roman"/>
          <w:b w:val="false"/>
          <w:i w:val="false"/>
          <w:color w:val="000000"/>
          <w:sz w:val="28"/>
        </w:rPr>
        <w:t>
      13) Мемлекеттік білім тапсырысы бойынша күндізгі оқу нысанында білім алушылардан жол жүру өтемақысын алатындар саны - 111 949 адамға дейін.
</w:t>
      </w:r>
      <w:r>
        <w:br/>
      </w:r>
      <w:r>
        <w:rPr>
          <w:rFonts w:ascii="Times New Roman"/>
          <w:b w:val="false"/>
          <w:i w:val="false"/>
          <w:color w:val="000000"/>
          <w:sz w:val="28"/>
        </w:rPr>
        <w:t>
      Түпкі нәтиже:
</w:t>
      </w:r>
      <w:r>
        <w:br/>
      </w:r>
      <w:r>
        <w:rPr>
          <w:rFonts w:ascii="Times New Roman"/>
          <w:b w:val="false"/>
          <w:i w:val="false"/>
          <w:color w:val="000000"/>
          <w:sz w:val="28"/>
        </w:rPr>
        <w:t>
      1) Орталық және жергілікті атқарушы органдардың өтініші бойынша берілген мемлекеттік білім тапсырысы шеңберінде 2007 жылдағы жоғары кәсіптік білімді мамандарға қажеттіліктен мемлекеттік білім тапсырысы бойынша жоғары білім алғандар үлесі - 50%;
</w:t>
      </w:r>
      <w:r>
        <w:br/>
      </w:r>
      <w:r>
        <w:rPr>
          <w:rFonts w:ascii="Times New Roman"/>
          <w:b w:val="false"/>
          <w:i w:val="false"/>
          <w:color w:val="000000"/>
          <w:sz w:val="28"/>
        </w:rPr>
        <w:t>
      2) Жоғары оқу орнын бітіргендер санынан еңбекпен қамтылған жоғары білімді мамандар пайызы - 60 % дейін;
</w:t>
      </w:r>
      <w:r>
        <w:br/>
      </w:r>
      <w:r>
        <w:rPr>
          <w:rFonts w:ascii="Times New Roman"/>
          <w:b w:val="false"/>
          <w:i w:val="false"/>
          <w:color w:val="000000"/>
          <w:sz w:val="28"/>
        </w:rPr>
        <w:t>
      3) жобалық-сметалық құжаттама ұсынған жоғары оқу орындарының ғимараттарын күрделі жөндеуден өткізу қажеттілігін республикалық бюджет қаражаты есебінен қамтамасыз ету дәрежесі - 25 % дейін;
</w:t>
      </w:r>
      <w:r>
        <w:br/>
      </w:r>
      <w:r>
        <w:rPr>
          <w:rFonts w:ascii="Times New Roman"/>
          <w:b w:val="false"/>
          <w:i w:val="false"/>
          <w:color w:val="000000"/>
          <w:sz w:val="28"/>
        </w:rPr>
        <w:t>
      4) Ағымдағы жылы жоғары және жоғары оқу орнынан кейінгі білімді мамандарды даярлау үшін шетелдік консультанттарды тартудағы қажеттілікті қанағаттандыру дәрежесі - 40 % дейін.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1) Ағымдағы орташа шығыстар:
</w:t>
      </w:r>
      <w:r>
        <w:br/>
      </w:r>
      <w:r>
        <w:rPr>
          <w:rFonts w:ascii="Times New Roman"/>
          <w:b w:val="false"/>
          <w:i w:val="false"/>
          <w:color w:val="000000"/>
          <w:sz w:val="28"/>
        </w:rPr>
        <w:t>
      Бір студентті және магистрантты оқытудың орташа құны мәртебесіз жоғары оқу орындарында оқыту - 187,6 мың теңге, ерекше мәртебесі бар жоғары оқу орындарында 2007 жылғы 1 қыркүйектен бастап - 254,0 мың теңге кем емес;
</w:t>
      </w:r>
      <w:r>
        <w:br/>
      </w:r>
      <w:r>
        <w:rPr>
          <w:rFonts w:ascii="Times New Roman"/>
          <w:b w:val="false"/>
          <w:i w:val="false"/>
          <w:color w:val="000000"/>
          <w:sz w:val="28"/>
        </w:rPr>
        <w:t>
      магистрантты оқытудың орташа құны - 393,8 мың теңге;
</w:t>
      </w:r>
      <w:r>
        <w:br/>
      </w:r>
      <w:r>
        <w:rPr>
          <w:rFonts w:ascii="Times New Roman"/>
          <w:b w:val="false"/>
          <w:i w:val="false"/>
          <w:color w:val="000000"/>
          <w:sz w:val="28"/>
        </w:rPr>
        <w:t>
      М.В. Ломоносов атындағы Мәскеу мемлекеттік университетінің Қазақстандық филиалында магистрантты оқытудың орташа құны - 808,8 мың теңге;
</w:t>
      </w:r>
      <w:r>
        <w:br/>
      </w:r>
      <w:r>
        <w:rPr>
          <w:rFonts w:ascii="Times New Roman"/>
          <w:b w:val="false"/>
          <w:i w:val="false"/>
          <w:color w:val="000000"/>
          <w:sz w:val="28"/>
        </w:rPr>
        <w:t>
      Аспирантты оқытудың орташа құны - 113,6 мың теңге;
</w:t>
      </w:r>
      <w:r>
        <w:br/>
      </w:r>
      <w:r>
        <w:rPr>
          <w:rFonts w:ascii="Times New Roman"/>
          <w:b w:val="false"/>
          <w:i w:val="false"/>
          <w:color w:val="000000"/>
          <w:sz w:val="28"/>
        </w:rPr>
        <w:t>
      РhD докторын оқытудың орташа құны - 1270,0 мың теңге.
</w:t>
      </w:r>
      <w:r>
        <w:br/>
      </w:r>
      <w:r>
        <w:rPr>
          <w:rFonts w:ascii="Times New Roman"/>
          <w:b w:val="false"/>
          <w:i w:val="false"/>
          <w:color w:val="000000"/>
          <w:sz w:val="28"/>
        </w:rPr>
        <w:t>
      2) Стипендиясының мөлшері:
</w:t>
      </w:r>
      <w:r>
        <w:br/>
      </w:r>
      <w:r>
        <w:rPr>
          <w:rFonts w:ascii="Times New Roman"/>
          <w:b w:val="false"/>
          <w:i w:val="false"/>
          <w:color w:val="000000"/>
          <w:sz w:val="28"/>
        </w:rPr>
        <w:t>
      студенттерге: 1 қаңтардан бастап - 6434 теңге, 1 қыркүйектен бастап - 7500 теңге;
</w:t>
      </w:r>
      <w:r>
        <w:br/>
      </w:r>
      <w:r>
        <w:rPr>
          <w:rFonts w:ascii="Times New Roman"/>
          <w:b w:val="false"/>
          <w:i w:val="false"/>
          <w:color w:val="000000"/>
          <w:sz w:val="28"/>
        </w:rPr>
        <w:t>
      "даярлық тобының тыңдаушыларына: 1 қаңтардан бастап - 5469 теңге, 1 қыркүйектен бастап - 6375 теңге;
</w:t>
      </w:r>
      <w:r>
        <w:br/>
      </w:r>
      <w:r>
        <w:rPr>
          <w:rFonts w:ascii="Times New Roman"/>
          <w:b w:val="false"/>
          <w:i w:val="false"/>
          <w:color w:val="000000"/>
          <w:sz w:val="28"/>
        </w:rPr>
        <w:t>
      магистранттарға - 19166 теңге;
</w:t>
      </w:r>
      <w:r>
        <w:br/>
      </w:r>
      <w:r>
        <w:rPr>
          <w:rFonts w:ascii="Times New Roman"/>
          <w:b w:val="false"/>
          <w:i w:val="false"/>
          <w:color w:val="000000"/>
          <w:sz w:val="28"/>
        </w:rPr>
        <w:t>
      өндірістен қол үзе отырып оқитын аспиранттарға - 23000 теңге;
</w:t>
      </w:r>
      <w:r>
        <w:br/>
      </w:r>
      <w:r>
        <w:rPr>
          <w:rFonts w:ascii="Times New Roman"/>
          <w:b w:val="false"/>
          <w:i w:val="false"/>
          <w:color w:val="000000"/>
          <w:sz w:val="28"/>
        </w:rPr>
        <w:t>
      дәстүрлі оқыту нысанының докторанттарына және РhD докторына - 29359 мың теңге;
</w:t>
      </w:r>
      <w:r>
        <w:br/>
      </w:r>
      <w:r>
        <w:rPr>
          <w:rFonts w:ascii="Times New Roman"/>
          <w:b w:val="false"/>
          <w:i w:val="false"/>
          <w:color w:val="000000"/>
          <w:sz w:val="28"/>
        </w:rPr>
        <w:t>
      3) Жетім балалар құрамындағы студенттер үшін тамақтану шығысының нормалары 525 теңгеден кем емес, ата-анасының қамқорлығынсыз (қорғанынсыз) қалған балалар құрамындағы студенттер үшін - 210 теңге кем емес.
</w:t>
      </w:r>
      <w:r>
        <w:br/>
      </w:r>
      <w:r>
        <w:rPr>
          <w:rFonts w:ascii="Times New Roman"/>
          <w:b w:val="false"/>
          <w:i w:val="false"/>
          <w:color w:val="000000"/>
          <w:sz w:val="28"/>
        </w:rPr>
        <w:t>
      4) Жаттығу және жазғы практика өтетін Азаматтық авиация академиясының бір студентіне жұмсалатын орташа шығыстар - 3336 мың теңгеден кем емес;
</w:t>
      </w:r>
      <w:r>
        <w:br/>
      </w:r>
      <w:r>
        <w:rPr>
          <w:rFonts w:ascii="Times New Roman"/>
          <w:b w:val="false"/>
          <w:i w:val="false"/>
          <w:color w:val="000000"/>
          <w:sz w:val="28"/>
        </w:rPr>
        <w:t>
      5) М.В.Ломоносов атындағы Мәскеу мемлекеттік университеті үшін бір оқулық сатып алуға жұмсалатын орташа шығыстар - 1,0 мың. теңгеге дейін;
</w:t>
      </w:r>
      <w:r>
        <w:br/>
      </w:r>
      <w:r>
        <w:rPr>
          <w:rFonts w:ascii="Times New Roman"/>
          <w:b w:val="false"/>
          <w:i w:val="false"/>
          <w:color w:val="000000"/>
          <w:sz w:val="28"/>
        </w:rPr>
        <w:t>
      6) Жоғары оқу орындарының әскери кафедраларында бір запастағы офицерді даярлауға жұмсалатын орташа шығыстар - 83 мың теңгеден кем емес.
</w:t>
      </w:r>
      <w:r>
        <w:br/>
      </w:r>
      <w:r>
        <w:rPr>
          <w:rFonts w:ascii="Times New Roman"/>
          <w:b w:val="false"/>
          <w:i w:val="false"/>
          <w:color w:val="000000"/>
          <w:sz w:val="28"/>
        </w:rPr>
        <w:t>
      Уақтылығы: Мемлекеттік білім тапсырысы бойынша жоғары білім алған Қазақстан Республикасы азаматтарының саны 10 000 тұрғынға - 18 адам.
</w:t>
      </w:r>
      <w:r>
        <w:br/>
      </w:r>
      <w:r>
        <w:rPr>
          <w:rFonts w:ascii="Times New Roman"/>
          <w:b w:val="false"/>
          <w:i w:val="false"/>
          <w:color w:val="000000"/>
          <w:sz w:val="28"/>
        </w:rPr>
        <w:t>
      Сапасы:
</w:t>
      </w:r>
      <w:r>
        <w:br/>
      </w:r>
      <w:r>
        <w:rPr>
          <w:rFonts w:ascii="Times New Roman"/>
          <w:b w:val="false"/>
          <w:i w:val="false"/>
          <w:color w:val="000000"/>
          <w:sz w:val="28"/>
        </w:rPr>
        <w:t>
      1) Бірыңғай ұлттық тестілеу бойынша мемлекеттік білім тапсырысы бойынша 1 курсқа қабылданғандардың орташа баллы - 60 баллдан кем емес, кешенді тестілеу бойынша - 50 баллдан кем емес;
</w:t>
      </w:r>
      <w:r>
        <w:br/>
      </w:r>
      <w:r>
        <w:rPr>
          <w:rFonts w:ascii="Times New Roman"/>
          <w:b w:val="false"/>
          <w:i w:val="false"/>
          <w:color w:val="000000"/>
          <w:sz w:val="28"/>
        </w:rPr>
        <w:t>
      2) Жаңадан қабылданғандарды стипендиямен қамтамасыз ету пайызы - 100 %, оқуын жалғастырушылар - 75 пайыздан кем емес;
</w:t>
      </w:r>
      <w:r>
        <w:br/>
      </w:r>
      <w:r>
        <w:rPr>
          <w:rFonts w:ascii="Times New Roman"/>
          <w:b w:val="false"/>
          <w:i w:val="false"/>
          <w:color w:val="000000"/>
          <w:sz w:val="28"/>
        </w:rPr>
        <w:t>
      3) Білім алушылардың жалпы санынан, оқудан шығарылғандардың үлесі - 2 %;
</w:t>
      </w:r>
      <w:r>
        <w:br/>
      </w:r>
      <w:r>
        <w:rPr>
          <w:rFonts w:ascii="Times New Roman"/>
          <w:b w:val="false"/>
          <w:i w:val="false"/>
          <w:color w:val="000000"/>
          <w:sz w:val="28"/>
        </w:rPr>
        <w:t>
      4) Оқу бітіргендердің жалпы санынан, мемлекеттік білім беру тапсырысы бойынша жоғары оқу орнын үздік бітірген жоғары білімді түлектердің үлесі 10 %-дан кем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"Мемлекеттiк бiлiм беру ұйымдарындағы кадрлардың бiлiктiлiгiн арттыру және қайта даярлау"
</w:t>
      </w:r>
      <w:r>
        <w:br/>
      </w:r>
      <w:r>
        <w:rPr>
          <w:rFonts w:ascii="Times New Roman"/>
          <w:b w:val="false"/>
          <w:i w:val="false"/>
          <w:color w:val="000000"/>
          <w:sz w:val="28"/>
        </w:rPr>
        <w:t>
деген 023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139053 мың теңге (бір жүз отыз тоғыз миллион елу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000000"/>
          <w:sz w:val="28"/>
        </w:rPr>
        <w:t>
</w:t>
      </w:r>
      <w:r>
        <w:rPr>
          <w:rFonts w:ascii="Times New Roman"/>
          <w:b w:val="false"/>
          <w:i w:val="false"/>
          <w:color w:val="000000"/>
          <w:sz w:val="28"/>
        </w:rPr>
        <w:t xml:space="preserve"> 38, </w:t>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000000"/>
          <w:sz w:val="28"/>
        </w:rPr>
        <w:t>
</w:t>
      </w:r>
      <w:r>
        <w:rPr>
          <w:rFonts w:ascii="Times New Roman"/>
          <w:b w:val="false"/>
          <w:i w:val="false"/>
          <w:color w:val="000000"/>
          <w:sz w:val="28"/>
        </w:rPr>
        <w:t xml:space="preserve"> 53-баптары </w:t>
      </w:r>
      <w:r>
        <w:rPr>
          <w:rFonts w:ascii="Times New Roman"/>
          <w:b w:val="false"/>
          <w:i w:val="false"/>
          <w:color w:val="000000"/>
          <w:sz w:val="28"/>
        </w:rPr>
        <w:t>
; Қазақстан Республикасы Президентінің "Қазақстан Республикасында білім беруді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білім саласында қызмет сапасын жақсарту, мамандардың отандық және шетелдiк озық тәжiрибеде тиiстi ғылым мен техника салаларындағы жаңа жетiстiктер туралы бiлiм алуға деген талабын қанағаттандыру; бұрын алған кәсiптiк бiлiмдi тереңдету немесе жаңа кәсіптік бiлiм aлу.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лауазымдық міндеттерін тиімді орындап, кәсіптік шеберліктерін жетілдіру үшін қойылған біліктілік талаптарына сәйкес өздерінің кәсіптік қызметі саласында білім беру бағдарламалары бойынша теориялық және практикалық білімдерін, іскерліктері мен дағдыларын жаңартып отыру. Білім беру, спорт және денешынықтыру мамандарының кәсіптік білімдері мен дағдыларын тереңдету, консультативтік-әдістемелік көмек көрсету. Аймақтық білім беру жүйелері мен оқу орындарын басқарудың сапасын арттыру, мектепті 12 жылдық оқуға көшіру үшін кадрлар даярлау, білім ұйымдарында мұғалімдер мен оқытушылардың жұмысқа кәсіптік және психологиялық дайындық сапасын арттыру. Ұйымдардың, білім басқармаларының басшыларының, білім берудің барлық деңгейдегі педагог қызметкерлердің біліктілігін арттыру. "Өзін өзі тану" пәні бойынша оқытушылар дайындау.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кеттiк
</w:t>
            </w:r>
            <w:r>
              <w:br/>
            </w:r>
            <w:r>
              <w:rPr>
                <w:rFonts w:ascii="Times New Roman"/>
                <w:b w:val="false"/>
                <w:i w:val="false"/>
                <w:color w:val="000000"/>
                <w:sz w:val="20"/>
              </w:rPr>
              <w:t>
бiлiм
</w:t>
            </w:r>
            <w:r>
              <w:br/>
            </w:r>
            <w:r>
              <w:rPr>
                <w:rFonts w:ascii="Times New Roman"/>
                <w:b w:val="false"/>
                <w:i w:val="false"/>
                <w:color w:val="000000"/>
                <w:sz w:val="20"/>
              </w:rPr>
              <w:t>
беру
</w:t>
            </w:r>
            <w:r>
              <w:br/>
            </w:r>
            <w:r>
              <w:rPr>
                <w:rFonts w:ascii="Times New Roman"/>
                <w:b w:val="false"/>
                <w:i w:val="false"/>
                <w:color w:val="000000"/>
                <w:sz w:val="20"/>
              </w:rPr>
              <w:t>
ұйымда-
</w:t>
            </w:r>
            <w:r>
              <w:br/>
            </w:r>
            <w:r>
              <w:rPr>
                <w:rFonts w:ascii="Times New Roman"/>
                <w:b w:val="false"/>
                <w:i w:val="false"/>
                <w:color w:val="000000"/>
                <w:sz w:val="20"/>
              </w:rPr>
              <w:t>
рындағы
</w:t>
            </w:r>
            <w:r>
              <w:br/>
            </w:r>
            <w:r>
              <w:rPr>
                <w:rFonts w:ascii="Times New Roman"/>
                <w:b w:val="false"/>
                <w:i w:val="false"/>
                <w:color w:val="000000"/>
                <w:sz w:val="20"/>
              </w:rPr>
              <w:t>
кадрлар-
</w:t>
            </w:r>
            <w:r>
              <w:br/>
            </w:r>
            <w:r>
              <w:rPr>
                <w:rFonts w:ascii="Times New Roman"/>
                <w:b w:val="false"/>
                <w:i w:val="false"/>
                <w:color w:val="000000"/>
                <w:sz w:val="20"/>
              </w:rPr>
              <w:t>
дың
</w:t>
            </w:r>
            <w:r>
              <w:br/>
            </w:r>
            <w:r>
              <w:rPr>
                <w:rFonts w:ascii="Times New Roman"/>
                <w:b w:val="false"/>
                <w:i w:val="false"/>
                <w:color w:val="000000"/>
                <w:sz w:val="20"/>
              </w:rPr>
              <w:t>
бiлiк-
</w:t>
            </w:r>
            <w:r>
              <w:br/>
            </w:r>
            <w:r>
              <w:rPr>
                <w:rFonts w:ascii="Times New Roman"/>
                <w:b w:val="false"/>
                <w:i w:val="false"/>
                <w:color w:val="000000"/>
                <w:sz w:val="20"/>
              </w:rPr>
              <w:t>
тiлiгiн
</w:t>
            </w:r>
            <w:r>
              <w:br/>
            </w:r>
            <w:r>
              <w:rPr>
                <w:rFonts w:ascii="Times New Roman"/>
                <w:b w:val="false"/>
                <w:i w:val="false"/>
                <w:color w:val="000000"/>
                <w:sz w:val="20"/>
              </w:rPr>
              <w:t>
арттыру
</w:t>
            </w:r>
            <w:r>
              <w:br/>
            </w:r>
            <w:r>
              <w:rPr>
                <w:rFonts w:ascii="Times New Roman"/>
                <w:b w:val="false"/>
                <w:i w:val="false"/>
                <w:color w:val="000000"/>
                <w:sz w:val="20"/>
              </w:rPr>
              <w:t>
және
</w:t>
            </w:r>
            <w:r>
              <w:br/>
            </w:r>
            <w:r>
              <w:rPr>
                <w:rFonts w:ascii="Times New Roman"/>
                <w:b w:val="false"/>
                <w:i w:val="false"/>
                <w:color w:val="000000"/>
                <w:sz w:val="20"/>
              </w:rPr>
              <w:t>
қайта
</w:t>
            </w:r>
            <w:r>
              <w:br/>
            </w:r>
            <w:r>
              <w:rPr>
                <w:rFonts w:ascii="Times New Roman"/>
                <w:b w:val="false"/>
                <w:i w:val="false"/>
                <w:color w:val="000000"/>
                <w:sz w:val="20"/>
              </w:rPr>
              <w:t>
даярлау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министрінің бұйрығына
</w:t>
            </w:r>
            <w:r>
              <w:br/>
            </w:r>
            <w:r>
              <w:rPr>
                <w:rFonts w:ascii="Times New Roman"/>
                <w:b w:val="false"/>
                <w:i w:val="false"/>
                <w:color w:val="000000"/>
                <w:sz w:val="20"/>
              </w:rPr>
              <w:t>
сәйкес әр түрлі
</w:t>
            </w:r>
            <w:r>
              <w:br/>
            </w:r>
            <w:r>
              <w:rPr>
                <w:rFonts w:ascii="Times New Roman"/>
                <w:b w:val="false"/>
                <w:i w:val="false"/>
                <w:color w:val="000000"/>
                <w:sz w:val="20"/>
              </w:rPr>
              <w:t>
бағыттағы жаңа буын
</w:t>
            </w:r>
            <w:r>
              <w:br/>
            </w:r>
            <w:r>
              <w:rPr>
                <w:rFonts w:ascii="Times New Roman"/>
                <w:b w:val="false"/>
                <w:i w:val="false"/>
                <w:color w:val="000000"/>
                <w:sz w:val="20"/>
              </w:rPr>
              <w:t>
педагог кадрларының
</w:t>
            </w:r>
            <w:r>
              <w:br/>
            </w:r>
            <w:r>
              <w:rPr>
                <w:rFonts w:ascii="Times New Roman"/>
                <w:b w:val="false"/>
                <w:i w:val="false"/>
                <w:color w:val="000000"/>
                <w:sz w:val="20"/>
              </w:rPr>
              <w:t>
біліктілігін арттыру
</w:t>
            </w:r>
            <w:r>
              <w:br/>
            </w:r>
            <w:r>
              <w:rPr>
                <w:rFonts w:ascii="Times New Roman"/>
                <w:b w:val="false"/>
                <w:i w:val="false"/>
                <w:color w:val="000000"/>
                <w:sz w:val="20"/>
              </w:rPr>
              <w:t>
және қайта даярлау;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министрінің бұйрығына
</w:t>
            </w:r>
            <w:r>
              <w:br/>
            </w:r>
            <w:r>
              <w:rPr>
                <w:rFonts w:ascii="Times New Roman"/>
                <w:b w:val="false"/>
                <w:i w:val="false"/>
                <w:color w:val="000000"/>
                <w:sz w:val="20"/>
              </w:rPr>
              <w:t>
сәйкес дене тәрбиесі
</w:t>
            </w:r>
            <w:r>
              <w:br/>
            </w:r>
            <w:r>
              <w:rPr>
                <w:rFonts w:ascii="Times New Roman"/>
                <w:b w:val="false"/>
                <w:i w:val="false"/>
                <w:color w:val="000000"/>
                <w:sz w:val="20"/>
              </w:rPr>
              <w:t>
саласында "Өзін өзі
</w:t>
            </w:r>
            <w:r>
              <w:br/>
            </w:r>
            <w:r>
              <w:rPr>
                <w:rFonts w:ascii="Times New Roman"/>
                <w:b w:val="false"/>
                <w:i w:val="false"/>
                <w:color w:val="000000"/>
                <w:sz w:val="20"/>
              </w:rPr>
              <w:t>
тану" пәнін өткізуге
</w:t>
            </w:r>
            <w:r>
              <w:br/>
            </w:r>
            <w:r>
              <w:rPr>
                <w:rFonts w:ascii="Times New Roman"/>
                <w:b w:val="false"/>
                <w:i w:val="false"/>
                <w:color w:val="000000"/>
                <w:sz w:val="20"/>
              </w:rPr>
              <w:t>
мұғалімдер мен
</w:t>
            </w:r>
            <w:r>
              <w:br/>
            </w:r>
            <w:r>
              <w:rPr>
                <w:rFonts w:ascii="Times New Roman"/>
                <w:b w:val="false"/>
                <w:i w:val="false"/>
                <w:color w:val="000000"/>
                <w:sz w:val="20"/>
              </w:rPr>
              <w:t>
тәрбиешілерді қайта
</w:t>
            </w:r>
            <w:r>
              <w:br/>
            </w:r>
            <w:r>
              <w:rPr>
                <w:rFonts w:ascii="Times New Roman"/>
                <w:b w:val="false"/>
                <w:i w:val="false"/>
                <w:color w:val="000000"/>
                <w:sz w:val="20"/>
              </w:rPr>
              <w:t>
даярлау;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министрінің бұйрығына
</w:t>
            </w:r>
            <w:r>
              <w:br/>
            </w:r>
            <w:r>
              <w:rPr>
                <w:rFonts w:ascii="Times New Roman"/>
                <w:b w:val="false"/>
                <w:i w:val="false"/>
                <w:color w:val="000000"/>
                <w:sz w:val="20"/>
              </w:rPr>
              <w:t>
сәйкес ЖОО-да
</w:t>
            </w:r>
            <w:r>
              <w:br/>
            </w:r>
            <w:r>
              <w:rPr>
                <w:rFonts w:ascii="Times New Roman"/>
                <w:b w:val="false"/>
                <w:i w:val="false"/>
                <w:color w:val="000000"/>
                <w:sz w:val="20"/>
              </w:rPr>
              <w:t>
біліктілік арттыру.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министрінің бұйрығына
</w:t>
            </w:r>
            <w:r>
              <w:br/>
            </w:r>
            <w:r>
              <w:rPr>
                <w:rFonts w:ascii="Times New Roman"/>
                <w:b w:val="false"/>
                <w:i w:val="false"/>
                <w:color w:val="000000"/>
                <w:sz w:val="20"/>
              </w:rPr>
              <w:t>
сәйкес әр түрлі
</w:t>
            </w:r>
            <w:r>
              <w:br/>
            </w:r>
            <w:r>
              <w:rPr>
                <w:rFonts w:ascii="Times New Roman"/>
                <w:b w:val="false"/>
                <w:i w:val="false"/>
                <w:color w:val="000000"/>
                <w:sz w:val="20"/>
              </w:rPr>
              <w:t>
бағыттағы психология-
</w:t>
            </w:r>
            <w:r>
              <w:br/>
            </w:r>
            <w:r>
              <w:rPr>
                <w:rFonts w:ascii="Times New Roman"/>
                <w:b w:val="false"/>
                <w:i w:val="false"/>
                <w:color w:val="000000"/>
                <w:sz w:val="20"/>
              </w:rPr>
              <w:t>
медицина-педагогика
</w:t>
            </w:r>
            <w:r>
              <w:br/>
            </w:r>
            <w:r>
              <w:rPr>
                <w:rFonts w:ascii="Times New Roman"/>
                <w:b w:val="false"/>
                <w:i w:val="false"/>
                <w:color w:val="000000"/>
                <w:sz w:val="20"/>
              </w:rPr>
              <w:t>
кеңестерінің мамандары
</w:t>
            </w:r>
            <w:r>
              <w:br/>
            </w:r>
            <w:r>
              <w:rPr>
                <w:rFonts w:ascii="Times New Roman"/>
                <w:b w:val="false"/>
                <w:i w:val="false"/>
                <w:color w:val="000000"/>
                <w:sz w:val="20"/>
              </w:rPr>
              <w:t>
үшін біліктілік
</w:t>
            </w:r>
            <w:r>
              <w:br/>
            </w:r>
            <w:r>
              <w:rPr>
                <w:rFonts w:ascii="Times New Roman"/>
                <w:b w:val="false"/>
                <w:i w:val="false"/>
                <w:color w:val="000000"/>
                <w:sz w:val="20"/>
              </w:rPr>
              <w:t>
арттыру курстарын
</w:t>
            </w:r>
            <w:r>
              <w:br/>
            </w:r>
            <w:r>
              <w:rPr>
                <w:rFonts w:ascii="Times New Roman"/>
                <w:b w:val="false"/>
                <w:i w:val="false"/>
                <w:color w:val="000000"/>
                <w:sz w:val="20"/>
              </w:rPr>
              <w:t>
өткізу. Қазақстан
</w:t>
            </w:r>
            <w:r>
              <w:br/>
            </w:r>
            <w:r>
              <w:rPr>
                <w:rFonts w:ascii="Times New Roman"/>
                <w:b w:val="false"/>
                <w:i w:val="false"/>
                <w:color w:val="000000"/>
                <w:sz w:val="20"/>
              </w:rPr>
              <w:t>
Республикасы Білім
</w:t>
            </w:r>
            <w:r>
              <w:br/>
            </w:r>
            <w:r>
              <w:rPr>
                <w:rFonts w:ascii="Times New Roman"/>
                <w:b w:val="false"/>
                <w:i w:val="false"/>
                <w:color w:val="000000"/>
                <w:sz w:val="20"/>
              </w:rPr>
              <w:t>
және ғылым министрінің
</w:t>
            </w:r>
            <w:r>
              <w:br/>
            </w:r>
            <w:r>
              <w:rPr>
                <w:rFonts w:ascii="Times New Roman"/>
                <w:b w:val="false"/>
                <w:i w:val="false"/>
                <w:color w:val="000000"/>
                <w:sz w:val="20"/>
              </w:rPr>
              <w:t>
бұйрығымен бекітілген
</w:t>
            </w:r>
            <w:r>
              <w:br/>
            </w:r>
            <w:r>
              <w:rPr>
                <w:rFonts w:ascii="Times New Roman"/>
                <w:b w:val="false"/>
                <w:i w:val="false"/>
                <w:color w:val="000000"/>
                <w:sz w:val="20"/>
              </w:rPr>
              <w:t>
тізбеге сәйкес басты
</w:t>
            </w:r>
            <w:r>
              <w:br/>
            </w:r>
            <w:r>
              <w:rPr>
                <w:rFonts w:ascii="Times New Roman"/>
                <w:b w:val="false"/>
                <w:i w:val="false"/>
                <w:color w:val="000000"/>
                <w:sz w:val="20"/>
              </w:rPr>
              <w:t>
құралдар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Түзеу
</w:t>
            </w:r>
            <w:r>
              <w:br/>
            </w:r>
            <w:r>
              <w:rPr>
                <w:rFonts w:ascii="Times New Roman"/>
                <w:b w:val="false"/>
                <w:i w:val="false"/>
                <w:color w:val="000000"/>
                <w:sz w:val="20"/>
              </w:rPr>
              <w:t>
педаго-
</w:t>
            </w:r>
            <w:r>
              <w:br/>
            </w:r>
            <w:r>
              <w:rPr>
                <w:rFonts w:ascii="Times New Roman"/>
                <w:b w:val="false"/>
                <w:i w:val="false"/>
                <w:color w:val="000000"/>
                <w:sz w:val="20"/>
              </w:rPr>
              <w:t>
гикасы
</w:t>
            </w:r>
            <w:r>
              <w:br/>
            </w:r>
            <w:r>
              <w:rPr>
                <w:rFonts w:ascii="Times New Roman"/>
                <w:b w:val="false"/>
                <w:i w:val="false"/>
                <w:color w:val="000000"/>
                <w:sz w:val="20"/>
              </w:rPr>
              <w:t>
ұлттық
</w:t>
            </w:r>
            <w:r>
              <w:br/>
            </w:r>
            <w:r>
              <w:rPr>
                <w:rFonts w:ascii="Times New Roman"/>
                <w:b w:val="false"/>
                <w:i w:val="false"/>
                <w:color w:val="000000"/>
                <w:sz w:val="20"/>
              </w:rPr>
              <w:t>
ғылыми-
</w:t>
            </w:r>
            <w:r>
              <w:br/>
            </w:r>
            <w:r>
              <w:rPr>
                <w:rFonts w:ascii="Times New Roman"/>
                <w:b w:val="false"/>
                <w:i w:val="false"/>
                <w:color w:val="000000"/>
                <w:sz w:val="20"/>
              </w:rPr>
              <w:t>
практика-
</w:t>
            </w:r>
            <w:r>
              <w:br/>
            </w:r>
            <w:r>
              <w:rPr>
                <w:rFonts w:ascii="Times New Roman"/>
                <w:b w:val="false"/>
                <w:i w:val="false"/>
                <w:color w:val="000000"/>
                <w:sz w:val="20"/>
              </w:rPr>
              <w:t>
лық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1. Кадрлардың біліктілігін арттыру және қайта даярлау курстарынан өтуші тыңдаушылардың орташа саны - 7371.
</w:t>
      </w:r>
      <w:r>
        <w:br/>
      </w:r>
      <w:r>
        <w:rPr>
          <w:rFonts w:ascii="Times New Roman"/>
          <w:b w:val="false"/>
          <w:i w:val="false"/>
          <w:color w:val="000000"/>
          <w:sz w:val="28"/>
        </w:rPr>
        <w:t>
      2. Түзеу педагогикасы ұлттық ғылыми-практикалық орталығына басты құралдар сатып алу - 3 бірліктен кем емес.
</w:t>
      </w:r>
      <w:r>
        <w:br/>
      </w:r>
      <w:r>
        <w:rPr>
          <w:rFonts w:ascii="Times New Roman"/>
          <w:b w:val="false"/>
          <w:i w:val="false"/>
          <w:color w:val="000000"/>
          <w:sz w:val="28"/>
        </w:rPr>
        <w:t>
      Соңғы нәтижелер:
</w:t>
      </w:r>
      <w:r>
        <w:br/>
      </w:r>
      <w:r>
        <w:rPr>
          <w:rFonts w:ascii="Times New Roman"/>
          <w:b w:val="false"/>
          <w:i w:val="false"/>
          <w:color w:val="000000"/>
          <w:sz w:val="28"/>
        </w:rPr>
        <w:t>
      білім беруді дамытудың мемлекеттік бағдарламасын іске асыру жөніндегі шараларды педагог кадрлармен қамтамасыз ету.
</w:t>
      </w:r>
      <w:r>
        <w:br/>
      </w:r>
      <w:r>
        <w:rPr>
          <w:rFonts w:ascii="Times New Roman"/>
          <w:b w:val="false"/>
          <w:i w:val="false"/>
          <w:color w:val="000000"/>
          <w:sz w:val="28"/>
        </w:rPr>
        <w:t>
      Кадрлардың біліктілігін арттыру және қайта даярлауда қажеттілікті қамтамасыз ету үлесі - 30 пайызды құрайды.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Бір тыңдаушыны оқытудың құны (күрделі шығындарды қоспағанда) - 18 808 теңгені құрайды.
</w:t>
      </w:r>
      <w:r>
        <w:br/>
      </w:r>
      <w:r>
        <w:rPr>
          <w:rFonts w:ascii="Times New Roman"/>
          <w:b w:val="false"/>
          <w:i w:val="false"/>
          <w:color w:val="000000"/>
          <w:sz w:val="28"/>
        </w:rPr>
        <w:t>
      Уақыттылығы:
</w:t>
      </w:r>
      <w:r>
        <w:br/>
      </w:r>
      <w:r>
        <w:rPr>
          <w:rFonts w:ascii="Times New Roman"/>
          <w:b w:val="false"/>
          <w:i w:val="false"/>
          <w:color w:val="000000"/>
          <w:sz w:val="28"/>
        </w:rPr>
        <w:t>
      жұмыс жүргізудің кестесіне сәйкес.
</w:t>
      </w:r>
      <w:r>
        <w:br/>
      </w:r>
      <w:r>
        <w:rPr>
          <w:rFonts w:ascii="Times New Roman"/>
          <w:b w:val="false"/>
          <w:i w:val="false"/>
          <w:color w:val="000000"/>
          <w:sz w:val="28"/>
        </w:rPr>
        <w:t>
      Сапасы:
</w:t>
      </w:r>
      <w:r>
        <w:br/>
      </w:r>
      <w:r>
        <w:rPr>
          <w:rFonts w:ascii="Times New Roman"/>
          <w:b w:val="false"/>
          <w:i w:val="false"/>
          <w:color w:val="000000"/>
          <w:sz w:val="28"/>
        </w:rPr>
        <w:t>
      білім саласына сапалы жағдай жасау үшін мамандардың кәсіптік білімі мен іскерлігін қолдану.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"Сейсмологиялық ақпарат мониторингi"
</w:t>
      </w:r>
      <w:r>
        <w:br/>
      </w:r>
      <w:r>
        <w:rPr>
          <w:rFonts w:ascii="Times New Roman"/>
          <w:b w:val="false"/>
          <w:i w:val="false"/>
          <w:color w:val="000000"/>
          <w:sz w:val="28"/>
        </w:rPr>
        <w:t>
деген 024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229533 мың теңге (екі жүз жиырма тоғыз миллион бес жүз отыз үш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"Табиғи және техногендiк сипаттағы төтенше жағдайлар туралы" Қазақстан Республикасының 1996 жылғы 5 шiлдедегi Заңының 
</w:t>
      </w:r>
      <w:r>
        <w:rPr>
          <w:rFonts w:ascii="Times New Roman"/>
          <w:b w:val="false"/>
          <w:i w:val="false"/>
          <w:color w:val="000000"/>
          <w:sz w:val="28"/>
        </w:rPr>
        <w:t xml:space="preserve"> 1 , </w:t>
      </w:r>
      <w:r>
        <w:rPr>
          <w:rFonts w:ascii="Times New Roman"/>
          <w:b w:val="false"/>
          <w:i w:val="false"/>
          <w:color w:val="000000"/>
          <w:sz w:val="28"/>
        </w:rPr>
        <w:t>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14, </w:t>
      </w:r>
      <w:r>
        <w:rPr>
          <w:rFonts w:ascii="Times New Roman"/>
          <w:b w:val="false"/>
          <w:i w:val="false"/>
          <w:color w:val="000000"/>
          <w:sz w:val="28"/>
        </w:rPr>
        <w:t>
</w:t>
      </w:r>
      <w:r>
        <w:rPr>
          <w:rFonts w:ascii="Times New Roman"/>
          <w:b w:val="false"/>
          <w:i w:val="false"/>
          <w:color w:val="000000"/>
          <w:sz w:val="28"/>
        </w:rPr>
        <w:t xml:space="preserve"> 15-баптары </w:t>
      </w:r>
      <w:r>
        <w:rPr>
          <w:rFonts w:ascii="Times New Roman"/>
          <w:b w:val="false"/>
          <w:i w:val="false"/>
          <w:color w:val="000000"/>
          <w:sz w:val="28"/>
        </w:rPr>
        <w:t>
; "Қазақстан Республикасының Ұлттық қауіпсiздiк туралы" Қазақстан Республикасының 1998 жылғы 26 маусымдағы Заңының 
</w:t>
      </w:r>
      <w:r>
        <w:rPr>
          <w:rFonts w:ascii="Times New Roman"/>
          <w:b w:val="false"/>
          <w:i w:val="false"/>
          <w:color w:val="000000"/>
          <w:sz w:val="28"/>
        </w:rPr>
        <w:t xml:space="preserve"> 1 , </w:t>
      </w:r>
      <w:r>
        <w:rPr>
          <w:rFonts w:ascii="Times New Roman"/>
          <w:b w:val="false"/>
          <w:i w:val="false"/>
          <w:color w:val="000000"/>
          <w:sz w:val="28"/>
        </w:rPr>
        <w:t>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25-баптары </w:t>
      </w:r>
      <w:r>
        <w:rPr>
          <w:rFonts w:ascii="Times New Roman"/>
          <w:b w:val="false"/>
          <w:i w:val="false"/>
          <w:color w:val="000000"/>
          <w:sz w:val="28"/>
        </w:rPr>
        <w:t>
; "Республиканың сейсмикалық қауiптi аймақтарында қиратқыш жерсiлкіністерiнің залалын төмендету жөніндегi шаралар туралы" Қазақстан Республикасы Үкiметiнің 1997 жылғы 26 тамыздағы N 1286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бағынысты мемлекеттік мекемелердің штаттық лимиттерi сандарын бекiту туралы" Қазақстан Республикасы Yкiметiнің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жер қыртысының алдағы қозғалысы туралы уақытылы болжау және ақпараттандыру арқылы халықтың қауiпсiздiгiн қамтамасыз ету, Қазақстан Республикасының сейсмологиялық қауiптi аудандарында жерсiлкіністерiн болжау мақсатында кешендi зерттеулер ұйымдастыру және өткізу, материалдық-техникалық базаны нығайту және сапалы ғылыми қызмет үшiн сейсмикалық стансаларды қайта жарақтау.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жер сілкінісін болжау бойынша зерттеулер қорытындысын тәжірибелік апробациялау, бақылаудағы аумақ пен іргелес аудандардағы жерсілкіністері туралы деректерді тіркеу және өңдеу; далалық аспаптармен бақылау жүргізу және стационарлық станциялар желісінде сапалы әрі үздіксіз сейсмикалық, геофизикалық, гидрогеохимиялық, гидрогеодинамикалық, деформографиялық, ойысөлшеу, сейсмобиологиялық ақпарат алу, алған ақпаратты алғашқы өңдеуден өткізу; зерттелетін аумақты сейсмикалық бақылау тәртібі бойынша тақырыптық жұмыстар жүргізу; Қазақстан Республикасының аумағында сейсмикалық мониторингті жүзеге асыру; Қазақстан Республикасының аумағында қатты жерсілкіністердің эпицентрлік аймақтарында уақытша сейсмикалық және геофизикалық станциялардың және өзге де бақылау түрлерінің жұмысын жандандыру және қамтамасыз ету, сондай-ақ Қазақстан Республикасы директивалық органдарының өкімі бойынша жұмыстар орындау; бақылаудағы аумақ бойынша барлық байқалған және күшті жерсілкіністер туралы Қазақстан Республикасының мемлекеттік басқару органдарын мезгілінде хабарландырып отыру; Білім және ғылым министрлігі жанындағы жерсілкіністерін болжау жөніндегі ведомствоаралық Комиссияға мезгілінде материалдар беріп отыру; жерсілкіністерінің оперативтік каталогтарымен бюллетендерін жасау, сейсмологиялық, геофизикалық, гидрогеохимиялық, деформографиялық және басқа да ақпараттар мұрағатын құрастыру; аспаптық бақылау деректерін тіркеу, жөнелту және өңдеу үрдістерін автоматтандыру бойынша жұмыстар жүргізу; жерсілкіністер болжамдары бойынша бақылау жүргізу және материалдарды өңдеу үшін жаңа әдістер мен техникалық құралдарды өңдеу. Бақылауларды, тапсыруларды және деректерді өңдеуді автоматтандыру процестерінің мығымдылығы мен белсенділігін көтеру үшін сейсмикалық стансалардағы құрылғыларды жаңарту.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Сейсмо-
</w:t>
            </w:r>
            <w:r>
              <w:br/>
            </w:r>
            <w:r>
              <w:rPr>
                <w:rFonts w:ascii="Times New Roman"/>
                <w:b w:val="false"/>
                <w:i w:val="false"/>
                <w:color w:val="000000"/>
                <w:sz w:val="20"/>
              </w:rPr>
              <w:t>
логиялық
</w:t>
            </w:r>
            <w:r>
              <w:br/>
            </w:r>
            <w:r>
              <w:rPr>
                <w:rFonts w:ascii="Times New Roman"/>
                <w:b w:val="false"/>
                <w:i w:val="false"/>
                <w:color w:val="000000"/>
                <w:sz w:val="20"/>
              </w:rPr>
              <w:t>
ақпарат
</w:t>
            </w:r>
            <w:r>
              <w:br/>
            </w:r>
            <w:r>
              <w:rPr>
                <w:rFonts w:ascii="Times New Roman"/>
                <w:b w:val="false"/>
                <w:i w:val="false"/>
                <w:color w:val="000000"/>
                <w:sz w:val="20"/>
              </w:rPr>
              <w:t>
монито-
</w:t>
            </w:r>
            <w:r>
              <w:br/>
            </w:r>
            <w:r>
              <w:rPr>
                <w:rFonts w:ascii="Times New Roman"/>
                <w:b w:val="false"/>
                <w:i w:val="false"/>
                <w:color w:val="000000"/>
                <w:sz w:val="20"/>
              </w:rPr>
              <w:t>
рингi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Бақылаудағы аумақ пен
</w:t>
            </w:r>
            <w:r>
              <w:br/>
            </w:r>
            <w:r>
              <w:rPr>
                <w:rFonts w:ascii="Times New Roman"/>
                <w:b w:val="false"/>
                <w:i w:val="false"/>
                <w:color w:val="000000"/>
                <w:sz w:val="20"/>
              </w:rPr>
              <w:t>
қосымша аудандардағы
</w:t>
            </w:r>
            <w:r>
              <w:br/>
            </w:r>
            <w:r>
              <w:rPr>
                <w:rFonts w:ascii="Times New Roman"/>
                <w:b w:val="false"/>
                <w:i w:val="false"/>
                <w:color w:val="000000"/>
                <w:sz w:val="20"/>
              </w:rPr>
              <w:t>
жерсiлкiністер туралы
</w:t>
            </w:r>
            <w:r>
              <w:br/>
            </w:r>
            <w:r>
              <w:rPr>
                <w:rFonts w:ascii="Times New Roman"/>
                <w:b w:val="false"/>
                <w:i w:val="false"/>
                <w:color w:val="000000"/>
                <w:sz w:val="20"/>
              </w:rPr>
              <w:t>
деректердi тiркеу
</w:t>
            </w:r>
            <w:r>
              <w:br/>
            </w:r>
            <w:r>
              <w:rPr>
                <w:rFonts w:ascii="Times New Roman"/>
                <w:b w:val="false"/>
                <w:i w:val="false"/>
                <w:color w:val="000000"/>
                <w:sz w:val="20"/>
              </w:rPr>
              <w:t>
және өңдеу.
</w:t>
            </w:r>
            <w:r>
              <w:br/>
            </w:r>
            <w:r>
              <w:rPr>
                <w:rFonts w:ascii="Times New Roman"/>
                <w:b w:val="false"/>
                <w:i w:val="false"/>
                <w:color w:val="000000"/>
                <w:sz w:val="20"/>
              </w:rPr>
              <w:t>
Дала құралдық
</w:t>
            </w:r>
            <w:r>
              <w:br/>
            </w:r>
            <w:r>
              <w:rPr>
                <w:rFonts w:ascii="Times New Roman"/>
                <w:b w:val="false"/>
                <w:i w:val="false"/>
                <w:color w:val="000000"/>
                <w:sz w:val="20"/>
              </w:rPr>
              <w:t>
бақылауларын жүргізу
</w:t>
            </w:r>
            <w:r>
              <w:br/>
            </w:r>
            <w:r>
              <w:rPr>
                <w:rFonts w:ascii="Times New Roman"/>
                <w:b w:val="false"/>
                <w:i w:val="false"/>
                <w:color w:val="000000"/>
                <w:sz w:val="20"/>
              </w:rPr>
              <w:t>
және стационарлық
</w:t>
            </w:r>
            <w:r>
              <w:br/>
            </w:r>
            <w:r>
              <w:rPr>
                <w:rFonts w:ascii="Times New Roman"/>
                <w:b w:val="false"/>
                <w:i w:val="false"/>
                <w:color w:val="000000"/>
                <w:sz w:val="20"/>
              </w:rPr>
              <w:t>
станциялар желісінде
</w:t>
            </w:r>
            <w:r>
              <w:br/>
            </w:r>
            <w:r>
              <w:rPr>
                <w:rFonts w:ascii="Times New Roman"/>
                <w:b w:val="false"/>
                <w:i w:val="false"/>
                <w:color w:val="000000"/>
                <w:sz w:val="20"/>
              </w:rPr>
              <w:t>
сапалы және үздiксіз
</w:t>
            </w:r>
            <w:r>
              <w:br/>
            </w:r>
            <w:r>
              <w:rPr>
                <w:rFonts w:ascii="Times New Roman"/>
                <w:b w:val="false"/>
                <w:i w:val="false"/>
                <w:color w:val="000000"/>
                <w:sz w:val="20"/>
              </w:rPr>
              <w:t>
ақпараттар алу,
</w:t>
            </w:r>
            <w:r>
              <w:br/>
            </w:r>
            <w:r>
              <w:rPr>
                <w:rFonts w:ascii="Times New Roman"/>
                <w:b w:val="false"/>
                <w:i w:val="false"/>
                <w:color w:val="000000"/>
                <w:sz w:val="20"/>
              </w:rPr>
              <w:t>
алынатын ақпаратқа
</w:t>
            </w:r>
            <w:r>
              <w:br/>
            </w:r>
            <w:r>
              <w:rPr>
                <w:rFonts w:ascii="Times New Roman"/>
                <w:b w:val="false"/>
                <w:i w:val="false"/>
                <w:color w:val="000000"/>
                <w:sz w:val="20"/>
              </w:rPr>
              <w:t>
бастапқы өңдеу
</w:t>
            </w:r>
            <w:r>
              <w:br/>
            </w:r>
            <w:r>
              <w:rPr>
                <w:rFonts w:ascii="Times New Roman"/>
                <w:b w:val="false"/>
                <w:i w:val="false"/>
                <w:color w:val="000000"/>
                <w:sz w:val="20"/>
              </w:rPr>
              <w:t>
жұмыстарын жүргiзу,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аумағында сейсмикалық
</w:t>
            </w:r>
            <w:r>
              <w:br/>
            </w:r>
            <w:r>
              <w:rPr>
                <w:rFonts w:ascii="Times New Roman"/>
                <w:b w:val="false"/>
                <w:i w:val="false"/>
                <w:color w:val="000000"/>
                <w:sz w:val="20"/>
              </w:rPr>
              <w:t>
мониторингтi жүзеге
</w:t>
            </w:r>
            <w:r>
              <w:br/>
            </w:r>
            <w:r>
              <w:rPr>
                <w:rFonts w:ascii="Times New Roman"/>
                <w:b w:val="false"/>
                <w:i w:val="false"/>
                <w:color w:val="000000"/>
                <w:sz w:val="20"/>
              </w:rPr>
              <w:t>
асыру.
</w:t>
            </w:r>
            <w:r>
              <w:br/>
            </w:r>
            <w:r>
              <w:rPr>
                <w:rFonts w:ascii="Times New Roman"/>
                <w:b w:val="false"/>
                <w:i w:val="false"/>
                <w:color w:val="000000"/>
                <w:sz w:val="20"/>
              </w:rPr>
              <w:t>
Негізгi құралдарды
</w:t>
            </w:r>
            <w:r>
              <w:br/>
            </w:r>
            <w:r>
              <w:rPr>
                <w:rFonts w:ascii="Times New Roman"/>
                <w:b w:val="false"/>
                <w:i w:val="false"/>
                <w:color w:val="000000"/>
                <w:sz w:val="20"/>
              </w:rPr>
              <w:t>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Ғылым
</w:t>
            </w:r>
            <w:r>
              <w:br/>
            </w:r>
            <w:r>
              <w:rPr>
                <w:rFonts w:ascii="Times New Roman"/>
                <w:b w:val="false"/>
                <w:i w:val="false"/>
                <w:color w:val="000000"/>
                <w:sz w:val="20"/>
              </w:rPr>
              <w:t>
комитетi,
</w:t>
            </w:r>
            <w:r>
              <w:br/>
            </w:r>
            <w:r>
              <w:rPr>
                <w:rFonts w:ascii="Times New Roman"/>
                <w:b w:val="false"/>
                <w:i w:val="false"/>
                <w:color w:val="000000"/>
                <w:sz w:val="20"/>
              </w:rPr>
              <w:t>
"Сейсмо-
</w:t>
            </w:r>
            <w:r>
              <w:br/>
            </w:r>
            <w:r>
              <w:rPr>
                <w:rFonts w:ascii="Times New Roman"/>
                <w:b w:val="false"/>
                <w:i w:val="false"/>
                <w:color w:val="000000"/>
                <w:sz w:val="20"/>
              </w:rPr>
              <w:t>
логиялық
</w:t>
            </w:r>
            <w:r>
              <w:br/>
            </w:r>
            <w:r>
              <w:rPr>
                <w:rFonts w:ascii="Times New Roman"/>
                <w:b w:val="false"/>
                <w:i w:val="false"/>
                <w:color w:val="000000"/>
                <w:sz w:val="20"/>
              </w:rPr>
              <w:t>
тәжiрибе-
</w:t>
            </w:r>
            <w:r>
              <w:br/>
            </w:r>
            <w:r>
              <w:rPr>
                <w:rFonts w:ascii="Times New Roman"/>
                <w:b w:val="false"/>
                <w:i w:val="false"/>
                <w:color w:val="000000"/>
                <w:sz w:val="20"/>
              </w:rPr>
              <w:t>
лiк-әдiс-
</w:t>
            </w:r>
            <w:r>
              <w:br/>
            </w:r>
            <w:r>
              <w:rPr>
                <w:rFonts w:ascii="Times New Roman"/>
                <w:b w:val="false"/>
                <w:i w:val="false"/>
                <w:color w:val="000000"/>
                <w:sz w:val="20"/>
              </w:rPr>
              <w:t>
темелік
</w:t>
            </w:r>
            <w:r>
              <w:br/>
            </w:r>
            <w:r>
              <w:rPr>
                <w:rFonts w:ascii="Times New Roman"/>
                <w:b w:val="false"/>
                <w:i w:val="false"/>
                <w:color w:val="000000"/>
                <w:sz w:val="20"/>
              </w:rPr>
              <w:t>
экспеди-
</w:t>
            </w:r>
            <w:r>
              <w:br/>
            </w:r>
            <w:r>
              <w:rPr>
                <w:rFonts w:ascii="Times New Roman"/>
                <w:b w:val="false"/>
                <w:i w:val="false"/>
                <w:color w:val="000000"/>
                <w:sz w:val="20"/>
              </w:rPr>
              <w:t>
ция"
</w:t>
            </w:r>
            <w:r>
              <w:br/>
            </w:r>
            <w:r>
              <w:rPr>
                <w:rFonts w:ascii="Times New Roman"/>
                <w:b w:val="false"/>
                <w:i w:val="false"/>
                <w:color w:val="000000"/>
                <w:sz w:val="20"/>
              </w:rPr>
              <w:t>
мемлекет-
</w:t>
            </w:r>
            <w:r>
              <w:br/>
            </w:r>
            <w:r>
              <w:rPr>
                <w:rFonts w:ascii="Times New Roman"/>
                <w:b w:val="false"/>
                <w:i w:val="false"/>
                <w:color w:val="000000"/>
                <w:sz w:val="20"/>
              </w:rPr>
              <w:t>
тiк
</w:t>
            </w:r>
            <w:r>
              <w:br/>
            </w:r>
            <w:r>
              <w:rPr>
                <w:rFonts w:ascii="Times New Roman"/>
                <w:b w:val="false"/>
                <w:i w:val="false"/>
                <w:color w:val="000000"/>
                <w:sz w:val="20"/>
              </w:rPr>
              <w:t>
мекеме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сейсмологиялық стансалардың материалдық-техникалық базасын нығайту мақсатында негізгі жабдықтарды сатып алу: сейсмотелеметрикалық стансаның аппаратуралар жиынтығы - 4 дана; сейсмотелеметрикалық тораптарды қабылдау орталығы аппаратурасының жиынтығы - 1 дана; геофизикалық тіркеме - 7 дана; электромагниттер импульсы тіркеушісі - 2 дана; БАТ 15.2 автоматтық титрлік блок - 9 дана; дебит өлшеуіші - 1 дана; И-160 иономері - 10 дана; кептіру шкафы - 3 дана; АТП - 01 титраторы - 4 дана; РҒР - 7 жалынды фотометрі - 2 дана; Р-4 жеке компьютері - 10 дана; лицензиялық бағдарламалық жабдықтар - 20 дана; ксерокс- 3 дана; спутниктік байланыс жер стансасының аппараты - 4 дана; жоғары жүргішті автомашинасы - 4 дана.
</w:t>
      </w:r>
      <w:r>
        <w:br/>
      </w:r>
      <w:r>
        <w:rPr>
          <w:rFonts w:ascii="Times New Roman"/>
          <w:b w:val="false"/>
          <w:i w:val="false"/>
          <w:color w:val="000000"/>
          <w:sz w:val="28"/>
        </w:rPr>
        <w:t>
      Қазақстан Республикасының аумағындағы жерсілкіністер каталогы; алғашқы бақылау материалдарының (сейсмограммалардың, цифрлық сейсмограммалардың, деформограммалардың, күшті қозғалыстар жазбасының, геофизикалық, гидрогеологиялық, сейсмобиологиялық бақылаулар және жер қабығы қозғалыстарын қазіргі бақылау бойынша алғашқы материалдары) мұрағаттары; бақылау түрлері бойынша деректердің базалары; сейсмикалық ("Сейсмо", "Бадис", "Уақытша қатарлар", "Карточка", "Кармех"); геофизикалық ("Магнитка", "Теллурика"), гидрогеологиялық ("Геохим"), қазіргі қозғалыстар ("Қабық"); өлшеу параметрлері негізінде жерсілкіністердің күн сайынғы оперативті болжамдары (барлығы 366 болжам);
</w:t>
      </w:r>
      <w:r>
        <w:br/>
      </w:r>
      <w:r>
        <w:rPr>
          <w:rFonts w:ascii="Times New Roman"/>
          <w:b w:val="false"/>
          <w:i w:val="false"/>
          <w:color w:val="000000"/>
          <w:sz w:val="28"/>
        </w:rPr>
        <w:t>
      Сейсмологиялық стансалардың беретін өңделген ақпараттарының сапалығы мен автоматты белсенділік үрдісінің сенімділігін арттыру үшін 35-і стационарлық сейсмологиялық стансалар болып табылатын 60 қадағалау пунктіндегі құрылғыларды жаңарту.
</w:t>
      </w:r>
      <w:r>
        <w:br/>
      </w:r>
      <w:r>
        <w:rPr>
          <w:rFonts w:ascii="Times New Roman"/>
          <w:b w:val="false"/>
          <w:i w:val="false"/>
          <w:color w:val="000000"/>
          <w:sz w:val="28"/>
        </w:rPr>
        <w:t>
      Соңғы нәтиже: сейсмикалықты, жер асты термоминералды сулардың газдық-химиялық және динамикалық режимдеріне, геофизикалық жүйелердің варияцияларына, жердің беткі қабатының қазіргі заманғы қозғалысына, жануарлардың жүріс-тұрысына режимдік бақылаулар жүргізу. Қазақстанның оңтүстік және оңтүстік-шығыс жинау, тапсыру, өңдеу сейсмобелсенді аудандарында қатты жерсілкіністерін болжау мақсатында ақпаратты тіркеу, және сақтау процестерін автоматтандыру бойынша жұмыстар жүргізу.
</w:t>
      </w:r>
      <w:r>
        <w:br/>
      </w:r>
      <w:r>
        <w:rPr>
          <w:rFonts w:ascii="Times New Roman"/>
          <w:b w:val="false"/>
          <w:i w:val="false"/>
          <w:color w:val="000000"/>
          <w:sz w:val="28"/>
        </w:rPr>
        <w:t>
      жерсілкінісін болжау бойынша уақытылы ақпарат ұсыну;
</w:t>
      </w:r>
      <w:r>
        <w:br/>
      </w:r>
      <w:r>
        <w:rPr>
          <w:rFonts w:ascii="Times New Roman"/>
          <w:b w:val="false"/>
          <w:i w:val="false"/>
          <w:color w:val="000000"/>
          <w:sz w:val="28"/>
        </w:rPr>
        <w:t>
      қадағалау пунктеріндегі сұранысты қанағаттандыру үлесі - 90 %.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1 қадағалау пунктін ұстауға арналған орташа шығыстар - 3 079,7 мың теңге;
</w:t>
      </w:r>
      <w:r>
        <w:br/>
      </w:r>
      <w:r>
        <w:rPr>
          <w:rFonts w:ascii="Times New Roman"/>
          <w:b w:val="false"/>
          <w:i w:val="false"/>
          <w:color w:val="000000"/>
          <w:sz w:val="28"/>
        </w:rPr>
        <w:t>
      1 қадағалау пунктін жабдықтауға арналған орташа шығыстар - 745,9 мың теңге.
</w:t>
      </w:r>
      <w:r>
        <w:br/>
      </w:r>
      <w:r>
        <w:rPr>
          <w:rFonts w:ascii="Times New Roman"/>
          <w:b w:val="false"/>
          <w:i w:val="false"/>
          <w:color w:val="000000"/>
          <w:sz w:val="28"/>
        </w:rPr>
        <w:t>
      Уақыттылығы: жұмыстарды өткізу кестесіне сәйкес.
</w:t>
      </w:r>
      <w:r>
        <w:br/>
      </w:r>
      <w:r>
        <w:rPr>
          <w:rFonts w:ascii="Times New Roman"/>
          <w:b w:val="false"/>
          <w:i w:val="false"/>
          <w:color w:val="000000"/>
          <w:sz w:val="28"/>
        </w:rPr>
        <w:t>
      Сапасы: болжаудың нақтылы жер қыртысы қозғалыстарымен сәйкес келуі.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Үкiметінiң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249-ҚОСЫМША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"Бiлiм беру жүйесiн әдістемелік қамтамасыз ету және бiлiм беру
</w:t>
      </w:r>
      <w:r>
        <w:br/>
      </w:r>
      <w:r>
        <w:rPr>
          <w:rFonts w:ascii="Times New Roman"/>
          <w:b w:val="false"/>
          <w:i w:val="false"/>
          <w:color w:val="000000"/>
          <w:sz w:val="28"/>
        </w:rPr>
        <w:t>
қызметтерiнiң сапасын талдау"
</w:t>
      </w:r>
      <w:r>
        <w:br/>
      </w:r>
      <w:r>
        <w:rPr>
          <w:rFonts w:ascii="Times New Roman"/>
          <w:b w:val="false"/>
          <w:i w:val="false"/>
          <w:color w:val="000000"/>
          <w:sz w:val="28"/>
        </w:rPr>
        <w:t>
деген 025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676796 мың теңге (алты жүз жетпіс алты миллион жеті жүз тоқсан алты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56-бабы </w:t>
      </w:r>
      <w:r>
        <w:rPr>
          <w:rFonts w:ascii="Times New Roman"/>
          <w:b w:val="false"/>
          <w:i w:val="false"/>
          <w:color w:val="000000"/>
          <w:sz w:val="28"/>
        </w:rPr>
        <w:t>
; Қазақстан Республикасы Президентінің "Қазақстан Республикасында білім беруді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Білім, мәдениет және денсаулық сақтау министрлігі жүйесінің ұйымдарын басқаруды жетілдіру жөніндегі қосымша шаралар туралы" Қазақстан Республикасы Үкіметінің 1998 жылғы 24 наурыздағы N 256 
</w:t>
      </w:r>
      <w:r>
        <w:rPr>
          <w:rFonts w:ascii="Times New Roman"/>
          <w:b w:val="false"/>
          <w:i w:val="false"/>
          <w:color w:val="000000"/>
          <w:sz w:val="28"/>
        </w:rPr>
        <w:t xml:space="preserve"> қаулысы </w:t>
      </w:r>
      <w:r>
        <w:rPr>
          <w:rFonts w:ascii="Times New Roman"/>
          <w:b w:val="false"/>
          <w:i w:val="false"/>
          <w:color w:val="000000"/>
          <w:sz w:val="28"/>
        </w:rPr>
        <w:t>
; "Білім беру ұйымдарын мемлекеттік аттестаттау Ережесін бекіту туралы" Қазақстан Республикасы Үкіметінің 1999 жылғы 3 қыркүйектегі N 1305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орталық атқарушы органдарына бағынысты мемлекеттік мекемелердің штаттық лимиттері сандарын бекіту туралы" Қазақстан Республикасы Үкіметінің 2005 жылғы 5 наурыздағы N 214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білім берудегi жалпы әлеуметтiк үрдiстердi ескере отырып, бiлiм беру жүйесiн әдiстемелiк жетiлдiрудi қамтамасыз ету бiлiм берудi басқару жүйесiн жетiлдiру.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мемлекеттік жалпыға міндетті білім стандарттары мен оқу-бағдарламалық құжаттамалар тәртібін сақтауды әзірлеу және талдау, дене тәрбиесі мен спорт жөнінде бағдарламалар мен ұсыныстар әзірлеу, ЖОО-да оқытатын қазақ тілінде электронды мультимедиялық бағдарламаларды әзірлеу, 12 жылдық оқу бойынша стандарттар мен оқу бағдарламаларын әзірлеу және аудару. Республикалық білім беру ұйымдарында 12 жылдық оқу мерзімі енгізілген мектептердің бастапқы сатысы үлгісін сынау бойынша эксперименттік жұмыстар бағдарламаларын іске асыру. Білім беру ұйымдарының беретін оқу материалдарының сапасы мен қабылдау деңгейін өлшеу, білім беру ұйымдарында оқу материалдарын оқытылу сапасын анықтау, оқушы контингенттерін құру механизмін жетілдіру. Кәсіптік білім бағдарламаларын аккредиттеуді өткізу. Техникалық және қызмет көрсету еңбегінің мамандары мен жұмысшы кадрларының біліктілігін растау және беру, кәсіби даярлық сапасын тәуелсіз бағалау жүйесін жүргізу.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678"/>
        <w:gridCol w:w="436"/>
        <w:gridCol w:w="572"/>
        <w:gridCol w:w="2021"/>
        <w:gridCol w:w="529"/>
        <w:gridCol w:w="9399"/>
      </w:tblGrid>
      <w:tr>
        <w:trPr>
          <w:trHeight w:val="90" w:hRule="atLeast"/>
        </w:trPr>
        <w:tc>
          <w:tcPr>
            <w:tcW w:w="4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2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5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9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4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5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305" w:hRule="atLeast"/>
        </w:trPr>
        <w:tc>
          <w:tcPr>
            <w:tcW w:w="4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4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беру
</w:t>
            </w:r>
            <w:r>
              <w:br/>
            </w:r>
            <w:r>
              <w:rPr>
                <w:rFonts w:ascii="Times New Roman"/>
                <w:b w:val="false"/>
                <w:i w:val="false"/>
                <w:color w:val="000000"/>
                <w:sz w:val="20"/>
              </w:rPr>
              <w:t>
жүйесін
</w:t>
            </w:r>
            <w:r>
              <w:br/>
            </w:r>
            <w:r>
              <w:rPr>
                <w:rFonts w:ascii="Times New Roman"/>
                <w:b w:val="false"/>
                <w:i w:val="false"/>
                <w:color w:val="000000"/>
                <w:sz w:val="20"/>
              </w:rPr>
              <w:t>
әдісте-
</w:t>
            </w:r>
            <w:r>
              <w:br/>
            </w:r>
            <w:r>
              <w:rPr>
                <w:rFonts w:ascii="Times New Roman"/>
                <w:b w:val="false"/>
                <w:i w:val="false"/>
                <w:color w:val="000000"/>
                <w:sz w:val="20"/>
              </w:rPr>
              <w:t>
мелік
</w:t>
            </w:r>
            <w:r>
              <w:br/>
            </w:r>
            <w:r>
              <w:rPr>
                <w:rFonts w:ascii="Times New Roman"/>
                <w:b w:val="false"/>
                <w:i w:val="false"/>
                <w:color w:val="000000"/>
                <w:sz w:val="20"/>
              </w:rPr>
              <w:t>
қамтама-
</w:t>
            </w:r>
            <w:r>
              <w:br/>
            </w:r>
            <w:r>
              <w:rPr>
                <w:rFonts w:ascii="Times New Roman"/>
                <w:b w:val="false"/>
                <w:i w:val="false"/>
                <w:color w:val="000000"/>
                <w:sz w:val="20"/>
              </w:rPr>
              <w:t>
сыз ету
</w:t>
            </w:r>
            <w:r>
              <w:br/>
            </w:r>
            <w:r>
              <w:rPr>
                <w:rFonts w:ascii="Times New Roman"/>
                <w:b w:val="false"/>
                <w:i w:val="false"/>
                <w:color w:val="000000"/>
                <w:sz w:val="20"/>
              </w:rPr>
              <w:t>
және
</w:t>
            </w:r>
            <w:r>
              <w:br/>
            </w:r>
            <w:r>
              <w:rPr>
                <w:rFonts w:ascii="Times New Roman"/>
                <w:b w:val="false"/>
                <w:i w:val="false"/>
                <w:color w:val="000000"/>
                <w:sz w:val="20"/>
              </w:rPr>
              <w:t>
білім
</w:t>
            </w:r>
            <w:r>
              <w:br/>
            </w:r>
            <w:r>
              <w:rPr>
                <w:rFonts w:ascii="Times New Roman"/>
                <w:b w:val="false"/>
                <w:i w:val="false"/>
                <w:color w:val="000000"/>
                <w:sz w:val="20"/>
              </w:rPr>
              <w:t>
беру
</w:t>
            </w:r>
            <w:r>
              <w:br/>
            </w:r>
            <w:r>
              <w:rPr>
                <w:rFonts w:ascii="Times New Roman"/>
                <w:b w:val="false"/>
                <w:i w:val="false"/>
                <w:color w:val="000000"/>
                <w:sz w:val="20"/>
              </w:rPr>
              <w:t>
қызмет-
</w:t>
            </w:r>
            <w:r>
              <w:br/>
            </w:r>
            <w:r>
              <w:rPr>
                <w:rFonts w:ascii="Times New Roman"/>
                <w:b w:val="false"/>
                <w:i w:val="false"/>
                <w:color w:val="000000"/>
                <w:sz w:val="20"/>
              </w:rPr>
              <w:t>
терiнiң
</w:t>
            </w:r>
            <w:r>
              <w:br/>
            </w:r>
            <w:r>
              <w:rPr>
                <w:rFonts w:ascii="Times New Roman"/>
                <w:b w:val="false"/>
                <w:i w:val="false"/>
                <w:color w:val="000000"/>
                <w:sz w:val="20"/>
              </w:rPr>
              <w:t>
сапасын
</w:t>
            </w:r>
            <w:r>
              <w:br/>
            </w:r>
            <w:r>
              <w:rPr>
                <w:rFonts w:ascii="Times New Roman"/>
                <w:b w:val="false"/>
                <w:i w:val="false"/>
                <w:color w:val="000000"/>
                <w:sz w:val="20"/>
              </w:rPr>
              <w:t>
талдау
</w:t>
            </w:r>
          </w:p>
        </w:tc>
        <w:tc>
          <w:tcPr>
            <w:tcW w:w="20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 балаларға алғашқы
</w:t>
            </w:r>
            <w:r>
              <w:br/>
            </w:r>
            <w:r>
              <w:rPr>
                <w:rFonts w:ascii="Times New Roman"/>
                <w:b w:val="false"/>
                <w:i w:val="false"/>
                <w:color w:val="000000"/>
                <w:sz w:val="20"/>
              </w:rPr>
              <w:t>
түзету педагогикалық
</w:t>
            </w:r>
            <w:r>
              <w:br/>
            </w:r>
            <w:r>
              <w:rPr>
                <w:rFonts w:ascii="Times New Roman"/>
                <w:b w:val="false"/>
                <w:i w:val="false"/>
                <w:color w:val="000000"/>
                <w:sz w:val="20"/>
              </w:rPr>
              <w:t>
көмек көрсету бойынша
</w:t>
            </w:r>
            <w:r>
              <w:br/>
            </w:r>
            <w:r>
              <w:rPr>
                <w:rFonts w:ascii="Times New Roman"/>
                <w:b w:val="false"/>
                <w:i w:val="false"/>
                <w:color w:val="000000"/>
                <w:sz w:val="20"/>
              </w:rPr>
              <w:t>
әдістемелік қамтамасыз
</w:t>
            </w:r>
            <w:r>
              <w:br/>
            </w:r>
            <w:r>
              <w:rPr>
                <w:rFonts w:ascii="Times New Roman"/>
                <w:b w:val="false"/>
                <w:i w:val="false"/>
                <w:color w:val="000000"/>
                <w:sz w:val="20"/>
              </w:rPr>
              <w:t>
ету. Қазақстан
</w:t>
            </w:r>
            <w:r>
              <w:br/>
            </w:r>
            <w:r>
              <w:rPr>
                <w:rFonts w:ascii="Times New Roman"/>
                <w:b w:val="false"/>
                <w:i w:val="false"/>
                <w:color w:val="000000"/>
                <w:sz w:val="20"/>
              </w:rPr>
              <w:t>
Республикасы Білім
</w:t>
            </w:r>
            <w:r>
              <w:br/>
            </w:r>
            <w:r>
              <w:rPr>
                <w:rFonts w:ascii="Times New Roman"/>
                <w:b w:val="false"/>
                <w:i w:val="false"/>
                <w:color w:val="000000"/>
                <w:sz w:val="20"/>
              </w:rPr>
              <w:t>
және ғылым министрінің
</w:t>
            </w:r>
            <w:r>
              <w:br/>
            </w:r>
            <w:r>
              <w:rPr>
                <w:rFonts w:ascii="Times New Roman"/>
                <w:b w:val="false"/>
                <w:i w:val="false"/>
                <w:color w:val="000000"/>
                <w:sz w:val="20"/>
              </w:rPr>
              <w:t>
бұйрығымен бекітілген
</w:t>
            </w:r>
            <w:r>
              <w:br/>
            </w:r>
            <w:r>
              <w:rPr>
                <w:rFonts w:ascii="Times New Roman"/>
                <w:b w:val="false"/>
                <w:i w:val="false"/>
                <w:color w:val="000000"/>
                <w:sz w:val="20"/>
              </w:rPr>
              <w:t>
тізбеге сәйкес басты
</w:t>
            </w:r>
            <w:r>
              <w:br/>
            </w:r>
            <w:r>
              <w:rPr>
                <w:rFonts w:ascii="Times New Roman"/>
                <w:b w:val="false"/>
                <w:i w:val="false"/>
                <w:color w:val="000000"/>
                <w:sz w:val="20"/>
              </w:rPr>
              <w:t>
құралдар сатып алу.
</w:t>
            </w:r>
            <w:r>
              <w:br/>
            </w:r>
            <w:r>
              <w:rPr>
                <w:rFonts w:ascii="Times New Roman"/>
                <w:b w:val="false"/>
                <w:i w:val="false"/>
                <w:color w:val="000000"/>
                <w:sz w:val="20"/>
              </w:rPr>
              <w:t>
</w:t>
            </w:r>
            <w:r>
              <w:br/>
            </w:r>
            <w:r>
              <w:rPr>
                <w:rFonts w:ascii="Times New Roman"/>
                <w:b w:val="false"/>
                <w:i w:val="false"/>
                <w:color w:val="000000"/>
                <w:sz w:val="20"/>
              </w:rPr>
              <w:t>
Пәндік стандарттар
</w:t>
            </w:r>
            <w:r>
              <w:br/>
            </w:r>
            <w:r>
              <w:rPr>
                <w:rFonts w:ascii="Times New Roman"/>
                <w:b w:val="false"/>
                <w:i w:val="false"/>
                <w:color w:val="000000"/>
                <w:sz w:val="20"/>
              </w:rPr>
              <w:t>
әзірлеу және аудару;
</w:t>
            </w:r>
            <w:r>
              <w:br/>
            </w:r>
            <w:r>
              <w:rPr>
                <w:rFonts w:ascii="Times New Roman"/>
                <w:b w:val="false"/>
                <w:i w:val="false"/>
                <w:color w:val="000000"/>
                <w:sz w:val="20"/>
              </w:rPr>
              <w:t>
мүмкіндігі шектеулі
</w:t>
            </w:r>
            <w:r>
              <w:br/>
            </w:r>
            <w:r>
              <w:rPr>
                <w:rFonts w:ascii="Times New Roman"/>
                <w:b w:val="false"/>
                <w:i w:val="false"/>
                <w:color w:val="000000"/>
                <w:sz w:val="20"/>
              </w:rPr>
              <w:t>
балаларға арналған
</w:t>
            </w:r>
            <w:r>
              <w:br/>
            </w:r>
            <w:r>
              <w:rPr>
                <w:rFonts w:ascii="Times New Roman"/>
                <w:b w:val="false"/>
                <w:i w:val="false"/>
                <w:color w:val="000000"/>
                <w:sz w:val="20"/>
              </w:rPr>
              <w:t>
оқу-әдістемелік
</w:t>
            </w:r>
            <w:r>
              <w:br/>
            </w:r>
            <w:r>
              <w:rPr>
                <w:rFonts w:ascii="Times New Roman"/>
                <w:b w:val="false"/>
                <w:i w:val="false"/>
                <w:color w:val="000000"/>
                <w:sz w:val="20"/>
              </w:rPr>
              <w:t>
кешендер мен оқу
</w:t>
            </w:r>
            <w:r>
              <w:br/>
            </w:r>
            <w:r>
              <w:rPr>
                <w:rFonts w:ascii="Times New Roman"/>
                <w:b w:val="false"/>
                <w:i w:val="false"/>
                <w:color w:val="000000"/>
                <w:sz w:val="20"/>
              </w:rPr>
              <w:t>
бағдарламаларын
</w:t>
            </w:r>
            <w:r>
              <w:br/>
            </w:r>
            <w:r>
              <w:rPr>
                <w:rFonts w:ascii="Times New Roman"/>
                <w:b w:val="false"/>
                <w:i w:val="false"/>
                <w:color w:val="000000"/>
                <w:sz w:val="20"/>
              </w:rPr>
              <w:t>
әзірлеу және аудару;
</w:t>
            </w:r>
            <w:r>
              <w:br/>
            </w:r>
            <w:r>
              <w:rPr>
                <w:rFonts w:ascii="Times New Roman"/>
                <w:b w:val="false"/>
                <w:i w:val="false"/>
                <w:color w:val="000000"/>
                <w:sz w:val="20"/>
              </w:rPr>
              <w:t>
техникалық және
</w:t>
            </w:r>
            <w:r>
              <w:br/>
            </w:r>
            <w:r>
              <w:rPr>
                <w:rFonts w:ascii="Times New Roman"/>
                <w:b w:val="false"/>
                <w:i w:val="false"/>
                <w:color w:val="000000"/>
                <w:sz w:val="20"/>
              </w:rPr>
              <w:t>
кәсіптік, кәсіптік
</w:t>
            </w:r>
            <w:r>
              <w:br/>
            </w:r>
            <w:r>
              <w:rPr>
                <w:rFonts w:ascii="Times New Roman"/>
                <w:b w:val="false"/>
                <w:i w:val="false"/>
                <w:color w:val="000000"/>
                <w:sz w:val="20"/>
              </w:rPr>
              <w:t>
білімнен кейінгі
</w:t>
            </w:r>
            <w:r>
              <w:br/>
            </w:r>
            <w:r>
              <w:rPr>
                <w:rFonts w:ascii="Times New Roman"/>
                <w:b w:val="false"/>
                <w:i w:val="false"/>
                <w:color w:val="000000"/>
                <w:sz w:val="20"/>
              </w:rPr>
              <w:t>
білімнің мамандықтары
</w:t>
            </w:r>
            <w:r>
              <w:br/>
            </w:r>
            <w:r>
              <w:rPr>
                <w:rFonts w:ascii="Times New Roman"/>
                <w:b w:val="false"/>
                <w:i w:val="false"/>
                <w:color w:val="000000"/>
                <w:sz w:val="20"/>
              </w:rPr>
              <w:t>
бойынша стандарттар
</w:t>
            </w:r>
            <w:r>
              <w:br/>
            </w:r>
            <w:r>
              <w:rPr>
                <w:rFonts w:ascii="Times New Roman"/>
                <w:b w:val="false"/>
                <w:i w:val="false"/>
                <w:color w:val="000000"/>
                <w:sz w:val="20"/>
              </w:rPr>
              <w:t>
және білім оқу
</w:t>
            </w:r>
            <w:r>
              <w:br/>
            </w:r>
            <w:r>
              <w:rPr>
                <w:rFonts w:ascii="Times New Roman"/>
                <w:b w:val="false"/>
                <w:i w:val="false"/>
                <w:color w:val="000000"/>
                <w:sz w:val="20"/>
              </w:rPr>
              <w:t>
бағдарламаларын
</w:t>
            </w:r>
            <w:r>
              <w:br/>
            </w:r>
            <w:r>
              <w:rPr>
                <w:rFonts w:ascii="Times New Roman"/>
                <w:b w:val="false"/>
                <w:i w:val="false"/>
                <w:color w:val="000000"/>
                <w:sz w:val="20"/>
              </w:rPr>
              <w:t>
әзірлеу; жоғары
</w:t>
            </w:r>
            <w:r>
              <w:br/>
            </w:r>
            <w:r>
              <w:rPr>
                <w:rFonts w:ascii="Times New Roman"/>
                <w:b w:val="false"/>
                <w:i w:val="false"/>
                <w:color w:val="000000"/>
                <w:sz w:val="20"/>
              </w:rPr>
              <w:t>
кәсіптік білімнің
</w:t>
            </w:r>
            <w:r>
              <w:br/>
            </w:r>
            <w:r>
              <w:rPr>
                <w:rFonts w:ascii="Times New Roman"/>
                <w:b w:val="false"/>
                <w:i w:val="false"/>
                <w:color w:val="000000"/>
                <w:sz w:val="20"/>
              </w:rPr>
              <w:t>
стандарттарын
</w:t>
            </w:r>
            <w:r>
              <w:br/>
            </w:r>
            <w:r>
              <w:rPr>
                <w:rFonts w:ascii="Times New Roman"/>
                <w:b w:val="false"/>
                <w:i w:val="false"/>
                <w:color w:val="000000"/>
                <w:sz w:val="20"/>
              </w:rPr>
              <w:t>
әзірлеу; қаржы-есеп
</w:t>
            </w:r>
            <w:r>
              <w:br/>
            </w:r>
            <w:r>
              <w:rPr>
                <w:rFonts w:ascii="Times New Roman"/>
                <w:b w:val="false"/>
                <w:i w:val="false"/>
                <w:color w:val="000000"/>
                <w:sz w:val="20"/>
              </w:rPr>
              <w:t>
пәндері бойынша
</w:t>
            </w:r>
            <w:r>
              <w:br/>
            </w:r>
            <w:r>
              <w:rPr>
                <w:rFonts w:ascii="Times New Roman"/>
                <w:b w:val="false"/>
                <w:i w:val="false"/>
                <w:color w:val="000000"/>
                <w:sz w:val="20"/>
              </w:rPr>
              <w:t>
үлгілік бағдарламалар
</w:t>
            </w:r>
            <w:r>
              <w:br/>
            </w:r>
            <w:r>
              <w:rPr>
                <w:rFonts w:ascii="Times New Roman"/>
                <w:b w:val="false"/>
                <w:i w:val="false"/>
                <w:color w:val="000000"/>
                <w:sz w:val="20"/>
              </w:rPr>
              <w:t>
әзірлеу;
</w:t>
            </w:r>
            <w:r>
              <w:br/>
            </w:r>
            <w:r>
              <w:rPr>
                <w:rFonts w:ascii="Times New Roman"/>
                <w:b w:val="false"/>
                <w:i w:val="false"/>
                <w:color w:val="000000"/>
                <w:sz w:val="20"/>
              </w:rPr>
              <w:t>
спорт пен дене
</w:t>
            </w:r>
            <w:r>
              <w:br/>
            </w:r>
            <w:r>
              <w:rPr>
                <w:rFonts w:ascii="Times New Roman"/>
                <w:b w:val="false"/>
                <w:i w:val="false"/>
                <w:color w:val="000000"/>
                <w:sz w:val="20"/>
              </w:rPr>
              <w:t>
тәрбиесі,
</w:t>
            </w:r>
            <w:r>
              <w:br/>
            </w:r>
            <w:r>
              <w:rPr>
                <w:rFonts w:ascii="Times New Roman"/>
                <w:b w:val="false"/>
                <w:i w:val="false"/>
                <w:color w:val="000000"/>
                <w:sz w:val="20"/>
              </w:rPr>
              <w:t>
ақпараттандыру,
</w:t>
            </w:r>
            <w:r>
              <w:br/>
            </w:r>
            <w:r>
              <w:rPr>
                <w:rFonts w:ascii="Times New Roman"/>
                <w:b w:val="false"/>
                <w:i w:val="false"/>
                <w:color w:val="000000"/>
                <w:sz w:val="20"/>
              </w:rPr>
              <w:t>
қосымша білім беру
</w:t>
            </w:r>
            <w:r>
              <w:br/>
            </w:r>
            <w:r>
              <w:rPr>
                <w:rFonts w:ascii="Times New Roman"/>
                <w:b w:val="false"/>
                <w:i w:val="false"/>
                <w:color w:val="000000"/>
                <w:sz w:val="20"/>
              </w:rPr>
              <w:t>
саласында
</w:t>
            </w:r>
            <w:r>
              <w:br/>
            </w:r>
            <w:r>
              <w:rPr>
                <w:rFonts w:ascii="Times New Roman"/>
                <w:b w:val="false"/>
                <w:i w:val="false"/>
                <w:color w:val="000000"/>
                <w:sz w:val="20"/>
              </w:rPr>
              <w:t>
оқу-әдістемелік
</w:t>
            </w:r>
            <w:r>
              <w:br/>
            </w:r>
            <w:r>
              <w:rPr>
                <w:rFonts w:ascii="Times New Roman"/>
                <w:b w:val="false"/>
                <w:i w:val="false"/>
                <w:color w:val="000000"/>
                <w:sz w:val="20"/>
              </w:rPr>
              <w:t>
құралдарды,
</w:t>
            </w:r>
            <w:r>
              <w:br/>
            </w:r>
            <w:r>
              <w:rPr>
                <w:rFonts w:ascii="Times New Roman"/>
                <w:b w:val="false"/>
                <w:i w:val="false"/>
                <w:color w:val="000000"/>
                <w:sz w:val="20"/>
              </w:rPr>
              <w:t>
бағдарламаларды және
</w:t>
            </w:r>
            <w:r>
              <w:br/>
            </w:r>
            <w:r>
              <w:rPr>
                <w:rFonts w:ascii="Times New Roman"/>
                <w:b w:val="false"/>
                <w:i w:val="false"/>
                <w:color w:val="000000"/>
                <w:sz w:val="20"/>
              </w:rPr>
              <w:t>
ұсынымдарды әзірлеу;
</w:t>
            </w:r>
            <w:r>
              <w:br/>
            </w:r>
            <w:r>
              <w:rPr>
                <w:rFonts w:ascii="Times New Roman"/>
                <w:b w:val="false"/>
                <w:i w:val="false"/>
                <w:color w:val="000000"/>
                <w:sz w:val="20"/>
              </w:rPr>
              <w:t>
12 жылдық оқуға көшуді
</w:t>
            </w:r>
            <w:r>
              <w:br/>
            </w:r>
            <w:r>
              <w:rPr>
                <w:rFonts w:ascii="Times New Roman"/>
                <w:b w:val="false"/>
                <w:i w:val="false"/>
                <w:color w:val="000000"/>
                <w:sz w:val="20"/>
              </w:rPr>
              <w:t>
әдістемелік қамтамасыз
</w:t>
            </w:r>
            <w:r>
              <w:br/>
            </w:r>
            <w:r>
              <w:rPr>
                <w:rFonts w:ascii="Times New Roman"/>
                <w:b w:val="false"/>
                <w:i w:val="false"/>
                <w:color w:val="000000"/>
                <w:sz w:val="20"/>
              </w:rPr>
              <w:t>
ету;
</w:t>
            </w:r>
            <w:r>
              <w:br/>
            </w:r>
            <w:r>
              <w:rPr>
                <w:rFonts w:ascii="Times New Roman"/>
                <w:b w:val="false"/>
                <w:i w:val="false"/>
                <w:color w:val="000000"/>
                <w:sz w:val="20"/>
              </w:rPr>
              <w:t>
жоғары оқу орындарының
</w:t>
            </w:r>
            <w:r>
              <w:br/>
            </w:r>
            <w:r>
              <w:rPr>
                <w:rFonts w:ascii="Times New Roman"/>
                <w:b w:val="false"/>
                <w:i w:val="false"/>
                <w:color w:val="000000"/>
                <w:sz w:val="20"/>
              </w:rPr>
              <w:t>
рейтингін өткізу;
</w:t>
            </w:r>
            <w:r>
              <w:br/>
            </w:r>
            <w:r>
              <w:rPr>
                <w:rFonts w:ascii="Times New Roman"/>
                <w:b w:val="false"/>
                <w:i w:val="false"/>
                <w:color w:val="000000"/>
                <w:sz w:val="20"/>
              </w:rPr>
              <w:t>
мектепке дейінгі білім
</w:t>
            </w:r>
            <w:r>
              <w:br/>
            </w:r>
            <w:r>
              <w:rPr>
                <w:rFonts w:ascii="Times New Roman"/>
                <w:b w:val="false"/>
                <w:i w:val="false"/>
                <w:color w:val="000000"/>
                <w:sz w:val="20"/>
              </w:rPr>
              <w:t>
берудің әдістемелік
</w:t>
            </w:r>
            <w:r>
              <w:br/>
            </w:r>
            <w:r>
              <w:rPr>
                <w:rFonts w:ascii="Times New Roman"/>
                <w:b w:val="false"/>
                <w:i w:val="false"/>
                <w:color w:val="000000"/>
                <w:sz w:val="20"/>
              </w:rPr>
              <w:t>
негізін жасау;
</w:t>
            </w:r>
            <w:r>
              <w:br/>
            </w:r>
            <w:r>
              <w:rPr>
                <w:rFonts w:ascii="Times New Roman"/>
                <w:b w:val="false"/>
                <w:i w:val="false"/>
                <w:color w:val="000000"/>
                <w:sz w:val="20"/>
              </w:rPr>
              <w:t>
мектепке дейінгі білім
</w:t>
            </w:r>
            <w:r>
              <w:br/>
            </w:r>
            <w:r>
              <w:rPr>
                <w:rFonts w:ascii="Times New Roman"/>
                <w:b w:val="false"/>
                <w:i w:val="false"/>
                <w:color w:val="000000"/>
                <w:sz w:val="20"/>
              </w:rPr>
              <w:t>
мен тәрбие бойынша
</w:t>
            </w:r>
            <w:r>
              <w:br/>
            </w:r>
            <w:r>
              <w:rPr>
                <w:rFonts w:ascii="Times New Roman"/>
                <w:b w:val="false"/>
                <w:i w:val="false"/>
                <w:color w:val="000000"/>
                <w:sz w:val="20"/>
              </w:rPr>
              <w:t>
стандарттар әзірлеу;
</w:t>
            </w:r>
            <w:r>
              <w:br/>
            </w:r>
            <w:r>
              <w:rPr>
                <w:rFonts w:ascii="Times New Roman"/>
                <w:b w:val="false"/>
                <w:i w:val="false"/>
                <w:color w:val="000000"/>
                <w:sz w:val="20"/>
              </w:rPr>
              <w:t>
оқулықтар мен
</w:t>
            </w:r>
            <w:r>
              <w:br/>
            </w:r>
            <w:r>
              <w:rPr>
                <w:rFonts w:ascii="Times New Roman"/>
                <w:b w:val="false"/>
                <w:i w:val="false"/>
                <w:color w:val="000000"/>
                <w:sz w:val="20"/>
              </w:rPr>
              <w:t>
оқу-әдістемелік
</w:t>
            </w:r>
            <w:r>
              <w:br/>
            </w:r>
            <w:r>
              <w:rPr>
                <w:rFonts w:ascii="Times New Roman"/>
                <w:b w:val="false"/>
                <w:i w:val="false"/>
                <w:color w:val="000000"/>
                <w:sz w:val="20"/>
              </w:rPr>
              <w:t>
әдебиеттерді әзірлеу
</w:t>
            </w:r>
            <w:r>
              <w:br/>
            </w:r>
            <w:r>
              <w:rPr>
                <w:rFonts w:ascii="Times New Roman"/>
                <w:b w:val="false"/>
                <w:i w:val="false"/>
                <w:color w:val="000000"/>
                <w:sz w:val="20"/>
              </w:rPr>
              <w:t>
және басып шығару
</w:t>
            </w:r>
            <w:r>
              <w:br/>
            </w:r>
            <w:r>
              <w:rPr>
                <w:rFonts w:ascii="Times New Roman"/>
                <w:b w:val="false"/>
                <w:i w:val="false"/>
                <w:color w:val="000000"/>
                <w:sz w:val="20"/>
              </w:rPr>
              <w:t>
процестері бойынша
</w:t>
            </w:r>
            <w:r>
              <w:br/>
            </w:r>
            <w:r>
              <w:rPr>
                <w:rFonts w:ascii="Times New Roman"/>
                <w:b w:val="false"/>
                <w:i w:val="false"/>
                <w:color w:val="000000"/>
                <w:sz w:val="20"/>
              </w:rPr>
              <w:t>
әдістемелік құралдарды
</w:t>
            </w:r>
            <w:r>
              <w:br/>
            </w:r>
            <w:r>
              <w:rPr>
                <w:rFonts w:ascii="Times New Roman"/>
                <w:b w:val="false"/>
                <w:i w:val="false"/>
                <w:color w:val="000000"/>
                <w:sz w:val="20"/>
              </w:rPr>
              <w:t>
әзірлеу;
</w:t>
            </w:r>
            <w:r>
              <w:br/>
            </w:r>
            <w:r>
              <w:rPr>
                <w:rFonts w:ascii="Times New Roman"/>
                <w:b w:val="false"/>
                <w:i w:val="false"/>
                <w:color w:val="000000"/>
                <w:sz w:val="20"/>
              </w:rPr>
              <w:t>
білім жүйесінің
</w:t>
            </w:r>
            <w:r>
              <w:br/>
            </w:r>
            <w:r>
              <w:rPr>
                <w:rFonts w:ascii="Times New Roman"/>
                <w:b w:val="false"/>
                <w:i w:val="false"/>
                <w:color w:val="000000"/>
                <w:sz w:val="20"/>
              </w:rPr>
              <w:t>
жай-күйіне мониторинг
</w:t>
            </w:r>
            <w:r>
              <w:br/>
            </w:r>
            <w:r>
              <w:rPr>
                <w:rFonts w:ascii="Times New Roman"/>
                <w:b w:val="false"/>
                <w:i w:val="false"/>
                <w:color w:val="000000"/>
                <w:sz w:val="20"/>
              </w:rPr>
              <w:t>
жасау, ТІМSS, РІSА
</w:t>
            </w:r>
            <w:r>
              <w:br/>
            </w:r>
            <w:r>
              <w:rPr>
                <w:rFonts w:ascii="Times New Roman"/>
                <w:b w:val="false"/>
                <w:i w:val="false"/>
                <w:color w:val="000000"/>
                <w:sz w:val="20"/>
              </w:rPr>
              <w:t>
халықаралық
</w:t>
            </w:r>
            <w:r>
              <w:br/>
            </w:r>
            <w:r>
              <w:rPr>
                <w:rFonts w:ascii="Times New Roman"/>
                <w:b w:val="false"/>
                <w:i w:val="false"/>
                <w:color w:val="000000"/>
                <w:sz w:val="20"/>
              </w:rPr>
              <w:t>
бағдарламалары бойынша
</w:t>
            </w:r>
            <w:r>
              <w:br/>
            </w:r>
            <w:r>
              <w:rPr>
                <w:rFonts w:ascii="Times New Roman"/>
                <w:b w:val="false"/>
                <w:i w:val="false"/>
                <w:color w:val="000000"/>
                <w:sz w:val="20"/>
              </w:rPr>
              <w:t>
білім сапасына зерттеу
</w:t>
            </w:r>
            <w:r>
              <w:br/>
            </w:r>
            <w:r>
              <w:rPr>
                <w:rFonts w:ascii="Times New Roman"/>
                <w:b w:val="false"/>
                <w:i w:val="false"/>
                <w:color w:val="000000"/>
                <w:sz w:val="20"/>
              </w:rPr>
              <w:t>
жүргізу, 2007 жылға
</w:t>
            </w:r>
            <w:r>
              <w:br/>
            </w:r>
            <w:r>
              <w:rPr>
                <w:rFonts w:ascii="Times New Roman"/>
                <w:b w:val="false"/>
                <w:i w:val="false"/>
                <w:color w:val="000000"/>
                <w:sz w:val="20"/>
              </w:rPr>
              <w:t>
ұлттық бірыңғай
</w:t>
            </w:r>
            <w:r>
              <w:br/>
            </w:r>
            <w:r>
              <w:rPr>
                <w:rFonts w:ascii="Times New Roman"/>
                <w:b w:val="false"/>
                <w:i w:val="false"/>
                <w:color w:val="000000"/>
                <w:sz w:val="20"/>
              </w:rPr>
              <w:t>
тестілеу, аралық
</w:t>
            </w:r>
            <w:r>
              <w:br/>
            </w:r>
            <w:r>
              <w:rPr>
                <w:rFonts w:ascii="Times New Roman"/>
                <w:b w:val="false"/>
                <w:i w:val="false"/>
                <w:color w:val="000000"/>
                <w:sz w:val="20"/>
              </w:rPr>
              <w:t>
мемлекеттік бақылау
</w:t>
            </w:r>
            <w:r>
              <w:br/>
            </w:r>
            <w:r>
              <w:rPr>
                <w:rFonts w:ascii="Times New Roman"/>
                <w:b w:val="false"/>
                <w:i w:val="false"/>
                <w:color w:val="000000"/>
                <w:sz w:val="20"/>
              </w:rPr>
              <w:t>
және кешенді
</w:t>
            </w:r>
            <w:r>
              <w:br/>
            </w:r>
            <w:r>
              <w:rPr>
                <w:rFonts w:ascii="Times New Roman"/>
                <w:b w:val="false"/>
                <w:i w:val="false"/>
                <w:color w:val="000000"/>
                <w:sz w:val="20"/>
              </w:rPr>
              <w:t>
тестілеудің нәтижесін
</w:t>
            </w:r>
            <w:r>
              <w:br/>
            </w:r>
            <w:r>
              <w:rPr>
                <w:rFonts w:ascii="Times New Roman"/>
                <w:b w:val="false"/>
                <w:i w:val="false"/>
                <w:color w:val="000000"/>
                <w:sz w:val="20"/>
              </w:rPr>
              <w:t>
талдау; білім
</w:t>
            </w:r>
            <w:r>
              <w:br/>
            </w:r>
            <w:r>
              <w:rPr>
                <w:rFonts w:ascii="Times New Roman"/>
                <w:b w:val="false"/>
                <w:i w:val="false"/>
                <w:color w:val="000000"/>
                <w:sz w:val="20"/>
              </w:rPr>
              <w:t>
мониторингінің
</w:t>
            </w:r>
            <w:r>
              <w:br/>
            </w:r>
            <w:r>
              <w:rPr>
                <w:rFonts w:ascii="Times New Roman"/>
                <w:b w:val="false"/>
                <w:i w:val="false"/>
                <w:color w:val="000000"/>
                <w:sz w:val="20"/>
              </w:rPr>
              <w:t>
дистанциялық үлгісін
</w:t>
            </w:r>
            <w:r>
              <w:br/>
            </w:r>
            <w:r>
              <w:rPr>
                <w:rFonts w:ascii="Times New Roman"/>
                <w:b w:val="false"/>
                <w:i w:val="false"/>
                <w:color w:val="000000"/>
                <w:sz w:val="20"/>
              </w:rPr>
              <w:t>
әзірлеу және енгізу,
</w:t>
            </w:r>
            <w:r>
              <w:br/>
            </w:r>
            <w:r>
              <w:rPr>
                <w:rFonts w:ascii="Times New Roman"/>
                <w:b w:val="false"/>
                <w:i w:val="false"/>
                <w:color w:val="000000"/>
                <w:sz w:val="20"/>
              </w:rPr>
              <w:t>
білім беру
</w:t>
            </w:r>
            <w:r>
              <w:br/>
            </w:r>
            <w:r>
              <w:rPr>
                <w:rFonts w:ascii="Times New Roman"/>
                <w:b w:val="false"/>
                <w:i w:val="false"/>
                <w:color w:val="000000"/>
                <w:sz w:val="20"/>
              </w:rPr>
              <w:t>
жай-күйінің жаңа
</w:t>
            </w:r>
            <w:r>
              <w:br/>
            </w:r>
            <w:r>
              <w:rPr>
                <w:rFonts w:ascii="Times New Roman"/>
                <w:b w:val="false"/>
                <w:i w:val="false"/>
                <w:color w:val="000000"/>
                <w:sz w:val="20"/>
              </w:rPr>
              <w:t>
көрсеткіштері мен
</w:t>
            </w:r>
            <w:r>
              <w:br/>
            </w:r>
            <w:r>
              <w:rPr>
                <w:rFonts w:ascii="Times New Roman"/>
                <w:b w:val="false"/>
                <w:i w:val="false"/>
                <w:color w:val="000000"/>
                <w:sz w:val="20"/>
              </w:rPr>
              <w:t>
индикаторларын
</w:t>
            </w:r>
            <w:r>
              <w:br/>
            </w:r>
            <w:r>
              <w:rPr>
                <w:rFonts w:ascii="Times New Roman"/>
                <w:b w:val="false"/>
                <w:i w:val="false"/>
                <w:color w:val="000000"/>
                <w:sz w:val="20"/>
              </w:rPr>
              <w:t>
байқаудан өткізу және
</w:t>
            </w:r>
            <w:r>
              <w:br/>
            </w:r>
            <w:r>
              <w:rPr>
                <w:rFonts w:ascii="Times New Roman"/>
                <w:b w:val="false"/>
                <w:i w:val="false"/>
                <w:color w:val="000000"/>
                <w:sz w:val="20"/>
              </w:rPr>
              <w:t>
енгізу, білім сапасын
</w:t>
            </w:r>
            <w:r>
              <w:br/>
            </w:r>
            <w:r>
              <w:rPr>
                <w:rFonts w:ascii="Times New Roman"/>
                <w:b w:val="false"/>
                <w:i w:val="false"/>
                <w:color w:val="000000"/>
                <w:sz w:val="20"/>
              </w:rPr>
              <w:t>
басқару бойынша
</w:t>
            </w:r>
            <w:r>
              <w:br/>
            </w:r>
            <w:r>
              <w:rPr>
                <w:rFonts w:ascii="Times New Roman"/>
                <w:b w:val="false"/>
                <w:i w:val="false"/>
                <w:color w:val="000000"/>
                <w:sz w:val="20"/>
              </w:rPr>
              <w:t>
әдістемелік ұсынымдар
</w:t>
            </w:r>
            <w:r>
              <w:br/>
            </w:r>
            <w:r>
              <w:rPr>
                <w:rFonts w:ascii="Times New Roman"/>
                <w:b w:val="false"/>
                <w:i w:val="false"/>
                <w:color w:val="000000"/>
                <w:sz w:val="20"/>
              </w:rPr>
              <w:t>
әзірлеу, білім жүйесі
</w:t>
            </w:r>
            <w:r>
              <w:br/>
            </w:r>
            <w:r>
              <w:rPr>
                <w:rFonts w:ascii="Times New Roman"/>
                <w:b w:val="false"/>
                <w:i w:val="false"/>
                <w:color w:val="000000"/>
                <w:sz w:val="20"/>
              </w:rPr>
              <w:t>
мекемелері мен
</w:t>
            </w:r>
            <w:r>
              <w:br/>
            </w:r>
            <w:r>
              <w:rPr>
                <w:rFonts w:ascii="Times New Roman"/>
                <w:b w:val="false"/>
                <w:i w:val="false"/>
                <w:color w:val="000000"/>
                <w:sz w:val="20"/>
              </w:rPr>
              <w:t>
ұйымдарының білім
</w:t>
            </w:r>
            <w:r>
              <w:br/>
            </w:r>
            <w:r>
              <w:rPr>
                <w:rFonts w:ascii="Times New Roman"/>
                <w:b w:val="false"/>
                <w:i w:val="false"/>
                <w:color w:val="000000"/>
                <w:sz w:val="20"/>
              </w:rPr>
              <w:t>
статистикасының
</w:t>
            </w:r>
            <w:r>
              <w:br/>
            </w:r>
            <w:r>
              <w:rPr>
                <w:rFonts w:ascii="Times New Roman"/>
                <w:b w:val="false"/>
                <w:i w:val="false"/>
                <w:color w:val="000000"/>
                <w:sz w:val="20"/>
              </w:rPr>
              <w:t>
ақпараттық ресурстарын
</w:t>
            </w:r>
            <w:r>
              <w:br/>
            </w:r>
            <w:r>
              <w:rPr>
                <w:rFonts w:ascii="Times New Roman"/>
                <w:b w:val="false"/>
                <w:i w:val="false"/>
                <w:color w:val="000000"/>
                <w:sz w:val="20"/>
              </w:rPr>
              <w:t>
бірыңғай дерекқорға
</w:t>
            </w:r>
            <w:r>
              <w:br/>
            </w:r>
            <w:r>
              <w:rPr>
                <w:rFonts w:ascii="Times New Roman"/>
                <w:b w:val="false"/>
                <w:i w:val="false"/>
                <w:color w:val="000000"/>
                <w:sz w:val="20"/>
              </w:rPr>
              <w:t>
біріктіру, 2008 жылға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Республикасындағы
</w:t>
            </w:r>
            <w:r>
              <w:br/>
            </w:r>
            <w:r>
              <w:rPr>
                <w:rFonts w:ascii="Times New Roman"/>
                <w:b w:val="false"/>
                <w:i w:val="false"/>
                <w:color w:val="000000"/>
                <w:sz w:val="20"/>
              </w:rPr>
              <w:t>
білім берудің жай-күйі
</w:t>
            </w:r>
            <w:r>
              <w:br/>
            </w:r>
            <w:r>
              <w:rPr>
                <w:rFonts w:ascii="Times New Roman"/>
                <w:b w:val="false"/>
                <w:i w:val="false"/>
                <w:color w:val="000000"/>
                <w:sz w:val="20"/>
              </w:rPr>
              <w:t>
мен дамыту туралы
</w:t>
            </w:r>
            <w:r>
              <w:br/>
            </w:r>
            <w:r>
              <w:rPr>
                <w:rFonts w:ascii="Times New Roman"/>
                <w:b w:val="false"/>
                <w:i w:val="false"/>
                <w:color w:val="000000"/>
                <w:sz w:val="20"/>
              </w:rPr>
              <w:t>
ұлттық баяндаманы
</w:t>
            </w:r>
            <w:r>
              <w:br/>
            </w:r>
            <w:r>
              <w:rPr>
                <w:rFonts w:ascii="Times New Roman"/>
                <w:b w:val="false"/>
                <w:i w:val="false"/>
                <w:color w:val="000000"/>
                <w:sz w:val="20"/>
              </w:rPr>
              <w:t>
дайындау;
</w:t>
            </w:r>
            <w:r>
              <w:br/>
            </w:r>
            <w:r>
              <w:rPr>
                <w:rFonts w:ascii="Times New Roman"/>
                <w:b w:val="false"/>
                <w:i w:val="false"/>
                <w:color w:val="000000"/>
                <w:sz w:val="20"/>
              </w:rPr>
              <w:t>
педагогикалық,
</w:t>
            </w:r>
            <w:r>
              <w:br/>
            </w:r>
            <w:r>
              <w:rPr>
                <w:rFonts w:ascii="Times New Roman"/>
                <w:b w:val="false"/>
                <w:i w:val="false"/>
                <w:color w:val="000000"/>
                <w:sz w:val="20"/>
              </w:rPr>
              <w:t>
техникалық, инженерлік
</w:t>
            </w:r>
            <w:r>
              <w:br/>
            </w:r>
            <w:r>
              <w:rPr>
                <w:rFonts w:ascii="Times New Roman"/>
                <w:b w:val="false"/>
                <w:i w:val="false"/>
                <w:color w:val="000000"/>
                <w:sz w:val="20"/>
              </w:rPr>
              <w:t>
және жаратылыстану
</w:t>
            </w:r>
            <w:r>
              <w:br/>
            </w:r>
            <w:r>
              <w:rPr>
                <w:rFonts w:ascii="Times New Roman"/>
                <w:b w:val="false"/>
                <w:i w:val="false"/>
                <w:color w:val="000000"/>
                <w:sz w:val="20"/>
              </w:rPr>
              <w:t>
мамандықтары үшін
</w:t>
            </w:r>
            <w:r>
              <w:br/>
            </w:r>
            <w:r>
              <w:rPr>
                <w:rFonts w:ascii="Times New Roman"/>
                <w:b w:val="false"/>
                <w:i w:val="false"/>
                <w:color w:val="000000"/>
                <w:sz w:val="20"/>
              </w:rPr>
              <w:t>
арнаулы аккредиттеудің
</w:t>
            </w:r>
            <w:r>
              <w:br/>
            </w:r>
            <w:r>
              <w:rPr>
                <w:rFonts w:ascii="Times New Roman"/>
                <w:b w:val="false"/>
                <w:i w:val="false"/>
                <w:color w:val="000000"/>
                <w:sz w:val="20"/>
              </w:rPr>
              <w:t>
өлшемдерін,
</w:t>
            </w:r>
            <w:r>
              <w:br/>
            </w:r>
            <w:r>
              <w:rPr>
                <w:rFonts w:ascii="Times New Roman"/>
                <w:b w:val="false"/>
                <w:i w:val="false"/>
                <w:color w:val="000000"/>
                <w:sz w:val="20"/>
              </w:rPr>
              <w:t>
стандарттарын әзірлеу;
</w:t>
            </w:r>
            <w:r>
              <w:br/>
            </w:r>
            <w:r>
              <w:rPr>
                <w:rFonts w:ascii="Times New Roman"/>
                <w:b w:val="false"/>
                <w:i w:val="false"/>
                <w:color w:val="000000"/>
                <w:sz w:val="20"/>
              </w:rPr>
              <w:t>
педагогикалық
</w:t>
            </w:r>
            <w:r>
              <w:br/>
            </w:r>
            <w:r>
              <w:rPr>
                <w:rFonts w:ascii="Times New Roman"/>
                <w:b w:val="false"/>
                <w:i w:val="false"/>
                <w:color w:val="000000"/>
                <w:sz w:val="20"/>
              </w:rPr>
              <w:t>
мамандықтар үшін
</w:t>
            </w:r>
            <w:r>
              <w:br/>
            </w:r>
            <w:r>
              <w:rPr>
                <w:rFonts w:ascii="Times New Roman"/>
                <w:b w:val="false"/>
                <w:i w:val="false"/>
                <w:color w:val="000000"/>
                <w:sz w:val="20"/>
              </w:rPr>
              <w:t>
арнаулы аккредиттеу
</w:t>
            </w:r>
            <w:r>
              <w:br/>
            </w:r>
            <w:r>
              <w:rPr>
                <w:rFonts w:ascii="Times New Roman"/>
                <w:b w:val="false"/>
                <w:i w:val="false"/>
                <w:color w:val="000000"/>
                <w:sz w:val="20"/>
              </w:rPr>
              <w:t>
стандарттарының
</w:t>
            </w:r>
            <w:r>
              <w:br/>
            </w:r>
            <w:r>
              <w:rPr>
                <w:rFonts w:ascii="Times New Roman"/>
                <w:b w:val="false"/>
                <w:i w:val="false"/>
                <w:color w:val="000000"/>
                <w:sz w:val="20"/>
              </w:rPr>
              <w:t>
әдістемелік құралдарын
</w:t>
            </w:r>
            <w:r>
              <w:br/>
            </w:r>
            <w:r>
              <w:rPr>
                <w:rFonts w:ascii="Times New Roman"/>
                <w:b w:val="false"/>
                <w:i w:val="false"/>
                <w:color w:val="000000"/>
                <w:sz w:val="20"/>
              </w:rPr>
              <w:t>
әзірлеу және
</w:t>
            </w:r>
            <w:r>
              <w:br/>
            </w:r>
            <w:r>
              <w:rPr>
                <w:rFonts w:ascii="Times New Roman"/>
                <w:b w:val="false"/>
                <w:i w:val="false"/>
                <w:color w:val="000000"/>
                <w:sz w:val="20"/>
              </w:rPr>
              <w:t>
мемлекеттік тілге
</w:t>
            </w:r>
            <w:r>
              <w:br/>
            </w:r>
            <w:r>
              <w:rPr>
                <w:rFonts w:ascii="Times New Roman"/>
                <w:b w:val="false"/>
                <w:i w:val="false"/>
                <w:color w:val="000000"/>
                <w:sz w:val="20"/>
              </w:rPr>
              <w:t>
аудару; сыртқы
</w:t>
            </w:r>
            <w:r>
              <w:br/>
            </w:r>
            <w:r>
              <w:rPr>
                <w:rFonts w:ascii="Times New Roman"/>
                <w:b w:val="false"/>
                <w:i w:val="false"/>
                <w:color w:val="000000"/>
                <w:sz w:val="20"/>
              </w:rPr>
              <w:t>
бағалаудың рәсімдерін
</w:t>
            </w:r>
            <w:r>
              <w:br/>
            </w:r>
            <w:r>
              <w:rPr>
                <w:rFonts w:ascii="Times New Roman"/>
                <w:b w:val="false"/>
                <w:i w:val="false"/>
                <w:color w:val="000000"/>
                <w:sz w:val="20"/>
              </w:rPr>
              <w:t>
өткізу үшін жоғары
</w:t>
            </w:r>
            <w:r>
              <w:br/>
            </w:r>
            <w:r>
              <w:rPr>
                <w:rFonts w:ascii="Times New Roman"/>
                <w:b w:val="false"/>
                <w:i w:val="false"/>
                <w:color w:val="000000"/>
                <w:sz w:val="20"/>
              </w:rPr>
              <w:t>
оқу орындарының
</w:t>
            </w:r>
            <w:r>
              <w:br/>
            </w:r>
            <w:r>
              <w:rPr>
                <w:rFonts w:ascii="Times New Roman"/>
                <w:b w:val="false"/>
                <w:i w:val="false"/>
                <w:color w:val="000000"/>
                <w:sz w:val="20"/>
              </w:rPr>
              <w:t>
тәуелсіз сарапшыларын
</w:t>
            </w:r>
            <w:r>
              <w:br/>
            </w:r>
            <w:r>
              <w:rPr>
                <w:rFonts w:ascii="Times New Roman"/>
                <w:b w:val="false"/>
                <w:i w:val="false"/>
                <w:color w:val="000000"/>
                <w:sz w:val="20"/>
              </w:rPr>
              <w:t>
және студент
</w:t>
            </w:r>
            <w:r>
              <w:br/>
            </w:r>
            <w:r>
              <w:rPr>
                <w:rFonts w:ascii="Times New Roman"/>
                <w:b w:val="false"/>
                <w:i w:val="false"/>
                <w:color w:val="000000"/>
                <w:sz w:val="20"/>
              </w:rPr>
              <w:t>
сарапшыларды оқыту;
</w:t>
            </w:r>
            <w:r>
              <w:br/>
            </w:r>
            <w:r>
              <w:rPr>
                <w:rFonts w:ascii="Times New Roman"/>
                <w:b w:val="false"/>
                <w:i w:val="false"/>
                <w:color w:val="000000"/>
                <w:sz w:val="20"/>
              </w:rPr>
              <w:t>
ағылшын тіліне
</w:t>
            </w:r>
            <w:r>
              <w:br/>
            </w:r>
            <w:r>
              <w:rPr>
                <w:rFonts w:ascii="Times New Roman"/>
                <w:b w:val="false"/>
                <w:i w:val="false"/>
                <w:color w:val="000000"/>
                <w:sz w:val="20"/>
              </w:rPr>
              <w:t>
институционалды
</w:t>
            </w:r>
            <w:r>
              <w:br/>
            </w:r>
            <w:r>
              <w:rPr>
                <w:rFonts w:ascii="Times New Roman"/>
                <w:b w:val="false"/>
                <w:i w:val="false"/>
                <w:color w:val="000000"/>
                <w:sz w:val="20"/>
              </w:rPr>
              <w:t>
аккредиттеудің
</w:t>
            </w:r>
            <w:r>
              <w:br/>
            </w:r>
            <w:r>
              <w:rPr>
                <w:rFonts w:ascii="Times New Roman"/>
                <w:b w:val="false"/>
                <w:i w:val="false"/>
                <w:color w:val="000000"/>
                <w:sz w:val="20"/>
              </w:rPr>
              <w:t>
әдістемелік құралдарын
</w:t>
            </w:r>
            <w:r>
              <w:br/>
            </w:r>
            <w:r>
              <w:rPr>
                <w:rFonts w:ascii="Times New Roman"/>
                <w:b w:val="false"/>
                <w:i w:val="false"/>
                <w:color w:val="000000"/>
                <w:sz w:val="20"/>
              </w:rPr>
              <w:t>
аудару, өлшемдері мен
</w:t>
            </w:r>
            <w:r>
              <w:br/>
            </w:r>
            <w:r>
              <w:rPr>
                <w:rFonts w:ascii="Times New Roman"/>
                <w:b w:val="false"/>
                <w:i w:val="false"/>
                <w:color w:val="000000"/>
                <w:sz w:val="20"/>
              </w:rPr>
              <w:t>
стандарттарын аудару;
</w:t>
            </w:r>
            <w:r>
              <w:br/>
            </w:r>
            <w:r>
              <w:rPr>
                <w:rFonts w:ascii="Times New Roman"/>
                <w:b w:val="false"/>
                <w:i w:val="false"/>
                <w:color w:val="000000"/>
                <w:sz w:val="20"/>
              </w:rPr>
              <w:t>
ERIQ-NARI желісіне
</w:t>
            </w:r>
            <w:r>
              <w:br/>
            </w:r>
            <w:r>
              <w:rPr>
                <w:rFonts w:ascii="Times New Roman"/>
                <w:b w:val="false"/>
                <w:i w:val="false"/>
                <w:color w:val="000000"/>
                <w:sz w:val="20"/>
              </w:rPr>
              <w:t>
қосылу, халықаралық
</w:t>
            </w:r>
            <w:r>
              <w:br/>
            </w:r>
            <w:r>
              <w:rPr>
                <w:rFonts w:ascii="Times New Roman"/>
                <w:b w:val="false"/>
                <w:i w:val="false"/>
                <w:color w:val="000000"/>
                <w:sz w:val="20"/>
              </w:rPr>
              <w:t>
аккредиттеу
</w:t>
            </w:r>
            <w:r>
              <w:br/>
            </w:r>
            <w:r>
              <w:rPr>
                <w:rFonts w:ascii="Times New Roman"/>
                <w:b w:val="false"/>
                <w:i w:val="false"/>
                <w:color w:val="000000"/>
                <w:sz w:val="20"/>
              </w:rPr>
              <w:t>
агенттіктерінің
</w:t>
            </w:r>
            <w:r>
              <w:br/>
            </w:r>
            <w:r>
              <w:rPr>
                <w:rFonts w:ascii="Times New Roman"/>
                <w:b w:val="false"/>
                <w:i w:val="false"/>
                <w:color w:val="000000"/>
                <w:sz w:val="20"/>
              </w:rPr>
              <w:t>
қызметтерін, сол
</w:t>
            </w:r>
            <w:r>
              <w:br/>
            </w:r>
            <w:r>
              <w:rPr>
                <w:rFonts w:ascii="Times New Roman"/>
                <w:b w:val="false"/>
                <w:i w:val="false"/>
                <w:color w:val="000000"/>
                <w:sz w:val="20"/>
              </w:rPr>
              <w:t>
елдерге бару арқылы
</w:t>
            </w:r>
            <w:r>
              <w:br/>
            </w:r>
            <w:r>
              <w:rPr>
                <w:rFonts w:ascii="Times New Roman"/>
                <w:b w:val="false"/>
                <w:i w:val="false"/>
                <w:color w:val="000000"/>
                <w:sz w:val="20"/>
              </w:rPr>
              <w:t>
(Еуропа, АҚШ,
</w:t>
            </w:r>
            <w:r>
              <w:br/>
            </w:r>
            <w:r>
              <w:rPr>
                <w:rFonts w:ascii="Times New Roman"/>
                <w:b w:val="false"/>
                <w:i w:val="false"/>
                <w:color w:val="000000"/>
                <w:sz w:val="20"/>
              </w:rPr>
              <w:t>
Австралия) зерттеу,
</w:t>
            </w:r>
            <w:r>
              <w:br/>
            </w:r>
            <w:r>
              <w:rPr>
                <w:rFonts w:ascii="Times New Roman"/>
                <w:b w:val="false"/>
                <w:i w:val="false"/>
                <w:color w:val="000000"/>
                <w:sz w:val="20"/>
              </w:rPr>
              <w:t>
жоғары кәсіптік
</w:t>
            </w:r>
            <w:r>
              <w:br/>
            </w:r>
            <w:r>
              <w:rPr>
                <w:rFonts w:ascii="Times New Roman"/>
                <w:b w:val="false"/>
                <w:i w:val="false"/>
                <w:color w:val="000000"/>
                <w:sz w:val="20"/>
              </w:rPr>
              <w:t>
білімді қамтамасыз
</w:t>
            </w:r>
            <w:r>
              <w:br/>
            </w:r>
            <w:r>
              <w:rPr>
                <w:rFonts w:ascii="Times New Roman"/>
                <w:b w:val="false"/>
                <w:i w:val="false"/>
                <w:color w:val="000000"/>
                <w:sz w:val="20"/>
              </w:rPr>
              <w:t>
етудің халықаралық
</w:t>
            </w:r>
            <w:r>
              <w:br/>
            </w:r>
            <w:r>
              <w:rPr>
                <w:rFonts w:ascii="Times New Roman"/>
                <w:b w:val="false"/>
                <w:i w:val="false"/>
                <w:color w:val="000000"/>
                <w:sz w:val="20"/>
              </w:rPr>
              <w:t>
желісінің жұмысына,
</w:t>
            </w:r>
            <w:r>
              <w:br/>
            </w:r>
            <w:r>
              <w:rPr>
                <w:rFonts w:ascii="Times New Roman"/>
                <w:b w:val="false"/>
                <w:i w:val="false"/>
                <w:color w:val="000000"/>
                <w:sz w:val="20"/>
              </w:rPr>
              <w:t>
тәуелсіз мемлекеттер
</w:t>
            </w:r>
            <w:r>
              <w:br/>
            </w:r>
            <w:r>
              <w:rPr>
                <w:rFonts w:ascii="Times New Roman"/>
                <w:b w:val="false"/>
                <w:i w:val="false"/>
                <w:color w:val="000000"/>
                <w:sz w:val="20"/>
              </w:rPr>
              <w:t>
достастығы мен Балтық
</w:t>
            </w:r>
            <w:r>
              <w:br/>
            </w:r>
            <w:r>
              <w:rPr>
                <w:rFonts w:ascii="Times New Roman"/>
                <w:b w:val="false"/>
                <w:i w:val="false"/>
                <w:color w:val="000000"/>
                <w:sz w:val="20"/>
              </w:rPr>
              <w:t>
елдерінің білім
</w:t>
            </w:r>
            <w:r>
              <w:br/>
            </w:r>
            <w:r>
              <w:rPr>
                <w:rFonts w:ascii="Times New Roman"/>
                <w:b w:val="false"/>
                <w:i w:val="false"/>
                <w:color w:val="000000"/>
                <w:sz w:val="20"/>
              </w:rPr>
              <w:t>
сапасын қамтамасыз
</w:t>
            </w:r>
            <w:r>
              <w:br/>
            </w:r>
            <w:r>
              <w:rPr>
                <w:rFonts w:ascii="Times New Roman"/>
                <w:b w:val="false"/>
                <w:i w:val="false"/>
                <w:color w:val="000000"/>
                <w:sz w:val="20"/>
              </w:rPr>
              <w:t>
етудің Еуразиялық
</w:t>
            </w:r>
            <w:r>
              <w:br/>
            </w:r>
            <w:r>
              <w:rPr>
                <w:rFonts w:ascii="Times New Roman"/>
                <w:b w:val="false"/>
                <w:i w:val="false"/>
                <w:color w:val="000000"/>
                <w:sz w:val="20"/>
              </w:rPr>
              <w:t>
желісіне, Еуропалық
</w:t>
            </w:r>
            <w:r>
              <w:br/>
            </w:r>
            <w:r>
              <w:rPr>
                <w:rFonts w:ascii="Times New Roman"/>
                <w:b w:val="false"/>
                <w:i w:val="false"/>
                <w:color w:val="000000"/>
                <w:sz w:val="20"/>
              </w:rPr>
              <w:t>
консорциумның сапаны
</w:t>
            </w:r>
            <w:r>
              <w:br/>
            </w:r>
            <w:r>
              <w:rPr>
                <w:rFonts w:ascii="Times New Roman"/>
                <w:b w:val="false"/>
                <w:i w:val="false"/>
                <w:color w:val="000000"/>
                <w:sz w:val="20"/>
              </w:rPr>
              <w:t>
қамтамасыз ету
</w:t>
            </w:r>
            <w:r>
              <w:br/>
            </w:r>
            <w:r>
              <w:rPr>
                <w:rFonts w:ascii="Times New Roman"/>
                <w:b w:val="false"/>
                <w:i w:val="false"/>
                <w:color w:val="000000"/>
                <w:sz w:val="20"/>
              </w:rPr>
              <w:t>
жөніндегі Еуропалық
</w:t>
            </w:r>
            <w:r>
              <w:br/>
            </w:r>
            <w:r>
              <w:rPr>
                <w:rFonts w:ascii="Times New Roman"/>
                <w:b w:val="false"/>
                <w:i w:val="false"/>
                <w:color w:val="000000"/>
                <w:sz w:val="20"/>
              </w:rPr>
              <w:t>
қауымдастығының ОЕСD
</w:t>
            </w:r>
            <w:r>
              <w:br/>
            </w:r>
            <w:r>
              <w:rPr>
                <w:rFonts w:ascii="Times New Roman"/>
                <w:b w:val="false"/>
                <w:i w:val="false"/>
                <w:color w:val="000000"/>
                <w:sz w:val="20"/>
              </w:rPr>
              <w:t>
конференциясына
</w:t>
            </w:r>
            <w:r>
              <w:br/>
            </w:r>
            <w:r>
              <w:rPr>
                <w:rFonts w:ascii="Times New Roman"/>
                <w:b w:val="false"/>
                <w:i w:val="false"/>
                <w:color w:val="000000"/>
                <w:sz w:val="20"/>
              </w:rPr>
              <w:t>
қатысу. Техникалық
</w:t>
            </w:r>
            <w:r>
              <w:br/>
            </w:r>
            <w:r>
              <w:rPr>
                <w:rFonts w:ascii="Times New Roman"/>
                <w:b w:val="false"/>
                <w:i w:val="false"/>
                <w:color w:val="000000"/>
                <w:sz w:val="20"/>
              </w:rPr>
              <w:t>
және қызмет көрсету
</w:t>
            </w:r>
            <w:r>
              <w:br/>
            </w:r>
            <w:r>
              <w:rPr>
                <w:rFonts w:ascii="Times New Roman"/>
                <w:b w:val="false"/>
                <w:i w:val="false"/>
                <w:color w:val="000000"/>
                <w:sz w:val="20"/>
              </w:rPr>
              <w:t>
еңбегінің мамандары
</w:t>
            </w:r>
            <w:r>
              <w:br/>
            </w:r>
            <w:r>
              <w:rPr>
                <w:rFonts w:ascii="Times New Roman"/>
                <w:b w:val="false"/>
                <w:i w:val="false"/>
                <w:color w:val="000000"/>
                <w:sz w:val="20"/>
              </w:rPr>
              <w:t>
мен жұмысшы
</w:t>
            </w:r>
            <w:r>
              <w:br/>
            </w:r>
            <w:r>
              <w:rPr>
                <w:rFonts w:ascii="Times New Roman"/>
                <w:b w:val="false"/>
                <w:i w:val="false"/>
                <w:color w:val="000000"/>
                <w:sz w:val="20"/>
              </w:rPr>
              <w:t>
кадрларының
</w:t>
            </w:r>
            <w:r>
              <w:br/>
            </w:r>
            <w:r>
              <w:rPr>
                <w:rFonts w:ascii="Times New Roman"/>
                <w:b w:val="false"/>
                <w:i w:val="false"/>
                <w:color w:val="000000"/>
                <w:sz w:val="20"/>
              </w:rPr>
              <w:t>
біліктілігін растау
</w:t>
            </w:r>
            <w:r>
              <w:br/>
            </w:r>
            <w:r>
              <w:rPr>
                <w:rFonts w:ascii="Times New Roman"/>
                <w:b w:val="false"/>
                <w:i w:val="false"/>
                <w:color w:val="000000"/>
                <w:sz w:val="20"/>
              </w:rPr>
              <w:t>
және беру, кәсіби
</w:t>
            </w:r>
            <w:r>
              <w:br/>
            </w:r>
            <w:r>
              <w:rPr>
                <w:rFonts w:ascii="Times New Roman"/>
                <w:b w:val="false"/>
                <w:i w:val="false"/>
                <w:color w:val="000000"/>
                <w:sz w:val="20"/>
              </w:rPr>
              <w:t>
даярлығын тәуелсіз
</w:t>
            </w:r>
            <w:r>
              <w:br/>
            </w:r>
            <w:r>
              <w:rPr>
                <w:rFonts w:ascii="Times New Roman"/>
                <w:b w:val="false"/>
                <w:i w:val="false"/>
                <w:color w:val="000000"/>
                <w:sz w:val="20"/>
              </w:rPr>
              <w:t>
бағалау жүйесін
</w:t>
            </w:r>
            <w:r>
              <w:br/>
            </w:r>
            <w:r>
              <w:rPr>
                <w:rFonts w:ascii="Times New Roman"/>
                <w:b w:val="false"/>
                <w:i w:val="false"/>
                <w:color w:val="000000"/>
                <w:sz w:val="20"/>
              </w:rPr>
              <w:t>
дайындау және жүргізу.
</w:t>
            </w:r>
            <w:r>
              <w:br/>
            </w:r>
            <w:r>
              <w:rPr>
                <w:rFonts w:ascii="Times New Roman"/>
                <w:b w:val="false"/>
                <w:i w:val="false"/>
                <w:color w:val="000000"/>
                <w:sz w:val="20"/>
              </w:rPr>
              <w:t>
12 жылдық білім беруге
</w:t>
            </w:r>
            <w:r>
              <w:br/>
            </w:r>
            <w:r>
              <w:rPr>
                <w:rFonts w:ascii="Times New Roman"/>
                <w:b w:val="false"/>
                <w:i w:val="false"/>
                <w:color w:val="000000"/>
                <w:sz w:val="20"/>
              </w:rPr>
              <w:t>
көшу бойынша әдістемелік семинарлар
</w:t>
            </w:r>
            <w:r>
              <w:br/>
            </w:r>
            <w:r>
              <w:rPr>
                <w:rFonts w:ascii="Times New Roman"/>
                <w:b w:val="false"/>
                <w:i w:val="false"/>
                <w:color w:val="000000"/>
                <w:sz w:val="20"/>
              </w:rPr>
              <w:t>
өткізу. Тұңғыш
</w:t>
            </w:r>
            <w:r>
              <w:br/>
            </w:r>
            <w:r>
              <w:rPr>
                <w:rFonts w:ascii="Times New Roman"/>
                <w:b w:val="false"/>
                <w:i w:val="false"/>
                <w:color w:val="000000"/>
                <w:sz w:val="20"/>
              </w:rPr>
              <w:t>
Президенттің Зияткерлік
</w:t>
            </w:r>
            <w:r>
              <w:br/>
            </w:r>
            <w:r>
              <w:rPr>
                <w:rFonts w:ascii="Times New Roman"/>
                <w:b w:val="false"/>
                <w:i w:val="false"/>
                <w:color w:val="000000"/>
                <w:sz w:val="20"/>
              </w:rPr>
              <w:t>
мектептерінде
</w:t>
            </w:r>
            <w:r>
              <w:br/>
            </w:r>
            <w:r>
              <w:rPr>
                <w:rFonts w:ascii="Times New Roman"/>
                <w:b w:val="false"/>
                <w:i w:val="false"/>
                <w:color w:val="000000"/>
                <w:sz w:val="20"/>
              </w:rPr>
              <w:t>
оқитындардың жұмысына
</w:t>
            </w:r>
            <w:r>
              <w:br/>
            </w:r>
            <w:r>
              <w:rPr>
                <w:rFonts w:ascii="Times New Roman"/>
                <w:b w:val="false"/>
                <w:i w:val="false"/>
                <w:color w:val="000000"/>
                <w:sz w:val="20"/>
              </w:rPr>
              <w:t>
арналған әдіснамалық
</w:t>
            </w:r>
            <w:r>
              <w:br/>
            </w:r>
            <w:r>
              <w:rPr>
                <w:rFonts w:ascii="Times New Roman"/>
                <w:b w:val="false"/>
                <w:i w:val="false"/>
                <w:color w:val="000000"/>
                <w:sz w:val="20"/>
              </w:rPr>
              <w:t>
негіздер әзірлеу.
</w:t>
            </w:r>
            <w:r>
              <w:br/>
            </w:r>
            <w:r>
              <w:rPr>
                <w:rFonts w:ascii="Times New Roman"/>
                <w:b w:val="false"/>
                <w:i w:val="false"/>
                <w:color w:val="000000"/>
                <w:sz w:val="20"/>
              </w:rPr>
              <w:t>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министрлігінің балалар
</w:t>
            </w:r>
            <w:r>
              <w:br/>
            </w:r>
            <w:r>
              <w:rPr>
                <w:rFonts w:ascii="Times New Roman"/>
                <w:b w:val="false"/>
                <w:i w:val="false"/>
                <w:color w:val="000000"/>
                <w:sz w:val="20"/>
              </w:rPr>
              <w:t>
құқығын қорғау
</w:t>
            </w:r>
            <w:r>
              <w:br/>
            </w:r>
            <w:r>
              <w:rPr>
                <w:rFonts w:ascii="Times New Roman"/>
                <w:b w:val="false"/>
                <w:i w:val="false"/>
                <w:color w:val="000000"/>
                <w:sz w:val="20"/>
              </w:rPr>
              <w:t>
комитетінің бұйрығына
</w:t>
            </w:r>
            <w:r>
              <w:br/>
            </w:r>
            <w:r>
              <w:rPr>
                <w:rFonts w:ascii="Times New Roman"/>
                <w:b w:val="false"/>
                <w:i w:val="false"/>
                <w:color w:val="000000"/>
                <w:sz w:val="20"/>
              </w:rPr>
              <w:t>
сәйкес балалар құқығын
</w:t>
            </w:r>
            <w:r>
              <w:br/>
            </w:r>
            <w:r>
              <w:rPr>
                <w:rFonts w:ascii="Times New Roman"/>
                <w:b w:val="false"/>
                <w:i w:val="false"/>
                <w:color w:val="000000"/>
                <w:sz w:val="20"/>
              </w:rPr>
              <w:t>
қорғау саласын
</w:t>
            </w:r>
            <w:r>
              <w:br/>
            </w:r>
            <w:r>
              <w:rPr>
                <w:rFonts w:ascii="Times New Roman"/>
                <w:b w:val="false"/>
                <w:i w:val="false"/>
                <w:color w:val="000000"/>
                <w:sz w:val="20"/>
              </w:rPr>
              <w:t>
әдістемелік қамту
</w:t>
            </w:r>
            <w:r>
              <w:br/>
            </w:r>
            <w:r>
              <w:rPr>
                <w:rFonts w:ascii="Times New Roman"/>
                <w:b w:val="false"/>
                <w:i w:val="false"/>
                <w:color w:val="000000"/>
                <w:sz w:val="20"/>
              </w:rPr>
              <w:t>
жөніндегі шараларды
</w:t>
            </w:r>
            <w:r>
              <w:br/>
            </w:r>
            <w:r>
              <w:rPr>
                <w:rFonts w:ascii="Times New Roman"/>
                <w:b w:val="false"/>
                <w:i w:val="false"/>
                <w:color w:val="000000"/>
                <w:sz w:val="20"/>
              </w:rPr>
              <w:t>
өткізу.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министрінің бұйрығымен
</w:t>
            </w:r>
            <w:r>
              <w:br/>
            </w:r>
            <w:r>
              <w:rPr>
                <w:rFonts w:ascii="Times New Roman"/>
                <w:b w:val="false"/>
                <w:i w:val="false"/>
                <w:color w:val="000000"/>
                <w:sz w:val="20"/>
              </w:rPr>
              <w:t>
бекітілген тізбеге
</w:t>
            </w:r>
            <w:r>
              <w:br/>
            </w:r>
            <w:r>
              <w:rPr>
                <w:rFonts w:ascii="Times New Roman"/>
                <w:b w:val="false"/>
                <w:i w:val="false"/>
                <w:color w:val="000000"/>
                <w:sz w:val="20"/>
              </w:rPr>
              <w:t>
сәйкес Республикалық
</w:t>
            </w:r>
            <w:r>
              <w:br/>
            </w:r>
            <w:r>
              <w:rPr>
                <w:rFonts w:ascii="Times New Roman"/>
                <w:b w:val="false"/>
                <w:i w:val="false"/>
                <w:color w:val="000000"/>
                <w:sz w:val="20"/>
              </w:rPr>
              <w:t>
қосымша білім
</w:t>
            </w:r>
            <w:r>
              <w:br/>
            </w:r>
            <w:r>
              <w:rPr>
                <w:rFonts w:ascii="Times New Roman"/>
                <w:b w:val="false"/>
                <w:i w:val="false"/>
                <w:color w:val="000000"/>
                <w:sz w:val="20"/>
              </w:rPr>
              <w:t>
оқу-әдістемелік
</w:t>
            </w:r>
            <w:r>
              <w:br/>
            </w:r>
            <w:r>
              <w:rPr>
                <w:rFonts w:ascii="Times New Roman"/>
                <w:b w:val="false"/>
                <w:i w:val="false"/>
                <w:color w:val="000000"/>
                <w:sz w:val="20"/>
              </w:rPr>
              <w:t>
орталығына, ұлттық
</w:t>
            </w:r>
            <w:r>
              <w:br/>
            </w:r>
            <w:r>
              <w:rPr>
                <w:rFonts w:ascii="Times New Roman"/>
                <w:b w:val="false"/>
                <w:i w:val="false"/>
                <w:color w:val="000000"/>
                <w:sz w:val="20"/>
              </w:rPr>
              <w:t>
білім беру сапасын
</w:t>
            </w:r>
            <w:r>
              <w:br/>
            </w:r>
            <w:r>
              <w:rPr>
                <w:rFonts w:ascii="Times New Roman"/>
                <w:b w:val="false"/>
                <w:i w:val="false"/>
                <w:color w:val="000000"/>
                <w:sz w:val="20"/>
              </w:rPr>
              <w:t>
бағалау орталықтарына
</w:t>
            </w:r>
            <w:r>
              <w:br/>
            </w:r>
            <w:r>
              <w:rPr>
                <w:rFonts w:ascii="Times New Roman"/>
                <w:b w:val="false"/>
                <w:i w:val="false"/>
                <w:color w:val="000000"/>
                <w:sz w:val="20"/>
              </w:rPr>
              <w:t>
басты құралдар алу
</w:t>
            </w:r>
            <w:r>
              <w:br/>
            </w:r>
            <w:r>
              <w:rPr>
                <w:rFonts w:ascii="Times New Roman"/>
                <w:b w:val="false"/>
                <w:i w:val="false"/>
                <w:color w:val="000000"/>
                <w:sz w:val="20"/>
              </w:rPr>
              <w:t>
үшін күрделі
</w:t>
            </w:r>
            <w:r>
              <w:br/>
            </w:r>
            <w:r>
              <w:rPr>
                <w:rFonts w:ascii="Times New Roman"/>
                <w:b w:val="false"/>
                <w:i w:val="false"/>
                <w:color w:val="000000"/>
                <w:sz w:val="20"/>
              </w:rPr>
              <w:t>
трансферттер аудару.
</w:t>
            </w:r>
          </w:p>
        </w:tc>
        <w:tc>
          <w:tcPr>
            <w:tcW w:w="5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93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Түзеу
</w:t>
            </w:r>
            <w:r>
              <w:br/>
            </w:r>
            <w:r>
              <w:rPr>
                <w:rFonts w:ascii="Times New Roman"/>
                <w:b w:val="false"/>
                <w:i w:val="false"/>
                <w:color w:val="000000"/>
                <w:sz w:val="20"/>
              </w:rPr>
              <w:t>
педаго-
</w:t>
            </w:r>
            <w:r>
              <w:br/>
            </w:r>
            <w:r>
              <w:rPr>
                <w:rFonts w:ascii="Times New Roman"/>
                <w:b w:val="false"/>
                <w:i w:val="false"/>
                <w:color w:val="000000"/>
                <w:sz w:val="20"/>
              </w:rPr>
              <w:t>
гикасы
</w:t>
            </w:r>
            <w:r>
              <w:br/>
            </w:r>
            <w:r>
              <w:rPr>
                <w:rFonts w:ascii="Times New Roman"/>
                <w:b w:val="false"/>
                <w:i w:val="false"/>
                <w:color w:val="000000"/>
                <w:sz w:val="20"/>
              </w:rPr>
              <w:t>
ұлттық
</w:t>
            </w:r>
            <w:r>
              <w:br/>
            </w:r>
            <w:r>
              <w:rPr>
                <w:rFonts w:ascii="Times New Roman"/>
                <w:b w:val="false"/>
                <w:i w:val="false"/>
                <w:color w:val="000000"/>
                <w:sz w:val="20"/>
              </w:rPr>
              <w:t>
ғылыми-
</w:t>
            </w:r>
            <w:r>
              <w:br/>
            </w:r>
            <w:r>
              <w:rPr>
                <w:rFonts w:ascii="Times New Roman"/>
                <w:b w:val="false"/>
                <w:i w:val="false"/>
                <w:color w:val="000000"/>
                <w:sz w:val="20"/>
              </w:rPr>
              <w:t>
практи-
</w:t>
            </w:r>
            <w:r>
              <w:br/>
            </w:r>
            <w:r>
              <w:rPr>
                <w:rFonts w:ascii="Times New Roman"/>
                <w:b w:val="false"/>
                <w:i w:val="false"/>
                <w:color w:val="000000"/>
                <w:sz w:val="20"/>
              </w:rPr>
              <w:t>
калық
</w:t>
            </w:r>
            <w:r>
              <w:br/>
            </w:r>
            <w:r>
              <w:rPr>
                <w:rFonts w:ascii="Times New Roman"/>
                <w:b w:val="false"/>
                <w:i w:val="false"/>
                <w:color w:val="000000"/>
                <w:sz w:val="20"/>
              </w:rPr>
              <w:t>
орталығы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балалар
</w:t>
            </w:r>
            <w:r>
              <w:br/>
            </w:r>
            <w:r>
              <w:rPr>
                <w:rFonts w:ascii="Times New Roman"/>
                <w:b w:val="false"/>
                <w:i w:val="false"/>
                <w:color w:val="000000"/>
                <w:sz w:val="20"/>
              </w:rPr>
              <w:t>
құқығын
</w:t>
            </w:r>
            <w:r>
              <w:br/>
            </w:r>
            <w:r>
              <w:rPr>
                <w:rFonts w:ascii="Times New Roman"/>
                <w:b w:val="false"/>
                <w:i w:val="false"/>
                <w:color w:val="000000"/>
                <w:sz w:val="20"/>
              </w:rPr>
              <w:t>
қорғау
</w:t>
            </w:r>
            <w:r>
              <w:br/>
            </w:r>
            <w:r>
              <w:rPr>
                <w:rFonts w:ascii="Times New Roman"/>
                <w:b w:val="false"/>
                <w:i w:val="false"/>
                <w:color w:val="000000"/>
                <w:sz w:val="20"/>
              </w:rPr>
              <w:t>
комитеті
</w:t>
            </w:r>
            <w:r>
              <w:br/>
            </w:r>
            <w:r>
              <w:rPr>
                <w:rFonts w:ascii="Times New Roman"/>
                <w:b w:val="false"/>
                <w:i w:val="false"/>
                <w:color w:val="000000"/>
                <w:sz w:val="20"/>
              </w:rPr>
              <w:t>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1. "Түзеу педагогикасының ұлттық ғылыми-практикалық орталығы" мемлекеттік мекемесіне балаларға ерте жастан түзеу педагогикалық көмек көрсетуі бойынша әдістемелік құралдар әзірлеу - 1;
</w:t>
      </w:r>
      <w:r>
        <w:br/>
      </w:r>
      <w:r>
        <w:rPr>
          <w:rFonts w:ascii="Times New Roman"/>
          <w:b w:val="false"/>
          <w:i w:val="false"/>
          <w:color w:val="000000"/>
          <w:sz w:val="28"/>
        </w:rPr>
        <w:t>
      2. Білім беру деңгейлері бойынша стандарттар әзірлеу: мектепке дейінгі, техникалық және кәсіптік, орта білімнен кейінгі білім - 164 атау;
</w:t>
      </w:r>
      <w:r>
        <w:br/>
      </w:r>
      <w:r>
        <w:rPr>
          <w:rFonts w:ascii="Times New Roman"/>
          <w:b w:val="false"/>
          <w:i w:val="false"/>
          <w:color w:val="000000"/>
          <w:sz w:val="28"/>
        </w:rPr>
        <w:t>
      3. пәндер стандарттарын әзірлеу, аудару;
</w:t>
      </w:r>
      <w:r>
        <w:br/>
      </w:r>
      <w:r>
        <w:rPr>
          <w:rFonts w:ascii="Times New Roman"/>
          <w:b w:val="false"/>
          <w:i w:val="false"/>
          <w:color w:val="000000"/>
          <w:sz w:val="28"/>
        </w:rPr>
        <w:t>
      4. техникалық және кәсіптік білімнің, орта білімнен кейінгі білімнің білім беру бағдарламаларын әзірлеу - 94 атау;
</w:t>
      </w:r>
      <w:r>
        <w:br/>
      </w:r>
      <w:r>
        <w:rPr>
          <w:rFonts w:ascii="Times New Roman"/>
          <w:b w:val="false"/>
          <w:i w:val="false"/>
          <w:color w:val="000000"/>
          <w:sz w:val="28"/>
        </w:rPr>
        <w:t>
      5. қаржы-есеп пәндері бойынша үлгілік бағдарламалар әзірлеу - 80 атау;
</w:t>
      </w:r>
      <w:r>
        <w:br/>
      </w:r>
      <w:r>
        <w:rPr>
          <w:rFonts w:ascii="Times New Roman"/>
          <w:b w:val="false"/>
          <w:i w:val="false"/>
          <w:color w:val="000000"/>
          <w:sz w:val="28"/>
        </w:rPr>
        <w:t>
      6. мүмкіндігі шектеулі балаларға арналған оқу-әдістемелік кешендер мен оқу бағдарламаларын әзірлеу - 22 атау;
</w:t>
      </w:r>
      <w:r>
        <w:br/>
      </w:r>
      <w:r>
        <w:rPr>
          <w:rFonts w:ascii="Times New Roman"/>
          <w:b w:val="false"/>
          <w:i w:val="false"/>
          <w:color w:val="000000"/>
          <w:sz w:val="28"/>
        </w:rPr>
        <w:t>
      7. спорт пен дене тәрбиесі, ақпараттандыру, қосымша білім беру саласы бойынша оқу-әдістемелік құралдарды, бағдарламаларды және ұсынымдарды әзірлеу - 108 атау;
</w:t>
      </w:r>
      <w:r>
        <w:br/>
      </w:r>
      <w:r>
        <w:rPr>
          <w:rFonts w:ascii="Times New Roman"/>
          <w:b w:val="false"/>
          <w:i w:val="false"/>
          <w:color w:val="000000"/>
          <w:sz w:val="28"/>
        </w:rPr>
        <w:t>
      8. 12 жылдық оқуға көшу бойынша әдістемелік құралдар әзірлеу - 27 атау;
</w:t>
      </w:r>
      <w:r>
        <w:br/>
      </w:r>
      <w:r>
        <w:rPr>
          <w:rFonts w:ascii="Times New Roman"/>
          <w:b w:val="false"/>
          <w:i w:val="false"/>
          <w:color w:val="000000"/>
          <w:sz w:val="28"/>
        </w:rPr>
        <w:t>
      9. жоғары оқу орындарында рейтинг өткізу;
</w:t>
      </w:r>
      <w:r>
        <w:br/>
      </w:r>
      <w:r>
        <w:rPr>
          <w:rFonts w:ascii="Times New Roman"/>
          <w:b w:val="false"/>
          <w:i w:val="false"/>
          <w:color w:val="000000"/>
          <w:sz w:val="28"/>
        </w:rPr>
        <w:t>
      10. мектепке дейінгі білімнің әдістемелік негізін жасау - 16 атау;
</w:t>
      </w:r>
      <w:r>
        <w:br/>
      </w:r>
      <w:r>
        <w:rPr>
          <w:rFonts w:ascii="Times New Roman"/>
          <w:b w:val="false"/>
          <w:i w:val="false"/>
          <w:color w:val="000000"/>
          <w:sz w:val="28"/>
        </w:rPr>
        <w:t>
      11. оқулықтар мен оқу-әдістемелік әдебиеттер әзірлеу және басып шығару үдерістері бойынша әдістемелік құралдарды әзірлеу - 24 атау;
</w:t>
      </w:r>
      <w:r>
        <w:br/>
      </w:r>
      <w:r>
        <w:rPr>
          <w:rFonts w:ascii="Times New Roman"/>
          <w:b w:val="false"/>
          <w:i w:val="false"/>
          <w:color w:val="000000"/>
          <w:sz w:val="28"/>
        </w:rPr>
        <w:t>
      12. білім жүйесінің жай-күйіне мониторинг жасау, ТІМSS, РІSА халықаралық бағдарламалары бойынша білім сапасына зерттеу жүргізу, 2007 жылға ұлттық бірыңғай тестілеу, аралық мемлекеттік бақылау және кешенді тестілеудің нәтижесін талдау; білім мониторингінің дистанциялық үлгісін әзірлеу және енгізу, білім беру жай-күйінің жаңа көрсеткіштер мен индикаторларын байқаудан өткізу және енгізу, білім сапасын басқару бойынша әдістемелік ұсынымдар әзірлеу, білім жүйесі мекемелері мен ұйымдарының білім статистикасының ақпараттық ресурстарын бірыңғай дерекқорға біріктіру, 2008 жылға Қазақстан Республикасындағы білім берудің жай-күйі мен дамыту туралы ұлттық баяндаманы дайындау;
</w:t>
      </w:r>
      <w:r>
        <w:br/>
      </w:r>
      <w:r>
        <w:rPr>
          <w:rFonts w:ascii="Times New Roman"/>
          <w:b w:val="false"/>
          <w:i w:val="false"/>
          <w:color w:val="000000"/>
          <w:sz w:val="28"/>
        </w:rPr>
        <w:t>
      13. педагогикалық, техникалық, инженерлік және жаратылыстану мамандықтары үшін арнаулы аккредиттеудің өлшемдерін, стандарттарын әзірлеу; педагогикалық мамандықтар үшін арнаулы аккредиттеу стандарттарының әдістемелік құралдарын әзірлеу және мемлекеттік тілге аудару; сыртқы бағалаудың рәсімдерін өткізу үшін жоғары оқу орындарының тәуелсіз сарапшыларын және студент сарапшыларды оқыту; ағылшын тіліне институционалды аккредиттеудің әдістемелік құралдарын аудару, өлшемдері мен стандарттарын аудару; ERIQ-NARI желісіне қосылу, халықаралық аккредиттеу агенттіктерінің қызметтерін, сол елдерге бару арқылы (Еуропа, АҚШ, Австралия) зерттеу, жоғары кәсіптік білімді қамтамасыз етудің халықаралық желісінің жұмысына, тәуелсіз мемлекеттер достастығы мен Балтық елдерінің білім сапасын қамтамасыз етудің Еуразиялық желісіне, Еуропалық консорциумның сапаны қамтамасыз ету жөніндегі Еуропалық қауымдастығының ОЕСD конференциясына қатысу.
</w:t>
      </w:r>
      <w:r>
        <w:br/>
      </w:r>
      <w:r>
        <w:rPr>
          <w:rFonts w:ascii="Times New Roman"/>
          <w:b w:val="false"/>
          <w:i w:val="false"/>
          <w:color w:val="000000"/>
          <w:sz w:val="28"/>
        </w:rPr>
        <w:t>
      14. техникалық және қызмет көрсету еңбегінің мамандары мен жұмысшы кадрларының біліктілігін растау және беру, кәсіби даярлығын тәуелсіз бағалау жүйесін дайындау және өткізу;
</w:t>
      </w:r>
      <w:r>
        <w:br/>
      </w:r>
      <w:r>
        <w:rPr>
          <w:rFonts w:ascii="Times New Roman"/>
          <w:b w:val="false"/>
          <w:i w:val="false"/>
          <w:color w:val="000000"/>
          <w:sz w:val="28"/>
        </w:rPr>
        <w:t>
      14-1. 12 жылдық білім беруге көшу бойынша әдістемелік семинарлар өткізу;
</w:t>
      </w:r>
      <w:r>
        <w:br/>
      </w:r>
      <w:r>
        <w:rPr>
          <w:rFonts w:ascii="Times New Roman"/>
          <w:b w:val="false"/>
          <w:i w:val="false"/>
          <w:color w:val="000000"/>
          <w:sz w:val="28"/>
        </w:rPr>
        <w:t>
      14-2. Тұңғыш Президенттің Зияткерлік мектептерінде оқитындардың жұмысына арналған әдіснамалық негіздер әзірлеу;
</w:t>
      </w:r>
      <w:r>
        <w:br/>
      </w:r>
      <w:r>
        <w:rPr>
          <w:rFonts w:ascii="Times New Roman"/>
          <w:b w:val="false"/>
          <w:i w:val="false"/>
          <w:color w:val="000000"/>
          <w:sz w:val="28"/>
        </w:rPr>
        <w:t>
      15. Қазақстан Республикасы Білім және ғылым министрлігінің балалар құқығын қорғау комитетінің бұйрығына сәйкес балалар құқығын қорғау саласын әдістемелік қамту жөніндегі шаралар өткізу;
</w:t>
      </w:r>
      <w:r>
        <w:br/>
      </w:r>
      <w:r>
        <w:rPr>
          <w:rFonts w:ascii="Times New Roman"/>
          <w:b w:val="false"/>
          <w:i w:val="false"/>
          <w:color w:val="000000"/>
          <w:sz w:val="28"/>
        </w:rPr>
        <w:t>
      16. Қосымша білім берудің республикалық оқу-әдістемелік орталығына, ұлттық білім беру сапасын бағалау орталықтарына негізгі құралдар сатып алу - 41 бірліктен кем емес.
</w:t>
      </w:r>
      <w:r>
        <w:br/>
      </w:r>
      <w:r>
        <w:rPr>
          <w:rFonts w:ascii="Times New Roman"/>
          <w:b w:val="false"/>
          <w:i w:val="false"/>
          <w:color w:val="000000"/>
          <w:sz w:val="28"/>
        </w:rPr>
        <w:t>
      17. Түзеу педагогикасының ұлттық ғылыми-практикалық орталығына негізгі құралдар сатып алу - 6 бірліктен кем емес.
</w:t>
      </w:r>
      <w:r>
        <w:br/>
      </w:r>
      <w:r>
        <w:rPr>
          <w:rFonts w:ascii="Times New Roman"/>
          <w:b w:val="false"/>
          <w:i w:val="false"/>
          <w:color w:val="000000"/>
          <w:sz w:val="28"/>
        </w:rPr>
        <w:t>
      Соңғы нәтиже: Көрсетілер білім беру қызметінің деңгейі мен сапасын арттыру.
</w:t>
      </w:r>
      <w:r>
        <w:br/>
      </w:r>
      <w:r>
        <w:rPr>
          <w:rFonts w:ascii="Times New Roman"/>
          <w:b w:val="false"/>
          <w:i w:val="false"/>
          <w:color w:val="000000"/>
          <w:sz w:val="28"/>
        </w:rPr>
        <w:t>
      Қаржы-экономикалық нәтиже: 1 бірліктің орташа құны (күрделі шығындарды қоспағанда):
</w:t>
      </w:r>
      <w:r>
        <w:br/>
      </w:r>
      <w:r>
        <w:rPr>
          <w:rFonts w:ascii="Times New Roman"/>
          <w:b w:val="false"/>
          <w:i w:val="false"/>
          <w:color w:val="000000"/>
          <w:sz w:val="28"/>
        </w:rPr>
        <w:t>
      1. Түзеу педагогикасы ұлттық ғылыми-практикалық орталығы балаларға ерте жастан түзеу педагогикалық көмек көрсетуі бойынша әдістемелік құралдарды дайындау - 5733,0 мың теңге;
</w:t>
      </w:r>
      <w:r>
        <w:br/>
      </w:r>
      <w:r>
        <w:rPr>
          <w:rFonts w:ascii="Times New Roman"/>
          <w:b w:val="false"/>
          <w:i w:val="false"/>
          <w:color w:val="000000"/>
          <w:sz w:val="28"/>
        </w:rPr>
        <w:t>
      2. Білім беру деңгейлері бойынша стандарттар әзірлеу: мектепке дейінгі, техникалық және кәсіптік, орта білімнен кейінгі, жоғары кәсіптік білім - 204,3 мың теңге;
</w:t>
      </w:r>
      <w:r>
        <w:br/>
      </w:r>
      <w:r>
        <w:rPr>
          <w:rFonts w:ascii="Times New Roman"/>
          <w:b w:val="false"/>
          <w:i w:val="false"/>
          <w:color w:val="000000"/>
          <w:sz w:val="28"/>
        </w:rPr>
        <w:t>
      3. 12 жылдық оқытудың пәндік стандарттарын әзірлеу - 1388,8 мың теңге, аудару - 6,2 мың теңге.
</w:t>
      </w:r>
      <w:r>
        <w:br/>
      </w:r>
      <w:r>
        <w:rPr>
          <w:rFonts w:ascii="Times New Roman"/>
          <w:b w:val="false"/>
          <w:i w:val="false"/>
          <w:color w:val="000000"/>
          <w:sz w:val="28"/>
        </w:rPr>
        <w:t>
      4. техникалық және кәсіптік білімнің білім беру бағдарламаларын әзірлеу - 259,71 мың теңге.
</w:t>
      </w:r>
      <w:r>
        <w:br/>
      </w:r>
      <w:r>
        <w:rPr>
          <w:rFonts w:ascii="Times New Roman"/>
          <w:b w:val="false"/>
          <w:i w:val="false"/>
          <w:color w:val="000000"/>
          <w:sz w:val="28"/>
        </w:rPr>
        <w:t>
      5. қаржы-есеп пәндері бойынша үлгілік бағдарламалар әзірлеу - 1,6 мың теңге;
</w:t>
      </w:r>
      <w:r>
        <w:br/>
      </w:r>
      <w:r>
        <w:rPr>
          <w:rFonts w:ascii="Times New Roman"/>
          <w:b w:val="false"/>
          <w:i w:val="false"/>
          <w:color w:val="000000"/>
          <w:sz w:val="28"/>
        </w:rPr>
        <w:t>
      6. Мүмкіндігі шектеулі балаларға арналған оқу-әдістемелік кешендер және оқу бағдарламаларын әзірлеу - 614,0 мың теңге;
</w:t>
      </w:r>
      <w:r>
        <w:br/>
      </w:r>
      <w:r>
        <w:rPr>
          <w:rFonts w:ascii="Times New Roman"/>
          <w:b w:val="false"/>
          <w:i w:val="false"/>
          <w:color w:val="000000"/>
          <w:sz w:val="28"/>
        </w:rPr>
        <w:t>
      7. спорт пен дене тәрбиесі, ақпараттандыру, қосымша білім беру саласы бойынша оқу-әдістемелік құралдарды, бағдарламаларды және ұсынымдарды әзірлеу - 491,4 мың теңге.
</w:t>
      </w:r>
      <w:r>
        <w:br/>
      </w:r>
      <w:r>
        <w:rPr>
          <w:rFonts w:ascii="Times New Roman"/>
          <w:b w:val="false"/>
          <w:i w:val="false"/>
          <w:color w:val="000000"/>
          <w:sz w:val="28"/>
        </w:rPr>
        <w:t>
      8. 12 жылдық оқуға көшу бойынша әдістемелік құралдар әзірлеу - 491,0 мың теңге;
</w:t>
      </w:r>
      <w:r>
        <w:br/>
      </w:r>
      <w:r>
        <w:rPr>
          <w:rFonts w:ascii="Times New Roman"/>
          <w:b w:val="false"/>
          <w:i w:val="false"/>
          <w:color w:val="000000"/>
          <w:sz w:val="28"/>
        </w:rPr>
        <w:t>
      9. жоғары оқу орындарына рейтинг өткізу - 1780,0 мың теңге;
</w:t>
      </w:r>
      <w:r>
        <w:br/>
      </w:r>
      <w:r>
        <w:rPr>
          <w:rFonts w:ascii="Times New Roman"/>
          <w:b w:val="false"/>
          <w:i w:val="false"/>
          <w:color w:val="000000"/>
          <w:sz w:val="28"/>
        </w:rPr>
        <w:t>
      10. мектепке дейінгі білімнің әдістемелік негізін әзірлеу - 1748,0 мың теңге;
</w:t>
      </w:r>
      <w:r>
        <w:br/>
      </w:r>
      <w:r>
        <w:rPr>
          <w:rFonts w:ascii="Times New Roman"/>
          <w:b w:val="false"/>
          <w:i w:val="false"/>
          <w:color w:val="000000"/>
          <w:sz w:val="28"/>
        </w:rPr>
        <w:t>
      11. оқу құралдары мен оқу-әдістемелік әдебиеттерді әзірлеу және басып шығару процесі бойынша әдістемелік құралдарды әзірлеу - 1612,0 мың теңге;
</w:t>
      </w:r>
      <w:r>
        <w:br/>
      </w:r>
      <w:r>
        <w:rPr>
          <w:rFonts w:ascii="Times New Roman"/>
          <w:b w:val="false"/>
          <w:i w:val="false"/>
          <w:color w:val="000000"/>
          <w:sz w:val="28"/>
        </w:rPr>
        <w:t>
      12. білім жүйесінің жай-күйіне мониторинг жасау, ТІМSS, РІSА халықаралық бағдарламалары бойынша білім сапасына зерттеу жүргізу, 2007 жылға ұлттық бірыңғай тестілеу, аралық мемлекеттік бақылау және кешенді тестілеудің нәтижесін талдау; білім мониторингінің дистанциялық үлгісін әзірлеу және енгізу, білім беру жай-күйінің жаңа көрсеткіштері мен индикаторларын байқаудан өткізу және енгізу, білім сапасын басқару бойынша әдістемелік ұсынымдар әзірлеу, білім жүйесі мекемелері мен ұйымдарының білім статистикасының ақпараттық ресурстарын бірыңғай дерекқорға біріктіру, 2008 жылға Қазақстан Республикасындағы білім берудің жай-күйі мен дамыту туралы ұлттық баяндаманы дайындау - 65 474,0 мың теңге;
</w:t>
      </w:r>
      <w:r>
        <w:br/>
      </w:r>
      <w:r>
        <w:rPr>
          <w:rFonts w:ascii="Times New Roman"/>
          <w:b w:val="false"/>
          <w:i w:val="false"/>
          <w:color w:val="000000"/>
          <w:sz w:val="28"/>
        </w:rPr>
        <w:t>
      13. педагогикалық, техникалық, инженерлік және жаратылыстану мамандықтары үшін арнаулы аккредиттеудің өлшемдерін, стандарттарын әзірлеу; педагогикалық мамандықтар үшін арнаулы аккредиттеу стандарттарының әдістемелік құралдарын әзірлеу және мемлекеттік тілге аудару; сыртқы бағалаудың рәсімдерін өткізу үшін жоғары оқу орындарының тәуелсіз сарапшыларын және студент сарапшыларды оқыту; ағылшын тіліне институционалды аккредиттеудің әдістемелік құралдарын аудару, өлшемдері мен стандарттарын аудару; ERIQ-NARI желісіне қосылу, халықаралық аккредиттеу агенттіктерінің қызметтерін, сол елдерге бару арқылы (Еуропа, АҚШ, Австралия) зерттеу, жоғары кәсіптік білімді қамтамасыз етудің халықаралық желісінің жұмысына, тәуелсіз мемлекеттер достастығы мен Балтық елдерінің білім сапасын қамтамасыз етудің Еуразиялық желісіне, Еуропалық консорциумның сапаны қамтамасыз ету жөніндегі Еуропалық қауымдастығының ОЕСD конференциясына қатысу - 28 575,0 мың теңге;
</w:t>
      </w:r>
      <w:r>
        <w:br/>
      </w:r>
      <w:r>
        <w:rPr>
          <w:rFonts w:ascii="Times New Roman"/>
          <w:b w:val="false"/>
          <w:i w:val="false"/>
          <w:color w:val="000000"/>
          <w:sz w:val="28"/>
        </w:rPr>
        <w:t>
      14. Техникалық және қызмет көрсету еңбегінің мамандары мен жұмысшы кадрларының біліктілігін растау және беру, кәсіби даярлығын тәуелсіз бағалау жүйесін дайындау және өткізу - 138 660,0 мың теңге;
</w:t>
      </w:r>
      <w:r>
        <w:br/>
      </w:r>
      <w:r>
        <w:rPr>
          <w:rFonts w:ascii="Times New Roman"/>
          <w:b w:val="false"/>
          <w:i w:val="false"/>
          <w:color w:val="000000"/>
          <w:sz w:val="28"/>
        </w:rPr>
        <w:t>
      14-1. 12 жылдық білім беруге көшу бойынша әдістемелік семинарлар өткізу - 4 687,0 мың теңге;
</w:t>
      </w:r>
      <w:r>
        <w:br/>
      </w:r>
      <w:r>
        <w:rPr>
          <w:rFonts w:ascii="Times New Roman"/>
          <w:b w:val="false"/>
          <w:i w:val="false"/>
          <w:color w:val="000000"/>
          <w:sz w:val="28"/>
        </w:rPr>
        <w:t>
      14-2. Тұңғыш Президенттің Зияткерлік мектептерінде оқитындардың жұмысына арналған әдіснамалық негіздер әзірлеу - 50 000,0 мың теңге;
</w:t>
      </w:r>
      <w:r>
        <w:br/>
      </w:r>
      <w:r>
        <w:rPr>
          <w:rFonts w:ascii="Times New Roman"/>
          <w:b w:val="false"/>
          <w:i w:val="false"/>
          <w:color w:val="000000"/>
          <w:sz w:val="28"/>
        </w:rPr>
        <w:t>
      15. Қазақстан Республикасы Білім және ғылым министрлігінің балалар құқығын қорғау комитетінің бұйрығына сәйкес балалар құқығын қорғау саласын әдістемелік қамту жөніндегі шараларын өткізу - 72 700,0 мың теңге.
</w:t>
      </w:r>
      <w:r>
        <w:br/>
      </w:r>
      <w:r>
        <w:rPr>
          <w:rFonts w:ascii="Times New Roman"/>
          <w:b w:val="false"/>
          <w:i w:val="false"/>
          <w:color w:val="000000"/>
          <w:sz w:val="28"/>
        </w:rPr>
        <w:t>
      Уақыттылығы: Кесте бойынша жыл бойы жұмыс жүргізу.
</w:t>
      </w:r>
      <w:r>
        <w:br/>
      </w:r>
      <w:r>
        <w:rPr>
          <w:rFonts w:ascii="Times New Roman"/>
          <w:b w:val="false"/>
          <w:i w:val="false"/>
          <w:color w:val="000000"/>
          <w:sz w:val="28"/>
        </w:rPr>
        <w:t>
      Сапасы: Дәріс берудің мазмұнын, әдістемесін және оқушылардың білімін бағалауды жақсарту.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бюджеттерiне жаңадан пайдалануға берiлетiн бiлiм беру объектiлерiн ұстауға берiлетiн ағымдағы нысаналы трансферттер"
</w:t>
      </w:r>
      <w:r>
        <w:br/>
      </w:r>
      <w:r>
        <w:rPr>
          <w:rFonts w:ascii="Times New Roman"/>
          <w:b w:val="false"/>
          <w:i w:val="false"/>
          <w:color w:val="000000"/>
          <w:sz w:val="28"/>
        </w:rPr>
        <w:t>
деген 029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1848195 мың теңге (бір миллиард сегіз жүз қырық сегіз миллион бір жүз тоқсан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62-бабы </w:t>
      </w:r>
      <w:r>
        <w:rPr>
          <w:rFonts w:ascii="Times New Roman"/>
          <w:b w:val="false"/>
          <w:i w:val="false"/>
          <w:color w:val="000000"/>
          <w:sz w:val="28"/>
        </w:rPr>
        <w:t>
; Қазақстан Республикасы Президентінің "Қазақстан Республикасында білім беруді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білім ұйымдарында балаларды тәрбиемен және оқумен толық қамту, білім беру қызметінің қолжетімділігі.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облыстық бюджеттерiне, Астана және Алматы қалалық бюджеттерiне бiлiм беру ұйымдарының қызмет етуiне қаржылай қолдау жасау.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жаңадан
</w:t>
            </w:r>
            <w:r>
              <w:br/>
            </w:r>
            <w:r>
              <w:rPr>
                <w:rFonts w:ascii="Times New Roman"/>
                <w:b w:val="false"/>
                <w:i w:val="false"/>
                <w:color w:val="000000"/>
                <w:sz w:val="20"/>
              </w:rPr>
              <w:t>
пайда-
</w:t>
            </w:r>
            <w:r>
              <w:br/>
            </w:r>
            <w:r>
              <w:rPr>
                <w:rFonts w:ascii="Times New Roman"/>
                <w:b w:val="false"/>
                <w:i w:val="false"/>
                <w:color w:val="000000"/>
                <w:sz w:val="20"/>
              </w:rPr>
              <w:t>
лануға
</w:t>
            </w:r>
            <w:r>
              <w:br/>
            </w:r>
            <w:r>
              <w:rPr>
                <w:rFonts w:ascii="Times New Roman"/>
                <w:b w:val="false"/>
                <w:i w:val="false"/>
                <w:color w:val="000000"/>
                <w:sz w:val="20"/>
              </w:rPr>
              <w:t>
берiле-
</w:t>
            </w:r>
            <w:r>
              <w:br/>
            </w:r>
            <w:r>
              <w:rPr>
                <w:rFonts w:ascii="Times New Roman"/>
                <w:b w:val="false"/>
                <w:i w:val="false"/>
                <w:color w:val="000000"/>
                <w:sz w:val="20"/>
              </w:rPr>
              <w:t>
тiн
</w:t>
            </w:r>
            <w:r>
              <w:br/>
            </w:r>
            <w:r>
              <w:rPr>
                <w:rFonts w:ascii="Times New Roman"/>
                <w:b w:val="false"/>
                <w:i w:val="false"/>
                <w:color w:val="000000"/>
                <w:sz w:val="20"/>
              </w:rPr>
              <w:t>
білім
</w:t>
            </w:r>
            <w:r>
              <w:br/>
            </w:r>
            <w:r>
              <w:rPr>
                <w:rFonts w:ascii="Times New Roman"/>
                <w:b w:val="false"/>
                <w:i w:val="false"/>
                <w:color w:val="000000"/>
                <w:sz w:val="20"/>
              </w:rPr>
              <w:t>
беру
</w:t>
            </w:r>
            <w:r>
              <w:br/>
            </w:r>
            <w:r>
              <w:rPr>
                <w:rFonts w:ascii="Times New Roman"/>
                <w:b w:val="false"/>
                <w:i w:val="false"/>
                <w:color w:val="000000"/>
                <w:sz w:val="20"/>
              </w:rPr>
              <w:t>
объекті-
</w:t>
            </w:r>
            <w:r>
              <w:br/>
            </w:r>
            <w:r>
              <w:rPr>
                <w:rFonts w:ascii="Times New Roman"/>
                <w:b w:val="false"/>
                <w:i w:val="false"/>
                <w:color w:val="000000"/>
                <w:sz w:val="20"/>
              </w:rPr>
              <w:t>
лерін
</w:t>
            </w:r>
            <w:r>
              <w:br/>
            </w:r>
            <w:r>
              <w:rPr>
                <w:rFonts w:ascii="Times New Roman"/>
                <w:b w:val="false"/>
                <w:i w:val="false"/>
                <w:color w:val="000000"/>
                <w:sz w:val="20"/>
              </w:rPr>
              <w:t>
ұстауға
</w:t>
            </w:r>
            <w:r>
              <w:br/>
            </w:r>
            <w:r>
              <w:rPr>
                <w:rFonts w:ascii="Times New Roman"/>
                <w:b w:val="false"/>
                <w:i w:val="false"/>
                <w:color w:val="000000"/>
                <w:sz w:val="20"/>
              </w:rPr>
              <w:t>
берiле-
</w:t>
            </w:r>
            <w:r>
              <w:br/>
            </w:r>
            <w:r>
              <w:rPr>
                <w:rFonts w:ascii="Times New Roman"/>
                <w:b w:val="false"/>
                <w:i w:val="false"/>
                <w:color w:val="000000"/>
                <w:sz w:val="20"/>
              </w:rPr>
              <w:t>
тiн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Yкiметiнің шешiмi
</w:t>
            </w:r>
            <w:r>
              <w:br/>
            </w:r>
            <w:r>
              <w:rPr>
                <w:rFonts w:ascii="Times New Roman"/>
                <w:b w:val="false"/>
                <w:i w:val="false"/>
                <w:color w:val="000000"/>
                <w:sz w:val="20"/>
              </w:rPr>
              <w:t>
бойынша республикалық
</w:t>
            </w:r>
            <w:r>
              <w:br/>
            </w:r>
            <w:r>
              <w:rPr>
                <w:rFonts w:ascii="Times New Roman"/>
                <w:b w:val="false"/>
                <w:i w:val="false"/>
                <w:color w:val="000000"/>
                <w:sz w:val="20"/>
              </w:rPr>
              <w:t>
бюджеттен облыстық
</w:t>
            </w:r>
            <w:r>
              <w:br/>
            </w:r>
            <w:r>
              <w:rPr>
                <w:rFonts w:ascii="Times New Roman"/>
                <w:b w:val="false"/>
                <w:i w:val="false"/>
                <w:color w:val="000000"/>
                <w:sz w:val="20"/>
              </w:rPr>
              <w:t>
бюджеттерге,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бюджеттерiне ағымдағы
</w:t>
            </w:r>
            <w:r>
              <w:br/>
            </w:r>
            <w:r>
              <w:rPr>
                <w:rFonts w:ascii="Times New Roman"/>
                <w:b w:val="false"/>
                <w:i w:val="false"/>
                <w:color w:val="000000"/>
                <w:sz w:val="20"/>
              </w:rPr>
              <w:t>
нысаналы ағымдағы
</w:t>
            </w:r>
            <w:r>
              <w:br/>
            </w:r>
            <w:r>
              <w:rPr>
                <w:rFonts w:ascii="Times New Roman"/>
                <w:b w:val="false"/>
                <w:i w:val="false"/>
                <w:color w:val="000000"/>
                <w:sz w:val="20"/>
              </w:rPr>
              <w:t>
трансферттер аудару.
</w:t>
            </w:r>
            <w:r>
              <w:br/>
            </w:r>
            <w:r>
              <w:rPr>
                <w:rFonts w:ascii="Times New Roman"/>
                <w:b w:val="false"/>
                <w:i w:val="false"/>
                <w:color w:val="000000"/>
                <w:sz w:val="20"/>
              </w:rPr>
              <w:t>
</w:t>
            </w:r>
            <w:r>
              <w:br/>
            </w:r>
            <w:r>
              <w:rPr>
                <w:rFonts w:ascii="Times New Roman"/>
                <w:b w:val="false"/>
                <w:i w:val="false"/>
                <w:color w:val="000000"/>
                <w:sz w:val="20"/>
              </w:rPr>
              <w:t>
Өз уақытында бiлім
</w:t>
            </w:r>
            <w:r>
              <w:br/>
            </w:r>
            <w:r>
              <w:rPr>
                <w:rFonts w:ascii="Times New Roman"/>
                <w:b w:val="false"/>
                <w:i w:val="false"/>
                <w:color w:val="000000"/>
                <w:sz w:val="20"/>
              </w:rPr>
              <w:t>
объекттерiн іске қосу
</w:t>
            </w:r>
            <w:r>
              <w:br/>
            </w:r>
            <w:r>
              <w:rPr>
                <w:rFonts w:ascii="Times New Roman"/>
                <w:b w:val="false"/>
                <w:i w:val="false"/>
                <w:color w:val="000000"/>
                <w:sz w:val="20"/>
              </w:rPr>
              <w:t>
және қызмет етуiн
</w:t>
            </w:r>
            <w:r>
              <w:br/>
            </w:r>
            <w:r>
              <w:rPr>
                <w:rFonts w:ascii="Times New Roman"/>
                <w:b w:val="false"/>
                <w:i w:val="false"/>
                <w:color w:val="000000"/>
                <w:sz w:val="20"/>
              </w:rPr>
              <w:t>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Облыстар-
</w:t>
            </w:r>
            <w:r>
              <w:br/>
            </w:r>
            <w:r>
              <w:rPr>
                <w:rFonts w:ascii="Times New Roman"/>
                <w:b w:val="false"/>
                <w:i w:val="false"/>
                <w:color w:val="000000"/>
                <w:sz w:val="20"/>
              </w:rPr>
              <w:t>
дың,
</w:t>
            </w:r>
            <w:r>
              <w:br/>
            </w:r>
            <w:r>
              <w:rPr>
                <w:rFonts w:ascii="Times New Roman"/>
                <w:b w:val="false"/>
                <w:i w:val="false"/>
                <w:color w:val="000000"/>
                <w:sz w:val="20"/>
              </w:rPr>
              <w:t>
Астана,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облыстардың, Астана және Алматы қалаларының әкімдері саны 76 білім беру объектісін іске қосуды және олардың жұмыс істеуін қамтамасыз етеді, соның ішінде:
</w:t>
      </w:r>
      <w:r>
        <w:br/>
      </w:r>
      <w:r>
        <w:rPr>
          <w:rFonts w:ascii="Times New Roman"/>
          <w:b w:val="false"/>
          <w:i w:val="false"/>
          <w:color w:val="000000"/>
          <w:sz w:val="28"/>
        </w:rPr>
        <w:t>
      Ақмола облысы - 1 объект:
</w:t>
      </w:r>
      <w:r>
        <w:br/>
      </w:r>
      <w:r>
        <w:rPr>
          <w:rFonts w:ascii="Times New Roman"/>
          <w:b w:val="false"/>
          <w:i w:val="false"/>
          <w:color w:val="000000"/>
          <w:sz w:val="28"/>
        </w:rPr>
        <w:t>
      Мектептер:
</w:t>
      </w:r>
      <w:r>
        <w:br/>
      </w:r>
      <w:r>
        <w:rPr>
          <w:rFonts w:ascii="Times New Roman"/>
          <w:b w:val="false"/>
          <w:i w:val="false"/>
          <w:color w:val="000000"/>
          <w:sz w:val="28"/>
        </w:rPr>
        <w:t>
      Орта мектеп Ерейментау ауданы Малтабар ауылы;
</w:t>
      </w:r>
      <w:r>
        <w:br/>
      </w:r>
      <w:r>
        <w:rPr>
          <w:rFonts w:ascii="Times New Roman"/>
          <w:b w:val="false"/>
          <w:i w:val="false"/>
          <w:color w:val="000000"/>
          <w:sz w:val="28"/>
        </w:rPr>
        <w:t>
      Ақтөбе облысы — 2 объект:
</w:t>
      </w:r>
      <w:r>
        <w:br/>
      </w:r>
      <w:r>
        <w:rPr>
          <w:rFonts w:ascii="Times New Roman"/>
          <w:b w:val="false"/>
          <w:i w:val="false"/>
          <w:color w:val="000000"/>
          <w:sz w:val="28"/>
        </w:rPr>
        <w:t>
      Мектептер:
</w:t>
      </w:r>
      <w:r>
        <w:br/>
      </w:r>
      <w:r>
        <w:rPr>
          <w:rFonts w:ascii="Times New Roman"/>
          <w:b w:val="false"/>
          <w:i w:val="false"/>
          <w:color w:val="000000"/>
          <w:sz w:val="28"/>
        </w:rPr>
        <w:t>
      Орта мектеп Ақтөбе қаласы Шанхай шағын ауданы;
</w:t>
      </w:r>
      <w:r>
        <w:br/>
      </w:r>
      <w:r>
        <w:rPr>
          <w:rFonts w:ascii="Times New Roman"/>
          <w:b w:val="false"/>
          <w:i w:val="false"/>
          <w:color w:val="000000"/>
          <w:sz w:val="28"/>
        </w:rPr>
        <w:t>
      Орта мектеп Шалқар ауданы Шалқар қаласы;
</w:t>
      </w:r>
      <w:r>
        <w:br/>
      </w:r>
      <w:r>
        <w:rPr>
          <w:rFonts w:ascii="Times New Roman"/>
          <w:b w:val="false"/>
          <w:i w:val="false"/>
          <w:color w:val="000000"/>
          <w:sz w:val="28"/>
        </w:rPr>
        <w:t>
      Алматы облысы - 8 объект:
</w:t>
      </w:r>
      <w:r>
        <w:br/>
      </w:r>
      <w:r>
        <w:rPr>
          <w:rFonts w:ascii="Times New Roman"/>
          <w:b w:val="false"/>
          <w:i w:val="false"/>
          <w:color w:val="000000"/>
          <w:sz w:val="28"/>
        </w:rPr>
        <w:t>
      Мектептер:
</w:t>
      </w:r>
      <w:r>
        <w:br/>
      </w:r>
      <w:r>
        <w:rPr>
          <w:rFonts w:ascii="Times New Roman"/>
          <w:b w:val="false"/>
          <w:i w:val="false"/>
          <w:color w:val="000000"/>
          <w:sz w:val="28"/>
        </w:rPr>
        <w:t>
      Орта мектеп Қарасай ауданы Ақжар ауылы;
</w:t>
      </w:r>
      <w:r>
        <w:br/>
      </w:r>
      <w:r>
        <w:rPr>
          <w:rFonts w:ascii="Times New Roman"/>
          <w:b w:val="false"/>
          <w:i w:val="false"/>
          <w:color w:val="000000"/>
          <w:sz w:val="28"/>
        </w:rPr>
        <w:t>
      Орта мектеп Қарасай ауданы Абай ауылы;
</w:t>
      </w:r>
      <w:r>
        <w:br/>
      </w:r>
      <w:r>
        <w:rPr>
          <w:rFonts w:ascii="Times New Roman"/>
          <w:b w:val="false"/>
          <w:i w:val="false"/>
          <w:color w:val="000000"/>
          <w:sz w:val="28"/>
        </w:rPr>
        <w:t>
      Орта мектеп Қарасай ауданы Райымбек ауылы;
</w:t>
      </w:r>
      <w:r>
        <w:br/>
      </w:r>
      <w:r>
        <w:rPr>
          <w:rFonts w:ascii="Times New Roman"/>
          <w:b w:val="false"/>
          <w:i w:val="false"/>
          <w:color w:val="000000"/>
          <w:sz w:val="28"/>
        </w:rPr>
        <w:t>
      Орта мектеп Талғар ауданы Талғар қаласы;
</w:t>
      </w:r>
      <w:r>
        <w:br/>
      </w:r>
      <w:r>
        <w:rPr>
          <w:rFonts w:ascii="Times New Roman"/>
          <w:b w:val="false"/>
          <w:i w:val="false"/>
          <w:color w:val="000000"/>
          <w:sz w:val="28"/>
        </w:rPr>
        <w:t>
      Орта мектеп Көксу ауданы Балпық би кенті;
</w:t>
      </w:r>
      <w:r>
        <w:br/>
      </w:r>
      <w:r>
        <w:rPr>
          <w:rFonts w:ascii="Times New Roman"/>
          <w:b w:val="false"/>
          <w:i w:val="false"/>
          <w:color w:val="000000"/>
          <w:sz w:val="28"/>
        </w:rPr>
        <w:t>
      Орта мектеп Талдықорған қаласы;
</w:t>
      </w:r>
      <w:r>
        <w:br/>
      </w:r>
      <w:r>
        <w:rPr>
          <w:rFonts w:ascii="Times New Roman"/>
          <w:b w:val="false"/>
          <w:i w:val="false"/>
          <w:color w:val="000000"/>
          <w:sz w:val="28"/>
        </w:rPr>
        <w:t>
      Орта мектеп Іле ауданы Боралдай кенті;
</w:t>
      </w:r>
      <w:r>
        <w:br/>
      </w:r>
      <w:r>
        <w:rPr>
          <w:rFonts w:ascii="Times New Roman"/>
          <w:b w:val="false"/>
          <w:i w:val="false"/>
          <w:color w:val="000000"/>
          <w:sz w:val="28"/>
        </w:rPr>
        <w:t>
      Орта мектеп Қапшағай қаласы;
</w:t>
      </w:r>
      <w:r>
        <w:br/>
      </w:r>
      <w:r>
        <w:rPr>
          <w:rFonts w:ascii="Times New Roman"/>
          <w:b w:val="false"/>
          <w:i w:val="false"/>
          <w:color w:val="000000"/>
          <w:sz w:val="28"/>
        </w:rPr>
        <w:t>
      Атырау облысы - 6 объект:
</w:t>
      </w:r>
      <w:r>
        <w:br/>
      </w:r>
      <w:r>
        <w:rPr>
          <w:rFonts w:ascii="Times New Roman"/>
          <w:b w:val="false"/>
          <w:i w:val="false"/>
          <w:color w:val="000000"/>
          <w:sz w:val="28"/>
        </w:rPr>
        <w:t>
      Мектептер:
</w:t>
      </w:r>
      <w:r>
        <w:br/>
      </w:r>
      <w:r>
        <w:rPr>
          <w:rFonts w:ascii="Times New Roman"/>
          <w:b w:val="false"/>
          <w:i w:val="false"/>
          <w:color w:val="000000"/>
          <w:sz w:val="28"/>
        </w:rPr>
        <w:t>
      Орта мектеп Қызылқоға ауданы Миялы ауылы;
</w:t>
      </w:r>
      <w:r>
        <w:br/>
      </w:r>
      <w:r>
        <w:rPr>
          <w:rFonts w:ascii="Times New Roman"/>
          <w:b w:val="false"/>
          <w:i w:val="false"/>
          <w:color w:val="000000"/>
          <w:sz w:val="28"/>
        </w:rPr>
        <w:t>
      Ш. Уәлиханов атындағы орта мектеп Индер ауданы Индербор ауылы;
</w:t>
      </w:r>
      <w:r>
        <w:br/>
      </w:r>
      <w:r>
        <w:rPr>
          <w:rFonts w:ascii="Times New Roman"/>
          <w:b w:val="false"/>
          <w:i w:val="false"/>
          <w:color w:val="000000"/>
          <w:sz w:val="28"/>
        </w:rPr>
        <w:t>
      Энгельс атындағы орта мектеп Құрманғазы ауданы Сафоновка ауылы;
</w:t>
      </w:r>
      <w:r>
        <w:br/>
      </w:r>
      <w:r>
        <w:rPr>
          <w:rFonts w:ascii="Times New Roman"/>
          <w:b w:val="false"/>
          <w:i w:val="false"/>
          <w:color w:val="000000"/>
          <w:sz w:val="28"/>
        </w:rPr>
        <w:t>
      Интернаты бар орта мектеп Жылыой ауданы Құлсары қаласы;
</w:t>
      </w:r>
      <w:r>
        <w:br/>
      </w:r>
      <w:r>
        <w:rPr>
          <w:rFonts w:ascii="Times New Roman"/>
          <w:b w:val="false"/>
          <w:i w:val="false"/>
          <w:color w:val="000000"/>
          <w:sz w:val="28"/>
        </w:rPr>
        <w:t>
      Нысанбаев атындағы орта мектеп Атырау қаласы Бірлік ауылы;
</w:t>
      </w:r>
      <w:r>
        <w:br/>
      </w:r>
      <w:r>
        <w:rPr>
          <w:rFonts w:ascii="Times New Roman"/>
          <w:b w:val="false"/>
          <w:i w:val="false"/>
          <w:color w:val="000000"/>
          <w:sz w:val="28"/>
        </w:rPr>
        <w:t>
      Гоголь атындағы орта мектеп Құрманғазы ауданы Кудряшово ауылы;
</w:t>
      </w:r>
      <w:r>
        <w:br/>
      </w:r>
      <w:r>
        <w:rPr>
          <w:rFonts w:ascii="Times New Roman"/>
          <w:b w:val="false"/>
          <w:i w:val="false"/>
          <w:color w:val="000000"/>
          <w:sz w:val="28"/>
        </w:rPr>
        <w:t>
      Шығыс Қазақстан облысы - 4 объект:
</w:t>
      </w:r>
      <w:r>
        <w:br/>
      </w:r>
      <w:r>
        <w:rPr>
          <w:rFonts w:ascii="Times New Roman"/>
          <w:b w:val="false"/>
          <w:i w:val="false"/>
          <w:color w:val="000000"/>
          <w:sz w:val="28"/>
        </w:rPr>
        <w:t>
      Мектептер:
</w:t>
      </w:r>
      <w:r>
        <w:br/>
      </w:r>
      <w:r>
        <w:rPr>
          <w:rFonts w:ascii="Times New Roman"/>
          <w:b w:val="false"/>
          <w:i w:val="false"/>
          <w:color w:val="000000"/>
          <w:sz w:val="28"/>
        </w:rPr>
        <w:t>
      Орта мектеп Бесқарағай ауданы Беген ауылы;
</w:t>
      </w:r>
      <w:r>
        <w:br/>
      </w:r>
      <w:r>
        <w:rPr>
          <w:rFonts w:ascii="Times New Roman"/>
          <w:b w:val="false"/>
          <w:i w:val="false"/>
          <w:color w:val="000000"/>
          <w:sz w:val="28"/>
        </w:rPr>
        <w:t>
      Орта мектеп Көкпекті ауданы Көкпекті ауылы;
</w:t>
      </w:r>
      <w:r>
        <w:br/>
      </w:r>
      <w:r>
        <w:rPr>
          <w:rFonts w:ascii="Times New Roman"/>
          <w:b w:val="false"/>
          <w:i w:val="false"/>
          <w:color w:val="000000"/>
          <w:sz w:val="28"/>
        </w:rPr>
        <w:t>
      Орта мектеп Үржар ауданы Қаракөл ауылы;
</w:t>
      </w:r>
      <w:r>
        <w:br/>
      </w:r>
      <w:r>
        <w:rPr>
          <w:rFonts w:ascii="Times New Roman"/>
          <w:b w:val="false"/>
          <w:i w:val="false"/>
          <w:color w:val="000000"/>
          <w:sz w:val="28"/>
        </w:rPr>
        <w:t>
      Орта мектеп Тарбағатай ауданы Үштөбе ауылы;
</w:t>
      </w:r>
      <w:r>
        <w:br/>
      </w:r>
      <w:r>
        <w:rPr>
          <w:rFonts w:ascii="Times New Roman"/>
          <w:b w:val="false"/>
          <w:i w:val="false"/>
          <w:color w:val="000000"/>
          <w:sz w:val="28"/>
        </w:rPr>
        <w:t>
      Батыс Қазақстан облысы - 7 объект:
</w:t>
      </w:r>
      <w:r>
        <w:br/>
      </w:r>
      <w:r>
        <w:rPr>
          <w:rFonts w:ascii="Times New Roman"/>
          <w:b w:val="false"/>
          <w:i w:val="false"/>
          <w:color w:val="000000"/>
          <w:sz w:val="28"/>
        </w:rPr>
        <w:t>
      Мектептер:
</w:t>
      </w:r>
      <w:r>
        <w:br/>
      </w:r>
      <w:r>
        <w:rPr>
          <w:rFonts w:ascii="Times New Roman"/>
          <w:b w:val="false"/>
          <w:i w:val="false"/>
          <w:color w:val="000000"/>
          <w:sz w:val="28"/>
        </w:rPr>
        <w:t>
      Орта мектеп Зеленов ауданы Переметное ауылы;
</w:t>
      </w:r>
      <w:r>
        <w:br/>
      </w:r>
      <w:r>
        <w:rPr>
          <w:rFonts w:ascii="Times New Roman"/>
          <w:b w:val="false"/>
          <w:i w:val="false"/>
          <w:color w:val="000000"/>
          <w:sz w:val="28"/>
        </w:rPr>
        <w:t>
      Орта мектеп Зеленов ауданы Трекино ауылы;
</w:t>
      </w:r>
      <w:r>
        <w:br/>
      </w:r>
      <w:r>
        <w:rPr>
          <w:rFonts w:ascii="Times New Roman"/>
          <w:b w:val="false"/>
          <w:i w:val="false"/>
          <w:color w:val="000000"/>
          <w:sz w:val="28"/>
        </w:rPr>
        <w:t>
      Орта мектеп Ақжайық ауданы Чапаев ауылы;
</w:t>
      </w:r>
      <w:r>
        <w:br/>
      </w:r>
      <w:r>
        <w:rPr>
          <w:rFonts w:ascii="Times New Roman"/>
          <w:b w:val="false"/>
          <w:i w:val="false"/>
          <w:color w:val="000000"/>
          <w:sz w:val="28"/>
        </w:rPr>
        <w:t>
      Орта мектеп Орал қаласы;
</w:t>
      </w:r>
      <w:r>
        <w:br/>
      </w:r>
      <w:r>
        <w:rPr>
          <w:rFonts w:ascii="Times New Roman"/>
          <w:b w:val="false"/>
          <w:i w:val="false"/>
          <w:color w:val="000000"/>
          <w:sz w:val="28"/>
        </w:rPr>
        <w:t>
      Орта мектеп Бөкейорда ауданы Сайхы ауылы;
</w:t>
      </w:r>
      <w:r>
        <w:br/>
      </w:r>
      <w:r>
        <w:rPr>
          <w:rFonts w:ascii="Times New Roman"/>
          <w:b w:val="false"/>
          <w:i w:val="false"/>
          <w:color w:val="000000"/>
          <w:sz w:val="28"/>
        </w:rPr>
        <w:t>
      Орта мектеп Теректі ауданы Подстепное ауылы;
</w:t>
      </w:r>
      <w:r>
        <w:br/>
      </w:r>
      <w:r>
        <w:rPr>
          <w:rFonts w:ascii="Times New Roman"/>
          <w:b w:val="false"/>
          <w:i w:val="false"/>
          <w:color w:val="000000"/>
          <w:sz w:val="28"/>
        </w:rPr>
        <w:t>
      Орта мектеп Жаңақала ауданы Жаңақала кенті;
</w:t>
      </w:r>
      <w:r>
        <w:br/>
      </w:r>
      <w:r>
        <w:rPr>
          <w:rFonts w:ascii="Times New Roman"/>
          <w:b w:val="false"/>
          <w:i w:val="false"/>
          <w:color w:val="000000"/>
          <w:sz w:val="28"/>
        </w:rPr>
        <w:t>
      Жамбыл облысы - 3 объект:
</w:t>
      </w:r>
      <w:r>
        <w:br/>
      </w:r>
      <w:r>
        <w:rPr>
          <w:rFonts w:ascii="Times New Roman"/>
          <w:b w:val="false"/>
          <w:i w:val="false"/>
          <w:color w:val="000000"/>
          <w:sz w:val="28"/>
        </w:rPr>
        <w:t>
      Мектептер:
</w:t>
      </w:r>
      <w:r>
        <w:br/>
      </w:r>
      <w:r>
        <w:rPr>
          <w:rFonts w:ascii="Times New Roman"/>
          <w:b w:val="false"/>
          <w:i w:val="false"/>
          <w:color w:val="000000"/>
          <w:sz w:val="28"/>
        </w:rPr>
        <w:t>
      Орта мектеп Жамбыл ауданы Шөлдала ауылы;
</w:t>
      </w:r>
      <w:r>
        <w:br/>
      </w:r>
      <w:r>
        <w:rPr>
          <w:rFonts w:ascii="Times New Roman"/>
          <w:b w:val="false"/>
          <w:i w:val="false"/>
          <w:color w:val="000000"/>
          <w:sz w:val="28"/>
        </w:rPr>
        <w:t>
      Орта мектеп Жамбыл ауданы Жалпақтөбе ауылы;
</w:t>
      </w:r>
      <w:r>
        <w:br/>
      </w:r>
      <w:r>
        <w:rPr>
          <w:rFonts w:ascii="Times New Roman"/>
          <w:b w:val="false"/>
          <w:i w:val="false"/>
          <w:color w:val="000000"/>
          <w:sz w:val="28"/>
        </w:rPr>
        <w:t>
      Орта мектеп Меркі ауданы Сыпатай бөлімшесі;
</w:t>
      </w:r>
      <w:r>
        <w:br/>
      </w:r>
      <w:r>
        <w:rPr>
          <w:rFonts w:ascii="Times New Roman"/>
          <w:b w:val="false"/>
          <w:i w:val="false"/>
          <w:color w:val="000000"/>
          <w:sz w:val="28"/>
        </w:rPr>
        <w:t>
      Қарағанды облысы - 4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Сәтпаев қаласы;
</w:t>
      </w:r>
      <w:r>
        <w:br/>
      </w:r>
      <w:r>
        <w:rPr>
          <w:rFonts w:ascii="Times New Roman"/>
          <w:b w:val="false"/>
          <w:i w:val="false"/>
          <w:color w:val="000000"/>
          <w:sz w:val="28"/>
        </w:rPr>
        <w:t>
      Орта мектеп Балқаш қаласы;
</w:t>
      </w:r>
      <w:r>
        <w:br/>
      </w:r>
      <w:r>
        <w:rPr>
          <w:rFonts w:ascii="Times New Roman"/>
          <w:b w:val="false"/>
          <w:i w:val="false"/>
          <w:color w:val="000000"/>
          <w:sz w:val="28"/>
        </w:rPr>
        <w:t>
      Орта мектеп Абай қаласы;
</w:t>
      </w:r>
      <w:r>
        <w:br/>
      </w:r>
      <w:r>
        <w:rPr>
          <w:rFonts w:ascii="Times New Roman"/>
          <w:b w:val="false"/>
          <w:i w:val="false"/>
          <w:color w:val="000000"/>
          <w:sz w:val="28"/>
        </w:rPr>
        <w:t>
      2. Кәсіптік мектептер:
</w:t>
      </w:r>
      <w:r>
        <w:br/>
      </w:r>
      <w:r>
        <w:rPr>
          <w:rFonts w:ascii="Times New Roman"/>
          <w:b w:val="false"/>
          <w:i w:val="false"/>
          <w:color w:val="000000"/>
          <w:sz w:val="28"/>
        </w:rPr>
        <w:t>
      Кәсіптік мектеп Қарқаралы қаласы;
</w:t>
      </w:r>
      <w:r>
        <w:br/>
      </w:r>
      <w:r>
        <w:rPr>
          <w:rFonts w:ascii="Times New Roman"/>
          <w:b w:val="false"/>
          <w:i w:val="false"/>
          <w:color w:val="000000"/>
          <w:sz w:val="28"/>
        </w:rPr>
        <w:t>
      Қостанай облысы — 1 объект:
</w:t>
      </w:r>
      <w:r>
        <w:br/>
      </w:r>
      <w:r>
        <w:rPr>
          <w:rFonts w:ascii="Times New Roman"/>
          <w:b w:val="false"/>
          <w:i w:val="false"/>
          <w:color w:val="000000"/>
          <w:sz w:val="28"/>
        </w:rPr>
        <w:t>
      Мектептер:
</w:t>
      </w:r>
      <w:r>
        <w:br/>
      </w:r>
      <w:r>
        <w:rPr>
          <w:rFonts w:ascii="Times New Roman"/>
          <w:b w:val="false"/>
          <w:i w:val="false"/>
          <w:color w:val="000000"/>
          <w:sz w:val="28"/>
        </w:rPr>
        <w:t>
      Орта мектеп Жангелді ауданы Ақкөл ауылы;
</w:t>
      </w:r>
      <w:r>
        <w:br/>
      </w:r>
      <w:r>
        <w:rPr>
          <w:rFonts w:ascii="Times New Roman"/>
          <w:b w:val="false"/>
          <w:i w:val="false"/>
          <w:color w:val="000000"/>
          <w:sz w:val="28"/>
        </w:rPr>
        <w:t>
      Қызылорда облысы - 7 объект:
</w:t>
      </w:r>
      <w:r>
        <w:br/>
      </w:r>
      <w:r>
        <w:rPr>
          <w:rFonts w:ascii="Times New Roman"/>
          <w:b w:val="false"/>
          <w:i w:val="false"/>
          <w:color w:val="000000"/>
          <w:sz w:val="28"/>
        </w:rPr>
        <w:t>
      Мектептер:
</w:t>
      </w:r>
      <w:r>
        <w:br/>
      </w:r>
      <w:r>
        <w:rPr>
          <w:rFonts w:ascii="Times New Roman"/>
          <w:b w:val="false"/>
          <w:i w:val="false"/>
          <w:color w:val="000000"/>
          <w:sz w:val="28"/>
        </w:rPr>
        <w:t>
      Орта мектеп Жалағаш ауданы Жалағаш кенті;
</w:t>
      </w:r>
      <w:r>
        <w:br/>
      </w:r>
      <w:r>
        <w:rPr>
          <w:rFonts w:ascii="Times New Roman"/>
          <w:b w:val="false"/>
          <w:i w:val="false"/>
          <w:color w:val="000000"/>
          <w:sz w:val="28"/>
        </w:rPr>
        <w:t>
      Орта мектеп Шиелі ауданы Шиелі кенті;
</w:t>
      </w:r>
      <w:r>
        <w:br/>
      </w:r>
      <w:r>
        <w:rPr>
          <w:rFonts w:ascii="Times New Roman"/>
          <w:b w:val="false"/>
          <w:i w:val="false"/>
          <w:color w:val="000000"/>
          <w:sz w:val="28"/>
        </w:rPr>
        <w:t>
      Орта мектеп Қармақшы ауданы Жосалы ауылы;
</w:t>
      </w:r>
      <w:r>
        <w:br/>
      </w:r>
      <w:r>
        <w:rPr>
          <w:rFonts w:ascii="Times New Roman"/>
          <w:b w:val="false"/>
          <w:i w:val="false"/>
          <w:color w:val="000000"/>
          <w:sz w:val="28"/>
        </w:rPr>
        <w:t>
      Орта мектеп Арал ауданы Арал қаласы;
</w:t>
      </w:r>
      <w:r>
        <w:br/>
      </w:r>
      <w:r>
        <w:rPr>
          <w:rFonts w:ascii="Times New Roman"/>
          <w:b w:val="false"/>
          <w:i w:val="false"/>
          <w:color w:val="000000"/>
          <w:sz w:val="28"/>
        </w:rPr>
        <w:t>
      Орта мектеп Қазалы ауданы Әйтеке би кенті;
</w:t>
      </w:r>
      <w:r>
        <w:br/>
      </w:r>
      <w:r>
        <w:rPr>
          <w:rFonts w:ascii="Times New Roman"/>
          <w:b w:val="false"/>
          <w:i w:val="false"/>
          <w:color w:val="000000"/>
          <w:sz w:val="28"/>
        </w:rPr>
        <w:t>
      Орта мектеп Қызылорда қаласы Қызылжарма кенті;
</w:t>
      </w:r>
      <w:r>
        <w:br/>
      </w:r>
      <w:r>
        <w:rPr>
          <w:rFonts w:ascii="Times New Roman"/>
          <w:b w:val="false"/>
          <w:i w:val="false"/>
          <w:color w:val="000000"/>
          <w:sz w:val="28"/>
        </w:rPr>
        <w:t>
      Орта мектеп Қызылорда қаласы әл-Фараби көшесінде;
</w:t>
      </w:r>
      <w:r>
        <w:br/>
      </w:r>
      <w:r>
        <w:rPr>
          <w:rFonts w:ascii="Times New Roman"/>
          <w:b w:val="false"/>
          <w:i w:val="false"/>
          <w:color w:val="000000"/>
          <w:sz w:val="28"/>
        </w:rPr>
        <w:t>
      Маңғыстау облысы - 5 объект:
</w:t>
      </w:r>
      <w:r>
        <w:br/>
      </w:r>
      <w:r>
        <w:rPr>
          <w:rFonts w:ascii="Times New Roman"/>
          <w:b w:val="false"/>
          <w:i w:val="false"/>
          <w:color w:val="000000"/>
          <w:sz w:val="28"/>
        </w:rPr>
        <w:t>
      Мектептер:
</w:t>
      </w:r>
      <w:r>
        <w:br/>
      </w:r>
      <w:r>
        <w:rPr>
          <w:rFonts w:ascii="Times New Roman"/>
          <w:b w:val="false"/>
          <w:i w:val="false"/>
          <w:color w:val="000000"/>
          <w:sz w:val="28"/>
        </w:rPr>
        <w:t>
      4 оқу ғимаратына жалғастырып салынатын орта мектептер, Маңғыстау ауданы Сайөтес кенті;
</w:t>
      </w:r>
      <w:r>
        <w:br/>
      </w:r>
      <w:r>
        <w:rPr>
          <w:rFonts w:ascii="Times New Roman"/>
          <w:b w:val="false"/>
          <w:i w:val="false"/>
          <w:color w:val="000000"/>
          <w:sz w:val="28"/>
        </w:rPr>
        <w:t>
      Орта мектеп Жаңаөзен қаласы;
</w:t>
      </w:r>
      <w:r>
        <w:br/>
      </w:r>
      <w:r>
        <w:rPr>
          <w:rFonts w:ascii="Times New Roman"/>
          <w:b w:val="false"/>
          <w:i w:val="false"/>
          <w:color w:val="000000"/>
          <w:sz w:val="28"/>
        </w:rPr>
        <w:t>
      Орта мектеп Мұнайлы ауданы Маңғыстау ауылы;
</w:t>
      </w:r>
      <w:r>
        <w:br/>
      </w:r>
      <w:r>
        <w:rPr>
          <w:rFonts w:ascii="Times New Roman"/>
          <w:b w:val="false"/>
          <w:i w:val="false"/>
          <w:color w:val="000000"/>
          <w:sz w:val="28"/>
        </w:rPr>
        <w:t>
      Орта мектеп Қарақия ауданы Құрық ауылы;
</w:t>
      </w:r>
      <w:r>
        <w:br/>
      </w:r>
      <w:r>
        <w:rPr>
          <w:rFonts w:ascii="Times New Roman"/>
          <w:b w:val="false"/>
          <w:i w:val="false"/>
          <w:color w:val="000000"/>
          <w:sz w:val="28"/>
        </w:rPr>
        <w:t>
      Орта мектеп Жаңаөзен қаласы Рақат шағын ауданы;
</w:t>
      </w:r>
      <w:r>
        <w:br/>
      </w:r>
      <w:r>
        <w:rPr>
          <w:rFonts w:ascii="Times New Roman"/>
          <w:b w:val="false"/>
          <w:i w:val="false"/>
          <w:color w:val="000000"/>
          <w:sz w:val="28"/>
        </w:rPr>
        <w:t>
      Павлодар облысы - 4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Павлодар қаласы;
</w:t>
      </w:r>
      <w:r>
        <w:br/>
      </w:r>
      <w:r>
        <w:rPr>
          <w:rFonts w:ascii="Times New Roman"/>
          <w:b w:val="false"/>
          <w:i w:val="false"/>
          <w:color w:val="000000"/>
          <w:sz w:val="28"/>
        </w:rPr>
        <w:t>
      Орта мектеп Шідерті ауылы Екібастұз қаласының ауылдық аймағы;
</w:t>
      </w:r>
      <w:r>
        <w:br/>
      </w:r>
      <w:r>
        <w:rPr>
          <w:rFonts w:ascii="Times New Roman"/>
          <w:b w:val="false"/>
          <w:i w:val="false"/>
          <w:color w:val="000000"/>
          <w:sz w:val="28"/>
        </w:rPr>
        <w:t>
      Орта мектеп Май ауданы Көктөбе ауылы;
</w:t>
      </w:r>
      <w:r>
        <w:br/>
      </w:r>
      <w:r>
        <w:rPr>
          <w:rFonts w:ascii="Times New Roman"/>
          <w:b w:val="false"/>
          <w:i w:val="false"/>
          <w:color w:val="000000"/>
          <w:sz w:val="28"/>
        </w:rPr>
        <w:t>
      2. Мектепке дейінгі балалар ұйымдары:
</w:t>
      </w:r>
      <w:r>
        <w:br/>
      </w:r>
      <w:r>
        <w:rPr>
          <w:rFonts w:ascii="Times New Roman"/>
          <w:b w:val="false"/>
          <w:i w:val="false"/>
          <w:color w:val="000000"/>
          <w:sz w:val="28"/>
        </w:rPr>
        <w:t>
      Балабақша Павлодар қаласы;
</w:t>
      </w:r>
      <w:r>
        <w:br/>
      </w:r>
      <w:r>
        <w:rPr>
          <w:rFonts w:ascii="Times New Roman"/>
          <w:b w:val="false"/>
          <w:i w:val="false"/>
          <w:color w:val="000000"/>
          <w:sz w:val="28"/>
        </w:rPr>
        <w:t>
      Солтүстік Қазақстан облысы - 12 объект:
</w:t>
      </w:r>
      <w:r>
        <w:br/>
      </w:r>
      <w:r>
        <w:rPr>
          <w:rFonts w:ascii="Times New Roman"/>
          <w:b w:val="false"/>
          <w:i w:val="false"/>
          <w:color w:val="000000"/>
          <w:sz w:val="28"/>
        </w:rPr>
        <w:t>
      1. Мектептер:
</w:t>
      </w:r>
      <w:r>
        <w:br/>
      </w:r>
      <w:r>
        <w:rPr>
          <w:rFonts w:ascii="Times New Roman"/>
          <w:b w:val="false"/>
          <w:i w:val="false"/>
          <w:color w:val="000000"/>
          <w:sz w:val="28"/>
        </w:rPr>
        <w:t>
      Орта мектеп Жамбыл ауданы Пресновка ауылы;
</w:t>
      </w:r>
      <w:r>
        <w:br/>
      </w:r>
      <w:r>
        <w:rPr>
          <w:rFonts w:ascii="Times New Roman"/>
          <w:b w:val="false"/>
          <w:i w:val="false"/>
          <w:color w:val="000000"/>
          <w:sz w:val="28"/>
        </w:rPr>
        <w:t>
      Орта мектеп Аққайың ауданы Полтавка ауылы;
</w:t>
      </w:r>
      <w:r>
        <w:br/>
      </w:r>
      <w:r>
        <w:rPr>
          <w:rFonts w:ascii="Times New Roman"/>
          <w:b w:val="false"/>
          <w:i w:val="false"/>
          <w:color w:val="000000"/>
          <w:sz w:val="28"/>
        </w:rPr>
        <w:t>
      2. Мектепке дейінгі балалар ұйымдары:
</w:t>
      </w:r>
      <w:r>
        <w:br/>
      </w:r>
      <w:r>
        <w:rPr>
          <w:rFonts w:ascii="Times New Roman"/>
          <w:b w:val="false"/>
          <w:i w:val="false"/>
          <w:color w:val="000000"/>
          <w:sz w:val="28"/>
        </w:rPr>
        <w:t>
      Бассейні бар балабақша Петропавл қаласы, Победа көшесінде;
</w:t>
      </w:r>
      <w:r>
        <w:br/>
      </w:r>
      <w:r>
        <w:rPr>
          <w:rFonts w:ascii="Times New Roman"/>
          <w:b w:val="false"/>
          <w:i w:val="false"/>
          <w:color w:val="000000"/>
          <w:sz w:val="28"/>
        </w:rPr>
        <w:t>
      3. Мектеп жанындағы интернаттар:
</w:t>
      </w:r>
      <w:r>
        <w:br/>
      </w:r>
      <w:r>
        <w:rPr>
          <w:rFonts w:ascii="Times New Roman"/>
          <w:b w:val="false"/>
          <w:i w:val="false"/>
          <w:color w:val="000000"/>
          <w:sz w:val="28"/>
        </w:rPr>
        <w:t>
      Айыртау ауданы Лавровка ауылы;
</w:t>
      </w:r>
      <w:r>
        <w:br/>
      </w:r>
      <w:r>
        <w:rPr>
          <w:rFonts w:ascii="Times New Roman"/>
          <w:b w:val="false"/>
          <w:i w:val="false"/>
          <w:color w:val="000000"/>
          <w:sz w:val="28"/>
        </w:rPr>
        <w:t>
      Айыртау ауданы Лобаново ауылы;
</w:t>
      </w:r>
      <w:r>
        <w:br/>
      </w:r>
      <w:r>
        <w:rPr>
          <w:rFonts w:ascii="Times New Roman"/>
          <w:b w:val="false"/>
          <w:i w:val="false"/>
          <w:color w:val="000000"/>
          <w:sz w:val="28"/>
        </w:rPr>
        <w:t>
      Аққайың ауданы Аралағаш ауылы;
</w:t>
      </w:r>
      <w:r>
        <w:br/>
      </w:r>
      <w:r>
        <w:rPr>
          <w:rFonts w:ascii="Times New Roman"/>
          <w:b w:val="false"/>
          <w:i w:val="false"/>
          <w:color w:val="000000"/>
          <w:sz w:val="28"/>
        </w:rPr>
        <w:t>
      Қызылжар ауданы Боголюбово ауылы;
</w:t>
      </w:r>
      <w:r>
        <w:br/>
      </w:r>
      <w:r>
        <w:rPr>
          <w:rFonts w:ascii="Times New Roman"/>
          <w:b w:val="false"/>
          <w:i w:val="false"/>
          <w:color w:val="000000"/>
          <w:sz w:val="28"/>
        </w:rPr>
        <w:t>
      Мамлют ауданы Краснознаменка ауылы;
</w:t>
      </w:r>
      <w:r>
        <w:br/>
      </w:r>
      <w:r>
        <w:rPr>
          <w:rFonts w:ascii="Times New Roman"/>
          <w:b w:val="false"/>
          <w:i w:val="false"/>
          <w:color w:val="000000"/>
          <w:sz w:val="28"/>
        </w:rPr>
        <w:t>
      Мамлют ауданы Андреевка ауылы;
</w:t>
      </w:r>
      <w:r>
        <w:br/>
      </w:r>
      <w:r>
        <w:rPr>
          <w:rFonts w:ascii="Times New Roman"/>
          <w:b w:val="false"/>
          <w:i w:val="false"/>
          <w:color w:val="000000"/>
          <w:sz w:val="28"/>
        </w:rPr>
        <w:t>
      Уәлиханов ауданы Кішкенекөл ауылы N 2 орта мектептің жанынан;
</w:t>
      </w:r>
      <w:r>
        <w:br/>
      </w:r>
      <w:r>
        <w:rPr>
          <w:rFonts w:ascii="Times New Roman"/>
          <w:b w:val="false"/>
          <w:i w:val="false"/>
          <w:color w:val="000000"/>
          <w:sz w:val="28"/>
        </w:rPr>
        <w:t>
      Шал ақын ауданы Новопокровка ауылы;
</w:t>
      </w:r>
      <w:r>
        <w:br/>
      </w:r>
      <w:r>
        <w:rPr>
          <w:rFonts w:ascii="Times New Roman"/>
          <w:b w:val="false"/>
          <w:i w:val="false"/>
          <w:color w:val="000000"/>
          <w:sz w:val="28"/>
        </w:rPr>
        <w:t>
      Шал ақын ауданы Октябрьское ауылы;
</w:t>
      </w:r>
      <w:r>
        <w:br/>
      </w:r>
      <w:r>
        <w:rPr>
          <w:rFonts w:ascii="Times New Roman"/>
          <w:b w:val="false"/>
          <w:i w:val="false"/>
          <w:color w:val="000000"/>
          <w:sz w:val="28"/>
        </w:rPr>
        <w:t>
      Оңтүстік Қазақстан облысы - 7 объект:
</w:t>
      </w:r>
      <w:r>
        <w:br/>
      </w:r>
      <w:r>
        <w:rPr>
          <w:rFonts w:ascii="Times New Roman"/>
          <w:b w:val="false"/>
          <w:i w:val="false"/>
          <w:color w:val="000000"/>
          <w:sz w:val="28"/>
        </w:rPr>
        <w:t>
      1. Мектептер:
</w:t>
      </w:r>
      <w:r>
        <w:br/>
      </w:r>
      <w:r>
        <w:rPr>
          <w:rFonts w:ascii="Times New Roman"/>
          <w:b w:val="false"/>
          <w:i w:val="false"/>
          <w:color w:val="000000"/>
          <w:sz w:val="28"/>
        </w:rPr>
        <w:t>
      Омаров атындағы орта мектеп Ордабасы ауданы Берген ауылы;
</w:t>
      </w:r>
      <w:r>
        <w:br/>
      </w:r>
      <w:r>
        <w:rPr>
          <w:rFonts w:ascii="Times New Roman"/>
          <w:b w:val="false"/>
          <w:i w:val="false"/>
          <w:color w:val="000000"/>
          <w:sz w:val="28"/>
        </w:rPr>
        <w:t>
      Орта мектеп Ордабасы ауданы Жусансай ауылы;
</w:t>
      </w:r>
      <w:r>
        <w:br/>
      </w:r>
      <w:r>
        <w:rPr>
          <w:rFonts w:ascii="Times New Roman"/>
          <w:b w:val="false"/>
          <w:i w:val="false"/>
          <w:color w:val="000000"/>
          <w:sz w:val="28"/>
        </w:rPr>
        <w:t>
      Орта мектеп Көкарал Ордабасы ауданы Төрткүл ауылы;
</w:t>
      </w:r>
      <w:r>
        <w:br/>
      </w:r>
      <w:r>
        <w:rPr>
          <w:rFonts w:ascii="Times New Roman"/>
          <w:b w:val="false"/>
          <w:i w:val="false"/>
          <w:color w:val="000000"/>
          <w:sz w:val="28"/>
        </w:rPr>
        <w:t>
      Тоқмағамбетов атындағы орта мектеп Сарыағаш ауданы Сіргелі ауылы;
</w:t>
      </w:r>
      <w:r>
        <w:br/>
      </w:r>
      <w:r>
        <w:rPr>
          <w:rFonts w:ascii="Times New Roman"/>
          <w:b w:val="false"/>
          <w:i w:val="false"/>
          <w:color w:val="000000"/>
          <w:sz w:val="28"/>
        </w:rPr>
        <w:t>
      Сәтпаев атындағы орта мектеп Қазығұрт ауданы Қазығұрт ауылы;
</w:t>
      </w:r>
      <w:r>
        <w:br/>
      </w:r>
      <w:r>
        <w:rPr>
          <w:rFonts w:ascii="Times New Roman"/>
          <w:b w:val="false"/>
          <w:i w:val="false"/>
          <w:color w:val="000000"/>
          <w:sz w:val="28"/>
        </w:rPr>
        <w:t>
      Орта мектеп Шымкент қаласы Қайнарбұлақ саяжай алабы;
</w:t>
      </w:r>
      <w:r>
        <w:br/>
      </w:r>
      <w:r>
        <w:rPr>
          <w:rFonts w:ascii="Times New Roman"/>
          <w:b w:val="false"/>
          <w:i w:val="false"/>
          <w:color w:val="000000"/>
          <w:sz w:val="28"/>
        </w:rPr>
        <w:t>
      2. Мектеп-интернаттар:
</w:t>
      </w:r>
      <w:r>
        <w:br/>
      </w:r>
      <w:r>
        <w:rPr>
          <w:rFonts w:ascii="Times New Roman"/>
          <w:b w:val="false"/>
          <w:i w:val="false"/>
          <w:color w:val="000000"/>
          <w:sz w:val="28"/>
        </w:rPr>
        <w:t>
      N 5 мектеп-интернаты Түркістан қаласы Шорнақ ауылы;
</w:t>
      </w:r>
      <w:r>
        <w:br/>
      </w:r>
      <w:r>
        <w:rPr>
          <w:rFonts w:ascii="Times New Roman"/>
          <w:b w:val="false"/>
          <w:i w:val="false"/>
          <w:color w:val="000000"/>
          <w:sz w:val="28"/>
        </w:rPr>
        <w:t>
      Алматы қаласы — 2 объект:
</w:t>
      </w:r>
      <w:r>
        <w:br/>
      </w:r>
      <w:r>
        <w:rPr>
          <w:rFonts w:ascii="Times New Roman"/>
          <w:b w:val="false"/>
          <w:i w:val="false"/>
          <w:color w:val="000000"/>
          <w:sz w:val="28"/>
        </w:rPr>
        <w:t>
      Мектептер:
</w:t>
      </w:r>
      <w:r>
        <w:br/>
      </w:r>
      <w:r>
        <w:rPr>
          <w:rFonts w:ascii="Times New Roman"/>
          <w:b w:val="false"/>
          <w:i w:val="false"/>
          <w:color w:val="000000"/>
          <w:sz w:val="28"/>
        </w:rPr>
        <w:t>
      Алматы қаласы Үлжан шағын ауданы;
</w:t>
      </w:r>
      <w:r>
        <w:br/>
      </w:r>
      <w:r>
        <w:rPr>
          <w:rFonts w:ascii="Times New Roman"/>
          <w:b w:val="false"/>
          <w:i w:val="false"/>
          <w:color w:val="000000"/>
          <w:sz w:val="28"/>
        </w:rPr>
        <w:t>
      Алматы қаласы Қалқаман шағын ауданы;
</w:t>
      </w:r>
      <w:r>
        <w:br/>
      </w:r>
      <w:r>
        <w:rPr>
          <w:rFonts w:ascii="Times New Roman"/>
          <w:b w:val="false"/>
          <w:i w:val="false"/>
          <w:color w:val="000000"/>
          <w:sz w:val="28"/>
        </w:rPr>
        <w:t>
      Астана қаласы - 3 объект:
</w:t>
      </w:r>
      <w:r>
        <w:br/>
      </w:r>
      <w:r>
        <w:rPr>
          <w:rFonts w:ascii="Times New Roman"/>
          <w:b w:val="false"/>
          <w:i w:val="false"/>
          <w:color w:val="000000"/>
          <w:sz w:val="28"/>
        </w:rPr>
        <w:t>
      Мектептер:
</w:t>
      </w:r>
      <w:r>
        <w:br/>
      </w:r>
      <w:r>
        <w:rPr>
          <w:rFonts w:ascii="Times New Roman"/>
          <w:b w:val="false"/>
          <w:i w:val="false"/>
          <w:color w:val="000000"/>
          <w:sz w:val="28"/>
        </w:rPr>
        <w:t>
      Орта мектеп Қарталы көшесі;
</w:t>
      </w:r>
      <w:r>
        <w:br/>
      </w:r>
      <w:r>
        <w:rPr>
          <w:rFonts w:ascii="Times New Roman"/>
          <w:b w:val="false"/>
          <w:i w:val="false"/>
          <w:color w:val="000000"/>
          <w:sz w:val="28"/>
        </w:rPr>
        <w:t>
      Орта мектеп Жангелдин көшесі;
</w:t>
      </w:r>
      <w:r>
        <w:br/>
      </w:r>
      <w:r>
        <w:rPr>
          <w:rFonts w:ascii="Times New Roman"/>
          <w:b w:val="false"/>
          <w:i w:val="false"/>
          <w:color w:val="000000"/>
          <w:sz w:val="28"/>
        </w:rPr>
        <w:t>
      Орта мектеп Московская көшесі.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1 объектінің орта құны - 33020 мың теңгені құрайды.
</w:t>
      </w:r>
      <w:r>
        <w:br/>
      </w:r>
      <w:r>
        <w:rPr>
          <w:rFonts w:ascii="Times New Roman"/>
          <w:b w:val="false"/>
          <w:i w:val="false"/>
          <w:color w:val="000000"/>
          <w:sz w:val="28"/>
        </w:rPr>
        <w:t>
      Уақыттылығы:
</w:t>
      </w:r>
      <w:r>
        <w:br/>
      </w:r>
      <w:r>
        <w:rPr>
          <w:rFonts w:ascii="Times New Roman"/>
          <w:b w:val="false"/>
          <w:i w:val="false"/>
          <w:color w:val="000000"/>
          <w:sz w:val="28"/>
        </w:rPr>
        <w:t>
      Білім объектілерін уақытында іске қосылуы мен қызмет етуі
</w:t>
      </w:r>
      <w:r>
        <w:br/>
      </w:r>
      <w:r>
        <w:rPr>
          <w:rFonts w:ascii="Times New Roman"/>
          <w:b w:val="false"/>
          <w:i w:val="false"/>
          <w:color w:val="000000"/>
          <w:sz w:val="28"/>
        </w:rPr>
        <w:t>
      Сапасы:
</w:t>
      </w:r>
      <w:r>
        <w:br/>
      </w:r>
      <w:r>
        <w:rPr>
          <w:rFonts w:ascii="Times New Roman"/>
          <w:b w:val="false"/>
          <w:i w:val="false"/>
          <w:color w:val="000000"/>
          <w:sz w:val="28"/>
        </w:rPr>
        <w:t>
      Білім ұйымдарын сапалы процеспен қамтамасыз ету.
</w:t>
      </w:r>
      <w:r>
        <w:br/>
      </w:r>
      <w:r>
        <w:rPr>
          <w:rFonts w:ascii="Times New Roman"/>
          <w:b w:val="false"/>
          <w:i w:val="false"/>
          <w:color w:val="000000"/>
          <w:sz w:val="28"/>
        </w:rPr>
        <w:t>
      * республикалық бюджеттен бөлінетін трансферттерді игеру шеңберінде іске асырылатын шаралардың тізбесі, күтілетін нәтижелерді сипаттайтын сандық және сапалық көрсеткіштер тиісті жергілікті бюджеттік бағдарламасының паспортында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"Алматы облысының облыстық бюджетiне және Алматы қаласының бюджетiне бiлiм беру объектiлерiнiң сейсмотұрақтылығын күшейту үшiн берiлетiн нысаналы даму трансферттерi"
</w:t>
      </w:r>
      <w:r>
        <w:br/>
      </w:r>
      <w:r>
        <w:rPr>
          <w:rFonts w:ascii="Times New Roman"/>
          <w:b w:val="false"/>
          <w:i w:val="false"/>
          <w:color w:val="000000"/>
          <w:sz w:val="28"/>
        </w:rPr>
        <w:t>
деген 031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3037369 мың теңге (үш миллиард отыз жеті миллион үш жүз алпыс тоғыз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 </w:t>
      </w:r>
      <w:r>
        <w:rPr>
          <w:rFonts w:ascii="Times New Roman"/>
          <w:b w:val="false"/>
          <w:i w:val="false"/>
          <w:color w:val="000000"/>
          <w:sz w:val="28"/>
        </w:rPr>
        <w:t>
; "2003-2010 жылдарға арналған Алматы қаласын дамыту мемлекеттік бағдарламасы туралы" 2003 жылғы 10 ақпандағы Қазақстан Республикасы Президентінің N 1019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Алматы облысының және Алматы қаласының білiм беру объектілерiн сейсмонығайтуды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Алматы облысының және Алматы қаласының бiлiм берудің жекелеген объектiлерiн сейсмонығайту.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547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r>
              <w:br/>
            </w:r>
            <w:r>
              <w:rPr>
                <w:rFonts w:ascii="Times New Roman"/>
                <w:b w:val="false"/>
                <w:i w:val="false"/>
                <w:color w:val="000000"/>
                <w:sz w:val="20"/>
              </w:rPr>
              <w:t>
облысы-
</w:t>
            </w:r>
            <w:r>
              <w:br/>
            </w:r>
            <w:r>
              <w:rPr>
                <w:rFonts w:ascii="Times New Roman"/>
                <w:b w:val="false"/>
                <w:i w:val="false"/>
                <w:color w:val="000000"/>
                <w:sz w:val="20"/>
              </w:rPr>
              <w:t>
ның
</w:t>
            </w:r>
            <w:r>
              <w:br/>
            </w:r>
            <w:r>
              <w:rPr>
                <w:rFonts w:ascii="Times New Roman"/>
                <w:b w:val="false"/>
                <w:i w:val="false"/>
                <w:color w:val="000000"/>
                <w:sz w:val="20"/>
              </w:rPr>
              <w:t>
облыстық
</w:t>
            </w:r>
            <w:r>
              <w:br/>
            </w:r>
            <w:r>
              <w:rPr>
                <w:rFonts w:ascii="Times New Roman"/>
                <w:b w:val="false"/>
                <w:i w:val="false"/>
                <w:color w:val="000000"/>
                <w:sz w:val="20"/>
              </w:rPr>
              <w:t>
бюдже-
</w:t>
            </w:r>
            <w:r>
              <w:br/>
            </w:r>
            <w:r>
              <w:rPr>
                <w:rFonts w:ascii="Times New Roman"/>
                <w:b w:val="false"/>
                <w:i w:val="false"/>
                <w:color w:val="000000"/>
                <w:sz w:val="20"/>
              </w:rPr>
              <w:t>
тiне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қаласы-
</w:t>
            </w:r>
            <w:r>
              <w:br/>
            </w:r>
            <w:r>
              <w:rPr>
                <w:rFonts w:ascii="Times New Roman"/>
                <w:b w:val="false"/>
                <w:i w:val="false"/>
                <w:color w:val="000000"/>
                <w:sz w:val="20"/>
              </w:rPr>
              <w:t>
ның
</w:t>
            </w:r>
            <w:r>
              <w:br/>
            </w:r>
            <w:r>
              <w:rPr>
                <w:rFonts w:ascii="Times New Roman"/>
                <w:b w:val="false"/>
                <w:i w:val="false"/>
                <w:color w:val="000000"/>
                <w:sz w:val="20"/>
              </w:rPr>
              <w:t>
бюдже-
</w:t>
            </w:r>
            <w:r>
              <w:br/>
            </w:r>
            <w:r>
              <w:rPr>
                <w:rFonts w:ascii="Times New Roman"/>
                <w:b w:val="false"/>
                <w:i w:val="false"/>
                <w:color w:val="000000"/>
                <w:sz w:val="20"/>
              </w:rPr>
              <w:t>
тiне
</w:t>
            </w:r>
            <w:r>
              <w:br/>
            </w:r>
            <w:r>
              <w:rPr>
                <w:rFonts w:ascii="Times New Roman"/>
                <w:b w:val="false"/>
                <w:i w:val="false"/>
                <w:color w:val="000000"/>
                <w:sz w:val="20"/>
              </w:rPr>
              <w:t>
бiлiм
</w:t>
            </w:r>
            <w:r>
              <w:br/>
            </w:r>
            <w:r>
              <w:rPr>
                <w:rFonts w:ascii="Times New Roman"/>
                <w:b w:val="false"/>
                <w:i w:val="false"/>
                <w:color w:val="000000"/>
                <w:sz w:val="20"/>
              </w:rPr>
              <w:t>
беру
</w:t>
            </w:r>
            <w:r>
              <w:br/>
            </w:r>
            <w:r>
              <w:rPr>
                <w:rFonts w:ascii="Times New Roman"/>
                <w:b w:val="false"/>
                <w:i w:val="false"/>
                <w:color w:val="000000"/>
                <w:sz w:val="20"/>
              </w:rPr>
              <w:t>
объек-
</w:t>
            </w:r>
            <w:r>
              <w:br/>
            </w:r>
            <w:r>
              <w:rPr>
                <w:rFonts w:ascii="Times New Roman"/>
                <w:b w:val="false"/>
                <w:i w:val="false"/>
                <w:color w:val="000000"/>
                <w:sz w:val="20"/>
              </w:rPr>
              <w:t>
тiлерi-
</w:t>
            </w:r>
            <w:r>
              <w:br/>
            </w:r>
            <w:r>
              <w:rPr>
                <w:rFonts w:ascii="Times New Roman"/>
                <w:b w:val="false"/>
                <w:i w:val="false"/>
                <w:color w:val="000000"/>
                <w:sz w:val="20"/>
              </w:rPr>
              <w:t>
нiң
</w:t>
            </w:r>
            <w:r>
              <w:br/>
            </w:r>
            <w:r>
              <w:rPr>
                <w:rFonts w:ascii="Times New Roman"/>
                <w:b w:val="false"/>
                <w:i w:val="false"/>
                <w:color w:val="000000"/>
                <w:sz w:val="20"/>
              </w:rPr>
              <w:t>
сейсмо-
</w:t>
            </w:r>
            <w:r>
              <w:br/>
            </w:r>
            <w:r>
              <w:rPr>
                <w:rFonts w:ascii="Times New Roman"/>
                <w:b w:val="false"/>
                <w:i w:val="false"/>
                <w:color w:val="000000"/>
                <w:sz w:val="20"/>
              </w:rPr>
              <w:t>
тұрақ-
</w:t>
            </w:r>
            <w:r>
              <w:br/>
            </w:r>
            <w:r>
              <w:rPr>
                <w:rFonts w:ascii="Times New Roman"/>
                <w:b w:val="false"/>
                <w:i w:val="false"/>
                <w:color w:val="000000"/>
                <w:sz w:val="20"/>
              </w:rPr>
              <w:t>
тылығын
</w:t>
            </w:r>
            <w:r>
              <w:br/>
            </w:r>
            <w:r>
              <w:rPr>
                <w:rFonts w:ascii="Times New Roman"/>
                <w:b w:val="false"/>
                <w:i w:val="false"/>
                <w:color w:val="000000"/>
                <w:sz w:val="20"/>
              </w:rPr>
              <w:t>
күшейту
</w:t>
            </w:r>
            <w:r>
              <w:br/>
            </w:r>
            <w:r>
              <w:rPr>
                <w:rFonts w:ascii="Times New Roman"/>
                <w:b w:val="false"/>
                <w:i w:val="false"/>
                <w:color w:val="000000"/>
                <w:sz w:val="20"/>
              </w:rPr>
              <w:t>
үшiн
</w:t>
            </w:r>
            <w:r>
              <w:br/>
            </w:r>
            <w:r>
              <w:rPr>
                <w:rFonts w:ascii="Times New Roman"/>
                <w:b w:val="false"/>
                <w:i w:val="false"/>
                <w:color w:val="000000"/>
                <w:sz w:val="20"/>
              </w:rPr>
              <w:t>
берiле-
</w:t>
            </w:r>
            <w:r>
              <w:br/>
            </w:r>
            <w:r>
              <w:rPr>
                <w:rFonts w:ascii="Times New Roman"/>
                <w:b w:val="false"/>
                <w:i w:val="false"/>
                <w:color w:val="000000"/>
                <w:sz w:val="20"/>
              </w:rPr>
              <w:t>
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
</w:t>
            </w:r>
            <w:r>
              <w:br/>
            </w:r>
            <w:r>
              <w:rPr>
                <w:rFonts w:ascii="Times New Roman"/>
                <w:b w:val="false"/>
                <w:i w:val="false"/>
                <w:color w:val="000000"/>
                <w:sz w:val="20"/>
              </w:rPr>
              <w:t>
ферттерi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"2008 жылға арналған
</w:t>
            </w:r>
            <w:r>
              <w:br/>
            </w:r>
            <w:r>
              <w:rPr>
                <w:rFonts w:ascii="Times New Roman"/>
                <w:b w:val="false"/>
                <w:i w:val="false"/>
                <w:color w:val="000000"/>
                <w:sz w:val="20"/>
              </w:rPr>
              <w:t>
республикалық бюджет
</w:t>
            </w:r>
            <w:r>
              <w:br/>
            </w:r>
            <w:r>
              <w:rPr>
                <w:rFonts w:ascii="Times New Roman"/>
                <w:b w:val="false"/>
                <w:i w:val="false"/>
                <w:color w:val="000000"/>
                <w:sz w:val="20"/>
              </w:rPr>
              <w:t>
туралы" Қазақстан
</w:t>
            </w:r>
            <w:r>
              <w:br/>
            </w:r>
            <w:r>
              <w:rPr>
                <w:rFonts w:ascii="Times New Roman"/>
                <w:b w:val="false"/>
                <w:i w:val="false"/>
                <w:color w:val="000000"/>
                <w:sz w:val="20"/>
              </w:rPr>
              <w:t>
Республикасының Заңын
</w:t>
            </w:r>
            <w:r>
              <w:br/>
            </w:r>
            <w:r>
              <w:rPr>
                <w:rFonts w:ascii="Times New Roman"/>
                <w:b w:val="false"/>
                <w:i w:val="false"/>
                <w:color w:val="000000"/>
                <w:sz w:val="20"/>
              </w:rPr>
              <w:t>
іске асыру туралы"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2007 жылғы
</w:t>
            </w:r>
            <w:r>
              <w:br/>
            </w:r>
            <w:r>
              <w:rPr>
                <w:rFonts w:ascii="Times New Roman"/>
                <w:b w:val="false"/>
                <w:i w:val="false"/>
                <w:color w:val="000000"/>
                <w:sz w:val="20"/>
              </w:rPr>
              <w:t>
12 желтоқсандағы N
</w:t>
            </w:r>
            <w:r>
              <w:br/>
            </w:r>
            <w:r>
              <w:rPr>
                <w:rFonts w:ascii="Times New Roman"/>
                <w:b w:val="false"/>
                <w:i w:val="false"/>
                <w:color w:val="000000"/>
                <w:sz w:val="20"/>
              </w:rPr>
              <w:t>
1223 қаулысына 3
</w:t>
            </w:r>
            <w:r>
              <w:br/>
            </w:r>
            <w:r>
              <w:rPr>
                <w:rFonts w:ascii="Times New Roman"/>
                <w:b w:val="false"/>
                <w:i w:val="false"/>
                <w:color w:val="000000"/>
                <w:sz w:val="20"/>
              </w:rPr>
              <w:t>
қосымшаға сәйкес
</w:t>
            </w:r>
            <w:r>
              <w:br/>
            </w:r>
            <w:r>
              <w:rPr>
                <w:rFonts w:ascii="Times New Roman"/>
                <w:b w:val="false"/>
                <w:i w:val="false"/>
                <w:color w:val="000000"/>
                <w:sz w:val="20"/>
              </w:rPr>
              <w:t>
(бекітілген заңнамамен
</w:t>
            </w:r>
            <w:r>
              <w:br/>
            </w:r>
            <w:r>
              <w:rPr>
                <w:rFonts w:ascii="Times New Roman"/>
                <w:b w:val="false"/>
                <w:i w:val="false"/>
                <w:color w:val="000000"/>
                <w:sz w:val="20"/>
              </w:rPr>
              <w:t>
белгіленген тәртіппен
</w:t>
            </w:r>
            <w:r>
              <w:br/>
            </w:r>
            <w:r>
              <w:rPr>
                <w:rFonts w:ascii="Times New Roman"/>
                <w:b w:val="false"/>
                <w:i w:val="false"/>
                <w:color w:val="000000"/>
                <w:sz w:val="20"/>
              </w:rPr>
              <w:t>
жобалық-сметалық
</w:t>
            </w:r>
            <w:r>
              <w:br/>
            </w:r>
            <w:r>
              <w:rPr>
                <w:rFonts w:ascii="Times New Roman"/>
                <w:b w:val="false"/>
                <w:i w:val="false"/>
                <w:color w:val="000000"/>
                <w:sz w:val="20"/>
              </w:rPr>
              <w:t>
құжаттамаға сәйкес)
</w:t>
            </w:r>
            <w:r>
              <w:br/>
            </w:r>
            <w:r>
              <w:rPr>
                <w:rFonts w:ascii="Times New Roman"/>
                <w:b w:val="false"/>
                <w:i w:val="false"/>
                <w:color w:val="000000"/>
                <w:sz w:val="20"/>
              </w:rPr>
              <w:t>
тізбе бойынша және
</w:t>
            </w:r>
            <w:r>
              <w:br/>
            </w:r>
            <w:r>
              <w:rPr>
                <w:rFonts w:ascii="Times New Roman"/>
                <w:b w:val="false"/>
                <w:i w:val="false"/>
                <w:color w:val="000000"/>
                <w:sz w:val="20"/>
              </w:rPr>
              <w:t>
қаржы шегінде білім
</w:t>
            </w:r>
            <w:r>
              <w:br/>
            </w:r>
            <w:r>
              <w:rPr>
                <w:rFonts w:ascii="Times New Roman"/>
                <w:b w:val="false"/>
                <w:i w:val="false"/>
                <w:color w:val="000000"/>
                <w:sz w:val="20"/>
              </w:rPr>
              <w:t>
беру нысандарын
</w:t>
            </w:r>
            <w:r>
              <w:br/>
            </w:r>
            <w:r>
              <w:rPr>
                <w:rFonts w:ascii="Times New Roman"/>
                <w:b w:val="false"/>
                <w:i w:val="false"/>
                <w:color w:val="000000"/>
                <w:sz w:val="20"/>
              </w:rPr>
              <w:t>
сейсмонығайту үшін
</w:t>
            </w:r>
            <w:r>
              <w:br/>
            </w:r>
            <w:r>
              <w:rPr>
                <w:rFonts w:ascii="Times New Roman"/>
                <w:b w:val="false"/>
                <w:i w:val="false"/>
                <w:color w:val="000000"/>
                <w:sz w:val="20"/>
              </w:rPr>
              <w:t>
Алматы облысының және
</w:t>
            </w:r>
            <w:r>
              <w:br/>
            </w:r>
            <w:r>
              <w:rPr>
                <w:rFonts w:ascii="Times New Roman"/>
                <w:b w:val="false"/>
                <w:i w:val="false"/>
                <w:color w:val="000000"/>
                <w:sz w:val="20"/>
              </w:rPr>
              <w:t>
Алматы қаласының
</w:t>
            </w:r>
            <w:r>
              <w:br/>
            </w:r>
            <w:r>
              <w:rPr>
                <w:rFonts w:ascii="Times New Roman"/>
                <w:b w:val="false"/>
                <w:i w:val="false"/>
                <w:color w:val="000000"/>
                <w:sz w:val="20"/>
              </w:rPr>
              <w:t>
бюджеттеріне берілетін
</w:t>
            </w:r>
            <w:r>
              <w:br/>
            </w:r>
            <w:r>
              <w:rPr>
                <w:rFonts w:ascii="Times New Roman"/>
                <w:b w:val="false"/>
                <w:i w:val="false"/>
                <w:color w:val="000000"/>
                <w:sz w:val="20"/>
              </w:rPr>
              <w:t>
нысаналы даму
</w:t>
            </w:r>
            <w:r>
              <w:br/>
            </w:r>
            <w:r>
              <w:rPr>
                <w:rFonts w:ascii="Times New Roman"/>
                <w:b w:val="false"/>
                <w:i w:val="false"/>
                <w:color w:val="000000"/>
                <w:sz w:val="20"/>
              </w:rPr>
              <w:t>
трансферттерін бөлу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Алматы
</w:t>
            </w:r>
            <w:r>
              <w:br/>
            </w:r>
            <w:r>
              <w:rPr>
                <w:rFonts w:ascii="Times New Roman"/>
                <w:b w:val="false"/>
                <w:i w:val="false"/>
                <w:color w:val="000000"/>
                <w:sz w:val="20"/>
              </w:rPr>
              <w:t>
облысының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қаласының
</w:t>
            </w:r>
            <w:r>
              <w:br/>
            </w:r>
            <w:r>
              <w:rPr>
                <w:rFonts w:ascii="Times New Roman"/>
                <w:b w:val="false"/>
                <w:i w:val="false"/>
                <w:color w:val="000000"/>
                <w:sz w:val="20"/>
              </w:rPr>
              <w:t>
әкімдік-
</w:t>
            </w:r>
            <w:r>
              <w:br/>
            </w:r>
            <w:r>
              <w:rPr>
                <w:rFonts w:ascii="Times New Roman"/>
                <w:b w:val="false"/>
                <w:i w:val="false"/>
                <w:color w:val="000000"/>
                <w:sz w:val="20"/>
              </w:rPr>
              <w:t>
тері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Алматы облысының 12 объектісін және Алматы қаласының 7 білім берудің жекелеген объектілеріне сейсмонығайтуды өткізу.
</w:t>
      </w:r>
      <w:r>
        <w:br/>
      </w:r>
      <w:r>
        <w:rPr>
          <w:rFonts w:ascii="Times New Roman"/>
          <w:b w:val="false"/>
          <w:i w:val="false"/>
          <w:color w:val="000000"/>
          <w:sz w:val="28"/>
        </w:rPr>
        <w:t>
      Соңғы нәтиже: Алматы облысының және Алматы қаласының білім беру объектілерінің сейсмотұрақтылығын жоғарылату.
</w:t>
      </w:r>
      <w:r>
        <w:br/>
      </w:r>
      <w:r>
        <w:rPr>
          <w:rFonts w:ascii="Times New Roman"/>
          <w:b w:val="false"/>
          <w:i w:val="false"/>
          <w:color w:val="000000"/>
          <w:sz w:val="28"/>
        </w:rPr>
        <w:t>
      Уақтылығы: Бекітілген келісімдерге сәйкес жұмыс өндіру жоспар-графигі мен орындау уақыты бойынша сейсмонығайту жұмыстарын атқару.
</w:t>
      </w:r>
      <w:r>
        <w:br/>
      </w:r>
      <w:r>
        <w:rPr>
          <w:rFonts w:ascii="Times New Roman"/>
          <w:b w:val="false"/>
          <w:i w:val="false"/>
          <w:color w:val="000000"/>
          <w:sz w:val="28"/>
        </w:rPr>
        <w:t>
      Сапасы: Қазақстан Республикасы территориясында іске асырылатын құрылыс ережелері мен нормаларына сәйкес білім беру объектілерін сейсмотұрақтандыру.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"Бiлiм берудi және ғылымды институционалдық дамыту"
</w:t>
      </w:r>
      <w:r>
        <w:br/>
      </w:r>
      <w:r>
        <w:rPr>
          <w:rFonts w:ascii="Times New Roman"/>
          <w:b w:val="false"/>
          <w:i w:val="false"/>
          <w:color w:val="000000"/>
          <w:sz w:val="28"/>
        </w:rPr>
        <w:t>
деген 032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350000 мың теңге (үш жүз елу миллион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8-бабы </w:t>
      </w:r>
      <w:r>
        <w:rPr>
          <w:rFonts w:ascii="Times New Roman"/>
          <w:b w:val="false"/>
          <w:i w:val="false"/>
          <w:color w:val="000000"/>
          <w:sz w:val="28"/>
        </w:rPr>
        <w:t>
; Қазақстан Республикасы Білім және ғылым министрлігінің "Қаржы орталығы" мемлекеттік мекемесін қайта құру туралы" Қазақстан Республикасы Үкіметінің 2005 жылғы 1 маусымдағы N 541 
</w:t>
      </w:r>
      <w:r>
        <w:rPr>
          <w:rFonts w:ascii="Times New Roman"/>
          <w:b w:val="false"/>
          <w:i w:val="false"/>
          <w:color w:val="000000"/>
          <w:sz w:val="28"/>
        </w:rPr>
        <w:t xml:space="preserve"> қаулысы </w:t>
      </w:r>
      <w:r>
        <w:rPr>
          <w:rFonts w:ascii="Times New Roman"/>
          <w:b w:val="false"/>
          <w:i w:val="false"/>
          <w:color w:val="000000"/>
          <w:sz w:val="28"/>
        </w:rPr>
        <w:t>
, "Қаржы орталығы" акционерлік қоғамының екінші деңгейлі банктердің студенттерге берген несиелерін кепілдендіруі ережесін бекіту туралы" Қазақстан Республикасы Үкіметінің 2005 жылғы 19 маусымдағы N 745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оқитындарды кредиттеу жүйесін дамыту, оған Қазақстан Республикасы тұрғындарының қол жетімділігін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қарыз алушылар шеңберін кеңейту және қарыз алушылардың шарттағы міндеттемелерін орындамауымен байланысты кредиторлар тәуекелін төмендету, оқушыларды несиелендіру шарттарын жақсартуды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беруді
</w:t>
            </w:r>
            <w:r>
              <w:br/>
            </w:r>
            <w:r>
              <w:rPr>
                <w:rFonts w:ascii="Times New Roman"/>
                <w:b w:val="false"/>
                <w:i w:val="false"/>
                <w:color w:val="000000"/>
                <w:sz w:val="20"/>
              </w:rPr>
              <w:t>
және
</w:t>
            </w:r>
            <w:r>
              <w:br/>
            </w:r>
            <w:r>
              <w:rPr>
                <w:rFonts w:ascii="Times New Roman"/>
                <w:b w:val="false"/>
                <w:i w:val="false"/>
                <w:color w:val="000000"/>
                <w:sz w:val="20"/>
              </w:rPr>
              <w:t>
ғылымды
</w:t>
            </w:r>
            <w:r>
              <w:br/>
            </w:r>
            <w:r>
              <w:rPr>
                <w:rFonts w:ascii="Times New Roman"/>
                <w:b w:val="false"/>
                <w:i w:val="false"/>
                <w:color w:val="000000"/>
                <w:sz w:val="20"/>
              </w:rPr>
              <w:t>
институ-
</w:t>
            </w:r>
            <w:r>
              <w:br/>
            </w:r>
            <w:r>
              <w:rPr>
                <w:rFonts w:ascii="Times New Roman"/>
                <w:b w:val="false"/>
                <w:i w:val="false"/>
                <w:color w:val="000000"/>
                <w:sz w:val="20"/>
              </w:rPr>
              <w:t>
ционал-
</w:t>
            </w:r>
            <w:r>
              <w:br/>
            </w:r>
            <w:r>
              <w:rPr>
                <w:rFonts w:ascii="Times New Roman"/>
                <w:b w:val="false"/>
                <w:i w:val="false"/>
                <w:color w:val="000000"/>
                <w:sz w:val="20"/>
              </w:rPr>
              <w:t>
дық
</w:t>
            </w:r>
            <w:r>
              <w:br/>
            </w:r>
            <w:r>
              <w:rPr>
                <w:rFonts w:ascii="Times New Roman"/>
                <w:b w:val="false"/>
                <w:i w:val="false"/>
                <w:color w:val="000000"/>
                <w:sz w:val="20"/>
              </w:rPr>
              <w:t>
дамыту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2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Екiншi
</w:t>
            </w:r>
            <w:r>
              <w:br/>
            </w:r>
            <w:r>
              <w:rPr>
                <w:rFonts w:ascii="Times New Roman"/>
                <w:b w:val="false"/>
                <w:i w:val="false"/>
                <w:color w:val="000000"/>
                <w:sz w:val="20"/>
              </w:rPr>
              <w:t>
деңгей-
</w:t>
            </w:r>
            <w:r>
              <w:br/>
            </w:r>
            <w:r>
              <w:rPr>
                <w:rFonts w:ascii="Times New Roman"/>
                <w:b w:val="false"/>
                <w:i w:val="false"/>
                <w:color w:val="000000"/>
                <w:sz w:val="20"/>
              </w:rPr>
              <w:t>
дегi
</w:t>
            </w:r>
            <w:r>
              <w:br/>
            </w:r>
            <w:r>
              <w:rPr>
                <w:rFonts w:ascii="Times New Roman"/>
                <w:b w:val="false"/>
                <w:i w:val="false"/>
                <w:color w:val="000000"/>
                <w:sz w:val="20"/>
              </w:rPr>
              <w:t>
банктер-
</w:t>
            </w:r>
            <w:r>
              <w:br/>
            </w:r>
            <w:r>
              <w:rPr>
                <w:rFonts w:ascii="Times New Roman"/>
                <w:b w:val="false"/>
                <w:i w:val="false"/>
                <w:color w:val="000000"/>
                <w:sz w:val="20"/>
              </w:rPr>
              <w:t>
де
</w:t>
            </w:r>
            <w:r>
              <w:br/>
            </w:r>
            <w:r>
              <w:rPr>
                <w:rFonts w:ascii="Times New Roman"/>
                <w:b w:val="false"/>
                <w:i w:val="false"/>
                <w:color w:val="000000"/>
                <w:sz w:val="20"/>
              </w:rPr>
              <w:t>
студент-
</w:t>
            </w:r>
            <w:r>
              <w:br/>
            </w:r>
            <w:r>
              <w:rPr>
                <w:rFonts w:ascii="Times New Roman"/>
                <w:b w:val="false"/>
                <w:i w:val="false"/>
                <w:color w:val="000000"/>
                <w:sz w:val="20"/>
              </w:rPr>
              <w:t>
тік
</w:t>
            </w:r>
            <w:r>
              <w:br/>
            </w:r>
            <w:r>
              <w:rPr>
                <w:rFonts w:ascii="Times New Roman"/>
                <w:b w:val="false"/>
                <w:i w:val="false"/>
                <w:color w:val="000000"/>
                <w:sz w:val="20"/>
              </w:rPr>
              <w:t>
кредит-
</w:t>
            </w:r>
            <w:r>
              <w:br/>
            </w:r>
            <w:r>
              <w:rPr>
                <w:rFonts w:ascii="Times New Roman"/>
                <w:b w:val="false"/>
                <w:i w:val="false"/>
                <w:color w:val="000000"/>
                <w:sz w:val="20"/>
              </w:rPr>
              <w:t>
терге
</w:t>
            </w:r>
            <w:r>
              <w:br/>
            </w:r>
            <w:r>
              <w:rPr>
                <w:rFonts w:ascii="Times New Roman"/>
                <w:b w:val="false"/>
                <w:i w:val="false"/>
                <w:color w:val="000000"/>
                <w:sz w:val="20"/>
              </w:rPr>
              <w:t>
кепiлдiк
</w:t>
            </w:r>
            <w:r>
              <w:br/>
            </w:r>
            <w:r>
              <w:rPr>
                <w:rFonts w:ascii="Times New Roman"/>
                <w:b w:val="false"/>
                <w:i w:val="false"/>
                <w:color w:val="000000"/>
                <w:sz w:val="20"/>
              </w:rPr>
              <w:t>
беру
</w:t>
            </w:r>
            <w:r>
              <w:br/>
            </w:r>
            <w:r>
              <w:rPr>
                <w:rFonts w:ascii="Times New Roman"/>
                <w:b w:val="false"/>
                <w:i w:val="false"/>
                <w:color w:val="000000"/>
                <w:sz w:val="20"/>
              </w:rPr>
              <w:t>
жүйесiн
</w:t>
            </w:r>
            <w:r>
              <w:br/>
            </w:r>
            <w:r>
              <w:rPr>
                <w:rFonts w:ascii="Times New Roman"/>
                <w:b w:val="false"/>
                <w:i w:val="false"/>
                <w:color w:val="000000"/>
                <w:sz w:val="20"/>
              </w:rPr>
              <w:t>
ұйым-
</w:t>
            </w:r>
            <w:r>
              <w:br/>
            </w:r>
            <w:r>
              <w:rPr>
                <w:rFonts w:ascii="Times New Roman"/>
                <w:b w:val="false"/>
                <w:i w:val="false"/>
                <w:color w:val="000000"/>
                <w:sz w:val="20"/>
              </w:rPr>
              <w:t>
дастыру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Оқушыларды
</w:t>
            </w:r>
            <w:r>
              <w:br/>
            </w:r>
            <w:r>
              <w:rPr>
                <w:rFonts w:ascii="Times New Roman"/>
                <w:b w:val="false"/>
                <w:i w:val="false"/>
                <w:color w:val="000000"/>
                <w:sz w:val="20"/>
              </w:rPr>
              <w:t>
мемлекеттік-жеке
</w:t>
            </w:r>
            <w:r>
              <w:br/>
            </w:r>
            <w:r>
              <w:rPr>
                <w:rFonts w:ascii="Times New Roman"/>
                <w:b w:val="false"/>
                <w:i w:val="false"/>
                <w:color w:val="000000"/>
                <w:sz w:val="20"/>
              </w:rPr>
              <w:t>
несиелендіру жүйесін
</w:t>
            </w:r>
            <w:r>
              <w:br/>
            </w:r>
            <w:r>
              <w:rPr>
                <w:rFonts w:ascii="Times New Roman"/>
                <w:b w:val="false"/>
                <w:i w:val="false"/>
                <w:color w:val="000000"/>
                <w:sz w:val="20"/>
              </w:rPr>
              <w:t>
одан әрі дамыту
</w:t>
            </w:r>
            <w:r>
              <w:br/>
            </w:r>
            <w:r>
              <w:rPr>
                <w:rFonts w:ascii="Times New Roman"/>
                <w:b w:val="false"/>
                <w:i w:val="false"/>
                <w:color w:val="000000"/>
                <w:sz w:val="20"/>
              </w:rPr>
              <w:t>
мақсатында "Қаржы
</w:t>
            </w:r>
            <w:r>
              <w:br/>
            </w:r>
            <w:r>
              <w:rPr>
                <w:rFonts w:ascii="Times New Roman"/>
                <w:b w:val="false"/>
                <w:i w:val="false"/>
                <w:color w:val="000000"/>
                <w:sz w:val="20"/>
              </w:rPr>
              <w:t>
орталығы" акционерлік
</w:t>
            </w:r>
            <w:r>
              <w:br/>
            </w:r>
            <w:r>
              <w:rPr>
                <w:rFonts w:ascii="Times New Roman"/>
                <w:b w:val="false"/>
                <w:i w:val="false"/>
                <w:color w:val="000000"/>
                <w:sz w:val="20"/>
              </w:rPr>
              <w:t>
қоғамының жарғылық
</w:t>
            </w:r>
            <w:r>
              <w:br/>
            </w:r>
            <w:r>
              <w:rPr>
                <w:rFonts w:ascii="Times New Roman"/>
                <w:b w:val="false"/>
                <w:i w:val="false"/>
                <w:color w:val="000000"/>
                <w:sz w:val="20"/>
              </w:rPr>
              <w:t>
капиталын ұлғайту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"Қаржы
</w:t>
            </w:r>
            <w:r>
              <w:br/>
            </w:r>
            <w:r>
              <w:rPr>
                <w:rFonts w:ascii="Times New Roman"/>
                <w:b w:val="false"/>
                <w:i w:val="false"/>
                <w:color w:val="000000"/>
                <w:sz w:val="20"/>
              </w:rPr>
              <w:t>
орталығы"
</w:t>
            </w:r>
            <w:r>
              <w:br/>
            </w:r>
            <w:r>
              <w:rPr>
                <w:rFonts w:ascii="Times New Roman"/>
                <w:b w:val="false"/>
                <w:i w:val="false"/>
                <w:color w:val="000000"/>
                <w:sz w:val="20"/>
              </w:rPr>
              <w:t>
акционер-
</w:t>
            </w:r>
            <w:r>
              <w:br/>
            </w:r>
            <w:r>
              <w:rPr>
                <w:rFonts w:ascii="Times New Roman"/>
                <w:b w:val="false"/>
                <w:i w:val="false"/>
                <w:color w:val="000000"/>
                <w:sz w:val="20"/>
              </w:rPr>
              <w:t>
лік қоғам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"Қаржы орталығы" акционерлік қоғамының жалғылық капиталын ұлғайту 25 мыңға жуық студентке (жыл сайын 2500 шақты оқушы) екінші деңгейлі банктер беретін несиені кепілдендіруді қамтамасыз етуге мүмкіндік береді.
</w:t>
      </w:r>
      <w:r>
        <w:br/>
      </w:r>
      <w:r>
        <w:rPr>
          <w:rFonts w:ascii="Times New Roman"/>
          <w:b w:val="false"/>
          <w:i w:val="false"/>
          <w:color w:val="000000"/>
          <w:sz w:val="28"/>
        </w:rPr>
        <w:t>
      Соңғы нәтиже: оқушыларға екінші деңгейлі банктер беретін несиелер бойынша кепілдік беру арқылы кәсіптік білімнің қол жетімділік деңгейін арттыру.
</w:t>
      </w:r>
      <w:r>
        <w:br/>
      </w:r>
      <w:r>
        <w:rPr>
          <w:rFonts w:ascii="Times New Roman"/>
          <w:b w:val="false"/>
          <w:i w:val="false"/>
          <w:color w:val="000000"/>
          <w:sz w:val="28"/>
        </w:rPr>
        <w:t>
      Қаржы-экономикалық нәтиже: оқушыларды несиелендіру бойынша кепілдік пайызының ең төмен (негізгі) мөлшерлемесі негізгі қарыз сомасының 50 пайызы; несие бойынша кепілдіктің ең жоғары мөлшерлемесі - 95 пайыз.
</w:t>
      </w:r>
      <w:r>
        <w:br/>
      </w:r>
      <w:r>
        <w:rPr>
          <w:rFonts w:ascii="Times New Roman"/>
          <w:b w:val="false"/>
          <w:i w:val="false"/>
          <w:color w:val="000000"/>
          <w:sz w:val="28"/>
        </w:rPr>
        <w:t>
      Уақытылығы: акциялардың қосымша эмиссиясын уәкілетті органда 2008 жылдың 1 жарты жылдығында тіркеу.
</w:t>
      </w:r>
      <w:r>
        <w:br/>
      </w:r>
      <w:r>
        <w:rPr>
          <w:rFonts w:ascii="Times New Roman"/>
          <w:b w:val="false"/>
          <w:i w:val="false"/>
          <w:color w:val="000000"/>
          <w:sz w:val="28"/>
        </w:rPr>
        <w:t>
      Сапасы: ақылы білім беру қызметтерінің қол жетімділігін кеңейту.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"Жастар саясатын жүргiзу"
</w:t>
      </w:r>
      <w:r>
        <w:br/>
      </w:r>
      <w:r>
        <w:rPr>
          <w:rFonts w:ascii="Times New Roman"/>
          <w:b w:val="false"/>
          <w:i w:val="false"/>
          <w:color w:val="000000"/>
          <w:sz w:val="28"/>
        </w:rPr>
        <w:t>
деген 040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591314 мың теңге (бес жүз тоқсан бір миллион үш жүз он төрт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Республикасындағы мемлекеттік жастар саясаты туралы" Қазақстан Республикасының 2004 жылғы 7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азаматтарын патриоттық тәрбиелеу жөніндегі 2006 - 2008 жылдарға арналған мемлекеттік бағдарлама туралы" Қазақстан Республикасы Президентінің 2006 жылғы 10 қазандағы N 200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 Республикасының Мемлекеттік жастар саясатының тұжырымдамасы туралы" 1999 жылғы 28 тамыздағы N 73 
</w:t>
      </w:r>
      <w:r>
        <w:rPr>
          <w:rFonts w:ascii="Times New Roman"/>
          <w:b w:val="false"/>
          <w:i w:val="false"/>
          <w:color w:val="000000"/>
          <w:sz w:val="28"/>
        </w:rPr>
        <w:t xml:space="preserve"> өкімі </w:t>
      </w:r>
      <w:r>
        <w:rPr>
          <w:rFonts w:ascii="Times New Roman"/>
          <w:b w:val="false"/>
          <w:i w:val="false"/>
          <w:color w:val="000000"/>
          <w:sz w:val="28"/>
        </w:rPr>
        <w:t>
; "Жастар ісі жөніндегі кеңес құру туралы" Қазақстан Республикасы Үкіметінің 2000 жылғы 31 шілде N 1165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Қазақстан халықтары Ассамблеясының XII сессиясында мемлекеттік тіл саясатын одан әрі жетілдіру бойынша Үкіметке берген тапсырмаларын іске асыру жөніндегі шаралар туралы" Қазақстан Республикасы Үкіметінің 2006 жылғы 28 қазандағы N 1025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азаматтарын патриоттық тәрбиелеу жөніндегі 2006-2008 жылдарға арналған мемлекеттік бағдарламаны іске асыру жөніндегі іс-шаралар жоспары туралы" Қазақстан Республикасы Үкіметінің 2006 жылғы 9 желтоқсандағы N 1187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"Қазақстан 2030 жылға дейінгі даму стратегиясын одан әрі іске асыру жөніндегі іс-шаралар туралы" 2007 жылғы 6 сәуірдегі N 310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2005-2007 жылдардағы жыл сайынғы жолдауларын және Қазақстан Республикасы Үкіметінің 2007-2009 жылдарға арналған бағдарламасын іске асыру жөніндегі негізгі бағыттардың (іс-шаралардың) жалпыұлттық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мемлекеттік жастар саясатын іске асыруды патриоттық, азаматтық, мәдени, білімдік, кәсіптік қалыптасудың, жастардың дене қабілетін дамытудың, олардың шығармашылық әлеуетін ашудың әлеуметтік-экономикалық, құқықтық, ұйымдық жағдайларын қамтамасыз етуге бағытталған шаралар кешенін іске асыру арқылы қамтамасыз ету, сондай-ақ жастар үшін әлеуметтік қызмет көрсетулер жағдайларын ұйымдастыру, республиканың жастар ұйымдарымен әлеуметтік серіктестікті дамыту.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нормативтік құқықтық базаны жетілдіру, жастар арасындағы жағдайларға талдау жүргізу; әлеуметтік және ғылыми зерттеулер, жастар саясатын іске асыру мониторингі; жастар саясатын және патриоттық тәрбиелеуді іске асыруды ғылыми-әдістемелік, ақпараттық және консультативтік қолдау; жастарды елдің қоғамдық-саяси және әлеуметтік-экономикалық дамуына тартуға бағытталған тақырыптық мақсатқа сай іс-шаралар кешенін өткізу; жастар үшін және олардың әлеуметтік-маңызды бастамалары үшін әлеуметтік қызметтер желісін құру, жастардың еңбек нарығына бірігуі үшін, жағдайлар жасау; халықаралық жастар ынтымақтастығын кеңейту; талантты жастарды қолдау, жастар мен студенттердің тұрғын жайларды қалыпқа келтіру бойынша және "Жасыл ел" бағдарламасын іске асыру бойынша жұмыстарға еңбек құрылыс отрядтарына тартуды ұйымдастыру; азаматтардың сапалы азаматтық ынтымақтастық сезімінің қалыптасуы үшін ұйымдық алғышарттар мен шаралар жүйесін құру; тәртіптің оң үлгілерін қалыптастыру арқылы патриоттық тәрбиелеу.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w:t>
            </w:r>
            <w:r>
              <w:br/>
            </w:r>
            <w:r>
              <w:rPr>
                <w:rFonts w:ascii="Times New Roman"/>
                <w:b w:val="false"/>
                <w:i w:val="false"/>
                <w:color w:val="000000"/>
                <w:sz w:val="20"/>
              </w:rPr>
              <w:t>
саясатын
</w:t>
            </w:r>
            <w:r>
              <w:br/>
            </w:r>
            <w:r>
              <w:rPr>
                <w:rFonts w:ascii="Times New Roman"/>
                <w:b w:val="false"/>
                <w:i w:val="false"/>
                <w:color w:val="000000"/>
                <w:sz w:val="20"/>
              </w:rPr>
              <w:t>
жүргізу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саясатын іске
</w:t>
            </w:r>
            <w:r>
              <w:br/>
            </w:r>
            <w:r>
              <w:rPr>
                <w:rFonts w:ascii="Times New Roman"/>
                <w:b w:val="false"/>
                <w:i w:val="false"/>
                <w:color w:val="000000"/>
                <w:sz w:val="20"/>
              </w:rPr>
              <w:t>
асыру саласында
</w:t>
            </w:r>
            <w:r>
              <w:br/>
            </w:r>
            <w:r>
              <w:rPr>
                <w:rFonts w:ascii="Times New Roman"/>
                <w:b w:val="false"/>
                <w:i w:val="false"/>
                <w:color w:val="000000"/>
                <w:sz w:val="20"/>
              </w:rPr>
              <w:t>
стандарттар әзірлеу.
</w:t>
            </w:r>
            <w:r>
              <w:br/>
            </w:r>
            <w:r>
              <w:rPr>
                <w:rFonts w:ascii="Times New Roman"/>
                <w:b w:val="false"/>
                <w:i w:val="false"/>
                <w:color w:val="000000"/>
                <w:sz w:val="20"/>
              </w:rPr>
              <w:t>
Жұмысшы мамандықтарын
</w:t>
            </w:r>
            <w:r>
              <w:br/>
            </w:r>
            <w:r>
              <w:rPr>
                <w:rFonts w:ascii="Times New Roman"/>
                <w:b w:val="false"/>
                <w:i w:val="false"/>
                <w:color w:val="000000"/>
                <w:sz w:val="20"/>
              </w:rPr>
              <w:t>
және танымал ету
</w:t>
            </w:r>
            <w:r>
              <w:br/>
            </w:r>
            <w:r>
              <w:rPr>
                <w:rFonts w:ascii="Times New Roman"/>
                <w:b w:val="false"/>
                <w:i w:val="false"/>
                <w:color w:val="000000"/>
                <w:sz w:val="20"/>
              </w:rPr>
              <w:t>
насихаттау жөніндегі
</w:t>
            </w:r>
            <w:r>
              <w:br/>
            </w:r>
            <w:r>
              <w:rPr>
                <w:rFonts w:ascii="Times New Roman"/>
                <w:b w:val="false"/>
                <w:i w:val="false"/>
                <w:color w:val="000000"/>
                <w:sz w:val="20"/>
              </w:rPr>
              <w:t>
әлеуметтік роликтерді
</w:t>
            </w:r>
            <w:r>
              <w:br/>
            </w:r>
            <w:r>
              <w:rPr>
                <w:rFonts w:ascii="Times New Roman"/>
                <w:b w:val="false"/>
                <w:i w:val="false"/>
                <w:color w:val="000000"/>
                <w:sz w:val="20"/>
              </w:rPr>
              <w:t>
әзірлеу.
</w:t>
            </w:r>
            <w:r>
              <w:br/>
            </w:r>
            <w:r>
              <w:rPr>
                <w:rFonts w:ascii="Times New Roman"/>
                <w:b w:val="false"/>
                <w:i w:val="false"/>
                <w:color w:val="000000"/>
                <w:sz w:val="20"/>
              </w:rPr>
              <w:t>
Визуалды әлеуметтік
</w:t>
            </w:r>
            <w:r>
              <w:br/>
            </w:r>
            <w:r>
              <w:rPr>
                <w:rFonts w:ascii="Times New Roman"/>
                <w:b w:val="false"/>
                <w:i w:val="false"/>
                <w:color w:val="000000"/>
                <w:sz w:val="20"/>
              </w:rPr>
              <w:t>
жарнама құралдарын
</w:t>
            </w:r>
            <w:r>
              <w:br/>
            </w:r>
            <w:r>
              <w:rPr>
                <w:rFonts w:ascii="Times New Roman"/>
                <w:b w:val="false"/>
                <w:i w:val="false"/>
                <w:color w:val="000000"/>
                <w:sz w:val="20"/>
              </w:rPr>
              <w:t>
енгізуді қамтамасыз
</w:t>
            </w:r>
            <w:r>
              <w:br/>
            </w:r>
            <w:r>
              <w:rPr>
                <w:rFonts w:ascii="Times New Roman"/>
                <w:b w:val="false"/>
                <w:i w:val="false"/>
                <w:color w:val="000000"/>
                <w:sz w:val="20"/>
              </w:rPr>
              <w:t>
ету.
</w:t>
            </w:r>
            <w:r>
              <w:br/>
            </w:r>
            <w:r>
              <w:rPr>
                <w:rFonts w:ascii="Times New Roman"/>
                <w:b w:val="false"/>
                <w:i w:val="false"/>
                <w:color w:val="000000"/>
                <w:sz w:val="20"/>
              </w:rPr>
              <w:t>
Жастарға арналған
</w:t>
            </w:r>
            <w:r>
              <w:br/>
            </w:r>
            <w:r>
              <w:rPr>
                <w:rFonts w:ascii="Times New Roman"/>
                <w:b w:val="false"/>
                <w:i w:val="false"/>
                <w:color w:val="000000"/>
                <w:sz w:val="20"/>
              </w:rPr>
              <w:t>
әлеуметтік қызметтер-
</w:t>
            </w:r>
            <w:r>
              <w:br/>
            </w:r>
            <w:r>
              <w:rPr>
                <w:rFonts w:ascii="Times New Roman"/>
                <w:b w:val="false"/>
                <w:i w:val="false"/>
                <w:color w:val="000000"/>
                <w:sz w:val="20"/>
              </w:rPr>
              <w:t>
дің жұмыс істеуін
</w:t>
            </w:r>
            <w:r>
              <w:br/>
            </w:r>
            <w:r>
              <w:rPr>
                <w:rFonts w:ascii="Times New Roman"/>
                <w:b w:val="false"/>
                <w:i w:val="false"/>
                <w:color w:val="000000"/>
                <w:sz w:val="20"/>
              </w:rPr>
              <w:t>
қамтамасыз ету.
</w:t>
            </w:r>
            <w:r>
              <w:br/>
            </w:r>
            <w:r>
              <w:rPr>
                <w:rFonts w:ascii="Times New Roman"/>
                <w:b w:val="false"/>
                <w:i w:val="false"/>
                <w:color w:val="000000"/>
                <w:sz w:val="20"/>
              </w:rPr>
              <w:t>
Әлеуметтік маңызды
</w:t>
            </w:r>
            <w:r>
              <w:br/>
            </w:r>
            <w:r>
              <w:rPr>
                <w:rFonts w:ascii="Times New Roman"/>
                <w:b w:val="false"/>
                <w:i w:val="false"/>
                <w:color w:val="000000"/>
                <w:sz w:val="20"/>
              </w:rPr>
              <w:t>
жобаларды іске асыру.
</w:t>
            </w:r>
            <w:r>
              <w:br/>
            </w:r>
            <w:r>
              <w:rPr>
                <w:rFonts w:ascii="Times New Roman"/>
                <w:b w:val="false"/>
                <w:i w:val="false"/>
                <w:color w:val="000000"/>
                <w:sz w:val="20"/>
              </w:rPr>
              <w:t>
Жастар проблемаларына
</w:t>
            </w:r>
            <w:r>
              <w:br/>
            </w:r>
            <w:r>
              <w:rPr>
                <w:rFonts w:ascii="Times New Roman"/>
                <w:b w:val="false"/>
                <w:i w:val="false"/>
                <w:color w:val="000000"/>
                <w:sz w:val="20"/>
              </w:rPr>
              <w:t>
арналған республикалық
</w:t>
            </w:r>
            <w:r>
              <w:br/>
            </w:r>
            <w:r>
              <w:rPr>
                <w:rFonts w:ascii="Times New Roman"/>
                <w:b w:val="false"/>
                <w:i w:val="false"/>
                <w:color w:val="000000"/>
                <w:sz w:val="20"/>
              </w:rPr>
              <w:t>
семинар өткізу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Қарулы күштері жастар
</w:t>
            </w:r>
            <w:r>
              <w:br/>
            </w:r>
            <w:r>
              <w:rPr>
                <w:rFonts w:ascii="Times New Roman"/>
                <w:b w:val="false"/>
                <w:i w:val="false"/>
                <w:color w:val="000000"/>
                <w:sz w:val="20"/>
              </w:rPr>
              <w:t>
бастамасы орталықтары-
</w:t>
            </w:r>
            <w:r>
              <w:br/>
            </w:r>
            <w:r>
              <w:rPr>
                <w:rFonts w:ascii="Times New Roman"/>
                <w:b w:val="false"/>
                <w:i w:val="false"/>
                <w:color w:val="000000"/>
                <w:sz w:val="20"/>
              </w:rPr>
              <w:t>
ның белсенділері үшін
</w:t>
            </w:r>
            <w:r>
              <w:br/>
            </w:r>
            <w:r>
              <w:rPr>
                <w:rFonts w:ascii="Times New Roman"/>
                <w:b w:val="false"/>
                <w:i w:val="false"/>
                <w:color w:val="000000"/>
                <w:sz w:val="20"/>
              </w:rPr>
              <w:t>
нұсқаулық армиялық
</w:t>
            </w:r>
            <w:r>
              <w:br/>
            </w:r>
            <w:r>
              <w:rPr>
                <w:rFonts w:ascii="Times New Roman"/>
                <w:b w:val="false"/>
                <w:i w:val="false"/>
                <w:color w:val="000000"/>
                <w:sz w:val="20"/>
              </w:rPr>
              <w:t>
жиын өткізу.
</w:t>
            </w:r>
            <w:r>
              <w:br/>
            </w:r>
            <w:r>
              <w:rPr>
                <w:rFonts w:ascii="Times New Roman"/>
                <w:b w:val="false"/>
                <w:i w:val="false"/>
                <w:color w:val="000000"/>
                <w:sz w:val="20"/>
              </w:rPr>
              <w:t>
Қазақстандағы Украина
</w:t>
            </w:r>
            <w:r>
              <w:br/>
            </w:r>
            <w:r>
              <w:rPr>
                <w:rFonts w:ascii="Times New Roman"/>
                <w:b w:val="false"/>
                <w:i w:val="false"/>
                <w:color w:val="000000"/>
                <w:sz w:val="20"/>
              </w:rPr>
              <w:t>
жылы шеңберінде
</w:t>
            </w:r>
            <w:r>
              <w:br/>
            </w:r>
            <w:r>
              <w:rPr>
                <w:rFonts w:ascii="Times New Roman"/>
                <w:b w:val="false"/>
                <w:i w:val="false"/>
                <w:color w:val="000000"/>
                <w:sz w:val="20"/>
              </w:rPr>
              <w:t>
жастардың қатысуымен
</w:t>
            </w:r>
            <w:r>
              <w:br/>
            </w:r>
            <w:r>
              <w:rPr>
                <w:rFonts w:ascii="Times New Roman"/>
                <w:b w:val="false"/>
                <w:i w:val="false"/>
                <w:color w:val="000000"/>
                <w:sz w:val="20"/>
              </w:rPr>
              <w:t>
іс-шаралар өткізу.
</w:t>
            </w:r>
            <w:r>
              <w:br/>
            </w:r>
            <w:r>
              <w:rPr>
                <w:rFonts w:ascii="Times New Roman"/>
                <w:b w:val="false"/>
                <w:i w:val="false"/>
                <w:color w:val="000000"/>
                <w:sz w:val="20"/>
              </w:rPr>
              <w:t>
Жастар саясатының
</w:t>
            </w:r>
            <w:r>
              <w:br/>
            </w:r>
            <w:r>
              <w:rPr>
                <w:rFonts w:ascii="Times New Roman"/>
                <w:b w:val="false"/>
                <w:i w:val="false"/>
                <w:color w:val="000000"/>
                <w:sz w:val="20"/>
              </w:rPr>
              <w:t>
өзекті мәселелері
</w:t>
            </w:r>
            <w:r>
              <w:br/>
            </w:r>
            <w:r>
              <w:rPr>
                <w:rFonts w:ascii="Times New Roman"/>
                <w:b w:val="false"/>
                <w:i w:val="false"/>
                <w:color w:val="000000"/>
                <w:sz w:val="20"/>
              </w:rPr>
              <w:t>
бойынша әдістемелік
</w:t>
            </w:r>
            <w:r>
              <w:br/>
            </w:r>
            <w:r>
              <w:rPr>
                <w:rFonts w:ascii="Times New Roman"/>
                <w:b w:val="false"/>
                <w:i w:val="false"/>
                <w:color w:val="000000"/>
                <w:sz w:val="20"/>
              </w:rPr>
              <w:t>
құралдар мен
</w:t>
            </w:r>
            <w:r>
              <w:br/>
            </w:r>
            <w:r>
              <w:rPr>
                <w:rFonts w:ascii="Times New Roman"/>
                <w:b w:val="false"/>
                <w:i w:val="false"/>
                <w:color w:val="000000"/>
                <w:sz w:val="20"/>
              </w:rPr>
              <w:t>
ұсынымдарды әзірлеу
</w:t>
            </w:r>
            <w:r>
              <w:br/>
            </w:r>
            <w:r>
              <w:rPr>
                <w:rFonts w:ascii="Times New Roman"/>
                <w:b w:val="false"/>
                <w:i w:val="false"/>
                <w:color w:val="000000"/>
                <w:sz w:val="20"/>
              </w:rPr>
              <w:t>
және басып шығару.
</w:t>
            </w:r>
            <w:r>
              <w:br/>
            </w:r>
            <w:r>
              <w:rPr>
                <w:rFonts w:ascii="Times New Roman"/>
                <w:b w:val="false"/>
                <w:i w:val="false"/>
                <w:color w:val="000000"/>
                <w:sz w:val="20"/>
              </w:rPr>
              <w:t>
Қазақстанның жыл
</w:t>
            </w:r>
            <w:r>
              <w:br/>
            </w:r>
            <w:r>
              <w:rPr>
                <w:rFonts w:ascii="Times New Roman"/>
                <w:b w:val="false"/>
                <w:i w:val="false"/>
                <w:color w:val="000000"/>
                <w:sz w:val="20"/>
              </w:rPr>
              <w:t>
сайынғы Ұлттық жастар
</w:t>
            </w:r>
            <w:r>
              <w:br/>
            </w:r>
            <w:r>
              <w:rPr>
                <w:rFonts w:ascii="Times New Roman"/>
                <w:b w:val="false"/>
                <w:i w:val="false"/>
                <w:color w:val="000000"/>
                <w:sz w:val="20"/>
              </w:rPr>
              <w:t>
Дельфийлік ойындарын
</w:t>
            </w:r>
            <w:r>
              <w:br/>
            </w:r>
            <w:r>
              <w:rPr>
                <w:rFonts w:ascii="Times New Roman"/>
                <w:b w:val="false"/>
                <w:i w:val="false"/>
                <w:color w:val="000000"/>
                <w:sz w:val="20"/>
              </w:rPr>
              <w:t>
өткізу.
</w:t>
            </w:r>
            <w:r>
              <w:br/>
            </w:r>
            <w:r>
              <w:rPr>
                <w:rFonts w:ascii="Times New Roman"/>
                <w:b w:val="false"/>
                <w:i w:val="false"/>
                <w:color w:val="000000"/>
                <w:sz w:val="20"/>
              </w:rPr>
              <w:t>
Қазақстанның Ұлттық
</w:t>
            </w:r>
            <w:r>
              <w:br/>
            </w:r>
            <w:r>
              <w:rPr>
                <w:rFonts w:ascii="Times New Roman"/>
                <w:b w:val="false"/>
                <w:i w:val="false"/>
                <w:color w:val="000000"/>
                <w:sz w:val="20"/>
              </w:rPr>
              <w:t>
Дельфий комитетінің
</w:t>
            </w:r>
            <w:r>
              <w:br/>
            </w:r>
            <w:r>
              <w:rPr>
                <w:rFonts w:ascii="Times New Roman"/>
                <w:b w:val="false"/>
                <w:i w:val="false"/>
                <w:color w:val="000000"/>
                <w:sz w:val="20"/>
              </w:rPr>
              <w:t>
отырысын өткізу.
</w:t>
            </w:r>
            <w:r>
              <w:br/>
            </w:r>
            <w:r>
              <w:rPr>
                <w:rFonts w:ascii="Times New Roman"/>
                <w:b w:val="false"/>
                <w:i w:val="false"/>
                <w:color w:val="000000"/>
                <w:sz w:val="20"/>
              </w:rPr>
              <w:t>
Тәуелсіз Мемлекеттер
</w:t>
            </w:r>
            <w:r>
              <w:br/>
            </w:r>
            <w:r>
              <w:rPr>
                <w:rFonts w:ascii="Times New Roman"/>
                <w:b w:val="false"/>
                <w:i w:val="false"/>
                <w:color w:val="000000"/>
                <w:sz w:val="20"/>
              </w:rPr>
              <w:t>
Достастығына қатысушы
</w:t>
            </w:r>
            <w:r>
              <w:br/>
            </w:r>
            <w:r>
              <w:rPr>
                <w:rFonts w:ascii="Times New Roman"/>
                <w:b w:val="false"/>
                <w:i w:val="false"/>
                <w:color w:val="000000"/>
                <w:sz w:val="20"/>
              </w:rPr>
              <w:t>
мемлекеттердің ұлттық
</w:t>
            </w:r>
            <w:r>
              <w:br/>
            </w:r>
            <w:r>
              <w:rPr>
                <w:rFonts w:ascii="Times New Roman"/>
                <w:b w:val="false"/>
                <w:i w:val="false"/>
                <w:color w:val="000000"/>
                <w:sz w:val="20"/>
              </w:rPr>
              <w:t>
жастар Дельфий
</w:t>
            </w:r>
            <w:r>
              <w:br/>
            </w:r>
            <w:r>
              <w:rPr>
                <w:rFonts w:ascii="Times New Roman"/>
                <w:b w:val="false"/>
                <w:i w:val="false"/>
                <w:color w:val="000000"/>
                <w:sz w:val="20"/>
              </w:rPr>
              <w:t>
ойындарына қатысуын
</w:t>
            </w:r>
            <w:r>
              <w:br/>
            </w:r>
            <w:r>
              <w:rPr>
                <w:rFonts w:ascii="Times New Roman"/>
                <w:b w:val="false"/>
                <w:i w:val="false"/>
                <w:color w:val="000000"/>
                <w:sz w:val="20"/>
              </w:rPr>
              <w:t>
қамтамасыз ету.
</w:t>
            </w:r>
            <w:r>
              <w:br/>
            </w:r>
            <w:r>
              <w:rPr>
                <w:rFonts w:ascii="Times New Roman"/>
                <w:b w:val="false"/>
                <w:i w:val="false"/>
                <w:color w:val="000000"/>
                <w:sz w:val="20"/>
              </w:rPr>
              <w:t>
Қазақстан жастарының
</w:t>
            </w:r>
            <w:r>
              <w:br/>
            </w:r>
            <w:r>
              <w:rPr>
                <w:rFonts w:ascii="Times New Roman"/>
                <w:b w:val="false"/>
                <w:i w:val="false"/>
                <w:color w:val="000000"/>
                <w:sz w:val="20"/>
              </w:rPr>
              <w:t>
VI Конгресін өткізу.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Үкіметі жанындағы
</w:t>
            </w:r>
            <w:r>
              <w:br/>
            </w:r>
            <w:r>
              <w:rPr>
                <w:rFonts w:ascii="Times New Roman"/>
                <w:b w:val="false"/>
                <w:i w:val="false"/>
                <w:color w:val="000000"/>
                <w:sz w:val="20"/>
              </w:rPr>
              <w:t>
Жастар істері
</w:t>
            </w:r>
            <w:r>
              <w:br/>
            </w:r>
            <w:r>
              <w:rPr>
                <w:rFonts w:ascii="Times New Roman"/>
                <w:b w:val="false"/>
                <w:i w:val="false"/>
                <w:color w:val="000000"/>
                <w:sz w:val="20"/>
              </w:rPr>
              <w:t>
жөніндегі кеңестің
</w:t>
            </w:r>
            <w:r>
              <w:br/>
            </w:r>
            <w:r>
              <w:rPr>
                <w:rFonts w:ascii="Times New Roman"/>
                <w:b w:val="false"/>
                <w:i w:val="false"/>
                <w:color w:val="000000"/>
                <w:sz w:val="20"/>
              </w:rPr>
              <w:t>
отырысын өткізу.
</w:t>
            </w:r>
            <w:r>
              <w:br/>
            </w:r>
            <w:r>
              <w:rPr>
                <w:rFonts w:ascii="Times New Roman"/>
                <w:b w:val="false"/>
                <w:i w:val="false"/>
                <w:color w:val="000000"/>
                <w:sz w:val="20"/>
              </w:rPr>
              <w:t>
Өзекті әлеуметтік-сая-
</w:t>
            </w:r>
            <w:r>
              <w:br/>
            </w:r>
            <w:r>
              <w:rPr>
                <w:rFonts w:ascii="Times New Roman"/>
                <w:b w:val="false"/>
                <w:i w:val="false"/>
                <w:color w:val="000000"/>
                <w:sz w:val="20"/>
              </w:rPr>
              <w:t>
си тақырыптар бойынша
</w:t>
            </w:r>
            <w:r>
              <w:br/>
            </w:r>
            <w:r>
              <w:rPr>
                <w:rFonts w:ascii="Times New Roman"/>
                <w:b w:val="false"/>
                <w:i w:val="false"/>
                <w:color w:val="000000"/>
                <w:sz w:val="20"/>
              </w:rPr>
              <w:t>
жастар дебат-ойындарын
</w:t>
            </w:r>
            <w:r>
              <w:br/>
            </w:r>
            <w:r>
              <w:rPr>
                <w:rFonts w:ascii="Times New Roman"/>
                <w:b w:val="false"/>
                <w:i w:val="false"/>
                <w:color w:val="000000"/>
                <w:sz w:val="20"/>
              </w:rPr>
              <w:t>
өткізу.
</w:t>
            </w:r>
            <w:r>
              <w:br/>
            </w:r>
            <w:r>
              <w:rPr>
                <w:rFonts w:ascii="Times New Roman"/>
                <w:b w:val="false"/>
                <w:i w:val="false"/>
                <w:color w:val="000000"/>
                <w:sz w:val="20"/>
              </w:rPr>
              <w:t>
"Жаңа әлемдегі
</w:t>
            </w:r>
            <w:r>
              <w:br/>
            </w:r>
            <w:r>
              <w:rPr>
                <w:rFonts w:ascii="Times New Roman"/>
                <w:b w:val="false"/>
                <w:i w:val="false"/>
                <w:color w:val="000000"/>
                <w:sz w:val="20"/>
              </w:rPr>
              <w:t>
Қазақстан жастары"
</w:t>
            </w:r>
            <w:r>
              <w:br/>
            </w:r>
            <w:r>
              <w:rPr>
                <w:rFonts w:ascii="Times New Roman"/>
                <w:b w:val="false"/>
                <w:i w:val="false"/>
                <w:color w:val="000000"/>
                <w:sz w:val="20"/>
              </w:rPr>
              <w:t>
ҰМО жастар қанатының
</w:t>
            </w:r>
            <w:r>
              <w:br/>
            </w:r>
            <w:r>
              <w:rPr>
                <w:rFonts w:ascii="Times New Roman"/>
                <w:b w:val="false"/>
                <w:i w:val="false"/>
                <w:color w:val="000000"/>
                <w:sz w:val="20"/>
              </w:rPr>
              <w:t>
көшбасшыларының
</w:t>
            </w:r>
            <w:r>
              <w:br/>
            </w:r>
            <w:r>
              <w:rPr>
                <w:rFonts w:ascii="Times New Roman"/>
                <w:b w:val="false"/>
                <w:i w:val="false"/>
                <w:color w:val="000000"/>
                <w:sz w:val="20"/>
              </w:rPr>
              <w:t>
Мемлекет басшысымен
</w:t>
            </w:r>
            <w:r>
              <w:br/>
            </w:r>
            <w:r>
              <w:rPr>
                <w:rFonts w:ascii="Times New Roman"/>
                <w:b w:val="false"/>
                <w:i w:val="false"/>
                <w:color w:val="000000"/>
                <w:sz w:val="20"/>
              </w:rPr>
              <w:t>
кездесуін өткізу.
</w:t>
            </w:r>
            <w:r>
              <w:br/>
            </w:r>
            <w:r>
              <w:rPr>
                <w:rFonts w:ascii="Times New Roman"/>
                <w:b w:val="false"/>
                <w:i w:val="false"/>
                <w:color w:val="000000"/>
                <w:sz w:val="20"/>
              </w:rPr>
              <w:t>
республикалық және
</w:t>
            </w:r>
            <w:r>
              <w:br/>
            </w:r>
            <w:r>
              <w:rPr>
                <w:rFonts w:ascii="Times New Roman"/>
                <w:b w:val="false"/>
                <w:i w:val="false"/>
                <w:color w:val="000000"/>
                <w:sz w:val="20"/>
              </w:rPr>
              <w:t>
облыстық деңгейлерде
</w:t>
            </w:r>
            <w:r>
              <w:br/>
            </w:r>
            <w:r>
              <w:rPr>
                <w:rFonts w:ascii="Times New Roman"/>
                <w:b w:val="false"/>
                <w:i w:val="false"/>
                <w:color w:val="000000"/>
                <w:sz w:val="20"/>
              </w:rPr>
              <w:t>
"Жасыл ел" еңбек
</w:t>
            </w:r>
            <w:r>
              <w:br/>
            </w:r>
            <w:r>
              <w:rPr>
                <w:rFonts w:ascii="Times New Roman"/>
                <w:b w:val="false"/>
                <w:i w:val="false"/>
                <w:color w:val="000000"/>
                <w:sz w:val="20"/>
              </w:rPr>
              <w:t>
отрядтарының қызметін
</w:t>
            </w:r>
            <w:r>
              <w:br/>
            </w:r>
            <w:r>
              <w:rPr>
                <w:rFonts w:ascii="Times New Roman"/>
                <w:b w:val="false"/>
                <w:i w:val="false"/>
                <w:color w:val="000000"/>
                <w:sz w:val="20"/>
              </w:rPr>
              <w:t>
дамыту бойынша
</w:t>
            </w:r>
            <w:r>
              <w:br/>
            </w:r>
            <w:r>
              <w:rPr>
                <w:rFonts w:ascii="Times New Roman"/>
                <w:b w:val="false"/>
                <w:i w:val="false"/>
                <w:color w:val="000000"/>
                <w:sz w:val="20"/>
              </w:rPr>
              <w:t>
іс-шаралар өткізу.
</w:t>
            </w:r>
            <w:r>
              <w:br/>
            </w:r>
            <w:r>
              <w:rPr>
                <w:rFonts w:ascii="Times New Roman"/>
                <w:b w:val="false"/>
                <w:i w:val="false"/>
                <w:color w:val="000000"/>
                <w:sz w:val="20"/>
              </w:rPr>
              <w:t>
"Жасыл ел" жастар
</w:t>
            </w:r>
            <w:r>
              <w:br/>
            </w:r>
            <w:r>
              <w:rPr>
                <w:rFonts w:ascii="Times New Roman"/>
                <w:b w:val="false"/>
                <w:i w:val="false"/>
                <w:color w:val="000000"/>
                <w:sz w:val="20"/>
              </w:rPr>
              <w:t>
еңбек отрядтарының
</w:t>
            </w:r>
            <w:r>
              <w:br/>
            </w:r>
            <w:r>
              <w:rPr>
                <w:rFonts w:ascii="Times New Roman"/>
                <w:b w:val="false"/>
                <w:i w:val="false"/>
                <w:color w:val="000000"/>
                <w:sz w:val="20"/>
              </w:rPr>
              <w:t>
қызметтеріне ақы
</w:t>
            </w:r>
            <w:r>
              <w:br/>
            </w:r>
            <w:r>
              <w:rPr>
                <w:rFonts w:ascii="Times New Roman"/>
                <w:b w:val="false"/>
                <w:i w:val="false"/>
                <w:color w:val="000000"/>
                <w:sz w:val="20"/>
              </w:rPr>
              <w:t>
төлеу.
</w:t>
            </w:r>
            <w:r>
              <w:br/>
            </w:r>
            <w:r>
              <w:rPr>
                <w:rFonts w:ascii="Times New Roman"/>
                <w:b w:val="false"/>
                <w:i w:val="false"/>
                <w:color w:val="000000"/>
                <w:sz w:val="20"/>
              </w:rPr>
              <w:t>
"Жасыл ел" акциясын
</w:t>
            </w:r>
            <w:r>
              <w:br/>
            </w:r>
            <w:r>
              <w:rPr>
                <w:rFonts w:ascii="Times New Roman"/>
                <w:b w:val="false"/>
                <w:i w:val="false"/>
                <w:color w:val="000000"/>
                <w:sz w:val="20"/>
              </w:rPr>
              <w:t>
өткізу. "Жасыл ел"
</w:t>
            </w:r>
            <w:r>
              <w:br/>
            </w:r>
            <w:r>
              <w:rPr>
                <w:rFonts w:ascii="Times New Roman"/>
                <w:b w:val="false"/>
                <w:i w:val="false"/>
                <w:color w:val="000000"/>
                <w:sz w:val="20"/>
              </w:rPr>
              <w:t>
жастар еңбек
</w:t>
            </w:r>
            <w:r>
              <w:br/>
            </w:r>
            <w:r>
              <w:rPr>
                <w:rFonts w:ascii="Times New Roman"/>
                <w:b w:val="false"/>
                <w:i w:val="false"/>
                <w:color w:val="000000"/>
                <w:sz w:val="20"/>
              </w:rPr>
              <w:t>
отрядтарының
</w:t>
            </w:r>
            <w:r>
              <w:br/>
            </w:r>
            <w:r>
              <w:rPr>
                <w:rFonts w:ascii="Times New Roman"/>
                <w:b w:val="false"/>
                <w:i w:val="false"/>
                <w:color w:val="000000"/>
                <w:sz w:val="20"/>
              </w:rPr>
              <w:t>
қатысушыларын
</w:t>
            </w:r>
            <w:r>
              <w:br/>
            </w:r>
            <w:r>
              <w:rPr>
                <w:rFonts w:ascii="Times New Roman"/>
                <w:b w:val="false"/>
                <w:i w:val="false"/>
                <w:color w:val="000000"/>
                <w:sz w:val="20"/>
              </w:rPr>
              <w:t>
жарақтандыруды
</w:t>
            </w:r>
            <w:r>
              <w:br/>
            </w:r>
            <w:r>
              <w:rPr>
                <w:rFonts w:ascii="Times New Roman"/>
                <w:b w:val="false"/>
                <w:i w:val="false"/>
                <w:color w:val="000000"/>
                <w:sz w:val="20"/>
              </w:rPr>
              <w:t>
қамтамасыз ету,
</w:t>
            </w:r>
            <w:r>
              <w:br/>
            </w:r>
            <w:r>
              <w:rPr>
                <w:rFonts w:ascii="Times New Roman"/>
                <w:b w:val="false"/>
                <w:i w:val="false"/>
                <w:color w:val="000000"/>
                <w:sz w:val="20"/>
              </w:rPr>
              <w:t>
"Менің Отаным -
</w:t>
            </w:r>
            <w:r>
              <w:br/>
            </w:r>
            <w:r>
              <w:rPr>
                <w:rFonts w:ascii="Times New Roman"/>
                <w:b w:val="false"/>
                <w:i w:val="false"/>
                <w:color w:val="000000"/>
                <w:sz w:val="20"/>
              </w:rPr>
              <w:t>
Қазақстан", "Бұл -
</w:t>
            </w:r>
            <w:r>
              <w:br/>
            </w:r>
            <w:r>
              <w:rPr>
                <w:rFonts w:ascii="Times New Roman"/>
                <w:b w:val="false"/>
                <w:i w:val="false"/>
                <w:color w:val="000000"/>
                <w:sz w:val="20"/>
              </w:rPr>
              <w:t>
біздің Ту!" "Бұл -
</w:t>
            </w:r>
            <w:r>
              <w:br/>
            </w:r>
            <w:r>
              <w:rPr>
                <w:rFonts w:ascii="Times New Roman"/>
                <w:b w:val="false"/>
                <w:i w:val="false"/>
                <w:color w:val="000000"/>
                <w:sz w:val="20"/>
              </w:rPr>
              <w:t>
біздің Әнұран!", "Ана
</w:t>
            </w:r>
            <w:r>
              <w:br/>
            </w:r>
            <w:r>
              <w:rPr>
                <w:rFonts w:ascii="Times New Roman"/>
                <w:b w:val="false"/>
                <w:i w:val="false"/>
                <w:color w:val="000000"/>
                <w:sz w:val="20"/>
              </w:rPr>
              <w:t>
тілі" атты акциялар
</w:t>
            </w:r>
            <w:r>
              <w:br/>
            </w:r>
            <w:r>
              <w:rPr>
                <w:rFonts w:ascii="Times New Roman"/>
                <w:b w:val="false"/>
                <w:i w:val="false"/>
                <w:color w:val="000000"/>
                <w:sz w:val="20"/>
              </w:rPr>
              <w:t>
өткізу.
</w:t>
            </w:r>
            <w:r>
              <w:br/>
            </w:r>
            <w:r>
              <w:rPr>
                <w:rFonts w:ascii="Times New Roman"/>
                <w:b w:val="false"/>
                <w:i w:val="false"/>
                <w:color w:val="000000"/>
                <w:sz w:val="20"/>
              </w:rPr>
              <w:t>
Білім ұйымдарында
</w:t>
            </w:r>
            <w:r>
              <w:br/>
            </w:r>
            <w:r>
              <w:rPr>
                <w:rFonts w:ascii="Times New Roman"/>
                <w:b w:val="false"/>
                <w:i w:val="false"/>
                <w:color w:val="000000"/>
                <w:sz w:val="20"/>
              </w:rPr>
              <w:t>
зерделеу үшін қосымша
</w:t>
            </w:r>
            <w:r>
              <w:br/>
            </w:r>
            <w:r>
              <w:rPr>
                <w:rFonts w:ascii="Times New Roman"/>
                <w:b w:val="false"/>
                <w:i w:val="false"/>
                <w:color w:val="000000"/>
                <w:sz w:val="20"/>
              </w:rPr>
              <w:t>
ақпараттық
</w:t>
            </w:r>
            <w:r>
              <w:br/>
            </w:r>
            <w:r>
              <w:rPr>
                <w:rFonts w:ascii="Times New Roman"/>
                <w:b w:val="false"/>
                <w:i w:val="false"/>
                <w:color w:val="000000"/>
                <w:sz w:val="20"/>
              </w:rPr>
              <w:t>
материалдарды енгізу
</w:t>
            </w:r>
            <w:r>
              <w:br/>
            </w:r>
            <w:r>
              <w:rPr>
                <w:rFonts w:ascii="Times New Roman"/>
                <w:b w:val="false"/>
                <w:i w:val="false"/>
                <w:color w:val="000000"/>
                <w:sz w:val="20"/>
              </w:rPr>
              <w:t>
мақсатында
</w:t>
            </w:r>
            <w:r>
              <w:br/>
            </w:r>
            <w:r>
              <w:rPr>
                <w:rFonts w:ascii="Times New Roman"/>
                <w:b w:val="false"/>
                <w:i w:val="false"/>
                <w:color w:val="000000"/>
                <w:sz w:val="20"/>
              </w:rPr>
              <w:t>
қолданыстағы оқу
</w:t>
            </w:r>
            <w:r>
              <w:br/>
            </w:r>
            <w:r>
              <w:rPr>
                <w:rFonts w:ascii="Times New Roman"/>
                <w:b w:val="false"/>
                <w:i w:val="false"/>
                <w:color w:val="000000"/>
                <w:sz w:val="20"/>
              </w:rPr>
              <w:t>
материалдарына ұлттық
</w:t>
            </w:r>
            <w:r>
              <w:br/>
            </w:r>
            <w:r>
              <w:rPr>
                <w:rFonts w:ascii="Times New Roman"/>
                <w:b w:val="false"/>
                <w:i w:val="false"/>
                <w:color w:val="000000"/>
                <w:sz w:val="20"/>
              </w:rPr>
              <w:t>
бірлік тақырыбы
</w:t>
            </w:r>
            <w:r>
              <w:br/>
            </w:r>
            <w:r>
              <w:rPr>
                <w:rFonts w:ascii="Times New Roman"/>
                <w:b w:val="false"/>
                <w:i w:val="false"/>
                <w:color w:val="000000"/>
                <w:sz w:val="20"/>
              </w:rPr>
              <w:t>
бойынша талдау
</w:t>
            </w:r>
            <w:r>
              <w:br/>
            </w:r>
            <w:r>
              <w:rPr>
                <w:rFonts w:ascii="Times New Roman"/>
                <w:b w:val="false"/>
                <w:i w:val="false"/>
                <w:color w:val="000000"/>
                <w:sz w:val="20"/>
              </w:rPr>
              <w:t>
жүргізу.
</w:t>
            </w:r>
            <w:r>
              <w:br/>
            </w:r>
            <w:r>
              <w:rPr>
                <w:rFonts w:ascii="Times New Roman"/>
                <w:b w:val="false"/>
                <w:i w:val="false"/>
                <w:color w:val="000000"/>
                <w:sz w:val="20"/>
              </w:rPr>
              <w:t>
Социологиялық
</w:t>
            </w:r>
            <w:r>
              <w:br/>
            </w:r>
            <w:r>
              <w:rPr>
                <w:rFonts w:ascii="Times New Roman"/>
                <w:b w:val="false"/>
                <w:i w:val="false"/>
                <w:color w:val="000000"/>
                <w:sz w:val="20"/>
              </w:rPr>
              <w:t>
мониторингті одан әрі
</w:t>
            </w:r>
            <w:r>
              <w:br/>
            </w:r>
            <w:r>
              <w:rPr>
                <w:rFonts w:ascii="Times New Roman"/>
                <w:b w:val="false"/>
                <w:i w:val="false"/>
                <w:color w:val="000000"/>
                <w:sz w:val="20"/>
              </w:rPr>
              <w:t>
жүзеге асыру үшін
</w:t>
            </w:r>
            <w:r>
              <w:br/>
            </w:r>
            <w:r>
              <w:rPr>
                <w:rFonts w:ascii="Times New Roman"/>
                <w:b w:val="false"/>
                <w:i w:val="false"/>
                <w:color w:val="000000"/>
                <w:sz w:val="20"/>
              </w:rPr>
              <w:t>
азаматтық келісім
</w:t>
            </w:r>
            <w:r>
              <w:br/>
            </w:r>
            <w:r>
              <w:rPr>
                <w:rFonts w:ascii="Times New Roman"/>
                <w:b w:val="false"/>
                <w:i w:val="false"/>
                <w:color w:val="000000"/>
                <w:sz w:val="20"/>
              </w:rPr>
              <w:t>
мәселелері бойынша
</w:t>
            </w:r>
            <w:r>
              <w:br/>
            </w:r>
            <w:r>
              <w:rPr>
                <w:rFonts w:ascii="Times New Roman"/>
                <w:b w:val="false"/>
                <w:i w:val="false"/>
                <w:color w:val="000000"/>
                <w:sz w:val="20"/>
              </w:rPr>
              <w:t>
қоғамдық пікірді
</w:t>
            </w:r>
            <w:r>
              <w:br/>
            </w:r>
            <w:r>
              <w:rPr>
                <w:rFonts w:ascii="Times New Roman"/>
                <w:b w:val="false"/>
                <w:i w:val="false"/>
                <w:color w:val="000000"/>
                <w:sz w:val="20"/>
              </w:rPr>
              <w:t>
зерделеу мақсатында
</w:t>
            </w:r>
            <w:r>
              <w:br/>
            </w:r>
            <w:r>
              <w:rPr>
                <w:rFonts w:ascii="Times New Roman"/>
                <w:b w:val="false"/>
                <w:i w:val="false"/>
                <w:color w:val="000000"/>
                <w:sz w:val="20"/>
              </w:rPr>
              <w:t>
жыл сайынғы
</w:t>
            </w:r>
            <w:r>
              <w:br/>
            </w:r>
            <w:r>
              <w:rPr>
                <w:rFonts w:ascii="Times New Roman"/>
                <w:b w:val="false"/>
                <w:i w:val="false"/>
                <w:color w:val="000000"/>
                <w:sz w:val="20"/>
              </w:rPr>
              <w:t>
социологиялық
</w:t>
            </w:r>
            <w:r>
              <w:br/>
            </w:r>
            <w:r>
              <w:rPr>
                <w:rFonts w:ascii="Times New Roman"/>
                <w:b w:val="false"/>
                <w:i w:val="false"/>
                <w:color w:val="000000"/>
                <w:sz w:val="20"/>
              </w:rPr>
              <w:t>
сауалнама жүргізу.
</w:t>
            </w:r>
            <w:r>
              <w:br/>
            </w:r>
            <w:r>
              <w:rPr>
                <w:rFonts w:ascii="Times New Roman"/>
                <w:b w:val="false"/>
                <w:i w:val="false"/>
                <w:color w:val="000000"/>
                <w:sz w:val="20"/>
              </w:rPr>
              <w:t>
Этносаралық өзара
</w:t>
            </w:r>
            <w:r>
              <w:br/>
            </w:r>
            <w:r>
              <w:rPr>
                <w:rFonts w:ascii="Times New Roman"/>
                <w:b w:val="false"/>
                <w:i w:val="false"/>
                <w:color w:val="000000"/>
                <w:sz w:val="20"/>
              </w:rPr>
              <w:t>
қарым-қатынас,
</w:t>
            </w:r>
            <w:r>
              <w:br/>
            </w:r>
            <w:r>
              <w:rPr>
                <w:rFonts w:ascii="Times New Roman"/>
                <w:b w:val="false"/>
                <w:i w:val="false"/>
                <w:color w:val="000000"/>
                <w:sz w:val="20"/>
              </w:rPr>
              <w:t>
еуразияшылық идеясын
</w:t>
            </w:r>
            <w:r>
              <w:br/>
            </w:r>
            <w:r>
              <w:rPr>
                <w:rFonts w:ascii="Times New Roman"/>
                <w:b w:val="false"/>
                <w:i w:val="false"/>
                <w:color w:val="000000"/>
                <w:sz w:val="20"/>
              </w:rPr>
              <w:t>
дамыту мәселелері
</w:t>
            </w:r>
            <w:r>
              <w:br/>
            </w:r>
            <w:r>
              <w:rPr>
                <w:rFonts w:ascii="Times New Roman"/>
                <w:b w:val="false"/>
                <w:i w:val="false"/>
                <w:color w:val="000000"/>
                <w:sz w:val="20"/>
              </w:rPr>
              <w:t>
бойынша халықаралық
</w:t>
            </w:r>
            <w:r>
              <w:br/>
            </w:r>
            <w:r>
              <w:rPr>
                <w:rFonts w:ascii="Times New Roman"/>
                <w:b w:val="false"/>
                <w:i w:val="false"/>
                <w:color w:val="000000"/>
                <w:sz w:val="20"/>
              </w:rPr>
              <w:t>
ғылыми-практикалық
</w:t>
            </w:r>
            <w:r>
              <w:br/>
            </w:r>
            <w:r>
              <w:rPr>
                <w:rFonts w:ascii="Times New Roman"/>
                <w:b w:val="false"/>
                <w:i w:val="false"/>
                <w:color w:val="000000"/>
                <w:sz w:val="20"/>
              </w:rPr>
              <w:t>
конференция өткізу.
</w:t>
            </w:r>
            <w:r>
              <w:br/>
            </w:r>
            <w:r>
              <w:rPr>
                <w:rFonts w:ascii="Times New Roman"/>
                <w:b w:val="false"/>
                <w:i w:val="false"/>
                <w:color w:val="000000"/>
                <w:sz w:val="20"/>
              </w:rPr>
              <w:t>
Студенттік құрылыс
</w:t>
            </w:r>
            <w:r>
              <w:br/>
            </w:r>
            <w:r>
              <w:rPr>
                <w:rFonts w:ascii="Times New Roman"/>
                <w:b w:val="false"/>
                <w:i w:val="false"/>
                <w:color w:val="000000"/>
                <w:sz w:val="20"/>
              </w:rPr>
              <w:t>
және жастар еңбек
</w:t>
            </w:r>
            <w:r>
              <w:br/>
            </w:r>
            <w:r>
              <w:rPr>
                <w:rFonts w:ascii="Times New Roman"/>
                <w:b w:val="false"/>
                <w:i w:val="false"/>
                <w:color w:val="000000"/>
                <w:sz w:val="20"/>
              </w:rPr>
              <w:t>
отрядтары қызметінің
</w:t>
            </w:r>
            <w:r>
              <w:br/>
            </w:r>
            <w:r>
              <w:rPr>
                <w:rFonts w:ascii="Times New Roman"/>
                <w:b w:val="false"/>
                <w:i w:val="false"/>
                <w:color w:val="000000"/>
                <w:sz w:val="20"/>
              </w:rPr>
              <w:t>
қорытындылары бойынша
</w:t>
            </w:r>
            <w:r>
              <w:br/>
            </w:r>
            <w:r>
              <w:rPr>
                <w:rFonts w:ascii="Times New Roman"/>
                <w:b w:val="false"/>
                <w:i w:val="false"/>
                <w:color w:val="000000"/>
                <w:sz w:val="20"/>
              </w:rPr>
              <w:t>
республикалық слет
</w:t>
            </w:r>
            <w:r>
              <w:br/>
            </w:r>
            <w:r>
              <w:rPr>
                <w:rFonts w:ascii="Times New Roman"/>
                <w:b w:val="false"/>
                <w:i w:val="false"/>
                <w:color w:val="000000"/>
                <w:sz w:val="20"/>
              </w:rPr>
              <w:t>
өткізу.
</w:t>
            </w:r>
            <w:r>
              <w:br/>
            </w:r>
            <w:r>
              <w:rPr>
                <w:rFonts w:ascii="Times New Roman"/>
                <w:b w:val="false"/>
                <w:i w:val="false"/>
                <w:color w:val="000000"/>
                <w:sz w:val="20"/>
              </w:rPr>
              <w:t>
"Біз өзіміздің жарқын
</w:t>
            </w:r>
            <w:r>
              <w:br/>
            </w:r>
            <w:r>
              <w:rPr>
                <w:rFonts w:ascii="Times New Roman"/>
                <w:b w:val="false"/>
                <w:i w:val="false"/>
                <w:color w:val="000000"/>
                <w:sz w:val="20"/>
              </w:rPr>
              <w:t>
болашағымызды
</w:t>
            </w:r>
            <w:r>
              <w:br/>
            </w:r>
            <w:r>
              <w:rPr>
                <w:rFonts w:ascii="Times New Roman"/>
                <w:b w:val="false"/>
                <w:i w:val="false"/>
                <w:color w:val="000000"/>
                <w:sz w:val="20"/>
              </w:rPr>
              <w:t>
орнатамыз! - Біз жаңа
</w:t>
            </w:r>
            <w:r>
              <w:br/>
            </w:r>
            <w:r>
              <w:rPr>
                <w:rFonts w:ascii="Times New Roman"/>
                <w:b w:val="false"/>
                <w:i w:val="false"/>
                <w:color w:val="000000"/>
                <w:sz w:val="20"/>
              </w:rPr>
              <w:t>
Қазақстанды паш
</w:t>
            </w:r>
            <w:r>
              <w:br/>
            </w:r>
            <w:r>
              <w:rPr>
                <w:rFonts w:ascii="Times New Roman"/>
                <w:b w:val="false"/>
                <w:i w:val="false"/>
                <w:color w:val="000000"/>
                <w:sz w:val="20"/>
              </w:rPr>
              <w:t>
етеміз!" атты
</w:t>
            </w:r>
            <w:r>
              <w:br/>
            </w:r>
            <w:r>
              <w:rPr>
                <w:rFonts w:ascii="Times New Roman"/>
                <w:b w:val="false"/>
                <w:i w:val="false"/>
                <w:color w:val="000000"/>
                <w:sz w:val="20"/>
              </w:rPr>
              <w:t>
республикалық акция
</w:t>
            </w:r>
            <w:r>
              <w:br/>
            </w:r>
            <w:r>
              <w:rPr>
                <w:rFonts w:ascii="Times New Roman"/>
                <w:b w:val="false"/>
                <w:i w:val="false"/>
                <w:color w:val="000000"/>
                <w:sz w:val="20"/>
              </w:rPr>
              <w:t>
өткізу.
</w:t>
            </w:r>
            <w:r>
              <w:br/>
            </w:r>
            <w:r>
              <w:rPr>
                <w:rFonts w:ascii="Times New Roman"/>
                <w:b w:val="false"/>
                <w:i w:val="false"/>
                <w:color w:val="000000"/>
                <w:sz w:val="20"/>
              </w:rPr>
              <w:t>
Балалар мен
</w:t>
            </w:r>
            <w:r>
              <w:br/>
            </w:r>
            <w:r>
              <w:rPr>
                <w:rFonts w:ascii="Times New Roman"/>
                <w:b w:val="false"/>
                <w:i w:val="false"/>
                <w:color w:val="000000"/>
                <w:sz w:val="20"/>
              </w:rPr>
              <w:t>
жасөспірімдерге
</w:t>
            </w:r>
            <w:r>
              <w:br/>
            </w:r>
            <w:r>
              <w:rPr>
                <w:rFonts w:ascii="Times New Roman"/>
                <w:b w:val="false"/>
                <w:i w:val="false"/>
                <w:color w:val="000000"/>
                <w:sz w:val="20"/>
              </w:rPr>
              <w:t>
арналған патриоттық
</w:t>
            </w:r>
            <w:r>
              <w:br/>
            </w:r>
            <w:r>
              <w:rPr>
                <w:rFonts w:ascii="Times New Roman"/>
                <w:b w:val="false"/>
                <w:i w:val="false"/>
                <w:color w:val="000000"/>
                <w:sz w:val="20"/>
              </w:rPr>
              <w:t>
мазмұндағы кітаптар
</w:t>
            </w:r>
            <w:r>
              <w:br/>
            </w:r>
            <w:r>
              <w:rPr>
                <w:rFonts w:ascii="Times New Roman"/>
                <w:b w:val="false"/>
                <w:i w:val="false"/>
                <w:color w:val="000000"/>
                <w:sz w:val="20"/>
              </w:rPr>
              <w:t>
шығару.
</w:t>
            </w:r>
            <w:r>
              <w:br/>
            </w:r>
            <w:r>
              <w:rPr>
                <w:rFonts w:ascii="Times New Roman"/>
                <w:b w:val="false"/>
                <w:i w:val="false"/>
                <w:color w:val="000000"/>
                <w:sz w:val="20"/>
              </w:rPr>
              <w:t>
Қазақстанда жаңа
</w:t>
            </w:r>
            <w:r>
              <w:br/>
            </w:r>
            <w:r>
              <w:rPr>
                <w:rFonts w:ascii="Times New Roman"/>
                <w:b w:val="false"/>
                <w:i w:val="false"/>
                <w:color w:val="000000"/>
                <w:sz w:val="20"/>
              </w:rPr>
              <w:t>
қоғамдық-саяси
</w:t>
            </w:r>
            <w:r>
              <w:br/>
            </w:r>
            <w:r>
              <w:rPr>
                <w:rFonts w:ascii="Times New Roman"/>
                <w:b w:val="false"/>
                <w:i w:val="false"/>
                <w:color w:val="000000"/>
                <w:sz w:val="20"/>
              </w:rPr>
              <w:t>
қатынастарды
</w:t>
            </w:r>
            <w:r>
              <w:br/>
            </w:r>
            <w:r>
              <w:rPr>
                <w:rFonts w:ascii="Times New Roman"/>
                <w:b w:val="false"/>
                <w:i w:val="false"/>
                <w:color w:val="000000"/>
                <w:sz w:val="20"/>
              </w:rPr>
              <w:t>
қалыптастыруға
</w:t>
            </w:r>
            <w:r>
              <w:br/>
            </w:r>
            <w:r>
              <w:rPr>
                <w:rFonts w:ascii="Times New Roman"/>
                <w:b w:val="false"/>
                <w:i w:val="false"/>
                <w:color w:val="000000"/>
                <w:sz w:val="20"/>
              </w:rPr>
              <w:t>
арналған студенттік
</w:t>
            </w:r>
            <w:r>
              <w:br/>
            </w:r>
            <w:r>
              <w:rPr>
                <w:rFonts w:ascii="Times New Roman"/>
                <w:b w:val="false"/>
                <w:i w:val="false"/>
                <w:color w:val="000000"/>
                <w:sz w:val="20"/>
              </w:rPr>
              <w:t>
жұмыстардың
</w:t>
            </w:r>
            <w:r>
              <w:br/>
            </w:r>
            <w:r>
              <w:rPr>
                <w:rFonts w:ascii="Times New Roman"/>
                <w:b w:val="false"/>
                <w:i w:val="false"/>
                <w:color w:val="000000"/>
                <w:sz w:val="20"/>
              </w:rPr>
              <w:t>
республикалық
</w:t>
            </w:r>
            <w:r>
              <w:br/>
            </w:r>
            <w:r>
              <w:rPr>
                <w:rFonts w:ascii="Times New Roman"/>
                <w:b w:val="false"/>
                <w:i w:val="false"/>
                <w:color w:val="000000"/>
                <w:sz w:val="20"/>
              </w:rPr>
              <w:t>
конкурстарын өткізу.
</w:t>
            </w:r>
            <w:r>
              <w:br/>
            </w:r>
            <w:r>
              <w:rPr>
                <w:rFonts w:ascii="Times New Roman"/>
                <w:b w:val="false"/>
                <w:i w:val="false"/>
                <w:color w:val="000000"/>
                <w:sz w:val="20"/>
              </w:rPr>
              <w:t>
Оқушылардың жас
</w:t>
            </w:r>
            <w:r>
              <w:br/>
            </w:r>
            <w:r>
              <w:rPr>
                <w:rFonts w:ascii="Times New Roman"/>
                <w:b w:val="false"/>
                <w:i w:val="false"/>
                <w:color w:val="000000"/>
                <w:sz w:val="20"/>
              </w:rPr>
              <w:t>
ерекшеліктерін есепке
</w:t>
            </w:r>
            <w:r>
              <w:br/>
            </w:r>
            <w:r>
              <w:rPr>
                <w:rFonts w:ascii="Times New Roman"/>
                <w:b w:val="false"/>
                <w:i w:val="false"/>
                <w:color w:val="000000"/>
                <w:sz w:val="20"/>
              </w:rPr>
              <w:t>
ала отырып,
</w:t>
            </w:r>
            <w:r>
              <w:br/>
            </w:r>
            <w:r>
              <w:rPr>
                <w:rFonts w:ascii="Times New Roman"/>
                <w:b w:val="false"/>
                <w:i w:val="false"/>
                <w:color w:val="000000"/>
                <w:sz w:val="20"/>
              </w:rPr>
              <w:t>
экскурсиялық, өлкетану
</w:t>
            </w:r>
            <w:r>
              <w:br/>
            </w:r>
            <w:r>
              <w:rPr>
                <w:rFonts w:ascii="Times New Roman"/>
                <w:b w:val="false"/>
                <w:i w:val="false"/>
                <w:color w:val="000000"/>
                <w:sz w:val="20"/>
              </w:rPr>
              <w:t>
жұмыстары жөніндегі
</w:t>
            </w:r>
            <w:r>
              <w:br/>
            </w:r>
            <w:r>
              <w:rPr>
                <w:rFonts w:ascii="Times New Roman"/>
                <w:b w:val="false"/>
                <w:i w:val="false"/>
                <w:color w:val="000000"/>
                <w:sz w:val="20"/>
              </w:rPr>
              <w:t>
бағдарламаны әзірлеу.
</w:t>
            </w:r>
            <w:r>
              <w:br/>
            </w:r>
            <w:r>
              <w:rPr>
                <w:rFonts w:ascii="Times New Roman"/>
                <w:b w:val="false"/>
                <w:i w:val="false"/>
                <w:color w:val="000000"/>
                <w:sz w:val="20"/>
              </w:rPr>
              <w:t>
Өзге ұлт өкілдерінің
</w:t>
            </w:r>
            <w:r>
              <w:br/>
            </w:r>
            <w:r>
              <w:rPr>
                <w:rFonts w:ascii="Times New Roman"/>
                <w:b w:val="false"/>
                <w:i w:val="false"/>
                <w:color w:val="000000"/>
                <w:sz w:val="20"/>
              </w:rPr>
              <w:t>
балалары мен жастары
</w:t>
            </w:r>
            <w:r>
              <w:br/>
            </w:r>
            <w:r>
              <w:rPr>
                <w:rFonts w:ascii="Times New Roman"/>
                <w:b w:val="false"/>
                <w:i w:val="false"/>
                <w:color w:val="000000"/>
                <w:sz w:val="20"/>
              </w:rPr>
              <w:t>
арасында мемлекеттік
</w:t>
            </w:r>
            <w:r>
              <w:br/>
            </w:r>
            <w:r>
              <w:rPr>
                <w:rFonts w:ascii="Times New Roman"/>
                <w:b w:val="false"/>
                <w:i w:val="false"/>
                <w:color w:val="000000"/>
                <w:sz w:val="20"/>
              </w:rPr>
              <w:t>
тілді білуге арналған
</w:t>
            </w:r>
            <w:r>
              <w:br/>
            </w:r>
            <w:r>
              <w:rPr>
                <w:rFonts w:ascii="Times New Roman"/>
                <w:b w:val="false"/>
                <w:i w:val="false"/>
                <w:color w:val="000000"/>
                <w:sz w:val="20"/>
              </w:rPr>
              <w:t>
республикалық конкурс
</w:t>
            </w:r>
            <w:r>
              <w:br/>
            </w:r>
            <w:r>
              <w:rPr>
                <w:rFonts w:ascii="Times New Roman"/>
                <w:b w:val="false"/>
                <w:i w:val="false"/>
                <w:color w:val="000000"/>
                <w:sz w:val="20"/>
              </w:rPr>
              <w:t>
өткізу.
</w:t>
            </w:r>
            <w:r>
              <w:br/>
            </w:r>
            <w:r>
              <w:rPr>
                <w:rFonts w:ascii="Times New Roman"/>
                <w:b w:val="false"/>
                <w:i w:val="false"/>
                <w:color w:val="000000"/>
                <w:sz w:val="20"/>
              </w:rPr>
              <w:t>
Жастардың соғыс
</w:t>
            </w:r>
            <w:r>
              <w:br/>
            </w:r>
            <w:r>
              <w:rPr>
                <w:rFonts w:ascii="Times New Roman"/>
                <w:b w:val="false"/>
                <w:i w:val="false"/>
                <w:color w:val="000000"/>
                <w:sz w:val="20"/>
              </w:rPr>
              <w:t>
ардагерлерімен,
</w:t>
            </w:r>
            <w:r>
              <w:br/>
            </w:r>
            <w:r>
              <w:rPr>
                <w:rFonts w:ascii="Times New Roman"/>
                <w:b w:val="false"/>
                <w:i w:val="false"/>
                <w:color w:val="000000"/>
                <w:sz w:val="20"/>
              </w:rPr>
              <w:t>
халықаралық жарыстар
</w:t>
            </w:r>
            <w:r>
              <w:br/>
            </w:r>
            <w:r>
              <w:rPr>
                <w:rFonts w:ascii="Times New Roman"/>
                <w:b w:val="false"/>
                <w:i w:val="false"/>
                <w:color w:val="000000"/>
                <w:sz w:val="20"/>
              </w:rPr>
              <w:t>
мен конкурстар
</w:t>
            </w:r>
            <w:r>
              <w:br/>
            </w:r>
            <w:r>
              <w:rPr>
                <w:rFonts w:ascii="Times New Roman"/>
                <w:b w:val="false"/>
                <w:i w:val="false"/>
                <w:color w:val="000000"/>
                <w:sz w:val="20"/>
              </w:rPr>
              <w:t>
жеңімпаздарымен
</w:t>
            </w:r>
            <w:r>
              <w:br/>
            </w:r>
            <w:r>
              <w:rPr>
                <w:rFonts w:ascii="Times New Roman"/>
                <w:b w:val="false"/>
                <w:i w:val="false"/>
                <w:color w:val="000000"/>
                <w:sz w:val="20"/>
              </w:rPr>
              <w:t>
тақырыптық
</w:t>
            </w:r>
            <w:r>
              <w:br/>
            </w:r>
            <w:r>
              <w:rPr>
                <w:rFonts w:ascii="Times New Roman"/>
                <w:b w:val="false"/>
                <w:i w:val="false"/>
                <w:color w:val="000000"/>
                <w:sz w:val="20"/>
              </w:rPr>
              <w:t>
кездесулерін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коммерциялық емес жастар ұйымдарының базасында жұмыс істейтін әлеуметтік қызметтердің әр облыстың жастары үшін жұмыс істеуін қамтамасыз ету; жастардың кем дегенде 26 әлеуметтік маңызды бастамасын іске асыру;
</w:t>
      </w:r>
      <w:r>
        <w:br/>
      </w:r>
      <w:r>
        <w:rPr>
          <w:rFonts w:ascii="Times New Roman"/>
          <w:b w:val="false"/>
          <w:i w:val="false"/>
          <w:color w:val="000000"/>
          <w:sz w:val="28"/>
        </w:rPr>
        <w:t>
      республика жастарының көшбасшылық қасиетін шоғырландыруға және дамытуға бағытталған жалпы республикалық 9 іс-шара өткізу;
</w:t>
      </w:r>
      <w:r>
        <w:br/>
      </w:r>
      <w:r>
        <w:rPr>
          <w:rFonts w:ascii="Times New Roman"/>
          <w:b w:val="false"/>
          <w:i w:val="false"/>
          <w:color w:val="000000"/>
          <w:sz w:val="28"/>
        </w:rPr>
        <w:t>
      жастар саясатын іске асыру саласында кем дегенде 4 стандарт әзірлеу;
</w:t>
      </w:r>
      <w:r>
        <w:br/>
      </w:r>
      <w:r>
        <w:rPr>
          <w:rFonts w:ascii="Times New Roman"/>
          <w:b w:val="false"/>
          <w:i w:val="false"/>
          <w:color w:val="000000"/>
          <w:sz w:val="28"/>
        </w:rPr>
        <w:t>
      жастар саясатының өзекті мәселелері бойынша кем дегенде 1000 әдістемелік құралдар мен ұсынымдар басып шығару;
</w:t>
      </w:r>
      <w:r>
        <w:br/>
      </w:r>
      <w:r>
        <w:rPr>
          <w:rFonts w:ascii="Times New Roman"/>
          <w:b w:val="false"/>
          <w:i w:val="false"/>
          <w:color w:val="000000"/>
          <w:sz w:val="28"/>
        </w:rPr>
        <w:t>
      жұмысшы мамандықтарын танымал ету және насихаттау жөніндегі әлеуметтік роликтерді әзірлеу;
</w:t>
      </w:r>
      <w:r>
        <w:br/>
      </w:r>
      <w:r>
        <w:rPr>
          <w:rFonts w:ascii="Times New Roman"/>
          <w:b w:val="false"/>
          <w:i w:val="false"/>
          <w:color w:val="000000"/>
          <w:sz w:val="28"/>
        </w:rPr>
        <w:t>
      "Жасыл ел" бағдарламасын іске асыру шеңберінде кемінде 12 мың адамды еңбекпен қамту және олар атқаратын қызметке ақы төлеу, киім-кешекпен қамтамасыз ету;
</w:t>
      </w:r>
      <w:r>
        <w:br/>
      </w:r>
      <w:r>
        <w:rPr>
          <w:rFonts w:ascii="Times New Roman"/>
          <w:b w:val="false"/>
          <w:i w:val="false"/>
          <w:color w:val="000000"/>
          <w:sz w:val="28"/>
        </w:rPr>
        <w:t>
      республикалық және облыстық деңгейде жастарға арналған қоғамдық жұмыстарды ұйымдастыру және үйлестіру;
</w:t>
      </w:r>
      <w:r>
        <w:br/>
      </w:r>
      <w:r>
        <w:rPr>
          <w:rFonts w:ascii="Times New Roman"/>
          <w:b w:val="false"/>
          <w:i w:val="false"/>
          <w:color w:val="000000"/>
          <w:sz w:val="28"/>
        </w:rPr>
        <w:t>
      "Жасыл ел" бастамасын танымал етуге бағытталған акция өткізу;
</w:t>
      </w:r>
      <w:r>
        <w:br/>
      </w:r>
      <w:r>
        <w:rPr>
          <w:rFonts w:ascii="Times New Roman"/>
          <w:b w:val="false"/>
          <w:i w:val="false"/>
          <w:color w:val="000000"/>
          <w:sz w:val="28"/>
        </w:rPr>
        <w:t>
      азаматтарды патриоттық тәрбиелеу жүйесін дамытуға бағытталған 10 республикалық іс-шара өткізу;
</w:t>
      </w:r>
      <w:r>
        <w:br/>
      </w:r>
      <w:r>
        <w:rPr>
          <w:rFonts w:ascii="Times New Roman"/>
          <w:b w:val="false"/>
          <w:i w:val="false"/>
          <w:color w:val="000000"/>
          <w:sz w:val="28"/>
        </w:rPr>
        <w:t>
      білім ұйымдарында оқыту үшін қосымша ақпараттық материалдарды енгізу мақсатында ұлттық бірлік тақырыбындағы қолданыстағы оқу материалдарын талдау;
</w:t>
      </w:r>
      <w:r>
        <w:br/>
      </w:r>
      <w:r>
        <w:rPr>
          <w:rFonts w:ascii="Times New Roman"/>
          <w:b w:val="false"/>
          <w:i w:val="false"/>
          <w:color w:val="000000"/>
          <w:sz w:val="28"/>
        </w:rPr>
        <w:t>
      экскурсиялық, өлкетану жұмыстары бойынша кем дегенде 2 бағдарлама әзірлеу;
</w:t>
      </w:r>
      <w:r>
        <w:br/>
      </w:r>
      <w:r>
        <w:rPr>
          <w:rFonts w:ascii="Times New Roman"/>
          <w:b w:val="false"/>
          <w:i w:val="false"/>
          <w:color w:val="000000"/>
          <w:sz w:val="28"/>
        </w:rPr>
        <w:t>
      мемлекеттік рәміздері бар кем дегенде 10 000 бояу-кітапшаларын тиражбен басып шығару;
</w:t>
      </w:r>
      <w:r>
        <w:br/>
      </w:r>
      <w:r>
        <w:rPr>
          <w:rFonts w:ascii="Times New Roman"/>
          <w:b w:val="false"/>
          <w:i w:val="false"/>
          <w:color w:val="000000"/>
          <w:sz w:val="28"/>
        </w:rPr>
        <w:t>
      мектепке дейінгі, бастауыш мектеп және орта мектеп жасындағы балаларға арналған патриоттық мазмұндағы кем дегенде 6000 кітап тиражбен шығару.
</w:t>
      </w:r>
      <w:r>
        <w:br/>
      </w:r>
      <w:r>
        <w:rPr>
          <w:rFonts w:ascii="Times New Roman"/>
          <w:b w:val="false"/>
          <w:i w:val="false"/>
          <w:color w:val="000000"/>
          <w:sz w:val="28"/>
        </w:rPr>
        <w:t>
      Түпкі нәтиже:
</w:t>
      </w:r>
      <w:r>
        <w:br/>
      </w:r>
      <w:r>
        <w:rPr>
          <w:rFonts w:ascii="Times New Roman"/>
          <w:b w:val="false"/>
          <w:i w:val="false"/>
          <w:color w:val="000000"/>
          <w:sz w:val="28"/>
        </w:rPr>
        <w:t>
      еліміздің жастар ұйымдары мен бастамашы топтары көшбасшыларының 50%-ы өз жұмысын мемлекеттік-патриоттық негізде құрады;
</w:t>
      </w:r>
      <w:r>
        <w:br/>
      </w:r>
      <w:r>
        <w:rPr>
          <w:rFonts w:ascii="Times New Roman"/>
          <w:b w:val="false"/>
          <w:i w:val="false"/>
          <w:color w:val="000000"/>
          <w:sz w:val="28"/>
        </w:rPr>
        <w:t>
      кемінде 1,5 млн. жас адамды қоғамдық-саяси процеске белсене қатыстыру;
</w:t>
      </w:r>
      <w:r>
        <w:br/>
      </w:r>
      <w:r>
        <w:rPr>
          <w:rFonts w:ascii="Times New Roman"/>
          <w:b w:val="false"/>
          <w:i w:val="false"/>
          <w:color w:val="000000"/>
          <w:sz w:val="28"/>
        </w:rPr>
        <w:t>
      кемінде 3,2 млн. жастарға әлеуметтік қызмет көрсету;
</w:t>
      </w:r>
      <w:r>
        <w:br/>
      </w:r>
      <w:r>
        <w:rPr>
          <w:rFonts w:ascii="Times New Roman"/>
          <w:b w:val="false"/>
          <w:i w:val="false"/>
          <w:color w:val="000000"/>
          <w:sz w:val="28"/>
        </w:rPr>
        <w:t>
      жастармен жұмысқа кем дегенде 320 әлеуметтік қызметкерді, соның ішінде волонтерлерді тартуды қамтамасыз ету;
</w:t>
      </w:r>
      <w:r>
        <w:br/>
      </w:r>
      <w:r>
        <w:rPr>
          <w:rFonts w:ascii="Times New Roman"/>
          <w:b w:val="false"/>
          <w:i w:val="false"/>
          <w:color w:val="000000"/>
          <w:sz w:val="28"/>
        </w:rPr>
        <w:t>
      жастар ұйымдарының жұмысына кемінде 800 мың жас адам қатысатын болады;
</w:t>
      </w:r>
      <w:r>
        <w:br/>
      </w:r>
      <w:r>
        <w:rPr>
          <w:rFonts w:ascii="Times New Roman"/>
          <w:b w:val="false"/>
          <w:i w:val="false"/>
          <w:color w:val="000000"/>
          <w:sz w:val="28"/>
        </w:rPr>
        <w:t>
      ормандар мен ағаш өсіруді қайта өндіру, орманды сақтау, қорғау және қайта өндіру саласындағы жағдайларды тұрақтандыруға бағытталған елді мекендерді көгалдандыру және сәулеттендіру жөніндегі іс-шараларды жүзеге асыруға жастарды тарту - 12 мың сарбаз;
</w:t>
      </w:r>
      <w:r>
        <w:br/>
      </w:r>
      <w:r>
        <w:rPr>
          <w:rFonts w:ascii="Times New Roman"/>
          <w:b w:val="false"/>
          <w:i w:val="false"/>
          <w:color w:val="000000"/>
          <w:sz w:val="28"/>
        </w:rPr>
        <w:t>
      қазақстандықтардың Қазақстан Республикасымен азаматтық сәйкестендіру деңгейін көтеру;
</w:t>
      </w:r>
      <w:r>
        <w:br/>
      </w:r>
      <w:r>
        <w:rPr>
          <w:rFonts w:ascii="Times New Roman"/>
          <w:b w:val="false"/>
          <w:i w:val="false"/>
          <w:color w:val="000000"/>
          <w:sz w:val="28"/>
        </w:rPr>
        <w:t>
      азаматтардың патриоттық қозғалысқа қатысу қызығушылығын арттыру;
</w:t>
      </w:r>
      <w:r>
        <w:br/>
      </w:r>
      <w:r>
        <w:rPr>
          <w:rFonts w:ascii="Times New Roman"/>
          <w:b w:val="false"/>
          <w:i w:val="false"/>
          <w:color w:val="000000"/>
          <w:sz w:val="28"/>
        </w:rPr>
        <w:t>
      азаматтардың патриоттық санасын арттырудың мемлекеттік саясатын іске асыруды ақпараттық-насихаттық қамтамасыз етуді күшейту.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жастармен жұмыс жөніндегі бір іс-шараны өткізуге арналған орташа шығыстар - 4 408,0 мың теңге;
</w:t>
      </w:r>
      <w:r>
        <w:br/>
      </w:r>
      <w:r>
        <w:rPr>
          <w:rFonts w:ascii="Times New Roman"/>
          <w:b w:val="false"/>
          <w:i w:val="false"/>
          <w:color w:val="000000"/>
          <w:sz w:val="28"/>
        </w:rPr>
        <w:t>
      жастарға арналған бір әлеуметтік қызметтің жұмыс істеуіне жұмсалатын орташа шығыстар - 7 500,0 мың теңге;
</w:t>
      </w:r>
      <w:r>
        <w:br/>
      </w:r>
      <w:r>
        <w:rPr>
          <w:rFonts w:ascii="Times New Roman"/>
          <w:b w:val="false"/>
          <w:i w:val="false"/>
          <w:color w:val="000000"/>
          <w:sz w:val="28"/>
        </w:rPr>
        <w:t>
      жастардың әлеуметтік маңызды жобасын іске асыруға жұмсалатын орташа шығыстар - 2 171,0 мың теңге;
</w:t>
      </w:r>
      <w:r>
        <w:br/>
      </w:r>
      <w:r>
        <w:rPr>
          <w:rFonts w:ascii="Times New Roman"/>
          <w:b w:val="false"/>
          <w:i w:val="false"/>
          <w:color w:val="000000"/>
          <w:sz w:val="28"/>
        </w:rPr>
        <w:t>
      жастар саясатының өзекті мәселелері жөніндегі бір әдістемелік құрал мен ұсынымды басып шығаруға жұмсалатын орташа шығыстары - 600 теңге;
</w:t>
      </w:r>
      <w:r>
        <w:br/>
      </w:r>
      <w:r>
        <w:rPr>
          <w:rFonts w:ascii="Times New Roman"/>
          <w:b w:val="false"/>
          <w:i w:val="false"/>
          <w:color w:val="000000"/>
          <w:sz w:val="28"/>
        </w:rPr>
        <w:t>
      "Жасыл ел" бір сарбазының қызметіне ақы-төлеуге арналған орташа шығыстар - 17,5 мың теңге;
</w:t>
      </w:r>
      <w:r>
        <w:br/>
      </w:r>
      <w:r>
        <w:rPr>
          <w:rFonts w:ascii="Times New Roman"/>
          <w:b w:val="false"/>
          <w:i w:val="false"/>
          <w:color w:val="000000"/>
          <w:sz w:val="28"/>
        </w:rPr>
        <w:t>
      "Жасыл ел" бір сарбазын киім-кешекпен қамтамасыз етуге арналған орташа шығыстар - 9,0 мың теңге;
</w:t>
      </w:r>
      <w:r>
        <w:br/>
      </w:r>
      <w:r>
        <w:rPr>
          <w:rFonts w:ascii="Times New Roman"/>
          <w:b w:val="false"/>
          <w:i w:val="false"/>
          <w:color w:val="000000"/>
          <w:sz w:val="28"/>
        </w:rPr>
        <w:t>
      Қазақстан Республикасы азаматтарын патриоттық тәрбиелеудің бір іс-шарасын өткізуге арналған орташа шығыстар - 3 295,0 мың теңге;
</w:t>
      </w:r>
      <w:r>
        <w:br/>
      </w:r>
      <w:r>
        <w:rPr>
          <w:rFonts w:ascii="Times New Roman"/>
          <w:b w:val="false"/>
          <w:i w:val="false"/>
          <w:color w:val="000000"/>
          <w:sz w:val="28"/>
        </w:rPr>
        <w:t>
      ұлттық бірлік тақырыбындағы қолданыстағы оқу материалдарын талдауға жұмсалатын орташа шығыстар - 725,0 мың теңге;
</w:t>
      </w:r>
      <w:r>
        <w:br/>
      </w:r>
      <w:r>
        <w:rPr>
          <w:rFonts w:ascii="Times New Roman"/>
          <w:b w:val="false"/>
          <w:i w:val="false"/>
          <w:color w:val="000000"/>
          <w:sz w:val="28"/>
        </w:rPr>
        <w:t>
      экскурсиялық, өлкетану жұмыстары бойынша 1 бағдарламаны әзірлеуге жұмсалатын орташа шығыстар - 863,0 мың теңге;
</w:t>
      </w:r>
      <w:r>
        <w:br/>
      </w:r>
      <w:r>
        <w:rPr>
          <w:rFonts w:ascii="Times New Roman"/>
          <w:b w:val="false"/>
          <w:i w:val="false"/>
          <w:color w:val="000000"/>
          <w:sz w:val="28"/>
        </w:rPr>
        <w:t>
      мемлекеттік рәміздері бар 1 бояу-кітапшаны басып шығаруға жұмсалатын орташа шығыстар - 100 теңге;
</w:t>
      </w:r>
      <w:r>
        <w:br/>
      </w:r>
      <w:r>
        <w:rPr>
          <w:rFonts w:ascii="Times New Roman"/>
          <w:b w:val="false"/>
          <w:i w:val="false"/>
          <w:color w:val="000000"/>
          <w:sz w:val="28"/>
        </w:rPr>
        <w:t>
      мектепке дейінгі, бастауыш мектеп және орта мектеп жасындағы балаларға арналған патриоттық мазмұндағы 1 кітапты шығаруға жұмсалатын орташа шығыстар - 2,0 мың теңге.
</w:t>
      </w:r>
      <w:r>
        <w:br/>
      </w:r>
      <w:r>
        <w:rPr>
          <w:rFonts w:ascii="Times New Roman"/>
          <w:b w:val="false"/>
          <w:i w:val="false"/>
          <w:color w:val="000000"/>
          <w:sz w:val="28"/>
        </w:rPr>
        <w:t>
      Уақтылығы: іс-шараларды тиісті бағдарламалардың іс-шаралар жоспарымен көзделген мерзімде өткізу.
</w:t>
      </w:r>
      <w:r>
        <w:br/>
      </w:r>
      <w:r>
        <w:rPr>
          <w:rFonts w:ascii="Times New Roman"/>
          <w:b w:val="false"/>
          <w:i w:val="false"/>
          <w:color w:val="000000"/>
          <w:sz w:val="28"/>
        </w:rPr>
        <w:t>
      Сапасы: жастар арасында болып жатқан процестерді өздігінен реттеу деңгейін өсіру; еліміздегі жастардың кемінде 102%-ының азаматтық санасын арттыру; патриоттық құндылықтардың, көзқарастар мен сенімдердің маңызын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 бюджеттерiне электрондық үкiмет шеңберiнде адами капиталды дамытуға мақсатты берiлетiн даму трансферттерi"
</w:t>
      </w:r>
      <w:r>
        <w:br/>
      </w:r>
      <w:r>
        <w:rPr>
          <w:rFonts w:ascii="Times New Roman"/>
          <w:b w:val="false"/>
          <w:i w:val="false"/>
          <w:color w:val="000000"/>
          <w:sz w:val="28"/>
        </w:rPr>
        <w:t>
деген 045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2276348 мың теңге (екі миллиард екі жүз жетпіс алты миллион үш жүз қырық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"Ақпараттандыру туралы" Қазақстан Республикасының 2007 жылғы 11 қаңтардағы Заңының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 Үкіметінің "Қазақстан Республикасында бірыңғай ақпараттық кеңістіктің дамуы мен "Ұлттық ақпараттық технологиялар" жабық акционерлік қоғамының құрылуы" 2000 жылғы 4 сәуірдегі N 492 
</w:t>
      </w:r>
      <w:r>
        <w:rPr>
          <w:rFonts w:ascii="Times New Roman"/>
          <w:b w:val="false"/>
          <w:i w:val="false"/>
          <w:color w:val="000000"/>
          <w:sz w:val="28"/>
        </w:rPr>
        <w:t xml:space="preserve"> қаулысы </w:t>
      </w:r>
      <w:r>
        <w:rPr>
          <w:rFonts w:ascii="Times New Roman"/>
          <w:b w:val="false"/>
          <w:i w:val="false"/>
          <w:color w:val="000000"/>
          <w:sz w:val="28"/>
        </w:rPr>
        <w:t>
; 2007-2009 жылдарға арналған "Ақпараттық теңсіздікті төмендету бағдарламасын бекіту туралы" Қазақстан Республикасы Үкіметінің 2006 жылғы 13 қазандағы N 995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ақпараттық теңсiздiктi жою.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Орта бiлiм беру ұйымдарына арналған компьютерлiк сыныптарды құру тұрғындарды ақпараттық-коммуникациялық технологияларды қолдану көптеп оқыту.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7"/>
        <w:gridCol w:w="1178"/>
        <w:gridCol w:w="1078"/>
        <w:gridCol w:w="1882"/>
        <w:gridCol w:w="4636"/>
        <w:gridCol w:w="1681"/>
        <w:gridCol w:w="2025"/>
      </w:tblGrid>
      <w:tr>
        <w:trPr>
          <w:trHeight w:val="90" w:hRule="atLeast"/>
        </w:trPr>
        <w:tc>
          <w:tcPr>
            <w:tcW w:w="8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бюджет-
</w:t>
            </w:r>
            <w:r>
              <w:br/>
            </w:r>
            <w:r>
              <w:rPr>
                <w:rFonts w:ascii="Times New Roman"/>
                <w:b w:val="false"/>
                <w:i w:val="false"/>
                <w:color w:val="000000"/>
                <w:sz w:val="20"/>
              </w:rPr>
              <w:t>
терiне
</w:t>
            </w:r>
            <w:r>
              <w:br/>
            </w:r>
            <w:r>
              <w:rPr>
                <w:rFonts w:ascii="Times New Roman"/>
                <w:b w:val="false"/>
                <w:i w:val="false"/>
                <w:color w:val="000000"/>
                <w:sz w:val="20"/>
              </w:rPr>
              <w:t>
элект-
</w:t>
            </w:r>
            <w:r>
              <w:br/>
            </w:r>
            <w:r>
              <w:rPr>
                <w:rFonts w:ascii="Times New Roman"/>
                <w:b w:val="false"/>
                <w:i w:val="false"/>
                <w:color w:val="000000"/>
                <w:sz w:val="20"/>
              </w:rPr>
              <w:t>
рондық
</w:t>
            </w:r>
            <w:r>
              <w:br/>
            </w:r>
            <w:r>
              <w:rPr>
                <w:rFonts w:ascii="Times New Roman"/>
                <w:b w:val="false"/>
                <w:i w:val="false"/>
                <w:color w:val="000000"/>
                <w:sz w:val="20"/>
              </w:rPr>
              <w:t>
үкiмет
</w:t>
            </w:r>
            <w:r>
              <w:br/>
            </w:r>
            <w:r>
              <w:rPr>
                <w:rFonts w:ascii="Times New Roman"/>
                <w:b w:val="false"/>
                <w:i w:val="false"/>
                <w:color w:val="000000"/>
                <w:sz w:val="20"/>
              </w:rPr>
              <w:t>
шеңбе-
</w:t>
            </w:r>
            <w:r>
              <w:br/>
            </w:r>
            <w:r>
              <w:rPr>
                <w:rFonts w:ascii="Times New Roman"/>
                <w:b w:val="false"/>
                <w:i w:val="false"/>
                <w:color w:val="000000"/>
                <w:sz w:val="20"/>
              </w:rPr>
              <w:t>
рiнде
</w:t>
            </w:r>
            <w:r>
              <w:br/>
            </w:r>
            <w:r>
              <w:rPr>
                <w:rFonts w:ascii="Times New Roman"/>
                <w:b w:val="false"/>
                <w:i w:val="false"/>
                <w:color w:val="000000"/>
                <w:sz w:val="20"/>
              </w:rPr>
              <w:t>
адами
</w:t>
            </w:r>
            <w:r>
              <w:br/>
            </w:r>
            <w:r>
              <w:rPr>
                <w:rFonts w:ascii="Times New Roman"/>
                <w:b w:val="false"/>
                <w:i w:val="false"/>
                <w:color w:val="000000"/>
                <w:sz w:val="20"/>
              </w:rPr>
              <w:t>
капитал-
</w:t>
            </w:r>
            <w:r>
              <w:br/>
            </w:r>
            <w:r>
              <w:rPr>
                <w:rFonts w:ascii="Times New Roman"/>
                <w:b w:val="false"/>
                <w:i w:val="false"/>
                <w:color w:val="000000"/>
                <w:sz w:val="20"/>
              </w:rPr>
              <w:t>
ды
</w:t>
            </w:r>
            <w:r>
              <w:br/>
            </w:r>
            <w:r>
              <w:rPr>
                <w:rFonts w:ascii="Times New Roman"/>
                <w:b w:val="false"/>
                <w:i w:val="false"/>
                <w:color w:val="000000"/>
                <w:sz w:val="20"/>
              </w:rPr>
              <w:t>
дамытуға
</w:t>
            </w:r>
            <w:r>
              <w:br/>
            </w:r>
            <w:r>
              <w:rPr>
                <w:rFonts w:ascii="Times New Roman"/>
                <w:b w:val="false"/>
                <w:i w:val="false"/>
                <w:color w:val="000000"/>
                <w:sz w:val="20"/>
              </w:rPr>
              <w:t>
берілетін
</w:t>
            </w:r>
            <w:r>
              <w:br/>
            </w:r>
            <w:r>
              <w:rPr>
                <w:rFonts w:ascii="Times New Roman"/>
                <w:b w:val="false"/>
                <w:i w:val="false"/>
                <w:color w:val="000000"/>
                <w:sz w:val="20"/>
              </w:rPr>
              <w:t>
нысаналы
</w:t>
            </w:r>
            <w:r>
              <w:br/>
            </w:r>
            <w:r>
              <w:rPr>
                <w:rFonts w:ascii="Times New Roman"/>
                <w:b w:val="false"/>
                <w:i w:val="false"/>
                <w:color w:val="000000"/>
                <w:sz w:val="20"/>
              </w:rPr>
              <w:t>
даму
</w:t>
            </w:r>
            <w:r>
              <w:br/>
            </w:r>
            <w:r>
              <w:rPr>
                <w:rFonts w:ascii="Times New Roman"/>
                <w:b w:val="false"/>
                <w:i w:val="false"/>
                <w:color w:val="000000"/>
                <w:sz w:val="20"/>
              </w:rPr>
              <w:t>
транс-
</w:t>
            </w:r>
            <w:r>
              <w:br/>
            </w:r>
            <w:r>
              <w:rPr>
                <w:rFonts w:ascii="Times New Roman"/>
                <w:b w:val="false"/>
                <w:i w:val="false"/>
                <w:color w:val="000000"/>
                <w:sz w:val="20"/>
              </w:rPr>
              <w:t>
ферттерi
</w:t>
            </w:r>
          </w:p>
        </w:tc>
        <w:tc>
          <w:tcPr>
            <w:tcW w:w="46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бюджеттен облыстық
</w:t>
            </w:r>
            <w:r>
              <w:br/>
            </w:r>
            <w:r>
              <w:rPr>
                <w:rFonts w:ascii="Times New Roman"/>
                <w:b w:val="false"/>
                <w:i w:val="false"/>
                <w:color w:val="000000"/>
                <w:sz w:val="20"/>
              </w:rPr>
              <w:t>
бюджеттерге, Астана
</w:t>
            </w:r>
            <w:r>
              <w:br/>
            </w:r>
            <w:r>
              <w:rPr>
                <w:rFonts w:ascii="Times New Roman"/>
                <w:b w:val="false"/>
                <w:i w:val="false"/>
                <w:color w:val="000000"/>
                <w:sz w:val="20"/>
              </w:rPr>
              <w:t>
және Алматы қалалары-
</w:t>
            </w:r>
            <w:r>
              <w:br/>
            </w:r>
            <w:r>
              <w:rPr>
                <w:rFonts w:ascii="Times New Roman"/>
                <w:b w:val="false"/>
                <w:i w:val="false"/>
                <w:color w:val="000000"/>
                <w:sz w:val="20"/>
              </w:rPr>
              <w:t>
ның бюджеттерiне
</w:t>
            </w:r>
            <w:r>
              <w:br/>
            </w:r>
            <w:r>
              <w:rPr>
                <w:rFonts w:ascii="Times New Roman"/>
                <w:b w:val="false"/>
                <w:i w:val="false"/>
                <w:color w:val="000000"/>
                <w:sz w:val="20"/>
              </w:rPr>
              <w:t>
мақсатты берілетін
</w:t>
            </w:r>
            <w:r>
              <w:br/>
            </w:r>
            <w:r>
              <w:rPr>
                <w:rFonts w:ascii="Times New Roman"/>
                <w:b w:val="false"/>
                <w:i w:val="false"/>
                <w:color w:val="000000"/>
                <w:sz w:val="20"/>
              </w:rPr>
              <w:t>
даму трансферттерді
</w:t>
            </w:r>
            <w:r>
              <w:br/>
            </w:r>
            <w:r>
              <w:rPr>
                <w:rFonts w:ascii="Times New Roman"/>
                <w:b w:val="false"/>
                <w:i w:val="false"/>
                <w:color w:val="000000"/>
                <w:sz w:val="20"/>
              </w:rPr>
              <w:t>
аудару:
</w:t>
            </w:r>
            <w:r>
              <w:br/>
            </w:r>
            <w:r>
              <w:rPr>
                <w:rFonts w:ascii="Times New Roman"/>
                <w:b w:val="false"/>
                <w:i w:val="false"/>
                <w:color w:val="000000"/>
                <w:sz w:val="20"/>
              </w:rPr>
              <w:t>
- орта білім беру
</w:t>
            </w:r>
            <w:r>
              <w:br/>
            </w:r>
            <w:r>
              <w:rPr>
                <w:rFonts w:ascii="Times New Roman"/>
                <w:b w:val="false"/>
                <w:i w:val="false"/>
                <w:color w:val="000000"/>
                <w:sz w:val="20"/>
              </w:rPr>
              <w:t>
ұйымдарына арналған
</w:t>
            </w:r>
            <w:r>
              <w:br/>
            </w:r>
            <w:r>
              <w:rPr>
                <w:rFonts w:ascii="Times New Roman"/>
                <w:b w:val="false"/>
                <w:i w:val="false"/>
                <w:color w:val="000000"/>
                <w:sz w:val="20"/>
              </w:rPr>
              <w:t>
компьютерлiк және
</w:t>
            </w:r>
            <w:r>
              <w:br/>
            </w:r>
            <w:r>
              <w:rPr>
                <w:rFonts w:ascii="Times New Roman"/>
                <w:b w:val="false"/>
                <w:i w:val="false"/>
                <w:color w:val="000000"/>
                <w:sz w:val="20"/>
              </w:rPr>
              <w:t>
ұйымдастырушылық
</w:t>
            </w:r>
            <w:r>
              <w:br/>
            </w:r>
            <w:r>
              <w:rPr>
                <w:rFonts w:ascii="Times New Roman"/>
                <w:b w:val="false"/>
                <w:i w:val="false"/>
                <w:color w:val="000000"/>
                <w:sz w:val="20"/>
              </w:rPr>
              <w:t>
техниканы,
</w:t>
            </w:r>
            <w:r>
              <w:br/>
            </w:r>
            <w:r>
              <w:rPr>
                <w:rFonts w:ascii="Times New Roman"/>
                <w:b w:val="false"/>
                <w:i w:val="false"/>
                <w:color w:val="000000"/>
                <w:sz w:val="20"/>
              </w:rPr>
              <w:t>
лицензияланған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етудi сатып
</w:t>
            </w:r>
            <w:r>
              <w:br/>
            </w:r>
            <w:r>
              <w:rPr>
                <w:rFonts w:ascii="Times New Roman"/>
                <w:b w:val="false"/>
                <w:i w:val="false"/>
                <w:color w:val="000000"/>
                <w:sz w:val="20"/>
              </w:rPr>
              <w:t>
алу үшін;
</w:t>
            </w:r>
            <w:r>
              <w:br/>
            </w:r>
            <w:r>
              <w:rPr>
                <w:rFonts w:ascii="Times New Roman"/>
                <w:b w:val="false"/>
                <w:i w:val="false"/>
                <w:color w:val="000000"/>
                <w:sz w:val="20"/>
              </w:rPr>
              <w:t>
- Қазақстан өңірлерін-
</w:t>
            </w:r>
            <w:r>
              <w:br/>
            </w:r>
            <w:r>
              <w:rPr>
                <w:rFonts w:ascii="Times New Roman"/>
                <w:b w:val="false"/>
                <w:i w:val="false"/>
                <w:color w:val="000000"/>
                <w:sz w:val="20"/>
              </w:rPr>
              <w:t>
дегі халықты, сондай-ақ балалар
</w:t>
            </w:r>
            <w:r>
              <w:br/>
            </w:r>
            <w:r>
              <w:rPr>
                <w:rFonts w:ascii="Times New Roman"/>
                <w:b w:val="false"/>
                <w:i w:val="false"/>
                <w:color w:val="000000"/>
                <w:sz w:val="20"/>
              </w:rPr>
              <w:t>
үйлері тәрбиеленуші-
</w:t>
            </w:r>
            <w:r>
              <w:br/>
            </w:r>
            <w:r>
              <w:rPr>
                <w:rFonts w:ascii="Times New Roman"/>
                <w:b w:val="false"/>
                <w:i w:val="false"/>
                <w:color w:val="000000"/>
                <w:sz w:val="20"/>
              </w:rPr>
              <w:t>
лері мен қызметкер-
</w:t>
            </w:r>
            <w:r>
              <w:br/>
            </w:r>
            <w:r>
              <w:rPr>
                <w:rFonts w:ascii="Times New Roman"/>
                <w:b w:val="false"/>
                <w:i w:val="false"/>
                <w:color w:val="000000"/>
                <w:sz w:val="20"/>
              </w:rPr>
              <w:t>
лерін мектеп негізінде
</w:t>
            </w:r>
            <w:r>
              <w:br/>
            </w:r>
            <w:r>
              <w:rPr>
                <w:rFonts w:ascii="Times New Roman"/>
                <w:b w:val="false"/>
                <w:i w:val="false"/>
                <w:color w:val="000000"/>
                <w:sz w:val="20"/>
              </w:rPr>
              <w:t>
компьютерлік
</w:t>
            </w:r>
            <w:r>
              <w:br/>
            </w:r>
            <w:r>
              <w:rPr>
                <w:rFonts w:ascii="Times New Roman"/>
                <w:b w:val="false"/>
                <w:i w:val="false"/>
                <w:color w:val="000000"/>
                <w:sz w:val="20"/>
              </w:rPr>
              <w:t>
сауаттылыққа оқыту үшін;
</w:t>
            </w:r>
            <w:r>
              <w:br/>
            </w:r>
            <w:r>
              <w:rPr>
                <w:rFonts w:ascii="Times New Roman"/>
                <w:b w:val="false"/>
                <w:i w:val="false"/>
                <w:color w:val="000000"/>
                <w:sz w:val="20"/>
              </w:rPr>
              <w:t>
- Қазақстанның барлық
</w:t>
            </w:r>
            <w:r>
              <w:br/>
            </w:r>
            <w:r>
              <w:rPr>
                <w:rFonts w:ascii="Times New Roman"/>
                <w:b w:val="false"/>
                <w:i w:val="false"/>
                <w:color w:val="000000"/>
                <w:sz w:val="20"/>
              </w:rPr>
              <w:t>
өңірлерінде жазғы
</w:t>
            </w:r>
            <w:r>
              <w:br/>
            </w:r>
            <w:r>
              <w:rPr>
                <w:rFonts w:ascii="Times New Roman"/>
                <w:b w:val="false"/>
                <w:i w:val="false"/>
                <w:color w:val="000000"/>
                <w:sz w:val="20"/>
              </w:rPr>
              <w:t>
компьютерлік мектеп-
</w:t>
            </w:r>
            <w:r>
              <w:br/>
            </w:r>
            <w:r>
              <w:rPr>
                <w:rFonts w:ascii="Times New Roman"/>
                <w:b w:val="false"/>
                <w:i w:val="false"/>
                <w:color w:val="000000"/>
                <w:sz w:val="20"/>
              </w:rPr>
              <w:t>
терде компьютерлік
</w:t>
            </w:r>
            <w:r>
              <w:br/>
            </w:r>
            <w:r>
              <w:rPr>
                <w:rFonts w:ascii="Times New Roman"/>
                <w:b w:val="false"/>
                <w:i w:val="false"/>
                <w:color w:val="000000"/>
                <w:sz w:val="20"/>
              </w:rPr>
              <w:t>
сауаттылыққа оқыту
</w:t>
            </w:r>
            <w:r>
              <w:br/>
            </w:r>
            <w:r>
              <w:rPr>
                <w:rFonts w:ascii="Times New Roman"/>
                <w:b w:val="false"/>
                <w:i w:val="false"/>
                <w:color w:val="000000"/>
                <w:sz w:val="20"/>
              </w:rPr>
              <w:t>
үшін;
</w:t>
            </w:r>
            <w:r>
              <w:br/>
            </w:r>
            <w:r>
              <w:rPr>
                <w:rFonts w:ascii="Times New Roman"/>
                <w:b w:val="false"/>
                <w:i w:val="false"/>
                <w:color w:val="000000"/>
                <w:sz w:val="20"/>
              </w:rPr>
              <w:t>
- аймақтарда ақпаратты
</w:t>
            </w:r>
            <w:r>
              <w:br/>
            </w:r>
            <w:r>
              <w:rPr>
                <w:rFonts w:ascii="Times New Roman"/>
                <w:b w:val="false"/>
                <w:i w:val="false"/>
                <w:color w:val="000000"/>
                <w:sz w:val="20"/>
              </w:rPr>
              <w:t>
технология айлықтарын
</w:t>
            </w:r>
            <w:r>
              <w:br/>
            </w:r>
            <w:r>
              <w:rPr>
                <w:rFonts w:ascii="Times New Roman"/>
                <w:b w:val="false"/>
                <w:i w:val="false"/>
                <w:color w:val="000000"/>
                <w:sz w:val="20"/>
              </w:rPr>
              <w:t>
жүргізу үшін аудару.
</w:t>
            </w:r>
            <w:r>
              <w:br/>
            </w:r>
            <w:r>
              <w:rPr>
                <w:rFonts w:ascii="Times New Roman"/>
                <w:b w:val="false"/>
                <w:i w:val="false"/>
                <w:color w:val="000000"/>
                <w:sz w:val="20"/>
              </w:rPr>
              <w:t>
</w:t>
            </w:r>
            <w:r>
              <w:br/>
            </w:r>
            <w:r>
              <w:rPr>
                <w:rFonts w:ascii="Times New Roman"/>
                <w:b w:val="false"/>
                <w:i w:val="false"/>
                <w:color w:val="000000"/>
                <w:sz w:val="20"/>
              </w:rPr>
              <w:t>
Қазақстанның барлық
</w:t>
            </w:r>
            <w:r>
              <w:br/>
            </w:r>
            <w:r>
              <w:rPr>
                <w:rFonts w:ascii="Times New Roman"/>
                <w:b w:val="false"/>
                <w:i w:val="false"/>
                <w:color w:val="000000"/>
                <w:sz w:val="20"/>
              </w:rPr>
              <w:t>
өңірлеріндегі
</w:t>
            </w:r>
            <w:r>
              <w:br/>
            </w:r>
            <w:r>
              <w:rPr>
                <w:rFonts w:ascii="Times New Roman"/>
                <w:b w:val="false"/>
                <w:i w:val="false"/>
                <w:color w:val="000000"/>
                <w:sz w:val="20"/>
              </w:rPr>
              <w:t>
халықтарды, сондай-ақ
</w:t>
            </w:r>
            <w:r>
              <w:br/>
            </w:r>
            <w:r>
              <w:rPr>
                <w:rFonts w:ascii="Times New Roman"/>
                <w:b w:val="false"/>
                <w:i w:val="false"/>
                <w:color w:val="000000"/>
                <w:sz w:val="20"/>
              </w:rPr>
              <w:t>
балалар үйлері
</w:t>
            </w:r>
            <w:r>
              <w:br/>
            </w:r>
            <w:r>
              <w:rPr>
                <w:rFonts w:ascii="Times New Roman"/>
                <w:b w:val="false"/>
                <w:i w:val="false"/>
                <w:color w:val="000000"/>
                <w:sz w:val="20"/>
              </w:rPr>
              <w:t>
тәрбиеленушілері мен
</w:t>
            </w:r>
            <w:r>
              <w:br/>
            </w:r>
            <w:r>
              <w:rPr>
                <w:rFonts w:ascii="Times New Roman"/>
                <w:b w:val="false"/>
                <w:i w:val="false"/>
                <w:color w:val="000000"/>
                <w:sz w:val="20"/>
              </w:rPr>
              <w:t>
қызметкерлерін мектеп
</w:t>
            </w:r>
            <w:r>
              <w:br/>
            </w:r>
            <w:r>
              <w:rPr>
                <w:rFonts w:ascii="Times New Roman"/>
                <w:b w:val="false"/>
                <w:i w:val="false"/>
                <w:color w:val="000000"/>
                <w:sz w:val="20"/>
              </w:rPr>
              <w:t>
негізінде компьютерлік
</w:t>
            </w:r>
            <w:r>
              <w:br/>
            </w:r>
            <w:r>
              <w:rPr>
                <w:rFonts w:ascii="Times New Roman"/>
                <w:b w:val="false"/>
                <w:i w:val="false"/>
                <w:color w:val="000000"/>
                <w:sz w:val="20"/>
              </w:rPr>
              <w:t>
сауаттылыққа оқыту
</w:t>
            </w:r>
            <w:r>
              <w:br/>
            </w:r>
            <w:r>
              <w:rPr>
                <w:rFonts w:ascii="Times New Roman"/>
                <w:b w:val="false"/>
                <w:i w:val="false"/>
                <w:color w:val="000000"/>
                <w:sz w:val="20"/>
              </w:rPr>
              <w:t>
үшін.
</w:t>
            </w:r>
            <w:r>
              <w:br/>
            </w:r>
            <w:r>
              <w:rPr>
                <w:rFonts w:ascii="Times New Roman"/>
                <w:b w:val="false"/>
                <w:i w:val="false"/>
                <w:color w:val="000000"/>
                <w:sz w:val="20"/>
              </w:rPr>
              <w:t>
Білім беру ұйымдарының
</w:t>
            </w:r>
            <w:r>
              <w:br/>
            </w:r>
            <w:r>
              <w:rPr>
                <w:rFonts w:ascii="Times New Roman"/>
                <w:b w:val="false"/>
                <w:i w:val="false"/>
                <w:color w:val="000000"/>
                <w:sz w:val="20"/>
              </w:rPr>
              <w:t>
2000 компьютерлік
</w:t>
            </w:r>
            <w:r>
              <w:br/>
            </w:r>
            <w:r>
              <w:rPr>
                <w:rFonts w:ascii="Times New Roman"/>
                <w:b w:val="false"/>
                <w:i w:val="false"/>
                <w:color w:val="000000"/>
                <w:sz w:val="20"/>
              </w:rPr>
              <w:t>
сыныбын техникамен
</w:t>
            </w:r>
            <w:r>
              <w:br/>
            </w:r>
            <w:r>
              <w:rPr>
                <w:rFonts w:ascii="Times New Roman"/>
                <w:b w:val="false"/>
                <w:i w:val="false"/>
                <w:color w:val="000000"/>
                <w:sz w:val="20"/>
              </w:rPr>
              <w:t>
жабдықтау:
</w:t>
            </w:r>
            <w:r>
              <w:br/>
            </w:r>
            <w:r>
              <w:rPr>
                <w:rFonts w:ascii="Times New Roman"/>
                <w:b w:val="false"/>
                <w:i w:val="false"/>
                <w:color w:val="000000"/>
                <w:sz w:val="20"/>
              </w:rPr>
              <w:t>
компьютерлік және
</w:t>
            </w:r>
            <w:r>
              <w:br/>
            </w:r>
            <w:r>
              <w:rPr>
                <w:rFonts w:ascii="Times New Roman"/>
                <w:b w:val="false"/>
                <w:i w:val="false"/>
                <w:color w:val="000000"/>
                <w:sz w:val="20"/>
              </w:rPr>
              <w:t>
ұйымдастырушылық
</w:t>
            </w:r>
            <w:r>
              <w:br/>
            </w:r>
            <w:r>
              <w:rPr>
                <w:rFonts w:ascii="Times New Roman"/>
                <w:b w:val="false"/>
                <w:i w:val="false"/>
                <w:color w:val="000000"/>
                <w:sz w:val="20"/>
              </w:rPr>
              <w:t>
техниканы,
</w:t>
            </w:r>
            <w:r>
              <w:br/>
            </w:r>
            <w:r>
              <w:rPr>
                <w:rFonts w:ascii="Times New Roman"/>
                <w:b w:val="false"/>
                <w:i w:val="false"/>
                <w:color w:val="000000"/>
                <w:sz w:val="20"/>
              </w:rPr>
              <w:t>
лицензияланған
</w:t>
            </w:r>
            <w:r>
              <w:br/>
            </w:r>
            <w:r>
              <w:rPr>
                <w:rFonts w:ascii="Times New Roman"/>
                <w:b w:val="false"/>
                <w:i w:val="false"/>
                <w:color w:val="000000"/>
                <w:sz w:val="20"/>
              </w:rPr>
              <w:t>
бағдарламалық
</w:t>
            </w:r>
            <w:r>
              <w:br/>
            </w:r>
            <w:r>
              <w:rPr>
                <w:rFonts w:ascii="Times New Roman"/>
                <w:b w:val="false"/>
                <w:i w:val="false"/>
                <w:color w:val="000000"/>
                <w:sz w:val="20"/>
              </w:rPr>
              <w:t>
қамтамасыз етуді
</w:t>
            </w:r>
            <w:r>
              <w:br/>
            </w:r>
            <w:r>
              <w:rPr>
                <w:rFonts w:ascii="Times New Roman"/>
                <w:b w:val="false"/>
                <w:i w:val="false"/>
                <w:color w:val="000000"/>
                <w:sz w:val="20"/>
              </w:rPr>
              <w:t>
сатып алу. Аймақтарда
</w:t>
            </w:r>
            <w:r>
              <w:br/>
            </w:r>
            <w:r>
              <w:rPr>
                <w:rFonts w:ascii="Times New Roman"/>
                <w:b w:val="false"/>
                <w:i w:val="false"/>
                <w:color w:val="000000"/>
                <w:sz w:val="20"/>
              </w:rPr>
              <w:t>
ақпараттық
</w:t>
            </w:r>
            <w:r>
              <w:br/>
            </w:r>
            <w:r>
              <w:rPr>
                <w:rFonts w:ascii="Times New Roman"/>
                <w:b w:val="false"/>
                <w:i w:val="false"/>
                <w:color w:val="000000"/>
                <w:sz w:val="20"/>
              </w:rPr>
              <w:t>
технологиялар
</w:t>
            </w:r>
            <w:r>
              <w:br/>
            </w:r>
            <w:r>
              <w:rPr>
                <w:rFonts w:ascii="Times New Roman"/>
                <w:b w:val="false"/>
                <w:i w:val="false"/>
                <w:color w:val="000000"/>
                <w:sz w:val="20"/>
              </w:rPr>
              <w:t>
айлықтарын өткізу.
</w:t>
            </w:r>
            <w:r>
              <w:br/>
            </w:r>
            <w:r>
              <w:rPr>
                <w:rFonts w:ascii="Times New Roman"/>
                <w:b w:val="false"/>
                <w:i w:val="false"/>
                <w:color w:val="000000"/>
                <w:sz w:val="20"/>
              </w:rPr>
              <w:t>
Қазақстанның балалар
</w:t>
            </w:r>
            <w:r>
              <w:br/>
            </w:r>
            <w:r>
              <w:rPr>
                <w:rFonts w:ascii="Times New Roman"/>
                <w:b w:val="false"/>
                <w:i w:val="false"/>
                <w:color w:val="000000"/>
                <w:sz w:val="20"/>
              </w:rPr>
              <w:t>
үйлерінде, мектеп
</w:t>
            </w:r>
            <w:r>
              <w:br/>
            </w:r>
            <w:r>
              <w:rPr>
                <w:rFonts w:ascii="Times New Roman"/>
                <w:b w:val="false"/>
                <w:i w:val="false"/>
                <w:color w:val="000000"/>
                <w:sz w:val="20"/>
              </w:rPr>
              <w:t>
интернаттарда,
</w:t>
            </w:r>
            <w:r>
              <w:br/>
            </w:r>
            <w:r>
              <w:rPr>
                <w:rFonts w:ascii="Times New Roman"/>
                <w:b w:val="false"/>
                <w:i w:val="false"/>
                <w:color w:val="000000"/>
                <w:sz w:val="20"/>
              </w:rPr>
              <w:t>
жасөспірімдер
</w:t>
            </w:r>
            <w:r>
              <w:br/>
            </w:r>
            <w:r>
              <w:rPr>
                <w:rFonts w:ascii="Times New Roman"/>
                <w:b w:val="false"/>
                <w:i w:val="false"/>
                <w:color w:val="000000"/>
                <w:sz w:val="20"/>
              </w:rPr>
              <w:t>
үйлерінде барлығы 69
</w:t>
            </w:r>
            <w:r>
              <w:br/>
            </w:r>
            <w:r>
              <w:rPr>
                <w:rFonts w:ascii="Times New Roman"/>
                <w:b w:val="false"/>
                <w:i w:val="false"/>
                <w:color w:val="000000"/>
                <w:sz w:val="20"/>
              </w:rPr>
              <w:t>
компьютерлік сыныпты
</w:t>
            </w:r>
            <w:r>
              <w:br/>
            </w:r>
            <w:r>
              <w:rPr>
                <w:rFonts w:ascii="Times New Roman"/>
                <w:b w:val="false"/>
                <w:i w:val="false"/>
                <w:color w:val="000000"/>
                <w:sz w:val="20"/>
              </w:rPr>
              <w:t>
жабдықтау.
</w:t>
            </w:r>
          </w:p>
        </w:tc>
        <w:tc>
          <w:tcPr>
            <w:tcW w:w="16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Облыстар-
</w:t>
            </w:r>
            <w:r>
              <w:br/>
            </w:r>
            <w:r>
              <w:rPr>
                <w:rFonts w:ascii="Times New Roman"/>
                <w:b w:val="false"/>
                <w:i w:val="false"/>
                <w:color w:val="000000"/>
                <w:sz w:val="20"/>
              </w:rPr>
              <w:t>
дың,
</w:t>
            </w:r>
            <w:r>
              <w:br/>
            </w:r>
            <w:r>
              <w:rPr>
                <w:rFonts w:ascii="Times New Roman"/>
                <w:b w:val="false"/>
                <w:i w:val="false"/>
                <w:color w:val="000000"/>
                <w:sz w:val="20"/>
              </w:rPr>
              <w:t>
Астана,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2008 жылы ақпараттық технологиялар айлықтары өткізіледі.
</w:t>
      </w:r>
      <w:r>
        <w:br/>
      </w:r>
      <w:r>
        <w:rPr>
          <w:rFonts w:ascii="Times New Roman"/>
          <w:b w:val="false"/>
          <w:i w:val="false"/>
          <w:color w:val="000000"/>
          <w:sz w:val="28"/>
        </w:rPr>
        <w:t>
      Соңғы нәтиже: Қазақстан Республикасында тұрғындардың компьютерлік білім алу көрсеткіштерін жоғары деңгейге жеткізу.
</w:t>
      </w:r>
      <w:r>
        <w:br/>
      </w:r>
      <w:r>
        <w:rPr>
          <w:rFonts w:ascii="Times New Roman"/>
          <w:b w:val="false"/>
          <w:i w:val="false"/>
          <w:color w:val="000000"/>
          <w:sz w:val="28"/>
        </w:rPr>
        <w:t>
      Финанстық-экономикалық нәтиже: Қазақстан Республикасында ақпараттық теңсіздігін азайту және тұрғындардың компьютерлік біліктілікті 13,2%-ға дейін ұлғайту.
</w:t>
      </w:r>
      <w:r>
        <w:br/>
      </w:r>
      <w:r>
        <w:rPr>
          <w:rFonts w:ascii="Times New Roman"/>
          <w:b w:val="false"/>
          <w:i w:val="false"/>
          <w:color w:val="000000"/>
          <w:sz w:val="28"/>
        </w:rPr>
        <w:t>
      Уақытылығы: Іс-шаралардың орындалуы бекітілген мерзімдерге сай келісіммен жүзеге асырылады.
</w:t>
      </w:r>
      <w:r>
        <w:br/>
      </w:r>
      <w:r>
        <w:rPr>
          <w:rFonts w:ascii="Times New Roman"/>
          <w:b w:val="false"/>
          <w:i w:val="false"/>
          <w:color w:val="000000"/>
          <w:sz w:val="28"/>
        </w:rPr>
        <w:t>
      Сапалылығы: Қазақстан Республикасында ақпараттық теңсіздіктің азаюына септігін тигізу үшін халықты компьютерлік сауаттылыққа үйрету.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бюджеттеріне бастауыш, негізгі орта және жалпы орта
</w:t>
      </w:r>
      <w:r>
        <w:br/>
      </w:r>
      <w:r>
        <w:rPr>
          <w:rFonts w:ascii="Times New Roman"/>
          <w:b w:val="false"/>
          <w:i w:val="false"/>
          <w:color w:val="000000"/>
          <w:sz w:val="28"/>
        </w:rPr>
        <w:t>
білім беретін мемлекеттік мекемелердегі физика, химия, биология
</w:t>
      </w:r>
      <w:r>
        <w:br/>
      </w:r>
      <w:r>
        <w:rPr>
          <w:rFonts w:ascii="Times New Roman"/>
          <w:b w:val="false"/>
          <w:i w:val="false"/>
          <w:color w:val="000000"/>
          <w:sz w:val="28"/>
        </w:rPr>
        <w:t>
кабинеттерін оқу жабдығымен жарақтандыруға
</w:t>
      </w:r>
      <w:r>
        <w:br/>
      </w:r>
      <w:r>
        <w:rPr>
          <w:rFonts w:ascii="Times New Roman"/>
          <w:b w:val="false"/>
          <w:i w:val="false"/>
          <w:color w:val="000000"/>
          <w:sz w:val="28"/>
        </w:rPr>
        <w:t>
берілетін ағымдағы нысаналы трансферттер" деген
</w:t>
      </w:r>
      <w:r>
        <w:br/>
      </w:r>
      <w:r>
        <w:rPr>
          <w:rFonts w:ascii="Times New Roman"/>
          <w:b w:val="false"/>
          <w:i w:val="false"/>
          <w:color w:val="000000"/>
          <w:sz w:val="28"/>
        </w:rPr>
        <w:t>
048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2412400 мың теңге (екі миллиард төрт жүз он екі миллион төрт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2008.11.12.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64-бабы </w:t>
      </w:r>
      <w:r>
        <w:rPr>
          <w:rFonts w:ascii="Times New Roman"/>
          <w:b w:val="false"/>
          <w:i w:val="false"/>
          <w:color w:val="000000"/>
          <w:sz w:val="28"/>
        </w:rPr>
        <w:t>
; "Қазақстан Республикасының 2003-2015 жылдарға арналған индустриалдық-инновациялық даму стратегиясы туралы" Қазақстан Республикасы Президентінің 2003 жылғы 17 мамырдағы N 1096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білім беруді дамытудың 2005-2010 жылдарға арналған мемлекеттік бағдарламасы туралы" Қазақстан Республикасы Президентінің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қазіргі материалдық-техникалық база құру және оны қамтамасыз ету нормативтік талаптарға сәйкестендіру, мемлекеттік жалпыға міндетті бастауыш, негізгі орта және жалпы орта білім стандарттарына сәйкес мемлекеттік бастауыш, негізгі орта және жалпы орта білім беру ұйымдарының оқу үрдісін қамтамасыз 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облыстардың, Астана және Алматы қалаларының бюджеттерін мемлекеттік бастауыш, негізгі орта және жалпы орта білім беру ұйымдарының физика, химия, биология кабинеттерін оқу жабдығымен жарақтандыру үшін қаржылай қолдау.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бас-
</w:t>
            </w:r>
            <w:r>
              <w:br/>
            </w:r>
            <w:r>
              <w:rPr>
                <w:rFonts w:ascii="Times New Roman"/>
                <w:b w:val="false"/>
                <w:i w:val="false"/>
                <w:color w:val="000000"/>
                <w:sz w:val="20"/>
              </w:rPr>
              <w:t>
тауыш,
</w:t>
            </w:r>
            <w:r>
              <w:br/>
            </w:r>
            <w:r>
              <w:rPr>
                <w:rFonts w:ascii="Times New Roman"/>
                <w:b w:val="false"/>
                <w:i w:val="false"/>
                <w:color w:val="000000"/>
                <w:sz w:val="20"/>
              </w:rPr>
              <w:t>
негізгі
</w:t>
            </w:r>
            <w:r>
              <w:br/>
            </w:r>
            <w:r>
              <w:rPr>
                <w:rFonts w:ascii="Times New Roman"/>
                <w:b w:val="false"/>
                <w:i w:val="false"/>
                <w:color w:val="000000"/>
                <w:sz w:val="20"/>
              </w:rPr>
              <w:t>
орта
</w:t>
            </w:r>
            <w:r>
              <w:br/>
            </w:r>
            <w:r>
              <w:rPr>
                <w:rFonts w:ascii="Times New Roman"/>
                <w:b w:val="false"/>
                <w:i w:val="false"/>
                <w:color w:val="000000"/>
                <w:sz w:val="20"/>
              </w:rPr>
              <w:t>
және
</w:t>
            </w:r>
            <w:r>
              <w:br/>
            </w:r>
            <w:r>
              <w:rPr>
                <w:rFonts w:ascii="Times New Roman"/>
                <w:b w:val="false"/>
                <w:i w:val="false"/>
                <w:color w:val="000000"/>
                <w:sz w:val="20"/>
              </w:rPr>
              <w:t>
жалпы
</w:t>
            </w:r>
            <w:r>
              <w:br/>
            </w:r>
            <w:r>
              <w:rPr>
                <w:rFonts w:ascii="Times New Roman"/>
                <w:b w:val="false"/>
                <w:i w:val="false"/>
                <w:color w:val="000000"/>
                <w:sz w:val="20"/>
              </w:rPr>
              <w:t>
орта
</w:t>
            </w:r>
            <w:r>
              <w:br/>
            </w:r>
            <w:r>
              <w:rPr>
                <w:rFonts w:ascii="Times New Roman"/>
                <w:b w:val="false"/>
                <w:i w:val="false"/>
                <w:color w:val="000000"/>
                <w:sz w:val="20"/>
              </w:rPr>
              <w:t>
білім
</w:t>
            </w:r>
            <w:r>
              <w:br/>
            </w:r>
            <w:r>
              <w:rPr>
                <w:rFonts w:ascii="Times New Roman"/>
                <w:b w:val="false"/>
                <w:i w:val="false"/>
                <w:color w:val="000000"/>
                <w:sz w:val="20"/>
              </w:rPr>
              <w:t>
беретін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мекеме-
</w:t>
            </w:r>
            <w:r>
              <w:br/>
            </w:r>
            <w:r>
              <w:rPr>
                <w:rFonts w:ascii="Times New Roman"/>
                <w:b w:val="false"/>
                <w:i w:val="false"/>
                <w:color w:val="000000"/>
                <w:sz w:val="20"/>
              </w:rPr>
              <w:t>
лердегі
</w:t>
            </w:r>
            <w:r>
              <w:br/>
            </w:r>
            <w:r>
              <w:rPr>
                <w:rFonts w:ascii="Times New Roman"/>
                <w:b w:val="false"/>
                <w:i w:val="false"/>
                <w:color w:val="000000"/>
                <w:sz w:val="20"/>
              </w:rPr>
              <w:t>
физика,
</w:t>
            </w:r>
            <w:r>
              <w:br/>
            </w:r>
            <w:r>
              <w:rPr>
                <w:rFonts w:ascii="Times New Roman"/>
                <w:b w:val="false"/>
                <w:i w:val="false"/>
                <w:color w:val="000000"/>
                <w:sz w:val="20"/>
              </w:rPr>
              <w:t>
химия,
</w:t>
            </w:r>
            <w:r>
              <w:br/>
            </w:r>
            <w:r>
              <w:rPr>
                <w:rFonts w:ascii="Times New Roman"/>
                <w:b w:val="false"/>
                <w:i w:val="false"/>
                <w:color w:val="000000"/>
                <w:sz w:val="20"/>
              </w:rPr>
              <w:t>
биология
</w:t>
            </w:r>
            <w:r>
              <w:br/>
            </w:r>
            <w:r>
              <w:rPr>
                <w:rFonts w:ascii="Times New Roman"/>
                <w:b w:val="false"/>
                <w:i w:val="false"/>
                <w:color w:val="000000"/>
                <w:sz w:val="20"/>
              </w:rPr>
              <w:t>
кабинет-
</w:t>
            </w:r>
            <w:r>
              <w:br/>
            </w:r>
            <w:r>
              <w:rPr>
                <w:rFonts w:ascii="Times New Roman"/>
                <w:b w:val="false"/>
                <w:i w:val="false"/>
                <w:color w:val="000000"/>
                <w:sz w:val="20"/>
              </w:rPr>
              <w:t>
терін
</w:t>
            </w:r>
            <w:r>
              <w:br/>
            </w:r>
            <w:r>
              <w:rPr>
                <w:rFonts w:ascii="Times New Roman"/>
                <w:b w:val="false"/>
                <w:i w:val="false"/>
                <w:color w:val="000000"/>
                <w:sz w:val="20"/>
              </w:rPr>
              <w:t>
оқу
</w:t>
            </w:r>
            <w:r>
              <w:br/>
            </w:r>
            <w:r>
              <w:rPr>
                <w:rFonts w:ascii="Times New Roman"/>
                <w:b w:val="false"/>
                <w:i w:val="false"/>
                <w:color w:val="000000"/>
                <w:sz w:val="20"/>
              </w:rPr>
              <w:t>
жабды-
</w:t>
            </w:r>
            <w:r>
              <w:br/>
            </w:r>
            <w:r>
              <w:rPr>
                <w:rFonts w:ascii="Times New Roman"/>
                <w:b w:val="false"/>
                <w:i w:val="false"/>
                <w:color w:val="000000"/>
                <w:sz w:val="20"/>
              </w:rPr>
              <w:t>
ғымен
</w:t>
            </w:r>
            <w:r>
              <w:br/>
            </w:r>
            <w:r>
              <w:rPr>
                <w:rFonts w:ascii="Times New Roman"/>
                <w:b w:val="false"/>
                <w:i w:val="false"/>
                <w:color w:val="000000"/>
                <w:sz w:val="20"/>
              </w:rPr>
              <w:t>
жарақ-
</w:t>
            </w:r>
            <w:r>
              <w:br/>
            </w:r>
            <w:r>
              <w:rPr>
                <w:rFonts w:ascii="Times New Roman"/>
                <w:b w:val="false"/>
                <w:i w:val="false"/>
                <w:color w:val="000000"/>
                <w:sz w:val="20"/>
              </w:rPr>
              <w:t>
тандыру-
</w:t>
            </w:r>
            <w:r>
              <w:br/>
            </w:r>
            <w:r>
              <w:rPr>
                <w:rFonts w:ascii="Times New Roman"/>
                <w:b w:val="false"/>
                <w:i w:val="false"/>
                <w:color w:val="000000"/>
                <w:sz w:val="20"/>
              </w:rPr>
              <w:t>
ға
</w:t>
            </w:r>
            <w:r>
              <w:br/>
            </w:r>
            <w:r>
              <w:rPr>
                <w:rFonts w:ascii="Times New Roman"/>
                <w:b w:val="false"/>
                <w:i w:val="false"/>
                <w:color w:val="000000"/>
                <w:sz w:val="20"/>
              </w:rPr>
              <w:t>
беріле-
</w:t>
            </w:r>
            <w:r>
              <w:br/>
            </w:r>
            <w:r>
              <w:rPr>
                <w:rFonts w:ascii="Times New Roman"/>
                <w:b w:val="false"/>
                <w:i w:val="false"/>
                <w:color w:val="000000"/>
                <w:sz w:val="20"/>
              </w:rPr>
              <w:t>
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шешіміне
</w:t>
            </w:r>
            <w:r>
              <w:br/>
            </w:r>
            <w:r>
              <w:rPr>
                <w:rFonts w:ascii="Times New Roman"/>
                <w:b w:val="false"/>
                <w:i w:val="false"/>
                <w:color w:val="000000"/>
                <w:sz w:val="20"/>
              </w:rPr>
              <w:t>
сәйкес бастауыш,
</w:t>
            </w:r>
            <w:r>
              <w:br/>
            </w:r>
            <w:r>
              <w:rPr>
                <w:rFonts w:ascii="Times New Roman"/>
                <w:b w:val="false"/>
                <w:i w:val="false"/>
                <w:color w:val="000000"/>
                <w:sz w:val="20"/>
              </w:rPr>
              <w:t>
негізгі орта және
</w:t>
            </w:r>
            <w:r>
              <w:br/>
            </w:r>
            <w:r>
              <w:rPr>
                <w:rFonts w:ascii="Times New Roman"/>
                <w:b w:val="false"/>
                <w:i w:val="false"/>
                <w:color w:val="000000"/>
                <w:sz w:val="20"/>
              </w:rPr>
              <w:t>
жалпы орта білім
</w:t>
            </w:r>
            <w:r>
              <w:br/>
            </w:r>
            <w:r>
              <w:rPr>
                <w:rFonts w:ascii="Times New Roman"/>
                <w:b w:val="false"/>
                <w:i w:val="false"/>
                <w:color w:val="000000"/>
                <w:sz w:val="20"/>
              </w:rPr>
              <w:t>
беретін мемлекеттік
</w:t>
            </w:r>
            <w:r>
              <w:br/>
            </w:r>
            <w:r>
              <w:rPr>
                <w:rFonts w:ascii="Times New Roman"/>
                <w:b w:val="false"/>
                <w:i w:val="false"/>
                <w:color w:val="000000"/>
                <w:sz w:val="20"/>
              </w:rPr>
              <w:t>
мекемелерінің физика
</w:t>
            </w:r>
            <w:r>
              <w:br/>
            </w:r>
            <w:r>
              <w:rPr>
                <w:rFonts w:ascii="Times New Roman"/>
                <w:b w:val="false"/>
                <w:i w:val="false"/>
                <w:color w:val="000000"/>
                <w:sz w:val="20"/>
              </w:rPr>
              <w:t>
кабинеттерін оқу
</w:t>
            </w:r>
            <w:r>
              <w:br/>
            </w:r>
            <w:r>
              <w:rPr>
                <w:rFonts w:ascii="Times New Roman"/>
                <w:b w:val="false"/>
                <w:i w:val="false"/>
                <w:color w:val="000000"/>
                <w:sz w:val="20"/>
              </w:rPr>
              <w:t>
жабдығымен
</w:t>
            </w:r>
            <w:r>
              <w:br/>
            </w:r>
            <w:r>
              <w:rPr>
                <w:rFonts w:ascii="Times New Roman"/>
                <w:b w:val="false"/>
                <w:i w:val="false"/>
                <w:color w:val="000000"/>
                <w:sz w:val="20"/>
              </w:rPr>
              <w:t>
жарақтандыруға
</w:t>
            </w:r>
            <w:r>
              <w:br/>
            </w:r>
            <w:r>
              <w:rPr>
                <w:rFonts w:ascii="Times New Roman"/>
                <w:b w:val="false"/>
                <w:i w:val="false"/>
                <w:color w:val="000000"/>
                <w:sz w:val="20"/>
              </w:rPr>
              <w:t>
облыстық бюджеттерге,
</w:t>
            </w:r>
            <w:r>
              <w:br/>
            </w:r>
            <w:r>
              <w:rPr>
                <w:rFonts w:ascii="Times New Roman"/>
                <w:b w:val="false"/>
                <w:i w:val="false"/>
                <w:color w:val="000000"/>
                <w:sz w:val="20"/>
              </w:rPr>
              <w:t>
Астана және Алматы
</w:t>
            </w:r>
            <w:r>
              <w:br/>
            </w:r>
            <w:r>
              <w:rPr>
                <w:rFonts w:ascii="Times New Roman"/>
                <w:b w:val="false"/>
                <w:i w:val="false"/>
                <w:color w:val="000000"/>
                <w:sz w:val="20"/>
              </w:rPr>
              <w:t>
қалаларының
</w:t>
            </w:r>
            <w:r>
              <w:br/>
            </w:r>
            <w:r>
              <w:rPr>
                <w:rFonts w:ascii="Times New Roman"/>
                <w:b w:val="false"/>
                <w:i w:val="false"/>
                <w:color w:val="000000"/>
                <w:sz w:val="20"/>
              </w:rPr>
              <w:t>
бюджеттеріне ағымдағы
</w:t>
            </w:r>
            <w:r>
              <w:br/>
            </w:r>
            <w:r>
              <w:rPr>
                <w:rFonts w:ascii="Times New Roman"/>
                <w:b w:val="false"/>
                <w:i w:val="false"/>
                <w:color w:val="000000"/>
                <w:sz w:val="20"/>
              </w:rPr>
              <w:t>
нысаналы трансферттер
</w:t>
            </w:r>
            <w:r>
              <w:br/>
            </w:r>
            <w:r>
              <w:rPr>
                <w:rFonts w:ascii="Times New Roman"/>
                <w:b w:val="false"/>
                <w:i w:val="false"/>
                <w:color w:val="000000"/>
                <w:sz w:val="20"/>
              </w:rPr>
              <w:t>
аудару.
</w:t>
            </w:r>
            <w:r>
              <w:br/>
            </w:r>
            <w:r>
              <w:rPr>
                <w:rFonts w:ascii="Times New Roman"/>
                <w:b w:val="false"/>
                <w:i w:val="false"/>
                <w:color w:val="000000"/>
                <w:sz w:val="20"/>
              </w:rPr>
              <w:t>
</w:t>
            </w:r>
            <w:r>
              <w:br/>
            </w:r>
            <w:r>
              <w:rPr>
                <w:rFonts w:ascii="Times New Roman"/>
                <w:b w:val="false"/>
                <w:i w:val="false"/>
                <w:color w:val="000000"/>
                <w:sz w:val="20"/>
              </w:rPr>
              <w:t>
Бастауыш, негізгі
</w:t>
            </w:r>
            <w:r>
              <w:br/>
            </w:r>
            <w:r>
              <w:rPr>
                <w:rFonts w:ascii="Times New Roman"/>
                <w:b w:val="false"/>
                <w:i w:val="false"/>
                <w:color w:val="000000"/>
                <w:sz w:val="20"/>
              </w:rPr>
              <w:t>
орта және жалпы орта
</w:t>
            </w:r>
            <w:r>
              <w:br/>
            </w:r>
            <w:r>
              <w:rPr>
                <w:rFonts w:ascii="Times New Roman"/>
                <w:b w:val="false"/>
                <w:i w:val="false"/>
                <w:color w:val="000000"/>
                <w:sz w:val="20"/>
              </w:rPr>
              <w:t>
білім беретін
</w:t>
            </w:r>
            <w:r>
              <w:br/>
            </w:r>
            <w:r>
              <w:rPr>
                <w:rFonts w:ascii="Times New Roman"/>
                <w:b w:val="false"/>
                <w:i w:val="false"/>
                <w:color w:val="000000"/>
                <w:sz w:val="20"/>
              </w:rPr>
              <w:t>
мемлекеттік
</w:t>
            </w:r>
            <w:r>
              <w:br/>
            </w:r>
            <w:r>
              <w:rPr>
                <w:rFonts w:ascii="Times New Roman"/>
                <w:b w:val="false"/>
                <w:i w:val="false"/>
                <w:color w:val="000000"/>
                <w:sz w:val="20"/>
              </w:rPr>
              <w:t>
мекемелердің физика
</w:t>
            </w:r>
            <w:r>
              <w:br/>
            </w:r>
            <w:r>
              <w:rPr>
                <w:rFonts w:ascii="Times New Roman"/>
                <w:b w:val="false"/>
                <w:i w:val="false"/>
                <w:color w:val="000000"/>
                <w:sz w:val="20"/>
              </w:rPr>
              <w:t>
кабинеттерін оқу
</w:t>
            </w:r>
            <w:r>
              <w:br/>
            </w:r>
            <w:r>
              <w:rPr>
                <w:rFonts w:ascii="Times New Roman"/>
                <w:b w:val="false"/>
                <w:i w:val="false"/>
                <w:color w:val="000000"/>
                <w:sz w:val="20"/>
              </w:rPr>
              <w:t>
жабдығымен сапалы
</w:t>
            </w:r>
            <w:r>
              <w:br/>
            </w:r>
            <w:r>
              <w:rPr>
                <w:rFonts w:ascii="Times New Roman"/>
                <w:b w:val="false"/>
                <w:i w:val="false"/>
                <w:color w:val="000000"/>
                <w:sz w:val="20"/>
              </w:rPr>
              <w:t>
және уақытында
</w:t>
            </w:r>
            <w:r>
              <w:br/>
            </w:r>
            <w:r>
              <w:rPr>
                <w:rFonts w:ascii="Times New Roman"/>
                <w:b w:val="false"/>
                <w:i w:val="false"/>
                <w:color w:val="000000"/>
                <w:sz w:val="20"/>
              </w:rPr>
              <w:t>
жарақтандыру.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
</w:t>
            </w:r>
            <w:r>
              <w:br/>
            </w:r>
            <w:r>
              <w:rPr>
                <w:rFonts w:ascii="Times New Roman"/>
                <w:b w:val="false"/>
                <w:i w:val="false"/>
                <w:color w:val="000000"/>
                <w:sz w:val="20"/>
              </w:rPr>
              <w:t>
тардың,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2008 жылы 700 бірліктен кем емес физика кабинеттерімен қамтамасыз етіледі, оның ішінде:
</w:t>
      </w:r>
      <w:r>
        <w:br/>
      </w:r>
      <w:r>
        <w:rPr>
          <w:rFonts w:ascii="Times New Roman"/>
          <w:b w:val="false"/>
          <w:i w:val="false"/>
          <w:color w:val="000000"/>
          <w:sz w:val="28"/>
        </w:rPr>
        <w:t>
      Ақмола облысы - 66 бірліктен кем емес;
</w:t>
      </w:r>
      <w:r>
        <w:br/>
      </w:r>
      <w:r>
        <w:rPr>
          <w:rFonts w:ascii="Times New Roman"/>
          <w:b w:val="false"/>
          <w:i w:val="false"/>
          <w:color w:val="000000"/>
          <w:sz w:val="28"/>
        </w:rPr>
        <w:t>
      Ақтөбе облысы - 72 бірліктен кем емес;
</w:t>
      </w:r>
      <w:r>
        <w:br/>
      </w:r>
      <w:r>
        <w:rPr>
          <w:rFonts w:ascii="Times New Roman"/>
          <w:b w:val="false"/>
          <w:i w:val="false"/>
          <w:color w:val="000000"/>
          <w:sz w:val="28"/>
        </w:rPr>
        <w:t>
      Алматы облысы - 48 бірліктен кем емес;
</w:t>
      </w:r>
      <w:r>
        <w:br/>
      </w:r>
      <w:r>
        <w:rPr>
          <w:rFonts w:ascii="Times New Roman"/>
          <w:b w:val="false"/>
          <w:i w:val="false"/>
          <w:color w:val="000000"/>
          <w:sz w:val="28"/>
        </w:rPr>
        <w:t>
      Атырау облысы - 70 бірліктен кем емес;
</w:t>
      </w:r>
      <w:r>
        <w:br/>
      </w:r>
      <w:r>
        <w:rPr>
          <w:rFonts w:ascii="Times New Roman"/>
          <w:b w:val="false"/>
          <w:i w:val="false"/>
          <w:color w:val="000000"/>
          <w:sz w:val="28"/>
        </w:rPr>
        <w:t>
      Шығыс Қазақстан облысы - 122 бірліктен кем емес;
</w:t>
      </w:r>
      <w:r>
        <w:br/>
      </w:r>
      <w:r>
        <w:rPr>
          <w:rFonts w:ascii="Times New Roman"/>
          <w:b w:val="false"/>
          <w:i w:val="false"/>
          <w:color w:val="000000"/>
          <w:sz w:val="28"/>
        </w:rPr>
        <w:t>
      Жамбыл облысы - 29 бірліктен кем емес;
</w:t>
      </w:r>
      <w:r>
        <w:br/>
      </w:r>
      <w:r>
        <w:rPr>
          <w:rFonts w:ascii="Times New Roman"/>
          <w:b w:val="false"/>
          <w:i w:val="false"/>
          <w:color w:val="000000"/>
          <w:sz w:val="28"/>
        </w:rPr>
        <w:t>
      Батыс Қазақстан облысы - 15 бірліктен кем емес;
</w:t>
      </w:r>
      <w:r>
        <w:br/>
      </w:r>
      <w:r>
        <w:rPr>
          <w:rFonts w:ascii="Times New Roman"/>
          <w:b w:val="false"/>
          <w:i w:val="false"/>
          <w:color w:val="000000"/>
          <w:sz w:val="28"/>
        </w:rPr>
        <w:t>
      Қарағанды облысы - 46 бірліктен кем емес;
</w:t>
      </w:r>
      <w:r>
        <w:br/>
      </w:r>
      <w:r>
        <w:rPr>
          <w:rFonts w:ascii="Times New Roman"/>
          <w:b w:val="false"/>
          <w:i w:val="false"/>
          <w:color w:val="000000"/>
          <w:sz w:val="28"/>
        </w:rPr>
        <w:t>
      Қостанай облысы - 4 бірліктен кем емес;
</w:t>
      </w:r>
      <w:r>
        <w:br/>
      </w:r>
      <w:r>
        <w:rPr>
          <w:rFonts w:ascii="Times New Roman"/>
          <w:b w:val="false"/>
          <w:i w:val="false"/>
          <w:color w:val="000000"/>
          <w:sz w:val="28"/>
        </w:rPr>
        <w:t>
      Павлодар облысы - 42 бірліктен кем емес;
</w:t>
      </w:r>
      <w:r>
        <w:br/>
      </w:r>
      <w:r>
        <w:rPr>
          <w:rFonts w:ascii="Times New Roman"/>
          <w:b w:val="false"/>
          <w:i w:val="false"/>
          <w:color w:val="000000"/>
          <w:sz w:val="28"/>
        </w:rPr>
        <w:t>
      Солтүстік Қазақстан облысы - 85 бірліктен кем емес;
</w:t>
      </w:r>
      <w:r>
        <w:br/>
      </w:r>
      <w:r>
        <w:rPr>
          <w:rFonts w:ascii="Times New Roman"/>
          <w:b w:val="false"/>
          <w:i w:val="false"/>
          <w:color w:val="000000"/>
          <w:sz w:val="28"/>
        </w:rPr>
        <w:t>
      Оңтүстік Қазақстан облысы - 71 бірліктен кем емес;
</w:t>
      </w:r>
      <w:r>
        <w:br/>
      </w:r>
      <w:r>
        <w:rPr>
          <w:rFonts w:ascii="Times New Roman"/>
          <w:b w:val="false"/>
          <w:i w:val="false"/>
          <w:color w:val="000000"/>
          <w:sz w:val="28"/>
        </w:rPr>
        <w:t>
      Астана қаласы - 30 бірліктен кем емес.
</w:t>
      </w:r>
      <w:r>
        <w:br/>
      </w:r>
      <w:r>
        <w:rPr>
          <w:rFonts w:ascii="Times New Roman"/>
          <w:b w:val="false"/>
          <w:i w:val="false"/>
          <w:color w:val="000000"/>
          <w:sz w:val="28"/>
        </w:rPr>
        <w:t>
      Соңғы нәтиже:
</w:t>
      </w:r>
      <w:r>
        <w:br/>
      </w:r>
      <w:r>
        <w:rPr>
          <w:rFonts w:ascii="Times New Roman"/>
          <w:b w:val="false"/>
          <w:i w:val="false"/>
          <w:color w:val="000000"/>
          <w:sz w:val="28"/>
        </w:rPr>
        <w:t>
      - халықтың барлық жіктері үшін сапалы білім алу қолжетілімділігін қамтамасыз ету;
</w:t>
      </w:r>
      <w:r>
        <w:br/>
      </w:r>
      <w:r>
        <w:rPr>
          <w:rFonts w:ascii="Times New Roman"/>
          <w:b w:val="false"/>
          <w:i w:val="false"/>
          <w:color w:val="000000"/>
          <w:sz w:val="28"/>
        </w:rPr>
        <w:t>
      - физика кабинеттерінде оқу жабдығы жоқ мектептер санын азайту, материалдық-техникалық қамтамасыз ету және нормативтік талаптарға сәйкес жарақтандыру;
</w:t>
      </w:r>
      <w:r>
        <w:br/>
      </w:r>
      <w:r>
        <w:rPr>
          <w:rFonts w:ascii="Times New Roman"/>
          <w:b w:val="false"/>
          <w:i w:val="false"/>
          <w:color w:val="000000"/>
          <w:sz w:val="28"/>
        </w:rPr>
        <w:t>
      - білім беру үрдісін оқу әдістемелік және ғылыми қамтамасыз етуді жетілдіру;
</w:t>
      </w:r>
      <w:r>
        <w:br/>
      </w:r>
      <w:r>
        <w:rPr>
          <w:rFonts w:ascii="Times New Roman"/>
          <w:b w:val="false"/>
          <w:i w:val="false"/>
          <w:color w:val="000000"/>
          <w:sz w:val="28"/>
        </w:rPr>
        <w:t>
      - бастауыш, негізгі орта және жалпы орта білім беретін мемлекеттік мекемелерде оқыту сапасын арттыру.
</w:t>
      </w:r>
      <w:r>
        <w:br/>
      </w:r>
      <w:r>
        <w:rPr>
          <w:rFonts w:ascii="Times New Roman"/>
          <w:b w:val="false"/>
          <w:i w:val="false"/>
          <w:color w:val="000000"/>
          <w:sz w:val="28"/>
        </w:rPr>
        <w:t>
      Қаржы-экономикалық тиімділігі: 1 физика кабинетінің жоспарланып отырған орташа құны - 3446,3 мың теңге. 
</w:t>
      </w:r>
      <w:r>
        <w:br/>
      </w:r>
      <w:r>
        <w:rPr>
          <w:rFonts w:ascii="Times New Roman"/>
          <w:b w:val="false"/>
          <w:i w:val="false"/>
          <w:color w:val="000000"/>
          <w:sz w:val="28"/>
        </w:rPr>
        <w:t>
      Уақыттылығы: жасалған шарттарға сәйкес физика кабинеттерімен қамтамасыз ету.
</w:t>
      </w:r>
      <w:r>
        <w:br/>
      </w:r>
      <w:r>
        <w:rPr>
          <w:rFonts w:ascii="Times New Roman"/>
          <w:b w:val="false"/>
          <w:i w:val="false"/>
          <w:color w:val="000000"/>
          <w:sz w:val="28"/>
        </w:rPr>
        <w:t>
      Сапасы:
</w:t>
      </w:r>
      <w:r>
        <w:br/>
      </w:r>
      <w:r>
        <w:rPr>
          <w:rFonts w:ascii="Times New Roman"/>
          <w:b w:val="false"/>
          <w:i w:val="false"/>
          <w:color w:val="000000"/>
          <w:sz w:val="28"/>
        </w:rPr>
        <w:t>
      жаңа ақпараттық және денсаулық сақтайтын оқыту технологиясын енгізу негізінде оқушылардың білім сапасын арттыру. Білім беру ұйымдарының материалдық-техникалық базасын жетілдіру жолымен білім алу үшін әлеуметтік-экономикалық жағдайлар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"Сенiм білдірілген агенттер қызметiне ақы төлеу"
</w:t>
      </w:r>
      <w:r>
        <w:br/>
      </w:r>
      <w:r>
        <w:rPr>
          <w:rFonts w:ascii="Times New Roman"/>
          <w:b w:val="false"/>
          <w:i w:val="false"/>
          <w:color w:val="000000"/>
          <w:sz w:val="28"/>
        </w:rPr>
        <w:t>
деген 050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64060 мың теңге (алпыс төрт миллион алпыс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 жоғары оқу орындарында кадрлар даярлауда мемлекеттік білім беруді несиелеу туралы" Қазақстан Республикасы Үкіметінің 1999 жылғы 20 маусымдағы N 1018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берілген бюджеттік несиені қайтарудың тиімділігін арттыру.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сенім білдірілген өкілдердің (агенттердің), олардың бюджеттік несиелеуге байланысты тапсырмаларды атқаруына сыйақы төлеу жолымен, бюджеттік несиелерге қызмет көрсету мен қайтаруын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Сенiм
</w:t>
            </w:r>
            <w:r>
              <w:br/>
            </w:r>
            <w:r>
              <w:rPr>
                <w:rFonts w:ascii="Times New Roman"/>
                <w:b w:val="false"/>
                <w:i w:val="false"/>
                <w:color w:val="000000"/>
                <w:sz w:val="20"/>
              </w:rPr>
              <w:t>
білді-
</w:t>
            </w:r>
            <w:r>
              <w:br/>
            </w:r>
            <w:r>
              <w:rPr>
                <w:rFonts w:ascii="Times New Roman"/>
                <w:b w:val="false"/>
                <w:i w:val="false"/>
                <w:color w:val="000000"/>
                <w:sz w:val="20"/>
              </w:rPr>
              <w:t>
рілген
</w:t>
            </w:r>
            <w:r>
              <w:br/>
            </w:r>
            <w:r>
              <w:rPr>
                <w:rFonts w:ascii="Times New Roman"/>
                <w:b w:val="false"/>
                <w:i w:val="false"/>
                <w:color w:val="000000"/>
                <w:sz w:val="20"/>
              </w:rPr>
              <w:t>
агенттер
</w:t>
            </w:r>
            <w:r>
              <w:br/>
            </w:r>
            <w:r>
              <w:rPr>
                <w:rFonts w:ascii="Times New Roman"/>
                <w:b w:val="false"/>
                <w:i w:val="false"/>
                <w:color w:val="000000"/>
                <w:sz w:val="20"/>
              </w:rPr>
              <w:t>
қызме-
</w:t>
            </w:r>
            <w:r>
              <w:br/>
            </w:r>
            <w:r>
              <w:rPr>
                <w:rFonts w:ascii="Times New Roman"/>
                <w:b w:val="false"/>
                <w:i w:val="false"/>
                <w:color w:val="000000"/>
                <w:sz w:val="20"/>
              </w:rPr>
              <w:t>
тiне ақы
</w:t>
            </w:r>
            <w:r>
              <w:br/>
            </w:r>
            <w:r>
              <w:rPr>
                <w:rFonts w:ascii="Times New Roman"/>
                <w:b w:val="false"/>
                <w:i w:val="false"/>
                <w:color w:val="000000"/>
                <w:sz w:val="20"/>
              </w:rPr>
              <w:t>
төлеу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Сенім білдірілген
</w:t>
            </w:r>
            <w:r>
              <w:br/>
            </w:r>
            <w:r>
              <w:rPr>
                <w:rFonts w:ascii="Times New Roman"/>
                <w:b w:val="false"/>
                <w:i w:val="false"/>
                <w:color w:val="000000"/>
                <w:sz w:val="20"/>
              </w:rPr>
              <w:t>
өкілдерге (агенттерге)
</w:t>
            </w:r>
            <w:r>
              <w:br/>
            </w:r>
            <w:r>
              <w:rPr>
                <w:rFonts w:ascii="Times New Roman"/>
                <w:b w:val="false"/>
                <w:i w:val="false"/>
                <w:color w:val="000000"/>
                <w:sz w:val="20"/>
              </w:rPr>
              <w:t>
тапсырманы атқарғаны
</w:t>
            </w:r>
            <w:r>
              <w:br/>
            </w:r>
            <w:r>
              <w:rPr>
                <w:rFonts w:ascii="Times New Roman"/>
                <w:b w:val="false"/>
                <w:i w:val="false"/>
                <w:color w:val="000000"/>
                <w:sz w:val="20"/>
              </w:rPr>
              <w:t>
үшін сыйақы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сенімді тұлғаға оның мемлекеттік білім және мемлекеттік студенттік несиелерді қайтару және қызмет көрсету бойынша жүргізген жұмысына сыйақы төлеу.
</w:t>
      </w:r>
      <w:r>
        <w:br/>
      </w:r>
      <w:r>
        <w:rPr>
          <w:rFonts w:ascii="Times New Roman"/>
          <w:b w:val="false"/>
          <w:i w:val="false"/>
          <w:color w:val="000000"/>
          <w:sz w:val="28"/>
        </w:rPr>
        <w:t>
      Соңғы нәтиже: заемшылардың алынған несиені өтеу жөніндегі міндеттемелерін орындауының толықтығы және уақтылығы.
</w:t>
      </w:r>
      <w:r>
        <w:br/>
      </w:r>
      <w:r>
        <w:rPr>
          <w:rFonts w:ascii="Times New Roman"/>
          <w:b w:val="false"/>
          <w:i w:val="false"/>
          <w:color w:val="000000"/>
          <w:sz w:val="28"/>
        </w:rPr>
        <w:t>
      Қаржы-экономикалық нәтиже: сенім білдірілген өкілдер (агенттер) қызмет көрсеткен несиелерді қайтару.
</w:t>
      </w:r>
      <w:r>
        <w:br/>
      </w:r>
      <w:r>
        <w:rPr>
          <w:rFonts w:ascii="Times New Roman"/>
          <w:b w:val="false"/>
          <w:i w:val="false"/>
          <w:color w:val="000000"/>
          <w:sz w:val="28"/>
        </w:rPr>
        <w:t>
      Уақтылығы: сенім білдірілген өкілдердің (агенттердің) міндеттемелерін өз уақытында орындауы.
</w:t>
      </w:r>
      <w:r>
        <w:br/>
      </w:r>
      <w:r>
        <w:rPr>
          <w:rFonts w:ascii="Times New Roman"/>
          <w:b w:val="false"/>
          <w:i w:val="false"/>
          <w:color w:val="000000"/>
          <w:sz w:val="28"/>
        </w:rPr>
        <w:t>
      Сапасы: мемлекеттік білім беру және мемлекеттік студенттік несиелерді қайтару және қызмет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"Іргелі және қолданбалы ғылыми зерттеулер"
</w:t>
      </w:r>
      <w:r>
        <w:br/>
      </w:r>
      <w:r>
        <w:rPr>
          <w:rFonts w:ascii="Times New Roman"/>
          <w:b w:val="false"/>
          <w:i w:val="false"/>
          <w:color w:val="000000"/>
          <w:sz w:val="28"/>
        </w:rPr>
        <w:t>
деген 055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10197137 мың теңге (он миллиард бір жүз тоқсан жеті миллион бір жүз отыз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2008.11.12.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1996 жылғы 5 шілдедегі N 19-1 Қазақстан Республикасының "Табиғи және техногендік сипаттағы төтенше жағдайлар туралы" 
</w:t>
      </w:r>
      <w:r>
        <w:rPr>
          <w:rFonts w:ascii="Times New Roman"/>
          <w:b w:val="false"/>
          <w:i w:val="false"/>
          <w:color w:val="000000"/>
          <w:sz w:val="28"/>
        </w:rPr>
        <w:t xml:space="preserve"> Заңы </w:t>
      </w:r>
      <w:r>
        <w:rPr>
          <w:rFonts w:ascii="Times New Roman"/>
          <w:b w:val="false"/>
          <w:i w:val="false"/>
          <w:color w:val="000000"/>
          <w:sz w:val="28"/>
        </w:rPr>
        <w:t>
; 2001 жылғы 9 шілдедегі Қазақстан Республикасының "Ғылым туралы"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ғылымды мемлекеттік басқару жүйесін жетілдірудің шаралары туралы" 1996 жылғы 11 наурыздағы Қазақстан Республикасы Президентінің N 2895 
</w:t>
      </w:r>
      <w:r>
        <w:rPr>
          <w:rFonts w:ascii="Times New Roman"/>
          <w:b w:val="false"/>
          <w:i w:val="false"/>
          <w:color w:val="000000"/>
          <w:sz w:val="28"/>
        </w:rPr>
        <w:t xml:space="preserve"> Жарлығы </w:t>
      </w:r>
      <w:r>
        <w:rPr>
          <w:rFonts w:ascii="Times New Roman"/>
          <w:b w:val="false"/>
          <w:i w:val="false"/>
          <w:color w:val="000000"/>
          <w:sz w:val="28"/>
        </w:rPr>
        <w:t>
; "Қазақстанның 2030 жылға дейінгі даму Стратегиясын одан әрі жүзеге асыру бойынша іс-шаралар" 2007 жылғы 6 сәуірдегі Қазақстан Республикасы Президентінің N 310 
</w:t>
      </w:r>
      <w:r>
        <w:rPr>
          <w:rFonts w:ascii="Times New Roman"/>
          <w:b w:val="false"/>
          <w:i w:val="false"/>
          <w:color w:val="000000"/>
          <w:sz w:val="28"/>
        </w:rPr>
        <w:t xml:space="preserve"> Жарлығы </w:t>
      </w:r>
      <w:r>
        <w:rPr>
          <w:rFonts w:ascii="Times New Roman"/>
          <w:b w:val="false"/>
          <w:i w:val="false"/>
          <w:color w:val="000000"/>
          <w:sz w:val="28"/>
        </w:rPr>
        <w:t>
; "2007-2012 жылдарға арналған Қазақстан Республикасында ғылымды дамыту мемлекеттік бағдарламасы туралы" Қазақстан Республикасы Президентінің 2007 жылғы 20 маусымдағы N 348 Жарлығы; "Республикалық бюджет есебінен орындалатын қолданбалы ғылыми зерттеу бағдарламаларын құрудың және іске асырудың кейбір мәселелері туралы" Қазақстан Республикасы Үкіметінің 1999 жылғы 23 ақпандағы N 145 
</w:t>
      </w:r>
      <w:r>
        <w:rPr>
          <w:rFonts w:ascii="Times New Roman"/>
          <w:b w:val="false"/>
          <w:i w:val="false"/>
          <w:color w:val="000000"/>
          <w:sz w:val="28"/>
        </w:rPr>
        <w:t xml:space="preserve"> қаулысы </w:t>
      </w:r>
      <w:r>
        <w:rPr>
          <w:rFonts w:ascii="Times New Roman"/>
          <w:b w:val="false"/>
          <w:i w:val="false"/>
          <w:color w:val="000000"/>
          <w:sz w:val="28"/>
        </w:rPr>
        <w:t>
; "Мемлекеттік ғылыми-техникалық сараптаманы ұйымдастыру және жүргізу Ережесін бекіту туралы" Қазақстан Республикасы Үкіметінің 2002 жылғы 27 желтоқсандағы N 1385 
</w:t>
      </w:r>
      <w:r>
        <w:rPr>
          <w:rFonts w:ascii="Times New Roman"/>
          <w:b w:val="false"/>
          <w:i w:val="false"/>
          <w:color w:val="000000"/>
          <w:sz w:val="28"/>
        </w:rPr>
        <w:t xml:space="preserve"> қаулысы </w:t>
      </w:r>
      <w:r>
        <w:rPr>
          <w:rFonts w:ascii="Times New Roman"/>
          <w:b w:val="false"/>
          <w:i w:val="false"/>
          <w:color w:val="000000"/>
          <w:sz w:val="28"/>
        </w:rPr>
        <w:t>
; "2006-2008 жылдарға арналған "Қазақстан Республикасында биотехнология жөніндегі кластерді қалыптастыру үшін қазіргі заманғы технологияларды әзірлеу" ғылыми-техникалық бағдарламасын бекіту туралы" Қазақстан Республикасы Үкіметінің 2006 жылғы 15 маусымдағы N 554 
</w:t>
      </w:r>
      <w:r>
        <w:rPr>
          <w:rFonts w:ascii="Times New Roman"/>
          <w:b w:val="false"/>
          <w:i w:val="false"/>
          <w:color w:val="000000"/>
          <w:sz w:val="28"/>
        </w:rPr>
        <w:t xml:space="preserve"> қаулысы </w:t>
      </w:r>
      <w:r>
        <w:rPr>
          <w:rFonts w:ascii="Times New Roman"/>
          <w:b w:val="false"/>
          <w:i w:val="false"/>
          <w:color w:val="000000"/>
          <w:sz w:val="28"/>
        </w:rPr>
        <w:t>
, 2007-2009 жылдарға арналған Қазақстан Республикасында фармацевтикалық кластерді дамыту үшін экспортқа бағдарланған бірегей фитопрепараттарды әзірлеу және өндірісті ұйымдастыру" ғылыми-техникалық бағдарламаны бекіту туралы" Қазақстан Республикасы Үкіметінің 2007 жылғы 24 мамырдағы N 417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экономиканың базалық салаларының қажеттіліктерін ғылыми-техникалық, ғылымды көп қажет ететін жаңа өндірістердің ғылыми негіздерін әзірлеуді қамтамасыз ету, зерттеу-әзірлеу-кадрлар даярлау өнеркәсіптік игерудің бірыңғай ғылыми-өндірістік тізбекке көшуге септігін тигізетін ғылыми-техникалық және өзге салаларда инновациялық қызметті дамыту, қолданбалы бастамашыл және тәуекелдік ғылыми зерттеулер мен зерттемелердің дамуына ықпал ету. Қазақстан Республикасы Президентінің Республикада мемлекеттік және тарихи сана-сезімді қалыптастыру қызметін ғылыми-талдамалық және сараптамалық қамтамасыз ету, мемлекет тарихы мен Қазақстанның мемлекеттігін құру және теориялық негіздеу.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іргелі және қолданбалы ғылыми зерттеулер жүргізу. Отандық технологиялардың бәсекелестік қабілеттілігін көтеру, өндірістің ғылымды көп қажет ететін салаларын тұрақты дамытуды ғылыми қамтамасыз ету. Қажетті жабдықтар мен аспаптар, реактивтер, қосалқы бөлшектер сатып алуда бірінші кезектегі қажеттілікті қанағаттандыру; ғылыми ұйымдарды осы заманғы жабдықпен, аспаппен және есептеу техникасымен жабдықтау; осы заманғы жоғары өнімді жабдықтарды және ақпараттық технологияларды пайдалану негізінде ғылыми зерттеулердің деңгейін көтеру, ғылыми зерттеулер мен зерттемелерді жүзеге асыратын ғылыми ұйымдар мен зерттеу ұжымдарын қаржыландыру көздерін кеңейту; ғылыми ұйымдардың кеңейтілген аясы үшін қаржы қаражаттарының қолайлылығын қамтамасыз ету. Қазақстандық қоғамда қазақстандық ұлтты дамыту үшін оңтайлы ішкі және халықаралық жағдай жасауға бағытталған мемлекет стратегиясының міндеттеріне сай келетін мемлекеттік сана-сезім мен тарихи білім идеологиясын қалыптастыру. Отандық тарихтың және Қазақстан мемлекетінің жаңа жағдайдағы тарихының теоретикалық-әдістемелік параметрлерін және зерттеу негіздемелерін әзірлеу.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055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Іргелі
</w:t>
            </w:r>
            <w:r>
              <w:br/>
            </w:r>
            <w:r>
              <w:rPr>
                <w:rFonts w:ascii="Times New Roman"/>
                <w:b w:val="false"/>
                <w:i w:val="false"/>
                <w:color w:val="000000"/>
                <w:sz w:val="20"/>
              </w:rPr>
              <w:t>
және
</w:t>
            </w:r>
            <w:r>
              <w:br/>
            </w:r>
            <w:r>
              <w:rPr>
                <w:rFonts w:ascii="Times New Roman"/>
                <w:b w:val="false"/>
                <w:i w:val="false"/>
                <w:color w:val="000000"/>
                <w:sz w:val="20"/>
              </w:rPr>
              <w:t>
қолдан-
</w:t>
            </w:r>
            <w:r>
              <w:br/>
            </w:r>
            <w:r>
              <w:rPr>
                <w:rFonts w:ascii="Times New Roman"/>
                <w:b w:val="false"/>
                <w:i w:val="false"/>
                <w:color w:val="000000"/>
                <w:sz w:val="20"/>
              </w:rPr>
              <w:t>
балы
</w:t>
            </w:r>
            <w:r>
              <w:br/>
            </w:r>
            <w:r>
              <w:rPr>
                <w:rFonts w:ascii="Times New Roman"/>
                <w:b w:val="false"/>
                <w:i w:val="false"/>
                <w:color w:val="000000"/>
                <w:sz w:val="20"/>
              </w:rPr>
              <w:t>
ғылыми
</w:t>
            </w:r>
            <w:r>
              <w:br/>
            </w:r>
            <w:r>
              <w:rPr>
                <w:rFonts w:ascii="Times New Roman"/>
                <w:b w:val="false"/>
                <w:i w:val="false"/>
                <w:color w:val="000000"/>
                <w:sz w:val="20"/>
              </w:rPr>
              <w:t>
зерттеу-
</w:t>
            </w:r>
            <w:r>
              <w:br/>
            </w:r>
            <w:r>
              <w:rPr>
                <w:rFonts w:ascii="Times New Roman"/>
                <w:b w:val="false"/>
                <w:i w:val="false"/>
                <w:color w:val="000000"/>
                <w:sz w:val="20"/>
              </w:rPr>
              <w:t>
лер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Негізгі ғылыми
</w:t>
            </w:r>
            <w:r>
              <w:br/>
            </w:r>
            <w:r>
              <w:rPr>
                <w:rFonts w:ascii="Times New Roman"/>
                <w:b w:val="false"/>
                <w:i w:val="false"/>
                <w:color w:val="000000"/>
                <w:sz w:val="20"/>
              </w:rPr>
              <w:t>
бағыттардың 5
</w:t>
            </w:r>
            <w:r>
              <w:br/>
            </w:r>
            <w:r>
              <w:rPr>
                <w:rFonts w:ascii="Times New Roman"/>
                <w:b w:val="false"/>
                <w:i w:val="false"/>
                <w:color w:val="000000"/>
                <w:sz w:val="20"/>
              </w:rPr>
              <w:t>
басымдығына сәйкес 6
</w:t>
            </w:r>
            <w:r>
              <w:br/>
            </w:r>
            <w:r>
              <w:rPr>
                <w:rFonts w:ascii="Times New Roman"/>
                <w:b w:val="false"/>
                <w:i w:val="false"/>
                <w:color w:val="000000"/>
                <w:sz w:val="20"/>
              </w:rPr>
              <w:t>
бағдарлама аясында
</w:t>
            </w:r>
            <w:r>
              <w:br/>
            </w:r>
            <w:r>
              <w:rPr>
                <w:rFonts w:ascii="Times New Roman"/>
                <w:b w:val="false"/>
                <w:i w:val="false"/>
                <w:color w:val="000000"/>
                <w:sz w:val="20"/>
              </w:rPr>
              <w:t>
орталықтар мен
</w:t>
            </w:r>
            <w:r>
              <w:br/>
            </w:r>
            <w:r>
              <w:rPr>
                <w:rFonts w:ascii="Times New Roman"/>
                <w:b w:val="false"/>
                <w:i w:val="false"/>
                <w:color w:val="000000"/>
                <w:sz w:val="20"/>
              </w:rPr>
              <w:t>
институттар мен іргелі
</w:t>
            </w:r>
            <w:r>
              <w:br/>
            </w:r>
            <w:r>
              <w:rPr>
                <w:rFonts w:ascii="Times New Roman"/>
                <w:b w:val="false"/>
                <w:i w:val="false"/>
                <w:color w:val="000000"/>
                <w:sz w:val="20"/>
              </w:rPr>
              <w:t>
ғылыми зерттеулерді
</w:t>
            </w:r>
            <w:r>
              <w:br/>
            </w:r>
            <w:r>
              <w:rPr>
                <w:rFonts w:ascii="Times New Roman"/>
                <w:b w:val="false"/>
                <w:i w:val="false"/>
                <w:color w:val="000000"/>
                <w:sz w:val="20"/>
              </w:rPr>
              <w:t>
жүргізу:
</w:t>
            </w:r>
            <w:r>
              <w:br/>
            </w:r>
            <w:r>
              <w:rPr>
                <w:rFonts w:ascii="Times New Roman"/>
                <w:b w:val="false"/>
                <w:i w:val="false"/>
                <w:color w:val="000000"/>
                <w:sz w:val="20"/>
              </w:rPr>
              <w:t>
физика, математика,
</w:t>
            </w:r>
            <w:r>
              <w:br/>
            </w:r>
            <w:r>
              <w:rPr>
                <w:rFonts w:ascii="Times New Roman"/>
                <w:b w:val="false"/>
                <w:i w:val="false"/>
                <w:color w:val="000000"/>
                <w:sz w:val="20"/>
              </w:rPr>
              <w:t>
механика және
</w:t>
            </w:r>
            <w:r>
              <w:br/>
            </w:r>
            <w:r>
              <w:rPr>
                <w:rFonts w:ascii="Times New Roman"/>
                <w:b w:val="false"/>
                <w:i w:val="false"/>
                <w:color w:val="000000"/>
                <w:sz w:val="20"/>
              </w:rPr>
              <w:t>
информатиканың іргелі
</w:t>
            </w:r>
            <w:r>
              <w:br/>
            </w:r>
            <w:r>
              <w:rPr>
                <w:rFonts w:ascii="Times New Roman"/>
                <w:b w:val="false"/>
                <w:i w:val="false"/>
                <w:color w:val="000000"/>
                <w:sz w:val="20"/>
              </w:rPr>
              <w:t>
мәселелері;
</w:t>
            </w:r>
            <w:r>
              <w:br/>
            </w:r>
            <w:r>
              <w:rPr>
                <w:rFonts w:ascii="Times New Roman"/>
                <w:b w:val="false"/>
                <w:i w:val="false"/>
                <w:color w:val="000000"/>
                <w:sz w:val="20"/>
              </w:rPr>
              <w:t>
ғарыш кеңістігін
</w:t>
            </w:r>
            <w:r>
              <w:br/>
            </w:r>
            <w:r>
              <w:rPr>
                <w:rFonts w:ascii="Times New Roman"/>
                <w:b w:val="false"/>
                <w:i w:val="false"/>
                <w:color w:val="000000"/>
                <w:sz w:val="20"/>
              </w:rPr>
              <w:t>
зерттеу және
</w:t>
            </w:r>
            <w:r>
              <w:br/>
            </w:r>
            <w:r>
              <w:rPr>
                <w:rFonts w:ascii="Times New Roman"/>
                <w:b w:val="false"/>
                <w:i w:val="false"/>
                <w:color w:val="000000"/>
                <w:sz w:val="20"/>
              </w:rPr>
              <w:t>
қолданудың ғылыми-
</w:t>
            </w:r>
            <w:r>
              <w:br/>
            </w:r>
            <w:r>
              <w:rPr>
                <w:rFonts w:ascii="Times New Roman"/>
                <w:b w:val="false"/>
                <w:i w:val="false"/>
                <w:color w:val="000000"/>
                <w:sz w:val="20"/>
              </w:rPr>
              <w:t>
әдістемелік негіздерін
</w:t>
            </w:r>
            <w:r>
              <w:br/>
            </w:r>
            <w:r>
              <w:rPr>
                <w:rFonts w:ascii="Times New Roman"/>
                <w:b w:val="false"/>
                <w:i w:val="false"/>
                <w:color w:val="000000"/>
                <w:sz w:val="20"/>
              </w:rPr>
              <w:t>
дамыту,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әлеуметтік-экономика-
</w:t>
            </w:r>
            <w:r>
              <w:br/>
            </w:r>
            <w:r>
              <w:rPr>
                <w:rFonts w:ascii="Times New Roman"/>
                <w:b w:val="false"/>
                <w:i w:val="false"/>
                <w:color w:val="000000"/>
                <w:sz w:val="20"/>
              </w:rPr>
              <w:t>
лық және технологиялық
</w:t>
            </w:r>
            <w:r>
              <w:br/>
            </w:r>
            <w:r>
              <w:rPr>
                <w:rFonts w:ascii="Times New Roman"/>
                <w:b w:val="false"/>
                <w:i w:val="false"/>
                <w:color w:val="000000"/>
                <w:sz w:val="20"/>
              </w:rPr>
              <w:t>
дамуы мүддесінде Жерді
</w:t>
            </w:r>
            <w:r>
              <w:br/>
            </w:r>
            <w:r>
              <w:rPr>
                <w:rFonts w:ascii="Times New Roman"/>
                <w:b w:val="false"/>
                <w:i w:val="false"/>
                <w:color w:val="000000"/>
                <w:sz w:val="20"/>
              </w:rPr>
              <w:t>
ғарыштан зерттеу;
</w:t>
            </w:r>
            <w:r>
              <w:br/>
            </w:r>
            <w:r>
              <w:rPr>
                <w:rFonts w:ascii="Times New Roman"/>
                <w:b w:val="false"/>
                <w:i w:val="false"/>
                <w:color w:val="000000"/>
                <w:sz w:val="20"/>
              </w:rPr>
              <w:t>
әр түрлі функционалды
</w:t>
            </w:r>
            <w:r>
              <w:br/>
            </w:r>
            <w:r>
              <w:rPr>
                <w:rFonts w:ascii="Times New Roman"/>
                <w:b w:val="false"/>
                <w:i w:val="false"/>
                <w:color w:val="000000"/>
                <w:sz w:val="20"/>
              </w:rPr>
              <w:t>
бағыттардағы ғылыми
</w:t>
            </w:r>
            <w:r>
              <w:br/>
            </w:r>
            <w:r>
              <w:rPr>
                <w:rFonts w:ascii="Times New Roman"/>
                <w:b w:val="false"/>
                <w:i w:val="false"/>
                <w:color w:val="000000"/>
                <w:sz w:val="20"/>
              </w:rPr>
              <w:t>
негіздер мен жаңа
</w:t>
            </w:r>
            <w:r>
              <w:br/>
            </w:r>
            <w:r>
              <w:rPr>
                <w:rFonts w:ascii="Times New Roman"/>
                <w:b w:val="false"/>
                <w:i w:val="false"/>
                <w:color w:val="000000"/>
                <w:sz w:val="20"/>
              </w:rPr>
              <w:t>
перспективалық
</w:t>
            </w:r>
            <w:r>
              <w:br/>
            </w:r>
            <w:r>
              <w:rPr>
                <w:rFonts w:ascii="Times New Roman"/>
                <w:b w:val="false"/>
                <w:i w:val="false"/>
                <w:color w:val="000000"/>
                <w:sz w:val="20"/>
              </w:rPr>
              <w:t>
материалдарды жасау
</w:t>
            </w:r>
            <w:r>
              <w:br/>
            </w:r>
            <w:r>
              <w:rPr>
                <w:rFonts w:ascii="Times New Roman"/>
                <w:b w:val="false"/>
                <w:i w:val="false"/>
                <w:color w:val="000000"/>
                <w:sz w:val="20"/>
              </w:rPr>
              <w:t>
технологияларын
</w:t>
            </w:r>
            <w:r>
              <w:br/>
            </w:r>
            <w:r>
              <w:rPr>
                <w:rFonts w:ascii="Times New Roman"/>
                <w:b w:val="false"/>
                <w:i w:val="false"/>
                <w:color w:val="000000"/>
                <w:sz w:val="20"/>
              </w:rPr>
              <w:t>
әзірлеу;
</w:t>
            </w:r>
            <w:r>
              <w:br/>
            </w:r>
            <w:r>
              <w:rPr>
                <w:rFonts w:ascii="Times New Roman"/>
                <w:b w:val="false"/>
                <w:i w:val="false"/>
                <w:color w:val="000000"/>
                <w:sz w:val="20"/>
              </w:rPr>
              <w:t>
минералдық және су
</w:t>
            </w:r>
            <w:r>
              <w:br/>
            </w:r>
            <w:r>
              <w:rPr>
                <w:rFonts w:ascii="Times New Roman"/>
                <w:b w:val="false"/>
                <w:i w:val="false"/>
                <w:color w:val="000000"/>
                <w:sz w:val="20"/>
              </w:rPr>
              <w:t>
ресурстарын,
</w:t>
            </w:r>
            <w:r>
              <w:br/>
            </w:r>
            <w:r>
              <w:rPr>
                <w:rFonts w:ascii="Times New Roman"/>
                <w:b w:val="false"/>
                <w:i w:val="false"/>
                <w:color w:val="000000"/>
                <w:sz w:val="20"/>
              </w:rPr>
              <w:t>
геологиялық-география-
</w:t>
            </w:r>
            <w:r>
              <w:br/>
            </w:r>
            <w:r>
              <w:rPr>
                <w:rFonts w:ascii="Times New Roman"/>
                <w:b w:val="false"/>
                <w:i w:val="false"/>
                <w:color w:val="000000"/>
                <w:sz w:val="20"/>
              </w:rPr>
              <w:t>
лық жүйелерді толтыру
</w:t>
            </w:r>
            <w:r>
              <w:br/>
            </w:r>
            <w:r>
              <w:rPr>
                <w:rFonts w:ascii="Times New Roman"/>
                <w:b w:val="false"/>
                <w:i w:val="false"/>
                <w:color w:val="000000"/>
                <w:sz w:val="20"/>
              </w:rPr>
              <w:t>
және игеру, минералдық және су ресурстарының, геологиялық-географиялық жүйелердің орнын толтыру және игеру, табиғи және техногендік апаттардан келген шығындарды азайту проблемаларын ғылыми қамтамасыз ету; денсаулық сақтау, ауыл шаруашылығы және қоршаған ортаны қорғау үшін ғылыми қажетсінетін технологияларды жасаудың биологиялық негіздері;
</w:t>
            </w:r>
            <w:r>
              <w:br/>
            </w:r>
            <w:r>
              <w:rPr>
                <w:rFonts w:ascii="Times New Roman"/>
                <w:b w:val="false"/>
                <w:i w:val="false"/>
                <w:color w:val="000000"/>
                <w:sz w:val="20"/>
              </w:rPr>
              <w:t>
Қазақстанның еркін
</w:t>
            </w:r>
            <w:r>
              <w:br/>
            </w:r>
            <w:r>
              <w:rPr>
                <w:rFonts w:ascii="Times New Roman"/>
                <w:b w:val="false"/>
                <w:i w:val="false"/>
                <w:color w:val="000000"/>
                <w:sz w:val="20"/>
              </w:rPr>
              <w:t>
демократиялық қоғамға
</w:t>
            </w:r>
            <w:r>
              <w:br/>
            </w:r>
            <w:r>
              <w:rPr>
                <w:rFonts w:ascii="Times New Roman"/>
                <w:b w:val="false"/>
                <w:i w:val="false"/>
                <w:color w:val="000000"/>
                <w:sz w:val="20"/>
              </w:rPr>
              <w:t>
қозғалысының
</w:t>
            </w:r>
            <w:r>
              <w:br/>
            </w:r>
            <w:r>
              <w:rPr>
                <w:rFonts w:ascii="Times New Roman"/>
                <w:b w:val="false"/>
                <w:i w:val="false"/>
                <w:color w:val="000000"/>
                <w:sz w:val="20"/>
              </w:rPr>
              <w:t>
әлеуметтік-экономика-
</w:t>
            </w:r>
            <w:r>
              <w:br/>
            </w:r>
            <w:r>
              <w:rPr>
                <w:rFonts w:ascii="Times New Roman"/>
                <w:b w:val="false"/>
                <w:i w:val="false"/>
                <w:color w:val="000000"/>
                <w:sz w:val="20"/>
              </w:rPr>
              <w:t>
лық, саяси және
</w:t>
            </w:r>
            <w:r>
              <w:br/>
            </w:r>
            <w:r>
              <w:rPr>
                <w:rFonts w:ascii="Times New Roman"/>
                <w:b w:val="false"/>
                <w:i w:val="false"/>
                <w:color w:val="000000"/>
                <w:sz w:val="20"/>
              </w:rPr>
              <w:t>
тарихи-мәдениеттік
</w:t>
            </w:r>
            <w:r>
              <w:br/>
            </w:r>
            <w:r>
              <w:rPr>
                <w:rFonts w:ascii="Times New Roman"/>
                <w:b w:val="false"/>
                <w:i w:val="false"/>
                <w:color w:val="000000"/>
                <w:sz w:val="20"/>
              </w:rPr>
              <w:t>
модельдері мен
</w:t>
            </w:r>
            <w:r>
              <w:br/>
            </w:r>
            <w:r>
              <w:rPr>
                <w:rFonts w:ascii="Times New Roman"/>
                <w:b w:val="false"/>
                <w:i w:val="false"/>
                <w:color w:val="000000"/>
                <w:sz w:val="20"/>
              </w:rPr>
              <w:t>
механизмдерін жүйелі
</w:t>
            </w:r>
            <w:r>
              <w:br/>
            </w:r>
            <w:r>
              <w:rPr>
                <w:rFonts w:ascii="Times New Roman"/>
                <w:b w:val="false"/>
                <w:i w:val="false"/>
                <w:color w:val="000000"/>
                <w:sz w:val="20"/>
              </w:rPr>
              <w:t>
негіздеу және әзірлеу,
</w:t>
            </w:r>
            <w:r>
              <w:br/>
            </w:r>
            <w:r>
              <w:rPr>
                <w:rFonts w:ascii="Times New Roman"/>
                <w:b w:val="false"/>
                <w:i w:val="false"/>
                <w:color w:val="000000"/>
                <w:sz w:val="20"/>
              </w:rPr>
              <w:t>
қазіргі заманға
</w:t>
            </w:r>
            <w:r>
              <w:br/>
            </w:r>
            <w:r>
              <w:rPr>
                <w:rFonts w:ascii="Times New Roman"/>
                <w:b w:val="false"/>
                <w:i w:val="false"/>
                <w:color w:val="000000"/>
                <w:sz w:val="20"/>
              </w:rPr>
              <w:t>
жаһанданған
</w:t>
            </w:r>
            <w:r>
              <w:br/>
            </w:r>
            <w:r>
              <w:rPr>
                <w:rFonts w:ascii="Times New Roman"/>
                <w:b w:val="false"/>
                <w:i w:val="false"/>
                <w:color w:val="000000"/>
                <w:sz w:val="20"/>
              </w:rPr>
              <w:t>
процестерінің
</w:t>
            </w:r>
            <w:r>
              <w:br/>
            </w:r>
            <w:r>
              <w:rPr>
                <w:rFonts w:ascii="Times New Roman"/>
                <w:b w:val="false"/>
                <w:i w:val="false"/>
                <w:color w:val="000000"/>
                <w:sz w:val="20"/>
              </w:rPr>
              <w:t>
мәнмәтінінде
</w:t>
            </w:r>
            <w:r>
              <w:br/>
            </w:r>
            <w:r>
              <w:rPr>
                <w:rFonts w:ascii="Times New Roman"/>
                <w:b w:val="false"/>
                <w:i w:val="false"/>
                <w:color w:val="000000"/>
                <w:sz w:val="20"/>
              </w:rPr>
              <w:t>
Қазақстанның
</w:t>
            </w:r>
            <w:r>
              <w:br/>
            </w:r>
            <w:r>
              <w:rPr>
                <w:rFonts w:ascii="Times New Roman"/>
                <w:b w:val="false"/>
                <w:i w:val="false"/>
                <w:color w:val="000000"/>
                <w:sz w:val="20"/>
              </w:rPr>
              <w:t>
жылдамдатылған
</w:t>
            </w:r>
            <w:r>
              <w:br/>
            </w:r>
            <w:r>
              <w:rPr>
                <w:rFonts w:ascii="Times New Roman"/>
                <w:b w:val="false"/>
                <w:i w:val="false"/>
                <w:color w:val="000000"/>
                <w:sz w:val="20"/>
              </w:rPr>
              <w:t>
модернизациялануының
</w:t>
            </w:r>
            <w:r>
              <w:br/>
            </w:r>
            <w:r>
              <w:rPr>
                <w:rFonts w:ascii="Times New Roman"/>
                <w:b w:val="false"/>
                <w:i w:val="false"/>
                <w:color w:val="000000"/>
                <w:sz w:val="20"/>
              </w:rPr>
              <w:t>
ғылыми-әдістемелік
</w:t>
            </w:r>
            <w:r>
              <w:br/>
            </w:r>
            <w:r>
              <w:rPr>
                <w:rFonts w:ascii="Times New Roman"/>
                <w:b w:val="false"/>
                <w:i w:val="false"/>
                <w:color w:val="000000"/>
                <w:sz w:val="20"/>
              </w:rPr>
              <w:t>
нысанын дамыту.
</w:t>
            </w:r>
            <w:r>
              <w:br/>
            </w:r>
            <w:r>
              <w:rPr>
                <w:rFonts w:ascii="Times New Roman"/>
                <w:b w:val="false"/>
                <w:i w:val="false"/>
                <w:color w:val="000000"/>
                <w:sz w:val="20"/>
              </w:rPr>
              <w:t>
Жоғарыда аталған
</w:t>
            </w:r>
            <w:r>
              <w:br/>
            </w:r>
            <w:r>
              <w:rPr>
                <w:rFonts w:ascii="Times New Roman"/>
                <w:b w:val="false"/>
                <w:i w:val="false"/>
                <w:color w:val="000000"/>
                <w:sz w:val="20"/>
              </w:rPr>
              <w:t>
іргелі зерттеулер
</w:t>
            </w:r>
            <w:r>
              <w:br/>
            </w:r>
            <w:r>
              <w:rPr>
                <w:rFonts w:ascii="Times New Roman"/>
                <w:b w:val="false"/>
                <w:i w:val="false"/>
                <w:color w:val="000000"/>
                <w:sz w:val="20"/>
              </w:rPr>
              <w:t>
бағдарламаларын іске
</w:t>
            </w:r>
            <w:r>
              <w:br/>
            </w:r>
            <w:r>
              <w:rPr>
                <w:rFonts w:ascii="Times New Roman"/>
                <w:b w:val="false"/>
                <w:i w:val="false"/>
                <w:color w:val="000000"/>
                <w:sz w:val="20"/>
              </w:rPr>
              <w:t>
асыруды, үйлестіруді
</w:t>
            </w:r>
            <w:r>
              <w:br/>
            </w:r>
            <w:r>
              <w:rPr>
                <w:rFonts w:ascii="Times New Roman"/>
                <w:b w:val="false"/>
                <w:i w:val="false"/>
                <w:color w:val="000000"/>
                <w:sz w:val="20"/>
              </w:rPr>
              <w:t>
алып жүруді қамтамасыз
</w:t>
            </w:r>
            <w:r>
              <w:br/>
            </w:r>
            <w:r>
              <w:rPr>
                <w:rFonts w:ascii="Times New Roman"/>
                <w:b w:val="false"/>
                <w:i w:val="false"/>
                <w:color w:val="000000"/>
                <w:sz w:val="20"/>
              </w:rPr>
              <w:t>
ету.
</w:t>
            </w:r>
            <w:r>
              <w:br/>
            </w:r>
            <w:r>
              <w:rPr>
                <w:rFonts w:ascii="Times New Roman"/>
                <w:b w:val="false"/>
                <w:i w:val="false"/>
                <w:color w:val="000000"/>
                <w:sz w:val="20"/>
              </w:rPr>
              <w:t>
2) Мемлекеттік маңызы
</w:t>
            </w:r>
            <w:r>
              <w:br/>
            </w:r>
            <w:r>
              <w:rPr>
                <w:rFonts w:ascii="Times New Roman"/>
                <w:b w:val="false"/>
                <w:i w:val="false"/>
                <w:color w:val="000000"/>
                <w:sz w:val="20"/>
              </w:rPr>
              <w:t>
бар ғылыми-техникалық
</w:t>
            </w:r>
            <w:r>
              <w:br/>
            </w:r>
            <w:r>
              <w:rPr>
                <w:rFonts w:ascii="Times New Roman"/>
                <w:b w:val="false"/>
                <w:i w:val="false"/>
                <w:color w:val="000000"/>
                <w:sz w:val="20"/>
              </w:rPr>
              <w:t>
бағдарламаларды іске
</w:t>
            </w:r>
            <w:r>
              <w:br/>
            </w:r>
            <w:r>
              <w:rPr>
                <w:rFonts w:ascii="Times New Roman"/>
                <w:b w:val="false"/>
                <w:i w:val="false"/>
                <w:color w:val="000000"/>
                <w:sz w:val="20"/>
              </w:rPr>
              <w:t>
асыру:
</w:t>
            </w:r>
            <w:r>
              <w:br/>
            </w:r>
            <w:r>
              <w:rPr>
                <w:rFonts w:ascii="Times New Roman"/>
                <w:b w:val="false"/>
                <w:i w:val="false"/>
                <w:color w:val="000000"/>
                <w:sz w:val="20"/>
              </w:rPr>
              <w:t>
2006-2008 жылдарға
</w:t>
            </w:r>
            <w:r>
              <w:br/>
            </w:r>
            <w:r>
              <w:rPr>
                <w:rFonts w:ascii="Times New Roman"/>
                <w:b w:val="false"/>
                <w:i w:val="false"/>
                <w:color w:val="000000"/>
                <w:sz w:val="20"/>
              </w:rPr>
              <w:t>
арналған
</w:t>
            </w:r>
            <w:r>
              <w:br/>
            </w:r>
            <w:r>
              <w:rPr>
                <w:rFonts w:ascii="Times New Roman"/>
                <w:b w:val="false"/>
                <w:i w:val="false"/>
                <w:color w:val="000000"/>
                <w:sz w:val="20"/>
              </w:rPr>
              <w:t>
"Биотехнология
</w:t>
            </w:r>
            <w:r>
              <w:br/>
            </w:r>
            <w:r>
              <w:rPr>
                <w:rFonts w:ascii="Times New Roman"/>
                <w:b w:val="false"/>
                <w:i w:val="false"/>
                <w:color w:val="000000"/>
                <w:sz w:val="20"/>
              </w:rPr>
              <w:t>
жөніндегі кластерді
</w:t>
            </w:r>
            <w:r>
              <w:br/>
            </w:r>
            <w:r>
              <w:rPr>
                <w:rFonts w:ascii="Times New Roman"/>
                <w:b w:val="false"/>
                <w:i w:val="false"/>
                <w:color w:val="000000"/>
                <w:sz w:val="20"/>
              </w:rPr>
              <w:t>
қалыптастыру үшін
</w:t>
            </w:r>
            <w:r>
              <w:br/>
            </w:r>
            <w:r>
              <w:rPr>
                <w:rFonts w:ascii="Times New Roman"/>
                <w:b w:val="false"/>
                <w:i w:val="false"/>
                <w:color w:val="000000"/>
                <w:sz w:val="20"/>
              </w:rPr>
              <w:t>
Қазақстан
</w:t>
            </w:r>
            <w:r>
              <w:br/>
            </w:r>
            <w:r>
              <w:rPr>
                <w:rFonts w:ascii="Times New Roman"/>
                <w:b w:val="false"/>
                <w:i w:val="false"/>
                <w:color w:val="000000"/>
                <w:sz w:val="20"/>
              </w:rPr>
              <w:t>
Республикасында
</w:t>
            </w:r>
            <w:r>
              <w:br/>
            </w:r>
            <w:r>
              <w:rPr>
                <w:rFonts w:ascii="Times New Roman"/>
                <w:b w:val="false"/>
                <w:i w:val="false"/>
                <w:color w:val="000000"/>
                <w:sz w:val="20"/>
              </w:rPr>
              <w:t>
қазіргі заманғы
</w:t>
            </w:r>
            <w:r>
              <w:br/>
            </w:r>
            <w:r>
              <w:rPr>
                <w:rFonts w:ascii="Times New Roman"/>
                <w:b w:val="false"/>
                <w:i w:val="false"/>
                <w:color w:val="000000"/>
                <w:sz w:val="20"/>
              </w:rPr>
              <w:t>
технологияларды
</w:t>
            </w:r>
            <w:r>
              <w:br/>
            </w:r>
            <w:r>
              <w:rPr>
                <w:rFonts w:ascii="Times New Roman"/>
                <w:b w:val="false"/>
                <w:i w:val="false"/>
                <w:color w:val="000000"/>
                <w:sz w:val="20"/>
              </w:rPr>
              <w:t>
әзірлеу";
</w:t>
            </w:r>
            <w:r>
              <w:br/>
            </w:r>
            <w:r>
              <w:rPr>
                <w:rFonts w:ascii="Times New Roman"/>
                <w:b w:val="false"/>
                <w:i w:val="false"/>
                <w:color w:val="000000"/>
                <w:sz w:val="20"/>
              </w:rPr>
              <w:t>
2007-2009 жылдарға
</w:t>
            </w:r>
            <w:r>
              <w:br/>
            </w:r>
            <w:r>
              <w:rPr>
                <w:rFonts w:ascii="Times New Roman"/>
                <w:b w:val="false"/>
                <w:i w:val="false"/>
                <w:color w:val="000000"/>
                <w:sz w:val="20"/>
              </w:rPr>
              <w:t>
арналған "Қазақстан
</w:t>
            </w:r>
            <w:r>
              <w:br/>
            </w:r>
            <w:r>
              <w:rPr>
                <w:rFonts w:ascii="Times New Roman"/>
                <w:b w:val="false"/>
                <w:i w:val="false"/>
                <w:color w:val="000000"/>
                <w:sz w:val="20"/>
              </w:rPr>
              <w:t>
Республикасында
</w:t>
            </w:r>
            <w:r>
              <w:br/>
            </w:r>
            <w:r>
              <w:rPr>
                <w:rFonts w:ascii="Times New Roman"/>
                <w:b w:val="false"/>
                <w:i w:val="false"/>
                <w:color w:val="000000"/>
                <w:sz w:val="20"/>
              </w:rPr>
              <w:t>
фармацевтикалық
</w:t>
            </w:r>
            <w:r>
              <w:br/>
            </w:r>
            <w:r>
              <w:rPr>
                <w:rFonts w:ascii="Times New Roman"/>
                <w:b w:val="false"/>
                <w:i w:val="false"/>
                <w:color w:val="000000"/>
                <w:sz w:val="20"/>
              </w:rPr>
              <w:t>
кластерін дамыту үшін
</w:t>
            </w:r>
            <w:r>
              <w:br/>
            </w:r>
            <w:r>
              <w:rPr>
                <w:rFonts w:ascii="Times New Roman"/>
                <w:b w:val="false"/>
                <w:i w:val="false"/>
                <w:color w:val="000000"/>
                <w:sz w:val="20"/>
              </w:rPr>
              <w:t>
экспортқа бағдарланған
</w:t>
            </w:r>
            <w:r>
              <w:br/>
            </w:r>
            <w:r>
              <w:rPr>
                <w:rFonts w:ascii="Times New Roman"/>
                <w:b w:val="false"/>
                <w:i w:val="false"/>
                <w:color w:val="000000"/>
                <w:sz w:val="20"/>
              </w:rPr>
              <w:t>
бірегей фитопрепарат-
</w:t>
            </w:r>
            <w:r>
              <w:br/>
            </w:r>
            <w:r>
              <w:rPr>
                <w:rFonts w:ascii="Times New Roman"/>
                <w:b w:val="false"/>
                <w:i w:val="false"/>
                <w:color w:val="000000"/>
                <w:sz w:val="20"/>
              </w:rPr>
              <w:t>
тарды әзірлеу және
</w:t>
            </w:r>
            <w:r>
              <w:br/>
            </w:r>
            <w:r>
              <w:rPr>
                <w:rFonts w:ascii="Times New Roman"/>
                <w:b w:val="false"/>
                <w:i w:val="false"/>
                <w:color w:val="000000"/>
                <w:sz w:val="20"/>
              </w:rPr>
              <w:t>
өндірісті
</w:t>
            </w:r>
            <w:r>
              <w:br/>
            </w:r>
            <w:r>
              <w:rPr>
                <w:rFonts w:ascii="Times New Roman"/>
                <w:b w:val="false"/>
                <w:i w:val="false"/>
                <w:color w:val="000000"/>
                <w:sz w:val="20"/>
              </w:rPr>
              <w:t>
ұйымдастыру";
</w:t>
            </w:r>
            <w:r>
              <w:br/>
            </w:r>
            <w:r>
              <w:rPr>
                <w:rFonts w:ascii="Times New Roman"/>
                <w:b w:val="false"/>
                <w:i w:val="false"/>
                <w:color w:val="000000"/>
                <w:sz w:val="20"/>
              </w:rPr>
              <w:t>
2006-2008 жылдарға
</w:t>
            </w:r>
            <w:r>
              <w:br/>
            </w:r>
            <w:r>
              <w:rPr>
                <w:rFonts w:ascii="Times New Roman"/>
                <w:b w:val="false"/>
                <w:i w:val="false"/>
                <w:color w:val="000000"/>
                <w:sz w:val="20"/>
              </w:rPr>
              <w:t>
арналған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биологиялық және
</w:t>
            </w:r>
            <w:r>
              <w:br/>
            </w:r>
            <w:r>
              <w:rPr>
                <w:rFonts w:ascii="Times New Roman"/>
                <w:b w:val="false"/>
                <w:i w:val="false"/>
                <w:color w:val="000000"/>
                <w:sz w:val="20"/>
              </w:rPr>
              <w:t>
химиялық қауіпсіздігін
</w:t>
            </w:r>
            <w:r>
              <w:br/>
            </w:r>
            <w:r>
              <w:rPr>
                <w:rFonts w:ascii="Times New Roman"/>
                <w:b w:val="false"/>
                <w:i w:val="false"/>
                <w:color w:val="000000"/>
                <w:sz w:val="20"/>
              </w:rPr>
              <w:t>
ғылыми-техникалық
</w:t>
            </w:r>
            <w:r>
              <w:br/>
            </w:r>
            <w:r>
              <w:rPr>
                <w:rFonts w:ascii="Times New Roman"/>
                <w:b w:val="false"/>
                <w:i w:val="false"/>
                <w:color w:val="000000"/>
                <w:sz w:val="20"/>
              </w:rPr>
              <w:t>
қамтамасыз ету";
</w:t>
            </w:r>
            <w:r>
              <w:br/>
            </w:r>
            <w:r>
              <w:rPr>
                <w:rFonts w:ascii="Times New Roman"/>
                <w:b w:val="false"/>
                <w:i w:val="false"/>
                <w:color w:val="000000"/>
                <w:sz w:val="20"/>
              </w:rPr>
              <w:t>
2006-2008 жылдарға
</w:t>
            </w:r>
            <w:r>
              <w:br/>
            </w:r>
            <w:r>
              <w:rPr>
                <w:rFonts w:ascii="Times New Roman"/>
                <w:b w:val="false"/>
                <w:i w:val="false"/>
                <w:color w:val="000000"/>
                <w:sz w:val="20"/>
              </w:rPr>
              <w:t>
арналған "Құс тұмауы:
</w:t>
            </w:r>
            <w:r>
              <w:br/>
            </w:r>
            <w:r>
              <w:rPr>
                <w:rFonts w:ascii="Times New Roman"/>
                <w:b w:val="false"/>
                <w:i w:val="false"/>
                <w:color w:val="000000"/>
                <w:sz w:val="20"/>
              </w:rPr>
              <w:t>
зерттеу, күресу
</w:t>
            </w:r>
            <w:r>
              <w:br/>
            </w:r>
            <w:r>
              <w:rPr>
                <w:rFonts w:ascii="Times New Roman"/>
                <w:b w:val="false"/>
                <w:i w:val="false"/>
                <w:color w:val="000000"/>
                <w:sz w:val="20"/>
              </w:rPr>
              <w:t>
құралдары мен
</w:t>
            </w:r>
            <w:r>
              <w:br/>
            </w:r>
            <w:r>
              <w:rPr>
                <w:rFonts w:ascii="Times New Roman"/>
                <w:b w:val="false"/>
                <w:i w:val="false"/>
                <w:color w:val="000000"/>
                <w:sz w:val="20"/>
              </w:rPr>
              <w:t>
әдістерін әзірлеу";
</w:t>
            </w:r>
            <w:r>
              <w:br/>
            </w:r>
            <w:r>
              <w:rPr>
                <w:rFonts w:ascii="Times New Roman"/>
                <w:b w:val="false"/>
                <w:i w:val="false"/>
                <w:color w:val="000000"/>
                <w:sz w:val="20"/>
              </w:rPr>
              <w:t>
2007-2009 жылдарға
</w:t>
            </w:r>
            <w:r>
              <w:br/>
            </w:r>
            <w:r>
              <w:rPr>
                <w:rFonts w:ascii="Times New Roman"/>
                <w:b w:val="false"/>
                <w:i w:val="false"/>
                <w:color w:val="000000"/>
                <w:sz w:val="20"/>
              </w:rPr>
              <w:t>
арналған "Қазақстан
</w:t>
            </w:r>
            <w:r>
              <w:br/>
            </w:r>
            <w:r>
              <w:rPr>
                <w:rFonts w:ascii="Times New Roman"/>
                <w:b w:val="false"/>
                <w:i w:val="false"/>
                <w:color w:val="000000"/>
                <w:sz w:val="20"/>
              </w:rPr>
              <w:t>
Республикасында
</w:t>
            </w:r>
            <w:r>
              <w:br/>
            </w:r>
            <w:r>
              <w:rPr>
                <w:rFonts w:ascii="Times New Roman"/>
                <w:b w:val="false"/>
                <w:i w:val="false"/>
                <w:color w:val="000000"/>
                <w:sz w:val="20"/>
              </w:rPr>
              <w:t>
наноғылымды және
</w:t>
            </w:r>
            <w:r>
              <w:br/>
            </w:r>
            <w:r>
              <w:rPr>
                <w:rFonts w:ascii="Times New Roman"/>
                <w:b w:val="false"/>
                <w:i w:val="false"/>
                <w:color w:val="000000"/>
                <w:sz w:val="20"/>
              </w:rPr>
              <w:t>
нанотехнологияларды
</w:t>
            </w:r>
            <w:r>
              <w:br/>
            </w:r>
            <w:r>
              <w:rPr>
                <w:rFonts w:ascii="Times New Roman"/>
                <w:b w:val="false"/>
                <w:i w:val="false"/>
                <w:color w:val="000000"/>
                <w:sz w:val="20"/>
              </w:rPr>
              <w:t>
дамыту";
</w:t>
            </w:r>
            <w:r>
              <w:br/>
            </w:r>
            <w:r>
              <w:rPr>
                <w:rFonts w:ascii="Times New Roman"/>
                <w:b w:val="false"/>
                <w:i w:val="false"/>
                <w:color w:val="000000"/>
                <w:sz w:val="20"/>
              </w:rPr>
              <w:t>
2008-2010 жылдарға
</w:t>
            </w:r>
            <w:r>
              <w:br/>
            </w:r>
            <w:r>
              <w:rPr>
                <w:rFonts w:ascii="Times New Roman"/>
                <w:b w:val="false"/>
                <w:i w:val="false"/>
                <w:color w:val="000000"/>
                <w:sz w:val="20"/>
              </w:rPr>
              <w:t>
арналған "Қазақстанның
</w:t>
            </w:r>
            <w:r>
              <w:br/>
            </w:r>
            <w:r>
              <w:rPr>
                <w:rFonts w:ascii="Times New Roman"/>
                <w:b w:val="false"/>
                <w:i w:val="false"/>
                <w:color w:val="000000"/>
                <w:sz w:val="20"/>
              </w:rPr>
              <w:t>
биотүрлілігін сақтап
</w:t>
            </w:r>
            <w:r>
              <w:br/>
            </w:r>
            <w:r>
              <w:rPr>
                <w:rFonts w:ascii="Times New Roman"/>
                <w:b w:val="false"/>
                <w:i w:val="false"/>
                <w:color w:val="000000"/>
                <w:sz w:val="20"/>
              </w:rPr>
              <w:t>
қалу үшін
</w:t>
            </w:r>
            <w:r>
              <w:br/>
            </w:r>
            <w:r>
              <w:rPr>
                <w:rFonts w:ascii="Times New Roman"/>
                <w:b w:val="false"/>
                <w:i w:val="false"/>
                <w:color w:val="000000"/>
                <w:sz w:val="20"/>
              </w:rPr>
              <w:t>
өсімдіктердің,
</w:t>
            </w:r>
            <w:r>
              <w:br/>
            </w:r>
            <w:r>
              <w:rPr>
                <w:rFonts w:ascii="Times New Roman"/>
                <w:b w:val="false"/>
                <w:i w:val="false"/>
                <w:color w:val="000000"/>
                <w:sz w:val="20"/>
              </w:rPr>
              <w:t>
жануарлардың,
</w:t>
            </w:r>
            <w:r>
              <w:br/>
            </w:r>
            <w:r>
              <w:rPr>
                <w:rFonts w:ascii="Times New Roman"/>
                <w:b w:val="false"/>
                <w:i w:val="false"/>
                <w:color w:val="000000"/>
                <w:sz w:val="20"/>
              </w:rPr>
              <w:t>
микроағзалардың және
</w:t>
            </w:r>
            <w:r>
              <w:br/>
            </w:r>
            <w:r>
              <w:rPr>
                <w:rFonts w:ascii="Times New Roman"/>
                <w:b w:val="false"/>
                <w:i w:val="false"/>
                <w:color w:val="000000"/>
                <w:sz w:val="20"/>
              </w:rPr>
              <w:t>
ерекше генетикалық
</w:t>
            </w:r>
            <w:r>
              <w:br/>
            </w:r>
            <w:r>
              <w:rPr>
                <w:rFonts w:ascii="Times New Roman"/>
                <w:b w:val="false"/>
                <w:i w:val="false"/>
                <w:color w:val="000000"/>
                <w:sz w:val="20"/>
              </w:rPr>
              <w:t>
банктің жинағын
</w:t>
            </w:r>
            <w:r>
              <w:br/>
            </w:r>
            <w:r>
              <w:rPr>
                <w:rFonts w:ascii="Times New Roman"/>
                <w:b w:val="false"/>
                <w:i w:val="false"/>
                <w:color w:val="000000"/>
                <w:sz w:val="20"/>
              </w:rPr>
              <w:t>
толықтыру, зерттеу
</w:t>
            </w:r>
            <w:r>
              <w:br/>
            </w:r>
            <w:r>
              <w:rPr>
                <w:rFonts w:ascii="Times New Roman"/>
                <w:b w:val="false"/>
                <w:i w:val="false"/>
                <w:color w:val="000000"/>
                <w:sz w:val="20"/>
              </w:rPr>
              <w:t>
және ұстап тұру";
</w:t>
            </w:r>
            <w:r>
              <w:br/>
            </w:r>
            <w:r>
              <w:rPr>
                <w:rFonts w:ascii="Times New Roman"/>
                <w:b w:val="false"/>
                <w:i w:val="false"/>
                <w:color w:val="000000"/>
                <w:sz w:val="20"/>
              </w:rPr>
              <w:t>
2007-2008 жылдарға
</w:t>
            </w:r>
            <w:r>
              <w:br/>
            </w:r>
            <w:r>
              <w:rPr>
                <w:rFonts w:ascii="Times New Roman"/>
                <w:b w:val="false"/>
                <w:i w:val="false"/>
                <w:color w:val="000000"/>
                <w:sz w:val="20"/>
              </w:rPr>
              <w:t>
арналған "Тау-кен мен
</w:t>
            </w:r>
            <w:r>
              <w:br/>
            </w:r>
            <w:r>
              <w:rPr>
                <w:rFonts w:ascii="Times New Roman"/>
                <w:b w:val="false"/>
                <w:i w:val="false"/>
                <w:color w:val="000000"/>
                <w:sz w:val="20"/>
              </w:rPr>
              <w:t>
көмірсутегі секторлары
</w:t>
            </w:r>
            <w:r>
              <w:br/>
            </w:r>
            <w:r>
              <w:rPr>
                <w:rFonts w:ascii="Times New Roman"/>
                <w:b w:val="false"/>
                <w:i w:val="false"/>
                <w:color w:val="000000"/>
                <w:sz w:val="20"/>
              </w:rPr>
              <w:t>
үшін және олармен
</w:t>
            </w:r>
            <w:r>
              <w:br/>
            </w:r>
            <w:r>
              <w:rPr>
                <w:rFonts w:ascii="Times New Roman"/>
                <w:b w:val="false"/>
                <w:i w:val="false"/>
                <w:color w:val="000000"/>
                <w:sz w:val="20"/>
              </w:rPr>
              <w:t>
байланысты қызмет
</w:t>
            </w:r>
            <w:r>
              <w:br/>
            </w:r>
            <w:r>
              <w:rPr>
                <w:rFonts w:ascii="Times New Roman"/>
                <w:b w:val="false"/>
                <w:i w:val="false"/>
                <w:color w:val="000000"/>
                <w:sz w:val="20"/>
              </w:rPr>
              <w:t>
көрсету салаларының
</w:t>
            </w:r>
            <w:r>
              <w:br/>
            </w:r>
            <w:r>
              <w:rPr>
                <w:rFonts w:ascii="Times New Roman"/>
                <w:b w:val="false"/>
                <w:i w:val="false"/>
                <w:color w:val="000000"/>
                <w:sz w:val="20"/>
              </w:rPr>
              <w:t>
жаңа технологиялары";
</w:t>
            </w:r>
            <w:r>
              <w:br/>
            </w:r>
            <w:r>
              <w:rPr>
                <w:rFonts w:ascii="Times New Roman"/>
                <w:b w:val="false"/>
                <w:i w:val="false"/>
                <w:color w:val="000000"/>
                <w:sz w:val="20"/>
              </w:rPr>
              <w:t>
2008-2010 жылдарға
</w:t>
            </w:r>
            <w:r>
              <w:br/>
            </w:r>
            <w:r>
              <w:rPr>
                <w:rFonts w:ascii="Times New Roman"/>
                <w:b w:val="false"/>
                <w:i w:val="false"/>
                <w:color w:val="000000"/>
                <w:sz w:val="20"/>
              </w:rPr>
              <w:t>
арналған "Каспий
</w:t>
            </w:r>
            <w:r>
              <w:br/>
            </w:r>
            <w:r>
              <w:rPr>
                <w:rFonts w:ascii="Times New Roman"/>
                <w:b w:val="false"/>
                <w:i w:val="false"/>
                <w:color w:val="000000"/>
                <w:sz w:val="20"/>
              </w:rPr>
              <w:t>
акваториясының
</w:t>
            </w:r>
            <w:r>
              <w:br/>
            </w:r>
            <w:r>
              <w:rPr>
                <w:rFonts w:ascii="Times New Roman"/>
                <w:b w:val="false"/>
                <w:i w:val="false"/>
                <w:color w:val="000000"/>
                <w:sz w:val="20"/>
              </w:rPr>
              <w:t>
биоценозын эколого-
</w:t>
            </w:r>
            <w:r>
              <w:br/>
            </w:r>
            <w:r>
              <w:rPr>
                <w:rFonts w:ascii="Times New Roman"/>
                <w:b w:val="false"/>
                <w:i w:val="false"/>
                <w:color w:val="000000"/>
                <w:sz w:val="20"/>
              </w:rPr>
              <w:t>
эпидемиологиялық
</w:t>
            </w:r>
            <w:r>
              <w:br/>
            </w:r>
            <w:r>
              <w:rPr>
                <w:rFonts w:ascii="Times New Roman"/>
                <w:b w:val="false"/>
                <w:i w:val="false"/>
                <w:color w:val="000000"/>
                <w:sz w:val="20"/>
              </w:rPr>
              <w:t>
зерттеу және оны
</w:t>
            </w:r>
            <w:r>
              <w:br/>
            </w:r>
            <w:r>
              <w:rPr>
                <w:rFonts w:ascii="Times New Roman"/>
                <w:b w:val="false"/>
                <w:i w:val="false"/>
                <w:color w:val="000000"/>
                <w:sz w:val="20"/>
              </w:rPr>
              <w:t>
сауықтыру бойынша
</w:t>
            </w:r>
            <w:r>
              <w:br/>
            </w:r>
            <w:r>
              <w:rPr>
                <w:rFonts w:ascii="Times New Roman"/>
                <w:b w:val="false"/>
                <w:i w:val="false"/>
                <w:color w:val="000000"/>
                <w:sz w:val="20"/>
              </w:rPr>
              <w:t>
шараларды әзірлеу";
</w:t>
            </w:r>
            <w:r>
              <w:br/>
            </w:r>
            <w:r>
              <w:rPr>
                <w:rFonts w:ascii="Times New Roman"/>
                <w:b w:val="false"/>
                <w:i w:val="false"/>
                <w:color w:val="000000"/>
                <w:sz w:val="20"/>
              </w:rPr>
              <w:t>
2008-2010 жылдарға
</w:t>
            </w:r>
            <w:r>
              <w:br/>
            </w:r>
            <w:r>
              <w:rPr>
                <w:rFonts w:ascii="Times New Roman"/>
                <w:b w:val="false"/>
                <w:i w:val="false"/>
                <w:color w:val="000000"/>
                <w:sz w:val="20"/>
              </w:rPr>
              <w:t>
арналған "Жаңғыру
</w:t>
            </w:r>
            <w:r>
              <w:br/>
            </w:r>
            <w:r>
              <w:rPr>
                <w:rFonts w:ascii="Times New Roman"/>
                <w:b w:val="false"/>
                <w:i w:val="false"/>
                <w:color w:val="000000"/>
                <w:sz w:val="20"/>
              </w:rPr>
              <w:t>
аралындағы биологиялық
</w:t>
            </w:r>
            <w:r>
              <w:br/>
            </w:r>
            <w:r>
              <w:rPr>
                <w:rFonts w:ascii="Times New Roman"/>
                <w:b w:val="false"/>
                <w:i w:val="false"/>
                <w:color w:val="000000"/>
                <w:sz w:val="20"/>
              </w:rPr>
              <w:t>
полигон қызметінің
</w:t>
            </w:r>
            <w:r>
              <w:br/>
            </w:r>
            <w:r>
              <w:rPr>
                <w:rFonts w:ascii="Times New Roman"/>
                <w:b w:val="false"/>
                <w:i w:val="false"/>
                <w:color w:val="000000"/>
                <w:sz w:val="20"/>
              </w:rPr>
              <w:t>
салдарын кешенді
</w:t>
            </w:r>
            <w:r>
              <w:br/>
            </w:r>
            <w:r>
              <w:rPr>
                <w:rFonts w:ascii="Times New Roman"/>
                <w:b w:val="false"/>
                <w:i w:val="false"/>
                <w:color w:val="000000"/>
                <w:sz w:val="20"/>
              </w:rPr>
              <w:t>
эколого-эпидемиялық
</w:t>
            </w:r>
            <w:r>
              <w:br/>
            </w:r>
            <w:r>
              <w:rPr>
                <w:rFonts w:ascii="Times New Roman"/>
                <w:b w:val="false"/>
                <w:i w:val="false"/>
                <w:color w:val="000000"/>
                <w:sz w:val="20"/>
              </w:rPr>
              <w:t>
зерттеу және оны жою
</w:t>
            </w:r>
            <w:r>
              <w:br/>
            </w:r>
            <w:r>
              <w:rPr>
                <w:rFonts w:ascii="Times New Roman"/>
                <w:b w:val="false"/>
                <w:i w:val="false"/>
                <w:color w:val="000000"/>
                <w:sz w:val="20"/>
              </w:rPr>
              <w:t>
бойынша шараларды
</w:t>
            </w:r>
            <w:r>
              <w:br/>
            </w:r>
            <w:r>
              <w:rPr>
                <w:rFonts w:ascii="Times New Roman"/>
                <w:b w:val="false"/>
                <w:i w:val="false"/>
                <w:color w:val="000000"/>
                <w:sz w:val="20"/>
              </w:rPr>
              <w:t>
әзірлеу";
</w:t>
            </w:r>
            <w:r>
              <w:br/>
            </w:r>
            <w:r>
              <w:rPr>
                <w:rFonts w:ascii="Times New Roman"/>
                <w:b w:val="false"/>
                <w:i w:val="false"/>
                <w:color w:val="000000"/>
                <w:sz w:val="20"/>
              </w:rPr>
              <w:t>
2008-2010 жылдарға
</w:t>
            </w:r>
            <w:r>
              <w:br/>
            </w:r>
            <w:r>
              <w:rPr>
                <w:rFonts w:ascii="Times New Roman"/>
                <w:b w:val="false"/>
                <w:i w:val="false"/>
                <w:color w:val="000000"/>
                <w:sz w:val="20"/>
              </w:rPr>
              <w:t>
арналған "Қазақстан
</w:t>
            </w:r>
            <w:r>
              <w:br/>
            </w:r>
            <w:r>
              <w:rPr>
                <w:rFonts w:ascii="Times New Roman"/>
                <w:b w:val="false"/>
                <w:i w:val="false"/>
                <w:color w:val="000000"/>
                <w:sz w:val="20"/>
              </w:rPr>
              <w:t>
Республикасында
</w:t>
            </w:r>
            <w:r>
              <w:br/>
            </w:r>
            <w:r>
              <w:rPr>
                <w:rFonts w:ascii="Times New Roman"/>
                <w:b w:val="false"/>
                <w:i w:val="false"/>
                <w:color w:val="000000"/>
                <w:sz w:val="20"/>
              </w:rPr>
              <w:t>
жаңартылған
</w:t>
            </w:r>
            <w:r>
              <w:br/>
            </w:r>
            <w:r>
              <w:rPr>
                <w:rFonts w:ascii="Times New Roman"/>
                <w:b w:val="false"/>
                <w:i w:val="false"/>
                <w:color w:val="000000"/>
                <w:sz w:val="20"/>
              </w:rPr>
              <w:t>
энергетиканы дамыту";
</w:t>
            </w:r>
            <w:r>
              <w:br/>
            </w:r>
            <w:r>
              <w:rPr>
                <w:rFonts w:ascii="Times New Roman"/>
                <w:b w:val="false"/>
                <w:i w:val="false"/>
                <w:color w:val="000000"/>
                <w:sz w:val="20"/>
              </w:rPr>
              <w:t>
2008-2010 жылдарға
</w:t>
            </w:r>
            <w:r>
              <w:br/>
            </w:r>
            <w:r>
              <w:rPr>
                <w:rFonts w:ascii="Times New Roman"/>
                <w:b w:val="false"/>
                <w:i w:val="false"/>
                <w:color w:val="000000"/>
                <w:sz w:val="20"/>
              </w:rPr>
              <w:t>
арналған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денсаулық сақтауы
</w:t>
            </w:r>
            <w:r>
              <w:br/>
            </w:r>
            <w:r>
              <w:rPr>
                <w:rFonts w:ascii="Times New Roman"/>
                <w:b w:val="false"/>
                <w:i w:val="false"/>
                <w:color w:val="000000"/>
                <w:sz w:val="20"/>
              </w:rPr>
              <w:t>
үшін А/Н5N1 тұмауына
</w:t>
            </w:r>
            <w:r>
              <w:br/>
            </w:r>
            <w:r>
              <w:rPr>
                <w:rFonts w:ascii="Times New Roman"/>
                <w:b w:val="false"/>
                <w:i w:val="false"/>
                <w:color w:val="000000"/>
                <w:sz w:val="20"/>
              </w:rPr>
              <w:t>
қарсы вакцина
</w:t>
            </w:r>
            <w:r>
              <w:br/>
            </w:r>
            <w:r>
              <w:rPr>
                <w:rFonts w:ascii="Times New Roman"/>
                <w:b w:val="false"/>
                <w:i w:val="false"/>
                <w:color w:val="000000"/>
                <w:sz w:val="20"/>
              </w:rPr>
              <w:t>
әзірлеу".
</w:t>
            </w:r>
            <w:r>
              <w:br/>
            </w:r>
            <w:r>
              <w:rPr>
                <w:rFonts w:ascii="Times New Roman"/>
                <w:b w:val="false"/>
                <w:i w:val="false"/>
                <w:color w:val="000000"/>
                <w:sz w:val="20"/>
              </w:rPr>
              <w:t>
2006-2008 жылдарға
</w:t>
            </w:r>
            <w:r>
              <w:br/>
            </w:r>
            <w:r>
              <w:rPr>
                <w:rFonts w:ascii="Times New Roman"/>
                <w:b w:val="false"/>
                <w:i w:val="false"/>
                <w:color w:val="000000"/>
                <w:sz w:val="20"/>
              </w:rPr>
              <w:t>
арналған Қазақстан
</w:t>
            </w:r>
            <w:r>
              <w:br/>
            </w:r>
            <w:r>
              <w:rPr>
                <w:rFonts w:ascii="Times New Roman"/>
                <w:b w:val="false"/>
                <w:i w:val="false"/>
                <w:color w:val="000000"/>
                <w:sz w:val="20"/>
              </w:rPr>
              <w:t>
Республикасының ғылым
</w:t>
            </w:r>
            <w:r>
              <w:br/>
            </w:r>
            <w:r>
              <w:rPr>
                <w:rFonts w:ascii="Times New Roman"/>
                <w:b w:val="false"/>
                <w:i w:val="false"/>
                <w:color w:val="000000"/>
                <w:sz w:val="20"/>
              </w:rPr>
              <w:t>
мен ғылыми-техникалық
</w:t>
            </w:r>
            <w:r>
              <w:br/>
            </w:r>
            <w:r>
              <w:rPr>
                <w:rFonts w:ascii="Times New Roman"/>
                <w:b w:val="false"/>
                <w:i w:val="false"/>
                <w:color w:val="000000"/>
                <w:sz w:val="20"/>
              </w:rPr>
              <w:t>
саланың ақпараттық
</w:t>
            </w:r>
            <w:r>
              <w:br/>
            </w:r>
            <w:r>
              <w:rPr>
                <w:rFonts w:ascii="Times New Roman"/>
                <w:b w:val="false"/>
                <w:i w:val="false"/>
                <w:color w:val="000000"/>
                <w:sz w:val="20"/>
              </w:rPr>
              <w:t>
инфрақұрылымын дамыту
</w:t>
            </w:r>
            <w:r>
              <w:br/>
            </w:r>
            <w:r>
              <w:rPr>
                <w:rFonts w:ascii="Times New Roman"/>
                <w:b w:val="false"/>
                <w:i w:val="false"/>
                <w:color w:val="000000"/>
                <w:sz w:val="20"/>
              </w:rPr>
              <w:t>
жөніндегі қолданбалы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Мобильді
</w:t>
            </w:r>
            <w:r>
              <w:br/>
            </w:r>
            <w:r>
              <w:rPr>
                <w:rFonts w:ascii="Times New Roman"/>
                <w:b w:val="false"/>
                <w:i w:val="false"/>
                <w:color w:val="000000"/>
                <w:sz w:val="20"/>
              </w:rPr>
              <w:t>
микрокомпьютерлер мен
</w:t>
            </w:r>
            <w:r>
              <w:br/>
            </w:r>
            <w:r>
              <w:rPr>
                <w:rFonts w:ascii="Times New Roman"/>
                <w:b w:val="false"/>
                <w:i w:val="false"/>
                <w:color w:val="000000"/>
                <w:sz w:val="20"/>
              </w:rPr>
              <w:t>
арнайы мақсаттағы
</w:t>
            </w:r>
            <w:r>
              <w:br/>
            </w:r>
            <w:r>
              <w:rPr>
                <w:rFonts w:ascii="Times New Roman"/>
                <w:b w:val="false"/>
                <w:i w:val="false"/>
                <w:color w:val="000000"/>
                <w:sz w:val="20"/>
              </w:rPr>
              <w:t>
ақпараттық-коммуника-
</w:t>
            </w:r>
            <w:r>
              <w:br/>
            </w:r>
            <w:r>
              <w:rPr>
                <w:rFonts w:ascii="Times New Roman"/>
                <w:b w:val="false"/>
                <w:i w:val="false"/>
                <w:color w:val="000000"/>
                <w:sz w:val="20"/>
              </w:rPr>
              <w:t>
циялық құралдарды
</w:t>
            </w:r>
            <w:r>
              <w:br/>
            </w:r>
            <w:r>
              <w:rPr>
                <w:rFonts w:ascii="Times New Roman"/>
                <w:b w:val="false"/>
                <w:i w:val="false"/>
                <w:color w:val="000000"/>
                <w:sz w:val="20"/>
              </w:rPr>
              <w:t>
жасау. Ғылым
</w:t>
            </w:r>
            <w:r>
              <w:br/>
            </w:r>
            <w:r>
              <w:rPr>
                <w:rFonts w:ascii="Times New Roman"/>
                <w:b w:val="false"/>
                <w:i w:val="false"/>
                <w:color w:val="000000"/>
                <w:sz w:val="20"/>
              </w:rPr>
              <w:t>
саласындағы
</w:t>
            </w:r>
            <w:r>
              <w:br/>
            </w:r>
            <w:r>
              <w:rPr>
                <w:rFonts w:ascii="Times New Roman"/>
                <w:b w:val="false"/>
                <w:i w:val="false"/>
                <w:color w:val="000000"/>
                <w:sz w:val="20"/>
              </w:rPr>
              <w:t>
халықаралық
</w:t>
            </w:r>
            <w:r>
              <w:br/>
            </w:r>
            <w:r>
              <w:rPr>
                <w:rFonts w:ascii="Times New Roman"/>
                <w:b w:val="false"/>
                <w:i w:val="false"/>
                <w:color w:val="000000"/>
                <w:sz w:val="20"/>
              </w:rPr>
              <w:t>
ынтымақтастық.
</w:t>
            </w:r>
            <w:r>
              <w:br/>
            </w:r>
            <w:r>
              <w:rPr>
                <w:rFonts w:ascii="Times New Roman"/>
                <w:b w:val="false"/>
                <w:i w:val="false"/>
                <w:color w:val="000000"/>
                <w:sz w:val="20"/>
              </w:rPr>
              <w:t>
Орталықтардың ғылыми
</w:t>
            </w:r>
            <w:r>
              <w:br/>
            </w:r>
            <w:r>
              <w:rPr>
                <w:rFonts w:ascii="Times New Roman"/>
                <w:b w:val="false"/>
                <w:i w:val="false"/>
                <w:color w:val="000000"/>
                <w:sz w:val="20"/>
              </w:rPr>
              <w:t>
қызметкерлерін оқыту
</w:t>
            </w:r>
            <w:r>
              <w:br/>
            </w:r>
            <w:r>
              <w:rPr>
                <w:rFonts w:ascii="Times New Roman"/>
                <w:b w:val="false"/>
                <w:i w:val="false"/>
                <w:color w:val="000000"/>
                <w:sz w:val="20"/>
              </w:rPr>
              <w:t>
және сынақтау.
</w:t>
            </w:r>
            <w:r>
              <w:br/>
            </w:r>
            <w:r>
              <w:rPr>
                <w:rFonts w:ascii="Times New Roman"/>
                <w:b w:val="false"/>
                <w:i w:val="false"/>
                <w:color w:val="000000"/>
                <w:sz w:val="20"/>
              </w:rPr>
              <w:t>
Қазақстанның даму
</w:t>
            </w:r>
            <w:r>
              <w:br/>
            </w:r>
            <w:r>
              <w:rPr>
                <w:rFonts w:ascii="Times New Roman"/>
                <w:b w:val="false"/>
                <w:i w:val="false"/>
                <w:color w:val="000000"/>
                <w:sz w:val="20"/>
              </w:rPr>
              <w:t>
негізі ретінде Ұлттық
</w:t>
            </w:r>
            <w:r>
              <w:br/>
            </w:r>
            <w:r>
              <w:rPr>
                <w:rFonts w:ascii="Times New Roman"/>
                <w:b w:val="false"/>
                <w:i w:val="false"/>
                <w:color w:val="000000"/>
                <w:sz w:val="20"/>
              </w:rPr>
              <w:t>
идея бағдарламасы
</w:t>
            </w:r>
            <w:r>
              <w:br/>
            </w:r>
            <w:r>
              <w:rPr>
                <w:rFonts w:ascii="Times New Roman"/>
                <w:b w:val="false"/>
                <w:i w:val="false"/>
                <w:color w:val="000000"/>
                <w:sz w:val="20"/>
              </w:rPr>
              <w:t>
шегінде қолданбалы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(Қазақстан
</w:t>
            </w:r>
            <w:r>
              <w:br/>
            </w:r>
            <w:r>
              <w:rPr>
                <w:rFonts w:ascii="Times New Roman"/>
                <w:b w:val="false"/>
                <w:i w:val="false"/>
                <w:color w:val="000000"/>
                <w:sz w:val="20"/>
              </w:rPr>
              <w:t>
Республикасында саяси
</w:t>
            </w:r>
            <w:r>
              <w:br/>
            </w:r>
            <w:r>
              <w:rPr>
                <w:rFonts w:ascii="Times New Roman"/>
                <w:b w:val="false"/>
                <w:i w:val="false"/>
                <w:color w:val="000000"/>
                <w:sz w:val="20"/>
              </w:rPr>
              <w:t>
жүйе мен партиялық
</w:t>
            </w:r>
            <w:r>
              <w:br/>
            </w:r>
            <w:r>
              <w:rPr>
                <w:rFonts w:ascii="Times New Roman"/>
                <w:b w:val="false"/>
                <w:i w:val="false"/>
                <w:color w:val="000000"/>
                <w:sz w:val="20"/>
              </w:rPr>
              <w:t>
құрылыстың дамуының
</w:t>
            </w:r>
            <w:r>
              <w:br/>
            </w:r>
            <w:r>
              <w:rPr>
                <w:rFonts w:ascii="Times New Roman"/>
                <w:b w:val="false"/>
                <w:i w:val="false"/>
                <w:color w:val="000000"/>
                <w:sz w:val="20"/>
              </w:rPr>
              <w:t>
ұлтаралық,
</w:t>
            </w:r>
            <w:r>
              <w:br/>
            </w:r>
            <w:r>
              <w:rPr>
                <w:rFonts w:ascii="Times New Roman"/>
                <w:b w:val="false"/>
                <w:i w:val="false"/>
                <w:color w:val="000000"/>
                <w:sz w:val="20"/>
              </w:rPr>
              <w:t>
конфессиялық,
</w:t>
            </w:r>
            <w:r>
              <w:br/>
            </w:r>
            <w:r>
              <w:rPr>
                <w:rFonts w:ascii="Times New Roman"/>
                <w:b w:val="false"/>
                <w:i w:val="false"/>
                <w:color w:val="000000"/>
                <w:sz w:val="20"/>
              </w:rPr>
              <w:t>
азаматтық және рухани
</w:t>
            </w:r>
            <w:r>
              <w:br/>
            </w:r>
            <w:r>
              <w:rPr>
                <w:rFonts w:ascii="Times New Roman"/>
                <w:b w:val="false"/>
                <w:i w:val="false"/>
                <w:color w:val="000000"/>
                <w:sz w:val="20"/>
              </w:rPr>
              <w:t>
қоғамдық дамудың
</w:t>
            </w:r>
            <w:r>
              <w:br/>
            </w:r>
            <w:r>
              <w:rPr>
                <w:rFonts w:ascii="Times New Roman"/>
                <w:b w:val="false"/>
                <w:i w:val="false"/>
                <w:color w:val="000000"/>
                <w:sz w:val="20"/>
              </w:rPr>
              <w:t>
басқа да маңызды
</w:t>
            </w:r>
            <w:r>
              <w:br/>
            </w:r>
            <w:r>
              <w:rPr>
                <w:rFonts w:ascii="Times New Roman"/>
                <w:b w:val="false"/>
                <w:i w:val="false"/>
                <w:color w:val="000000"/>
                <w:sz w:val="20"/>
              </w:rPr>
              <w:t>
мәселелерінің келісім
</w:t>
            </w:r>
            <w:r>
              <w:br/>
            </w:r>
            <w:r>
              <w:rPr>
                <w:rFonts w:ascii="Times New Roman"/>
                <w:b w:val="false"/>
                <w:i w:val="false"/>
                <w:color w:val="000000"/>
                <w:sz w:val="20"/>
              </w:rPr>
              <w:t>
саласындағы қолданбалы
</w:t>
            </w:r>
            <w:r>
              <w:br/>
            </w:r>
            <w:r>
              <w:rPr>
                <w:rFonts w:ascii="Times New Roman"/>
                <w:b w:val="false"/>
                <w:i w:val="false"/>
                <w:color w:val="000000"/>
                <w:sz w:val="20"/>
              </w:rPr>
              <w:t>
ғылыми зерттеулер).
</w:t>
            </w:r>
            <w:r>
              <w:br/>
            </w:r>
            <w:r>
              <w:rPr>
                <w:rFonts w:ascii="Times New Roman"/>
                <w:b w:val="false"/>
                <w:i w:val="false"/>
                <w:color w:val="000000"/>
                <w:sz w:val="20"/>
              </w:rPr>
              <w:t>
Төтенше жағдайлардың
</w:t>
            </w:r>
            <w:r>
              <w:br/>
            </w:r>
            <w:r>
              <w:rPr>
                <w:rFonts w:ascii="Times New Roman"/>
                <w:b w:val="false"/>
                <w:i w:val="false"/>
                <w:color w:val="000000"/>
                <w:sz w:val="20"/>
              </w:rPr>
              <w:t>
алдын алу бойынша
</w:t>
            </w:r>
            <w:r>
              <w:br/>
            </w:r>
            <w:r>
              <w:rPr>
                <w:rFonts w:ascii="Times New Roman"/>
                <w:b w:val="false"/>
                <w:i w:val="false"/>
                <w:color w:val="000000"/>
                <w:sz w:val="20"/>
              </w:rPr>
              <w:t>
ғылыми зерттеулер
</w:t>
            </w:r>
            <w:r>
              <w:br/>
            </w:r>
            <w:r>
              <w:rPr>
                <w:rFonts w:ascii="Times New Roman"/>
                <w:b w:val="false"/>
                <w:i w:val="false"/>
                <w:color w:val="000000"/>
                <w:sz w:val="20"/>
              </w:rPr>
              <w:t>
жүргізу.
</w:t>
            </w:r>
            <w:r>
              <w:br/>
            </w:r>
            <w:r>
              <w:rPr>
                <w:rFonts w:ascii="Times New Roman"/>
                <w:b w:val="false"/>
                <w:i w:val="false"/>
                <w:color w:val="000000"/>
                <w:sz w:val="20"/>
              </w:rPr>
              <w:t>
Ғылыми-техникалық
</w:t>
            </w:r>
            <w:r>
              <w:br/>
            </w:r>
            <w:r>
              <w:rPr>
                <w:rFonts w:ascii="Times New Roman"/>
                <w:b w:val="false"/>
                <w:i w:val="false"/>
                <w:color w:val="000000"/>
                <w:sz w:val="20"/>
              </w:rPr>
              <w:t>
дамудың басымдылығын
</w:t>
            </w:r>
            <w:r>
              <w:br/>
            </w:r>
            <w:r>
              <w:rPr>
                <w:rFonts w:ascii="Times New Roman"/>
                <w:b w:val="false"/>
                <w:i w:val="false"/>
                <w:color w:val="000000"/>
                <w:sz w:val="20"/>
              </w:rPr>
              <w:t>
айқындау үшін
</w:t>
            </w:r>
            <w:r>
              <w:br/>
            </w:r>
            <w:r>
              <w:rPr>
                <w:rFonts w:ascii="Times New Roman"/>
                <w:b w:val="false"/>
                <w:i w:val="false"/>
                <w:color w:val="000000"/>
                <w:sz w:val="20"/>
              </w:rPr>
              <w:t>
форсайттық зерттеулер
</w:t>
            </w:r>
            <w:r>
              <w:br/>
            </w:r>
            <w:r>
              <w:rPr>
                <w:rFonts w:ascii="Times New Roman"/>
                <w:b w:val="false"/>
                <w:i w:val="false"/>
                <w:color w:val="000000"/>
                <w:sz w:val="20"/>
              </w:rPr>
              <w:t>
жүргізу. Шетелдік
</w:t>
            </w:r>
            <w:r>
              <w:br/>
            </w:r>
            <w:r>
              <w:rPr>
                <w:rFonts w:ascii="Times New Roman"/>
                <w:b w:val="false"/>
                <w:i w:val="false"/>
                <w:color w:val="000000"/>
                <w:sz w:val="20"/>
              </w:rPr>
              <w:t>
ғалымдарды, ұйымдар
</w:t>
            </w:r>
            <w:r>
              <w:br/>
            </w:r>
            <w:r>
              <w:rPr>
                <w:rFonts w:ascii="Times New Roman"/>
                <w:b w:val="false"/>
                <w:i w:val="false"/>
                <w:color w:val="000000"/>
                <w:sz w:val="20"/>
              </w:rPr>
              <w:t>
мен халықаралық
</w:t>
            </w:r>
            <w:r>
              <w:br/>
            </w:r>
            <w:r>
              <w:rPr>
                <w:rFonts w:ascii="Times New Roman"/>
                <w:b w:val="false"/>
                <w:i w:val="false"/>
                <w:color w:val="000000"/>
                <w:sz w:val="20"/>
              </w:rPr>
              <w:t>
бағдарламалар мен
</w:t>
            </w:r>
            <w:r>
              <w:br/>
            </w:r>
            <w:r>
              <w:rPr>
                <w:rFonts w:ascii="Times New Roman"/>
                <w:b w:val="false"/>
                <w:i w:val="false"/>
                <w:color w:val="000000"/>
                <w:sz w:val="20"/>
              </w:rPr>
              <w:t>
жобаларды, соның
</w:t>
            </w:r>
            <w:r>
              <w:br/>
            </w:r>
            <w:r>
              <w:rPr>
                <w:rFonts w:ascii="Times New Roman"/>
                <w:b w:val="false"/>
                <w:i w:val="false"/>
                <w:color w:val="000000"/>
                <w:sz w:val="20"/>
              </w:rPr>
              <w:t>
ішінде қазақ
</w:t>
            </w:r>
            <w:r>
              <w:br/>
            </w:r>
            <w:r>
              <w:rPr>
                <w:rFonts w:ascii="Times New Roman"/>
                <w:b w:val="false"/>
                <w:i w:val="false"/>
                <w:color w:val="000000"/>
                <w:sz w:val="20"/>
              </w:rPr>
              <w:t>
диаспорасы өкілдерін
</w:t>
            </w:r>
            <w:r>
              <w:br/>
            </w:r>
            <w:r>
              <w:rPr>
                <w:rFonts w:ascii="Times New Roman"/>
                <w:b w:val="false"/>
                <w:i w:val="false"/>
                <w:color w:val="000000"/>
                <w:sz w:val="20"/>
              </w:rPr>
              <w:t>
тарту арқылы
</w:t>
            </w:r>
            <w:r>
              <w:br/>
            </w:r>
            <w:r>
              <w:rPr>
                <w:rFonts w:ascii="Times New Roman"/>
                <w:b w:val="false"/>
                <w:i w:val="false"/>
                <w:color w:val="000000"/>
                <w:sz w:val="20"/>
              </w:rPr>
              <w:t>
қазақстандық ғылыми
</w:t>
            </w:r>
            <w:r>
              <w:br/>
            </w:r>
            <w:r>
              <w:rPr>
                <w:rFonts w:ascii="Times New Roman"/>
                <w:b w:val="false"/>
                <w:i w:val="false"/>
                <w:color w:val="000000"/>
                <w:sz w:val="20"/>
              </w:rPr>
              <w:t>
жобаларды іске асыру.
</w:t>
            </w:r>
            <w:r>
              <w:br/>
            </w:r>
            <w:r>
              <w:rPr>
                <w:rFonts w:ascii="Times New Roman"/>
                <w:b w:val="false"/>
                <w:i w:val="false"/>
                <w:color w:val="000000"/>
                <w:sz w:val="20"/>
              </w:rPr>
              <w:t>
Қолданбалы бастамашыл
</w:t>
            </w:r>
            <w:r>
              <w:br/>
            </w:r>
            <w:r>
              <w:rPr>
                <w:rFonts w:ascii="Times New Roman"/>
                <w:b w:val="false"/>
                <w:i w:val="false"/>
                <w:color w:val="000000"/>
                <w:sz w:val="20"/>
              </w:rPr>
              <w:t>
және тәуекелдік
</w:t>
            </w:r>
            <w:r>
              <w:br/>
            </w:r>
            <w:r>
              <w:rPr>
                <w:rFonts w:ascii="Times New Roman"/>
                <w:b w:val="false"/>
                <w:i w:val="false"/>
                <w:color w:val="000000"/>
                <w:sz w:val="20"/>
              </w:rPr>
              <w:t>
ғылыми зерттеулер мен
</w:t>
            </w:r>
            <w:r>
              <w:br/>
            </w:r>
            <w:r>
              <w:rPr>
                <w:rFonts w:ascii="Times New Roman"/>
                <w:b w:val="false"/>
                <w:i w:val="false"/>
                <w:color w:val="000000"/>
                <w:sz w:val="20"/>
              </w:rPr>
              <w:t>
зерттемелерді
</w:t>
            </w:r>
            <w:r>
              <w:br/>
            </w:r>
            <w:r>
              <w:rPr>
                <w:rFonts w:ascii="Times New Roman"/>
                <w:b w:val="false"/>
                <w:i w:val="false"/>
                <w:color w:val="000000"/>
                <w:sz w:val="20"/>
              </w:rPr>
              <w:t>
қаржыландыруға
</w:t>
            </w:r>
            <w:r>
              <w:br/>
            </w:r>
            <w:r>
              <w:rPr>
                <w:rFonts w:ascii="Times New Roman"/>
                <w:b w:val="false"/>
                <w:i w:val="false"/>
                <w:color w:val="000000"/>
                <w:sz w:val="20"/>
              </w:rPr>
              <w:t>
гранттарды беру. Қазақстанның қазіргі заманғы әлеуметтік-саяси тарихын жүйелі жинақтау және қоғамдық тәжірибеге енгізу.
</w:t>
            </w:r>
            <w:r>
              <w:br/>
            </w:r>
            <w:r>
              <w:rPr>
                <w:rFonts w:ascii="Times New Roman"/>
                <w:b w:val="false"/>
                <w:i w:val="false"/>
                <w:color w:val="000000"/>
                <w:sz w:val="20"/>
              </w:rPr>
              <w:t>
3) Ғылыми-техникалық
</w:t>
            </w:r>
            <w:r>
              <w:br/>
            </w:r>
            <w:r>
              <w:rPr>
                <w:rFonts w:ascii="Times New Roman"/>
                <w:b w:val="false"/>
                <w:i w:val="false"/>
                <w:color w:val="000000"/>
                <w:sz w:val="20"/>
              </w:rPr>
              <w:t>
бағдарламалар мен
</w:t>
            </w:r>
            <w:r>
              <w:br/>
            </w:r>
            <w:r>
              <w:rPr>
                <w:rFonts w:ascii="Times New Roman"/>
                <w:b w:val="false"/>
                <w:i w:val="false"/>
                <w:color w:val="000000"/>
                <w:sz w:val="20"/>
              </w:rPr>
              <w:t>
жобаларға ғылыми-тех-
</w:t>
            </w:r>
            <w:r>
              <w:br/>
            </w:r>
            <w:r>
              <w:rPr>
                <w:rFonts w:ascii="Times New Roman"/>
                <w:b w:val="false"/>
                <w:i w:val="false"/>
                <w:color w:val="000000"/>
                <w:sz w:val="20"/>
              </w:rPr>
              <w:t>
никалық сараптама
</w:t>
            </w:r>
            <w:r>
              <w:br/>
            </w:r>
            <w:r>
              <w:rPr>
                <w:rFonts w:ascii="Times New Roman"/>
                <w:b w:val="false"/>
                <w:i w:val="false"/>
                <w:color w:val="000000"/>
                <w:sz w:val="20"/>
              </w:rPr>
              <w:t>
жүргізу.
</w:t>
            </w:r>
            <w:r>
              <w:br/>
            </w:r>
            <w:r>
              <w:rPr>
                <w:rFonts w:ascii="Times New Roman"/>
                <w:b w:val="false"/>
                <w:i w:val="false"/>
                <w:color w:val="000000"/>
                <w:sz w:val="20"/>
              </w:rPr>
              <w:t>
Бағдарламалар мен
</w:t>
            </w:r>
            <w:r>
              <w:br/>
            </w:r>
            <w:r>
              <w:rPr>
                <w:rFonts w:ascii="Times New Roman"/>
                <w:b w:val="false"/>
                <w:i w:val="false"/>
                <w:color w:val="000000"/>
                <w:sz w:val="20"/>
              </w:rPr>
              <w:t>
жобалар жөніндегі
</w:t>
            </w:r>
            <w:r>
              <w:br/>
            </w:r>
            <w:r>
              <w:rPr>
                <w:rFonts w:ascii="Times New Roman"/>
                <w:b w:val="false"/>
                <w:i w:val="false"/>
                <w:color w:val="000000"/>
                <w:sz w:val="20"/>
              </w:rPr>
              <w:t>
барлық есептердің
</w:t>
            </w:r>
            <w:r>
              <w:br/>
            </w:r>
            <w:r>
              <w:rPr>
                <w:rFonts w:ascii="Times New Roman"/>
                <w:b w:val="false"/>
                <w:i w:val="false"/>
                <w:color w:val="000000"/>
                <w:sz w:val="20"/>
              </w:rPr>
              <w:t>
аралық және қорытынды
</w:t>
            </w:r>
            <w:r>
              <w:br/>
            </w:r>
            <w:r>
              <w:rPr>
                <w:rFonts w:ascii="Times New Roman"/>
                <w:b w:val="false"/>
                <w:i w:val="false"/>
                <w:color w:val="000000"/>
                <w:sz w:val="20"/>
              </w:rPr>
              <w:t>
сараптамасын жүргізу.
</w:t>
            </w:r>
            <w:r>
              <w:br/>
            </w:r>
            <w:r>
              <w:rPr>
                <w:rFonts w:ascii="Times New Roman"/>
                <w:b w:val="false"/>
                <w:i w:val="false"/>
                <w:color w:val="000000"/>
                <w:sz w:val="20"/>
              </w:rPr>
              <w:t>
4) Қазақстан
</w:t>
            </w:r>
            <w:r>
              <w:br/>
            </w:r>
            <w:r>
              <w:rPr>
                <w:rFonts w:ascii="Times New Roman"/>
                <w:b w:val="false"/>
                <w:i w:val="false"/>
                <w:color w:val="000000"/>
                <w:sz w:val="20"/>
              </w:rPr>
              <w:t>
Республикасы Білім
</w:t>
            </w:r>
            <w:r>
              <w:br/>
            </w:r>
            <w:r>
              <w:rPr>
                <w:rFonts w:ascii="Times New Roman"/>
                <w:b w:val="false"/>
                <w:i w:val="false"/>
                <w:color w:val="000000"/>
                <w:sz w:val="20"/>
              </w:rPr>
              <w:t>
және ғылым Министрінің
</w:t>
            </w:r>
            <w:r>
              <w:br/>
            </w:r>
            <w:r>
              <w:rPr>
                <w:rFonts w:ascii="Times New Roman"/>
                <w:b w:val="false"/>
                <w:i w:val="false"/>
                <w:color w:val="000000"/>
                <w:sz w:val="20"/>
              </w:rPr>
              <w:t>
бұйрығымен бекітілген
</w:t>
            </w:r>
            <w:r>
              <w:br/>
            </w:r>
            <w:r>
              <w:rPr>
                <w:rFonts w:ascii="Times New Roman"/>
                <w:b w:val="false"/>
                <w:i w:val="false"/>
                <w:color w:val="000000"/>
                <w:sz w:val="20"/>
              </w:rPr>
              <w:t>
тізбеге сәйкес:
</w:t>
            </w:r>
            <w:r>
              <w:br/>
            </w:r>
            <w:r>
              <w:rPr>
                <w:rFonts w:ascii="Times New Roman"/>
                <w:b w:val="false"/>
                <w:i w:val="false"/>
                <w:color w:val="000000"/>
                <w:sz w:val="20"/>
              </w:rPr>
              <w:t>
инженерлік бағдардағы
</w:t>
            </w:r>
            <w:r>
              <w:br/>
            </w:r>
            <w:r>
              <w:rPr>
                <w:rFonts w:ascii="Times New Roman"/>
                <w:b w:val="false"/>
                <w:i w:val="false"/>
                <w:color w:val="000000"/>
                <w:sz w:val="20"/>
              </w:rPr>
              <w:t>
5 мемлекеттік жоғары
</w:t>
            </w:r>
            <w:r>
              <w:br/>
            </w:r>
            <w:r>
              <w:rPr>
                <w:rFonts w:ascii="Times New Roman"/>
                <w:b w:val="false"/>
                <w:i w:val="false"/>
                <w:color w:val="000000"/>
                <w:sz w:val="20"/>
              </w:rPr>
              <w:t>
оқу орындары үшін
</w:t>
            </w:r>
            <w:r>
              <w:br/>
            </w:r>
            <w:r>
              <w:rPr>
                <w:rFonts w:ascii="Times New Roman"/>
                <w:b w:val="false"/>
                <w:i w:val="false"/>
                <w:color w:val="000000"/>
                <w:sz w:val="20"/>
              </w:rPr>
              <w:t>
конкурстық негізде
</w:t>
            </w:r>
            <w:r>
              <w:br/>
            </w:r>
            <w:r>
              <w:rPr>
                <w:rFonts w:ascii="Times New Roman"/>
                <w:b w:val="false"/>
                <w:i w:val="false"/>
                <w:color w:val="000000"/>
                <w:sz w:val="20"/>
              </w:rPr>
              <w:t>
ғылыми-зертханалық
</w:t>
            </w:r>
            <w:r>
              <w:br/>
            </w:r>
            <w:r>
              <w:rPr>
                <w:rFonts w:ascii="Times New Roman"/>
                <w:b w:val="false"/>
                <w:i w:val="false"/>
                <w:color w:val="000000"/>
                <w:sz w:val="20"/>
              </w:rPr>
              <w:t>
жабдықтарды сатып алу
</w:t>
            </w:r>
            <w:r>
              <w:br/>
            </w:r>
            <w:r>
              <w:rPr>
                <w:rFonts w:ascii="Times New Roman"/>
                <w:b w:val="false"/>
                <w:i w:val="false"/>
                <w:color w:val="000000"/>
                <w:sz w:val="20"/>
              </w:rPr>
              <w:t>
үшін;
</w:t>
            </w:r>
            <w:r>
              <w:br/>
            </w:r>
            <w:r>
              <w:rPr>
                <w:rFonts w:ascii="Times New Roman"/>
                <w:b w:val="false"/>
                <w:i w:val="false"/>
                <w:color w:val="000000"/>
                <w:sz w:val="20"/>
              </w:rPr>
              <w:t>
ашық түрдегі
</w:t>
            </w:r>
            <w:r>
              <w:br/>
            </w:r>
            <w:r>
              <w:rPr>
                <w:rFonts w:ascii="Times New Roman"/>
                <w:b w:val="false"/>
                <w:i w:val="false"/>
                <w:color w:val="000000"/>
                <w:sz w:val="20"/>
              </w:rPr>
              <w:t>
нанотехнологиялар мен
</w:t>
            </w:r>
            <w:r>
              <w:br/>
            </w:r>
            <w:r>
              <w:rPr>
                <w:rFonts w:ascii="Times New Roman"/>
                <w:b w:val="false"/>
                <w:i w:val="false"/>
                <w:color w:val="000000"/>
                <w:sz w:val="20"/>
              </w:rPr>
              <w:t>
жаңа материалдар,
</w:t>
            </w:r>
            <w:r>
              <w:br/>
            </w:r>
            <w:r>
              <w:rPr>
                <w:rFonts w:ascii="Times New Roman"/>
                <w:b w:val="false"/>
                <w:i w:val="false"/>
                <w:color w:val="000000"/>
                <w:sz w:val="20"/>
              </w:rPr>
              <w:t>
биотехнологиялар,
</w:t>
            </w:r>
            <w:r>
              <w:br/>
            </w:r>
            <w:r>
              <w:rPr>
                <w:rFonts w:ascii="Times New Roman"/>
                <w:b w:val="false"/>
                <w:i w:val="false"/>
                <w:color w:val="000000"/>
                <w:sz w:val="20"/>
              </w:rPr>
              <w:t>
ядролық технологиялар
</w:t>
            </w:r>
            <w:r>
              <w:br/>
            </w:r>
            <w:r>
              <w:rPr>
                <w:rFonts w:ascii="Times New Roman"/>
                <w:b w:val="false"/>
                <w:i w:val="false"/>
                <w:color w:val="000000"/>
                <w:sz w:val="20"/>
              </w:rPr>
              <w:t>
мен жаңартылған
</w:t>
            </w:r>
            <w:r>
              <w:br/>
            </w:r>
            <w:r>
              <w:rPr>
                <w:rFonts w:ascii="Times New Roman"/>
                <w:b w:val="false"/>
                <w:i w:val="false"/>
                <w:color w:val="000000"/>
                <w:sz w:val="20"/>
              </w:rPr>
              <w:t>
энергетика
</w:t>
            </w:r>
            <w:r>
              <w:br/>
            </w:r>
            <w:r>
              <w:rPr>
                <w:rFonts w:ascii="Times New Roman"/>
                <w:b w:val="false"/>
                <w:i w:val="false"/>
                <w:color w:val="000000"/>
                <w:sz w:val="20"/>
              </w:rPr>
              <w:t>
технологиялары,
</w:t>
            </w:r>
            <w:r>
              <w:br/>
            </w:r>
            <w:r>
              <w:rPr>
                <w:rFonts w:ascii="Times New Roman"/>
                <w:b w:val="false"/>
                <w:i w:val="false"/>
                <w:color w:val="000000"/>
                <w:sz w:val="20"/>
              </w:rPr>
              <w:t>
сонымен қатар, ақпараттық және космостық технология-
</w:t>
            </w:r>
            <w:r>
              <w:br/>
            </w:r>
            <w:r>
              <w:rPr>
                <w:rFonts w:ascii="Times New Roman"/>
                <w:b w:val="false"/>
                <w:i w:val="false"/>
                <w:color w:val="000000"/>
                <w:sz w:val="20"/>
              </w:rPr>
              <w:t>
лар бағыттар бойынша 
</w:t>
            </w:r>
            <w:r>
              <w:br/>
            </w:r>
            <w:r>
              <w:rPr>
                <w:rFonts w:ascii="Times New Roman"/>
                <w:b w:val="false"/>
                <w:i w:val="false"/>
                <w:color w:val="000000"/>
                <w:sz w:val="20"/>
              </w:rPr>
              <w:t>
4 ұлттық ғылыми
</w:t>
            </w:r>
            <w:r>
              <w:br/>
            </w:r>
            <w:r>
              <w:rPr>
                <w:rFonts w:ascii="Times New Roman"/>
                <w:b w:val="false"/>
                <w:i w:val="false"/>
                <w:color w:val="000000"/>
                <w:sz w:val="20"/>
              </w:rPr>
              <w:t>
зертхана үшін ғылыми-зертханалық
</w:t>
            </w:r>
            <w:r>
              <w:br/>
            </w:r>
            <w:r>
              <w:rPr>
                <w:rFonts w:ascii="Times New Roman"/>
                <w:b w:val="false"/>
                <w:i w:val="false"/>
                <w:color w:val="000000"/>
                <w:sz w:val="20"/>
              </w:rPr>
              <w:t>
жабдықтарды сатып алу
</w:t>
            </w:r>
            <w:r>
              <w:br/>
            </w:r>
            <w:r>
              <w:rPr>
                <w:rFonts w:ascii="Times New Roman"/>
                <w:b w:val="false"/>
                <w:i w:val="false"/>
                <w:color w:val="000000"/>
                <w:sz w:val="20"/>
              </w:rPr>
              <w:t>
үшін күрделі
</w:t>
            </w:r>
            <w:r>
              <w:br/>
            </w:r>
            <w:r>
              <w:rPr>
                <w:rFonts w:ascii="Times New Roman"/>
                <w:b w:val="false"/>
                <w:i w:val="false"/>
                <w:color w:val="000000"/>
                <w:sz w:val="20"/>
              </w:rPr>
              <w:t>
трансферттер аудару.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министрлігі Ғылым
</w:t>
            </w:r>
            <w:r>
              <w:br/>
            </w:r>
            <w:r>
              <w:rPr>
                <w:rFonts w:ascii="Times New Roman"/>
                <w:b w:val="false"/>
                <w:i w:val="false"/>
                <w:color w:val="000000"/>
                <w:sz w:val="20"/>
              </w:rPr>
              <w:t>
комитетінің
</w:t>
            </w:r>
            <w:r>
              <w:br/>
            </w:r>
            <w:r>
              <w:rPr>
                <w:rFonts w:ascii="Times New Roman"/>
                <w:b w:val="false"/>
                <w:i w:val="false"/>
                <w:color w:val="000000"/>
                <w:sz w:val="20"/>
              </w:rPr>
              <w:t>
Төрағасының бұйрығымен
</w:t>
            </w:r>
            <w:r>
              <w:br/>
            </w:r>
            <w:r>
              <w:rPr>
                <w:rFonts w:ascii="Times New Roman"/>
                <w:b w:val="false"/>
                <w:i w:val="false"/>
                <w:color w:val="000000"/>
                <w:sz w:val="20"/>
              </w:rPr>
              <w:t>
бекітілген тізбеге
</w:t>
            </w:r>
            <w:r>
              <w:br/>
            </w:r>
            <w:r>
              <w:rPr>
                <w:rFonts w:ascii="Times New Roman"/>
                <w:b w:val="false"/>
                <w:i w:val="false"/>
                <w:color w:val="000000"/>
                <w:sz w:val="20"/>
              </w:rPr>
              <w:t>
сәйкес жабдықтарды
</w:t>
            </w:r>
            <w:r>
              <w:br/>
            </w:r>
            <w:r>
              <w:rPr>
                <w:rFonts w:ascii="Times New Roman"/>
                <w:b w:val="false"/>
                <w:i w:val="false"/>
                <w:color w:val="000000"/>
                <w:sz w:val="20"/>
              </w:rPr>
              <w:t>
сатып алу.
</w:t>
            </w:r>
            <w:r>
              <w:br/>
            </w:r>
            <w:r>
              <w:rPr>
                <w:rFonts w:ascii="Times New Roman"/>
                <w:b w:val="false"/>
                <w:i w:val="false"/>
                <w:color w:val="000000"/>
                <w:sz w:val="20"/>
              </w:rPr>
              <w:t>
5) ҚР БҒМ "Биологиялық
</w:t>
            </w:r>
            <w:r>
              <w:br/>
            </w:r>
            <w:r>
              <w:rPr>
                <w:rFonts w:ascii="Times New Roman"/>
                <w:b w:val="false"/>
                <w:i w:val="false"/>
                <w:color w:val="000000"/>
                <w:sz w:val="20"/>
              </w:rPr>
              <w:t>
зерттеулер орталығы"
</w:t>
            </w:r>
            <w:r>
              <w:br/>
            </w:r>
            <w:r>
              <w:rPr>
                <w:rFonts w:ascii="Times New Roman"/>
                <w:b w:val="false"/>
                <w:i w:val="false"/>
                <w:color w:val="000000"/>
                <w:sz w:val="20"/>
              </w:rPr>
              <w:t>
РМК ғылыми ұйымдарының
</w:t>
            </w:r>
            <w:r>
              <w:br/>
            </w:r>
            <w:r>
              <w:rPr>
                <w:rFonts w:ascii="Times New Roman"/>
                <w:b w:val="false"/>
                <w:i w:val="false"/>
                <w:color w:val="000000"/>
                <w:sz w:val="20"/>
              </w:rPr>
              <w:t>
ғимараттарына
</w:t>
            </w:r>
            <w:r>
              <w:br/>
            </w:r>
            <w:r>
              <w:rPr>
                <w:rFonts w:ascii="Times New Roman"/>
                <w:b w:val="false"/>
                <w:i w:val="false"/>
                <w:color w:val="000000"/>
                <w:sz w:val="20"/>
              </w:rPr>
              <w:t>
мемлекеттік
</w:t>
            </w:r>
            <w:r>
              <w:br/>
            </w:r>
            <w:r>
              <w:rPr>
                <w:rFonts w:ascii="Times New Roman"/>
                <w:b w:val="false"/>
                <w:i w:val="false"/>
                <w:color w:val="000000"/>
                <w:sz w:val="20"/>
              </w:rPr>
              <w:t>
сараптамаға сәйкес
</w:t>
            </w:r>
            <w:r>
              <w:br/>
            </w:r>
            <w:r>
              <w:rPr>
                <w:rFonts w:ascii="Times New Roman"/>
                <w:b w:val="false"/>
                <w:i w:val="false"/>
                <w:color w:val="000000"/>
                <w:sz w:val="20"/>
              </w:rPr>
              <w:t>
күрделі жөндеу
</w:t>
            </w:r>
            <w:r>
              <w:br/>
            </w:r>
            <w:r>
              <w:rPr>
                <w:rFonts w:ascii="Times New Roman"/>
                <w:b w:val="false"/>
                <w:i w:val="false"/>
                <w:color w:val="000000"/>
                <w:sz w:val="20"/>
              </w:rPr>
              <w:t>
жүргізуге арналған
</w:t>
            </w:r>
            <w:r>
              <w:br/>
            </w:r>
            <w:r>
              <w:rPr>
                <w:rFonts w:ascii="Times New Roman"/>
                <w:b w:val="false"/>
                <w:i w:val="false"/>
                <w:color w:val="000000"/>
                <w:sz w:val="20"/>
              </w:rPr>
              <w:t>
күрделі трансферттерді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министрлігі Ғылым
</w:t>
            </w:r>
            <w:r>
              <w:br/>
            </w:r>
            <w:r>
              <w:rPr>
                <w:rFonts w:ascii="Times New Roman"/>
                <w:b w:val="false"/>
                <w:i w:val="false"/>
                <w:color w:val="000000"/>
                <w:sz w:val="20"/>
              </w:rPr>
              <w:t>
комитеті төрағасының
</w:t>
            </w:r>
            <w:r>
              <w:br/>
            </w:r>
            <w:r>
              <w:rPr>
                <w:rFonts w:ascii="Times New Roman"/>
                <w:b w:val="false"/>
                <w:i w:val="false"/>
                <w:color w:val="000000"/>
                <w:sz w:val="20"/>
              </w:rPr>
              <w:t>
бұйрығы сәйкес аудару:
</w:t>
            </w:r>
            <w:r>
              <w:br/>
            </w:r>
            <w:r>
              <w:rPr>
                <w:rFonts w:ascii="Times New Roman"/>
                <w:b w:val="false"/>
                <w:i w:val="false"/>
                <w:color w:val="000000"/>
                <w:sz w:val="20"/>
              </w:rPr>
              <w:t>
- ҚР БҒМ БЗО
</w:t>
            </w:r>
            <w:r>
              <w:br/>
            </w:r>
            <w:r>
              <w:rPr>
                <w:rFonts w:ascii="Times New Roman"/>
                <w:b w:val="false"/>
                <w:i w:val="false"/>
                <w:color w:val="000000"/>
                <w:sz w:val="20"/>
              </w:rPr>
              <w:t>
"М.Айтқожин атындағы
</w:t>
            </w:r>
            <w:r>
              <w:br/>
            </w:r>
            <w:r>
              <w:rPr>
                <w:rFonts w:ascii="Times New Roman"/>
                <w:b w:val="false"/>
                <w:i w:val="false"/>
                <w:color w:val="000000"/>
                <w:sz w:val="20"/>
              </w:rPr>
              <w:t>
биология және биохимия
</w:t>
            </w:r>
            <w:r>
              <w:br/>
            </w:r>
            <w:r>
              <w:rPr>
                <w:rFonts w:ascii="Times New Roman"/>
                <w:b w:val="false"/>
                <w:i w:val="false"/>
                <w:color w:val="000000"/>
                <w:sz w:val="20"/>
              </w:rPr>
              <w:t>
молекулярлық
</w:t>
            </w:r>
            <w:r>
              <w:br/>
            </w:r>
            <w:r>
              <w:rPr>
                <w:rFonts w:ascii="Times New Roman"/>
                <w:b w:val="false"/>
                <w:i w:val="false"/>
                <w:color w:val="000000"/>
                <w:sz w:val="20"/>
              </w:rPr>
              <w:t>
институты" ЕМК (2006
</w:t>
            </w:r>
            <w:r>
              <w:br/>
            </w:r>
            <w:r>
              <w:rPr>
                <w:rFonts w:ascii="Times New Roman"/>
                <w:b w:val="false"/>
                <w:i w:val="false"/>
                <w:color w:val="000000"/>
                <w:sz w:val="20"/>
              </w:rPr>
              <w:t>
жылғы 27 желтоқсандағы
</w:t>
            </w:r>
            <w:r>
              <w:br/>
            </w:r>
            <w:r>
              <w:rPr>
                <w:rFonts w:ascii="Times New Roman"/>
                <w:b w:val="false"/>
                <w:i w:val="false"/>
                <w:color w:val="000000"/>
                <w:sz w:val="20"/>
              </w:rPr>
              <w:t>
N 7-705/06 жұмыс
</w:t>
            </w:r>
            <w:r>
              <w:br/>
            </w:r>
            <w:r>
              <w:rPr>
                <w:rFonts w:ascii="Times New Roman"/>
                <w:b w:val="false"/>
                <w:i w:val="false"/>
                <w:color w:val="000000"/>
                <w:sz w:val="20"/>
              </w:rPr>
              <w:t>
жобасына мемлекеттік
</w:t>
            </w:r>
            <w:r>
              <w:br/>
            </w:r>
            <w:r>
              <w:rPr>
                <w:rFonts w:ascii="Times New Roman"/>
                <w:b w:val="false"/>
                <w:i w:val="false"/>
                <w:color w:val="000000"/>
                <w:sz w:val="20"/>
              </w:rPr>
              <w:t>
сараптама
</w:t>
            </w:r>
            <w:r>
              <w:br/>
            </w:r>
            <w:r>
              <w:rPr>
                <w:rFonts w:ascii="Times New Roman"/>
                <w:b w:val="false"/>
                <w:i w:val="false"/>
                <w:color w:val="000000"/>
                <w:sz w:val="20"/>
              </w:rPr>
              <w:t>
қорытындысы);
</w:t>
            </w:r>
            <w:r>
              <w:br/>
            </w:r>
            <w:r>
              <w:rPr>
                <w:rFonts w:ascii="Times New Roman"/>
                <w:b w:val="false"/>
                <w:i w:val="false"/>
                <w:color w:val="000000"/>
                <w:sz w:val="20"/>
              </w:rPr>
              <w:t>
- ҚР БҒМ БЗО
</w:t>
            </w:r>
            <w:r>
              <w:br/>
            </w:r>
            <w:r>
              <w:rPr>
                <w:rFonts w:ascii="Times New Roman"/>
                <w:b w:val="false"/>
                <w:i w:val="false"/>
                <w:color w:val="000000"/>
                <w:sz w:val="20"/>
              </w:rPr>
              <w:t>
"Ботаника және
</w:t>
            </w:r>
            <w:r>
              <w:br/>
            </w:r>
            <w:r>
              <w:rPr>
                <w:rFonts w:ascii="Times New Roman"/>
                <w:b w:val="false"/>
                <w:i w:val="false"/>
                <w:color w:val="000000"/>
                <w:sz w:val="20"/>
              </w:rPr>
              <w:t>
фитоинтродукция
</w:t>
            </w:r>
            <w:r>
              <w:br/>
            </w:r>
            <w:r>
              <w:rPr>
                <w:rFonts w:ascii="Times New Roman"/>
                <w:b w:val="false"/>
                <w:i w:val="false"/>
                <w:color w:val="000000"/>
                <w:sz w:val="20"/>
              </w:rPr>
              <w:t>
институты" ЕМК (2006
</w:t>
            </w:r>
            <w:r>
              <w:br/>
            </w:r>
            <w:r>
              <w:rPr>
                <w:rFonts w:ascii="Times New Roman"/>
                <w:b w:val="false"/>
                <w:i w:val="false"/>
                <w:color w:val="000000"/>
                <w:sz w:val="20"/>
              </w:rPr>
              <w:t>
жылғы 17 қазандағы
</w:t>
            </w:r>
            <w:r>
              <w:br/>
            </w:r>
            <w:r>
              <w:rPr>
                <w:rFonts w:ascii="Times New Roman"/>
                <w:b w:val="false"/>
                <w:i w:val="false"/>
                <w:color w:val="000000"/>
                <w:sz w:val="20"/>
              </w:rPr>
              <w:t>
7-526-2/06 жұмыс
</w:t>
            </w:r>
            <w:r>
              <w:br/>
            </w:r>
            <w:r>
              <w:rPr>
                <w:rFonts w:ascii="Times New Roman"/>
                <w:b w:val="false"/>
                <w:i w:val="false"/>
                <w:color w:val="000000"/>
                <w:sz w:val="20"/>
              </w:rPr>
              <w:t>
жобасына мемлекеттік
</w:t>
            </w:r>
            <w:r>
              <w:br/>
            </w:r>
            <w:r>
              <w:rPr>
                <w:rFonts w:ascii="Times New Roman"/>
                <w:b w:val="false"/>
                <w:i w:val="false"/>
                <w:color w:val="000000"/>
                <w:sz w:val="20"/>
              </w:rPr>
              <w:t>
сараптама
</w:t>
            </w:r>
            <w:r>
              <w:br/>
            </w:r>
            <w:r>
              <w:rPr>
                <w:rFonts w:ascii="Times New Roman"/>
                <w:b w:val="false"/>
                <w:i w:val="false"/>
                <w:color w:val="000000"/>
                <w:sz w:val="20"/>
              </w:rPr>
              <w:t>
қорытындысы);
</w:t>
            </w:r>
            <w:r>
              <w:br/>
            </w:r>
            <w:r>
              <w:rPr>
                <w:rFonts w:ascii="Times New Roman"/>
                <w:b w:val="false"/>
                <w:i w:val="false"/>
                <w:color w:val="000000"/>
                <w:sz w:val="20"/>
              </w:rPr>
              <w:t>
- ҚР БҒМ БЗО
</w:t>
            </w:r>
            <w:r>
              <w:br/>
            </w:r>
            <w:r>
              <w:rPr>
                <w:rFonts w:ascii="Times New Roman"/>
                <w:b w:val="false"/>
                <w:i w:val="false"/>
                <w:color w:val="000000"/>
                <w:sz w:val="20"/>
              </w:rPr>
              <w:t>
"Микробиология және
</w:t>
            </w:r>
            <w:r>
              <w:br/>
            </w:r>
            <w:r>
              <w:rPr>
                <w:rFonts w:ascii="Times New Roman"/>
                <w:b w:val="false"/>
                <w:i w:val="false"/>
                <w:color w:val="000000"/>
                <w:sz w:val="20"/>
              </w:rPr>
              <w:t>
вирусология институты"
</w:t>
            </w:r>
            <w:r>
              <w:br/>
            </w:r>
            <w:r>
              <w:rPr>
                <w:rFonts w:ascii="Times New Roman"/>
                <w:b w:val="false"/>
                <w:i w:val="false"/>
                <w:color w:val="000000"/>
                <w:sz w:val="20"/>
              </w:rPr>
              <w:t>
ЕМК (2006 жылғы 27
</w:t>
            </w:r>
            <w:r>
              <w:br/>
            </w:r>
            <w:r>
              <w:rPr>
                <w:rFonts w:ascii="Times New Roman"/>
                <w:b w:val="false"/>
                <w:i w:val="false"/>
                <w:color w:val="000000"/>
                <w:sz w:val="20"/>
              </w:rPr>
              <w:t>
желтоқсандағы N
</w:t>
            </w:r>
            <w:r>
              <w:br/>
            </w:r>
            <w:r>
              <w:rPr>
                <w:rFonts w:ascii="Times New Roman"/>
                <w:b w:val="false"/>
                <w:i w:val="false"/>
                <w:color w:val="000000"/>
                <w:sz w:val="20"/>
              </w:rPr>
              <w:t>
7-708/06 және 2007
</w:t>
            </w:r>
            <w:r>
              <w:br/>
            </w:r>
            <w:r>
              <w:rPr>
                <w:rFonts w:ascii="Times New Roman"/>
                <w:b w:val="false"/>
                <w:i w:val="false"/>
                <w:color w:val="000000"/>
                <w:sz w:val="20"/>
              </w:rPr>
              <w:t>
жылғы 29 мамырдағы N
</w:t>
            </w:r>
            <w:r>
              <w:br/>
            </w:r>
            <w:r>
              <w:rPr>
                <w:rFonts w:ascii="Times New Roman"/>
                <w:b w:val="false"/>
                <w:i w:val="false"/>
                <w:color w:val="000000"/>
                <w:sz w:val="20"/>
              </w:rPr>
              <w:t>
7-259/07 жұмыс
</w:t>
            </w:r>
            <w:r>
              <w:br/>
            </w:r>
            <w:r>
              <w:rPr>
                <w:rFonts w:ascii="Times New Roman"/>
                <w:b w:val="false"/>
                <w:i w:val="false"/>
                <w:color w:val="000000"/>
                <w:sz w:val="20"/>
              </w:rPr>
              <w:t>
жобасына мемлекеттік
</w:t>
            </w:r>
            <w:r>
              <w:br/>
            </w:r>
            <w:r>
              <w:rPr>
                <w:rFonts w:ascii="Times New Roman"/>
                <w:b w:val="false"/>
                <w:i w:val="false"/>
                <w:color w:val="000000"/>
                <w:sz w:val="20"/>
              </w:rPr>
              <w:t>
сараптама
</w:t>
            </w:r>
            <w:r>
              <w:br/>
            </w:r>
            <w:r>
              <w:rPr>
                <w:rFonts w:ascii="Times New Roman"/>
                <w:b w:val="false"/>
                <w:i w:val="false"/>
                <w:color w:val="000000"/>
                <w:sz w:val="20"/>
              </w:rPr>
              <w:t>
қорытындысы);
</w:t>
            </w:r>
            <w:r>
              <w:br/>
            </w:r>
            <w:r>
              <w:rPr>
                <w:rFonts w:ascii="Times New Roman"/>
                <w:b w:val="false"/>
                <w:i w:val="false"/>
                <w:color w:val="000000"/>
                <w:sz w:val="20"/>
              </w:rPr>
              <w:t>
- ҚР БҒМ БЗО "Адам
</w:t>
            </w:r>
            <w:r>
              <w:br/>
            </w:r>
            <w:r>
              <w:rPr>
                <w:rFonts w:ascii="Times New Roman"/>
                <w:b w:val="false"/>
                <w:i w:val="false"/>
                <w:color w:val="000000"/>
                <w:sz w:val="20"/>
              </w:rPr>
              <w:t>
және жануарлар
</w:t>
            </w:r>
            <w:r>
              <w:br/>
            </w:r>
            <w:r>
              <w:rPr>
                <w:rFonts w:ascii="Times New Roman"/>
                <w:b w:val="false"/>
                <w:i w:val="false"/>
                <w:color w:val="000000"/>
                <w:sz w:val="20"/>
              </w:rPr>
              <w:t>
физиологиясы
</w:t>
            </w:r>
            <w:r>
              <w:br/>
            </w:r>
            <w:r>
              <w:rPr>
                <w:rFonts w:ascii="Times New Roman"/>
                <w:b w:val="false"/>
                <w:i w:val="false"/>
                <w:color w:val="000000"/>
                <w:sz w:val="20"/>
              </w:rPr>
              <w:t>
институты" ЕМК
</w:t>
            </w:r>
            <w:r>
              <w:br/>
            </w:r>
            <w:r>
              <w:rPr>
                <w:rFonts w:ascii="Times New Roman"/>
                <w:b w:val="false"/>
                <w:i w:val="false"/>
                <w:color w:val="000000"/>
                <w:sz w:val="20"/>
              </w:rPr>
              <w:t>
ғимараты (2007 жылғы
</w:t>
            </w:r>
            <w:r>
              <w:br/>
            </w:r>
            <w:r>
              <w:rPr>
                <w:rFonts w:ascii="Times New Roman"/>
                <w:b w:val="false"/>
                <w:i w:val="false"/>
                <w:color w:val="000000"/>
                <w:sz w:val="20"/>
              </w:rPr>
              <w:t>
30 мамырдағы N
</w:t>
            </w:r>
            <w:r>
              <w:br/>
            </w:r>
            <w:r>
              <w:rPr>
                <w:rFonts w:ascii="Times New Roman"/>
                <w:b w:val="false"/>
                <w:i w:val="false"/>
                <w:color w:val="000000"/>
                <w:sz w:val="20"/>
              </w:rPr>
              <w:t>
7-270/07 жұмыс
</w:t>
            </w:r>
            <w:r>
              <w:br/>
            </w:r>
            <w:r>
              <w:rPr>
                <w:rFonts w:ascii="Times New Roman"/>
                <w:b w:val="false"/>
                <w:i w:val="false"/>
                <w:color w:val="000000"/>
                <w:sz w:val="20"/>
              </w:rPr>
              <w:t>
жобасына мемлекеттік
</w:t>
            </w:r>
            <w:r>
              <w:br/>
            </w:r>
            <w:r>
              <w:rPr>
                <w:rFonts w:ascii="Times New Roman"/>
                <w:b w:val="false"/>
                <w:i w:val="false"/>
                <w:color w:val="000000"/>
                <w:sz w:val="20"/>
              </w:rPr>
              <w:t>
сараптама
</w:t>
            </w:r>
            <w:r>
              <w:br/>
            </w:r>
            <w:r>
              <w:rPr>
                <w:rFonts w:ascii="Times New Roman"/>
                <w:b w:val="false"/>
                <w:i w:val="false"/>
                <w:color w:val="000000"/>
                <w:sz w:val="20"/>
              </w:rPr>
              <w:t>
қорытындысы);
</w:t>
            </w:r>
            <w:r>
              <w:br/>
            </w:r>
            <w:r>
              <w:rPr>
                <w:rFonts w:ascii="Times New Roman"/>
                <w:b w:val="false"/>
                <w:i w:val="false"/>
                <w:color w:val="000000"/>
                <w:sz w:val="20"/>
              </w:rPr>
              <w:t>
- ҚР БҒМ БЗО
</w:t>
            </w:r>
            <w:r>
              <w:br/>
            </w:r>
            <w:r>
              <w:rPr>
                <w:rFonts w:ascii="Times New Roman"/>
                <w:b w:val="false"/>
                <w:i w:val="false"/>
                <w:color w:val="000000"/>
                <w:sz w:val="20"/>
              </w:rPr>
              <w:t>
"Зоология институты"
</w:t>
            </w:r>
            <w:r>
              <w:br/>
            </w:r>
            <w:r>
              <w:rPr>
                <w:rFonts w:ascii="Times New Roman"/>
                <w:b w:val="false"/>
                <w:i w:val="false"/>
                <w:color w:val="000000"/>
                <w:sz w:val="20"/>
              </w:rPr>
              <w:t>
ЕМК ғимараты (2007
</w:t>
            </w:r>
            <w:r>
              <w:br/>
            </w:r>
            <w:r>
              <w:rPr>
                <w:rFonts w:ascii="Times New Roman"/>
                <w:b w:val="false"/>
                <w:i w:val="false"/>
                <w:color w:val="000000"/>
                <w:sz w:val="20"/>
              </w:rPr>
              <w:t>
жылғы 30 мамырдағы N
</w:t>
            </w:r>
            <w:r>
              <w:br/>
            </w:r>
            <w:r>
              <w:rPr>
                <w:rFonts w:ascii="Times New Roman"/>
                <w:b w:val="false"/>
                <w:i w:val="false"/>
                <w:color w:val="000000"/>
                <w:sz w:val="20"/>
              </w:rPr>
              <w:t>
7-271/07 жұмыс
</w:t>
            </w:r>
            <w:r>
              <w:br/>
            </w:r>
            <w:r>
              <w:rPr>
                <w:rFonts w:ascii="Times New Roman"/>
                <w:b w:val="false"/>
                <w:i w:val="false"/>
                <w:color w:val="000000"/>
                <w:sz w:val="20"/>
              </w:rPr>
              <w:t>
жобасына мемлекеттік
</w:t>
            </w:r>
            <w:r>
              <w:br/>
            </w:r>
            <w:r>
              <w:rPr>
                <w:rFonts w:ascii="Times New Roman"/>
                <w:b w:val="false"/>
                <w:i w:val="false"/>
                <w:color w:val="000000"/>
                <w:sz w:val="20"/>
              </w:rPr>
              <w:t>
сараптама
</w:t>
            </w:r>
            <w:r>
              <w:br/>
            </w:r>
            <w:r>
              <w:rPr>
                <w:rFonts w:ascii="Times New Roman"/>
                <w:b w:val="false"/>
                <w:i w:val="false"/>
                <w:color w:val="000000"/>
                <w:sz w:val="20"/>
              </w:rPr>
              <w:t>
қорытындысы);
</w:t>
            </w:r>
            <w:r>
              <w:br/>
            </w:r>
            <w:r>
              <w:rPr>
                <w:rFonts w:ascii="Times New Roman"/>
                <w:b w:val="false"/>
                <w:i w:val="false"/>
                <w:color w:val="000000"/>
                <w:sz w:val="20"/>
              </w:rPr>
              <w:t>
- ҚР БҒМ БЗО
</w:t>
            </w:r>
            <w:r>
              <w:br/>
            </w:r>
            <w:r>
              <w:rPr>
                <w:rFonts w:ascii="Times New Roman"/>
                <w:b w:val="false"/>
                <w:i w:val="false"/>
                <w:color w:val="000000"/>
                <w:sz w:val="20"/>
              </w:rPr>
              <w:t>
"Маңғыстау
</w:t>
            </w:r>
            <w:r>
              <w:br/>
            </w:r>
            <w:r>
              <w:rPr>
                <w:rFonts w:ascii="Times New Roman"/>
                <w:b w:val="false"/>
                <w:i w:val="false"/>
                <w:color w:val="000000"/>
                <w:sz w:val="20"/>
              </w:rPr>
              <w:t>
эксперименталдық
</w:t>
            </w:r>
            <w:r>
              <w:br/>
            </w:r>
            <w:r>
              <w:rPr>
                <w:rFonts w:ascii="Times New Roman"/>
                <w:b w:val="false"/>
                <w:i w:val="false"/>
                <w:color w:val="000000"/>
                <w:sz w:val="20"/>
              </w:rPr>
              <w:t>
ботаникалық бағы" ЕМК
</w:t>
            </w:r>
            <w:r>
              <w:br/>
            </w:r>
            <w:r>
              <w:rPr>
                <w:rFonts w:ascii="Times New Roman"/>
                <w:b w:val="false"/>
                <w:i w:val="false"/>
                <w:color w:val="000000"/>
                <w:sz w:val="20"/>
              </w:rPr>
              <w:t>
(2006 жылғы 04
</w:t>
            </w:r>
            <w:r>
              <w:br/>
            </w:r>
            <w:r>
              <w:rPr>
                <w:rFonts w:ascii="Times New Roman"/>
                <w:b w:val="false"/>
                <w:i w:val="false"/>
                <w:color w:val="000000"/>
                <w:sz w:val="20"/>
              </w:rPr>
              <w:t>
қыркүйектегі N
</w:t>
            </w:r>
            <w:r>
              <w:br/>
            </w:r>
            <w:r>
              <w:rPr>
                <w:rFonts w:ascii="Times New Roman"/>
                <w:b w:val="false"/>
                <w:i w:val="false"/>
                <w:color w:val="000000"/>
                <w:sz w:val="20"/>
              </w:rPr>
              <w:t>
15-351/06 жұмыс
</w:t>
            </w:r>
            <w:r>
              <w:br/>
            </w:r>
            <w:r>
              <w:rPr>
                <w:rFonts w:ascii="Times New Roman"/>
                <w:b w:val="false"/>
                <w:i w:val="false"/>
                <w:color w:val="000000"/>
                <w:sz w:val="20"/>
              </w:rPr>
              <w:t>
жобасына мемлекеттік
</w:t>
            </w:r>
            <w:r>
              <w:br/>
            </w:r>
            <w:r>
              <w:rPr>
                <w:rFonts w:ascii="Times New Roman"/>
                <w:b w:val="false"/>
                <w:i w:val="false"/>
                <w:color w:val="000000"/>
                <w:sz w:val="20"/>
              </w:rPr>
              <w:t>
сараптама
</w:t>
            </w:r>
            <w:r>
              <w:br/>
            </w:r>
            <w:r>
              <w:rPr>
                <w:rFonts w:ascii="Times New Roman"/>
                <w:b w:val="false"/>
                <w:i w:val="false"/>
                <w:color w:val="000000"/>
                <w:sz w:val="20"/>
              </w:rPr>
              <w:t>
қорытындысы);
</w:t>
            </w:r>
            <w:r>
              <w:br/>
            </w:r>
            <w:r>
              <w:rPr>
                <w:rFonts w:ascii="Times New Roman"/>
                <w:b w:val="false"/>
                <w:i w:val="false"/>
                <w:color w:val="000000"/>
                <w:sz w:val="20"/>
              </w:rPr>
              <w:t>
- ҚР БҒМ БЗО "Алтай
</w:t>
            </w:r>
            <w:r>
              <w:br/>
            </w:r>
            <w:r>
              <w:rPr>
                <w:rFonts w:ascii="Times New Roman"/>
                <w:b w:val="false"/>
                <w:i w:val="false"/>
                <w:color w:val="000000"/>
                <w:sz w:val="20"/>
              </w:rPr>
              <w:t>
ботаникалық бағы" ЕМК
</w:t>
            </w:r>
            <w:r>
              <w:br/>
            </w:r>
            <w:r>
              <w:rPr>
                <w:rFonts w:ascii="Times New Roman"/>
                <w:b w:val="false"/>
                <w:i w:val="false"/>
                <w:color w:val="000000"/>
                <w:sz w:val="20"/>
              </w:rPr>
              <w:t>
(2006 жылғы 22
</w:t>
            </w:r>
            <w:r>
              <w:br/>
            </w:r>
            <w:r>
              <w:rPr>
                <w:rFonts w:ascii="Times New Roman"/>
                <w:b w:val="false"/>
                <w:i w:val="false"/>
                <w:color w:val="000000"/>
                <w:sz w:val="20"/>
              </w:rPr>
              <w:t>
тамыздағы N 9-705/06
</w:t>
            </w:r>
            <w:r>
              <w:br/>
            </w:r>
            <w:r>
              <w:rPr>
                <w:rFonts w:ascii="Times New Roman"/>
                <w:b w:val="false"/>
                <w:i w:val="false"/>
                <w:color w:val="000000"/>
                <w:sz w:val="20"/>
              </w:rPr>
              <w:t>
жұмыс жобасына
</w:t>
            </w:r>
            <w:r>
              <w:br/>
            </w:r>
            <w:r>
              <w:rPr>
                <w:rFonts w:ascii="Times New Roman"/>
                <w:b w:val="false"/>
                <w:i w:val="false"/>
                <w:color w:val="000000"/>
                <w:sz w:val="20"/>
              </w:rPr>
              <w:t>
мемлекеттік сараптама
</w:t>
            </w:r>
            <w:r>
              <w:br/>
            </w:r>
            <w:r>
              <w:rPr>
                <w:rFonts w:ascii="Times New Roman"/>
                <w:b w:val="false"/>
                <w:i w:val="false"/>
                <w:color w:val="000000"/>
                <w:sz w:val="20"/>
              </w:rPr>
              <w:t>
қорытындысы);
</w:t>
            </w:r>
            <w:r>
              <w:br/>
            </w:r>
            <w:r>
              <w:rPr>
                <w:rFonts w:ascii="Times New Roman"/>
                <w:b w:val="false"/>
                <w:i w:val="false"/>
                <w:color w:val="000000"/>
                <w:sz w:val="20"/>
              </w:rPr>
              <w:t>
- ҚР БҒМ БЗО
</w:t>
            </w:r>
            <w:r>
              <w:br/>
            </w:r>
            <w:r>
              <w:rPr>
                <w:rFonts w:ascii="Times New Roman"/>
                <w:b w:val="false"/>
                <w:i w:val="false"/>
                <w:color w:val="000000"/>
                <w:sz w:val="20"/>
              </w:rPr>
              <w:t>
"Ботаника және
</w:t>
            </w:r>
            <w:r>
              <w:br/>
            </w:r>
            <w:r>
              <w:rPr>
                <w:rFonts w:ascii="Times New Roman"/>
                <w:b w:val="false"/>
                <w:i w:val="false"/>
                <w:color w:val="000000"/>
                <w:sz w:val="20"/>
              </w:rPr>
              <w:t>
фитоинтродукция
</w:t>
            </w:r>
            <w:r>
              <w:br/>
            </w:r>
            <w:r>
              <w:rPr>
                <w:rFonts w:ascii="Times New Roman"/>
                <w:b w:val="false"/>
                <w:i w:val="false"/>
                <w:color w:val="000000"/>
                <w:sz w:val="20"/>
              </w:rPr>
              <w:t>
институты" ЕМК-ның
</w:t>
            </w:r>
            <w:r>
              <w:br/>
            </w:r>
            <w:r>
              <w:rPr>
                <w:rFonts w:ascii="Times New Roman"/>
                <w:b w:val="false"/>
                <w:i w:val="false"/>
                <w:color w:val="000000"/>
                <w:sz w:val="20"/>
              </w:rPr>
              <w:t>
"Жезқазған ботаникалық
</w:t>
            </w:r>
            <w:r>
              <w:br/>
            </w:r>
            <w:r>
              <w:rPr>
                <w:rFonts w:ascii="Times New Roman"/>
                <w:b w:val="false"/>
                <w:i w:val="false"/>
                <w:color w:val="000000"/>
                <w:sz w:val="20"/>
              </w:rPr>
              <w:t>
бағы" филиалы (2006
</w:t>
            </w:r>
            <w:r>
              <w:br/>
            </w:r>
            <w:r>
              <w:rPr>
                <w:rFonts w:ascii="Times New Roman"/>
                <w:b w:val="false"/>
                <w:i w:val="false"/>
                <w:color w:val="000000"/>
                <w:sz w:val="20"/>
              </w:rPr>
              <w:t>
жылғы 14 қыркүйектегі
</w:t>
            </w:r>
            <w:r>
              <w:br/>
            </w:r>
            <w:r>
              <w:rPr>
                <w:rFonts w:ascii="Times New Roman"/>
                <w:b w:val="false"/>
                <w:i w:val="false"/>
                <w:color w:val="000000"/>
                <w:sz w:val="20"/>
              </w:rPr>
              <w:t>
N Ж-12-80/06 жұмыс
</w:t>
            </w:r>
            <w:r>
              <w:br/>
            </w:r>
            <w:r>
              <w:rPr>
                <w:rFonts w:ascii="Times New Roman"/>
                <w:b w:val="false"/>
                <w:i w:val="false"/>
                <w:color w:val="000000"/>
                <w:sz w:val="20"/>
              </w:rPr>
              <w:t>
жобасына мемлекеттік
</w:t>
            </w:r>
            <w:r>
              <w:br/>
            </w:r>
            <w:r>
              <w:rPr>
                <w:rFonts w:ascii="Times New Roman"/>
                <w:b w:val="false"/>
                <w:i w:val="false"/>
                <w:color w:val="000000"/>
                <w:sz w:val="20"/>
              </w:rPr>
              <w:t>
сараптама
</w:t>
            </w:r>
            <w:r>
              <w:br/>
            </w:r>
            <w:r>
              <w:rPr>
                <w:rFonts w:ascii="Times New Roman"/>
                <w:b w:val="false"/>
                <w:i w:val="false"/>
                <w:color w:val="000000"/>
                <w:sz w:val="20"/>
              </w:rPr>
              <w:t>
қорытындысы).
</w:t>
            </w:r>
            <w:r>
              <w:br/>
            </w:r>
            <w:r>
              <w:rPr>
                <w:rFonts w:ascii="Times New Roman"/>
                <w:b w:val="false"/>
                <w:i w:val="false"/>
                <w:color w:val="000000"/>
                <w:sz w:val="20"/>
              </w:rPr>
              <w:t>
- ҚР БҒМ "ҚР ұлттық
</w:t>
            </w:r>
            <w:r>
              <w:br/>
            </w:r>
            <w:r>
              <w:rPr>
                <w:rFonts w:ascii="Times New Roman"/>
                <w:b w:val="false"/>
                <w:i w:val="false"/>
                <w:color w:val="000000"/>
                <w:sz w:val="20"/>
              </w:rPr>
              <w:t>
биотехнологиялар
</w:t>
            </w:r>
            <w:r>
              <w:br/>
            </w:r>
            <w:r>
              <w:rPr>
                <w:rFonts w:ascii="Times New Roman"/>
                <w:b w:val="false"/>
                <w:i w:val="false"/>
                <w:color w:val="000000"/>
                <w:sz w:val="20"/>
              </w:rPr>
              <w:t>
орталығы" РМК ғылыми
</w:t>
            </w:r>
            <w:r>
              <w:br/>
            </w:r>
            <w:r>
              <w:rPr>
                <w:rFonts w:ascii="Times New Roman"/>
                <w:b w:val="false"/>
                <w:i w:val="false"/>
                <w:color w:val="000000"/>
                <w:sz w:val="20"/>
              </w:rPr>
              <w:t>
ұйымдарының
</w:t>
            </w:r>
            <w:r>
              <w:br/>
            </w:r>
            <w:r>
              <w:rPr>
                <w:rFonts w:ascii="Times New Roman"/>
                <w:b w:val="false"/>
                <w:i w:val="false"/>
                <w:color w:val="000000"/>
                <w:sz w:val="20"/>
              </w:rPr>
              <w:t>
ғимараттарына
</w:t>
            </w:r>
            <w:r>
              <w:br/>
            </w:r>
            <w:r>
              <w:rPr>
                <w:rFonts w:ascii="Times New Roman"/>
                <w:b w:val="false"/>
                <w:i w:val="false"/>
                <w:color w:val="000000"/>
                <w:sz w:val="20"/>
              </w:rPr>
              <w:t>
мемлекеттік
</w:t>
            </w:r>
            <w:r>
              <w:br/>
            </w:r>
            <w:r>
              <w:rPr>
                <w:rFonts w:ascii="Times New Roman"/>
                <w:b w:val="false"/>
                <w:i w:val="false"/>
                <w:color w:val="000000"/>
                <w:sz w:val="20"/>
              </w:rPr>
              <w:t>
сараптамаға сәйкес
</w:t>
            </w:r>
            <w:r>
              <w:br/>
            </w:r>
            <w:r>
              <w:rPr>
                <w:rFonts w:ascii="Times New Roman"/>
                <w:b w:val="false"/>
                <w:i w:val="false"/>
                <w:color w:val="000000"/>
                <w:sz w:val="20"/>
              </w:rPr>
              <w:t>
күрделі жөндеу
</w:t>
            </w:r>
            <w:r>
              <w:br/>
            </w:r>
            <w:r>
              <w:rPr>
                <w:rFonts w:ascii="Times New Roman"/>
                <w:b w:val="false"/>
                <w:i w:val="false"/>
                <w:color w:val="000000"/>
                <w:sz w:val="20"/>
              </w:rPr>
              <w:t>
жүргізуге арналған
</w:t>
            </w:r>
            <w:r>
              <w:br/>
            </w:r>
            <w:r>
              <w:rPr>
                <w:rFonts w:ascii="Times New Roman"/>
                <w:b w:val="false"/>
                <w:i w:val="false"/>
                <w:color w:val="000000"/>
                <w:sz w:val="20"/>
              </w:rPr>
              <w:t>
капиталдық
</w:t>
            </w:r>
            <w:r>
              <w:br/>
            </w:r>
            <w:r>
              <w:rPr>
                <w:rFonts w:ascii="Times New Roman"/>
                <w:b w:val="false"/>
                <w:i w:val="false"/>
                <w:color w:val="000000"/>
                <w:sz w:val="20"/>
              </w:rPr>
              <w:t>
трансферттерді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министрлігі Ғылым
</w:t>
            </w:r>
            <w:r>
              <w:br/>
            </w:r>
            <w:r>
              <w:rPr>
                <w:rFonts w:ascii="Times New Roman"/>
                <w:b w:val="false"/>
                <w:i w:val="false"/>
                <w:color w:val="000000"/>
                <w:sz w:val="20"/>
              </w:rPr>
              <w:t>
комитеті төрағасының
</w:t>
            </w:r>
            <w:r>
              <w:br/>
            </w:r>
            <w:r>
              <w:rPr>
                <w:rFonts w:ascii="Times New Roman"/>
                <w:b w:val="false"/>
                <w:i w:val="false"/>
                <w:color w:val="000000"/>
                <w:sz w:val="20"/>
              </w:rPr>
              <w:t>
бұйрығына сәйкес
</w:t>
            </w:r>
            <w:r>
              <w:br/>
            </w:r>
            <w:r>
              <w:rPr>
                <w:rFonts w:ascii="Times New Roman"/>
                <w:b w:val="false"/>
                <w:i w:val="false"/>
                <w:color w:val="000000"/>
                <w:sz w:val="20"/>
              </w:rPr>
              <w:t>
аудару:
</w:t>
            </w:r>
            <w:r>
              <w:br/>
            </w:r>
            <w:r>
              <w:rPr>
                <w:rFonts w:ascii="Times New Roman"/>
                <w:b w:val="false"/>
                <w:i w:val="false"/>
                <w:color w:val="000000"/>
                <w:sz w:val="20"/>
              </w:rPr>
              <w:t>
- ҚР БҒМ ҰБО
</w:t>
            </w:r>
            <w:r>
              <w:br/>
            </w:r>
            <w:r>
              <w:rPr>
                <w:rFonts w:ascii="Times New Roman"/>
                <w:b w:val="false"/>
                <w:i w:val="false"/>
                <w:color w:val="000000"/>
                <w:sz w:val="20"/>
              </w:rPr>
              <w:t>
"Биологиялық
</w:t>
            </w:r>
            <w:r>
              <w:br/>
            </w:r>
            <w:r>
              <w:rPr>
                <w:rFonts w:ascii="Times New Roman"/>
                <w:b w:val="false"/>
                <w:i w:val="false"/>
                <w:color w:val="000000"/>
                <w:sz w:val="20"/>
              </w:rPr>
              <w:t>
қауіпсіздік
</w:t>
            </w:r>
            <w:r>
              <w:br/>
            </w:r>
            <w:r>
              <w:rPr>
                <w:rFonts w:ascii="Times New Roman"/>
                <w:b w:val="false"/>
                <w:i w:val="false"/>
                <w:color w:val="000000"/>
                <w:sz w:val="20"/>
              </w:rPr>
              <w:t>
проблемаларының
</w:t>
            </w:r>
            <w:r>
              <w:br/>
            </w:r>
            <w:r>
              <w:rPr>
                <w:rFonts w:ascii="Times New Roman"/>
                <w:b w:val="false"/>
                <w:i w:val="false"/>
                <w:color w:val="000000"/>
                <w:sz w:val="20"/>
              </w:rPr>
              <w:t>
ғылыми-зерттеу
</w:t>
            </w:r>
            <w:r>
              <w:br/>
            </w:r>
            <w:r>
              <w:rPr>
                <w:rFonts w:ascii="Times New Roman"/>
                <w:b w:val="false"/>
                <w:i w:val="false"/>
                <w:color w:val="000000"/>
                <w:sz w:val="20"/>
              </w:rPr>
              <w:t>
институты" ЕМК (2007
</w:t>
            </w:r>
            <w:r>
              <w:br/>
            </w:r>
            <w:r>
              <w:rPr>
                <w:rFonts w:ascii="Times New Roman"/>
                <w:b w:val="false"/>
                <w:i w:val="false"/>
                <w:color w:val="000000"/>
                <w:sz w:val="20"/>
              </w:rPr>
              <w:t>
жылғы 29 мамырдағы N
</w:t>
            </w:r>
            <w:r>
              <w:br/>
            </w:r>
            <w:r>
              <w:rPr>
                <w:rFonts w:ascii="Times New Roman"/>
                <w:b w:val="false"/>
                <w:i w:val="false"/>
                <w:color w:val="000000"/>
                <w:sz w:val="20"/>
              </w:rPr>
              <w:t>
7-263/07 жұмыс
</w:t>
            </w:r>
            <w:r>
              <w:br/>
            </w:r>
            <w:r>
              <w:rPr>
                <w:rFonts w:ascii="Times New Roman"/>
                <w:b w:val="false"/>
                <w:i w:val="false"/>
                <w:color w:val="000000"/>
                <w:sz w:val="20"/>
              </w:rPr>
              <w:t>
жобасына мемлекеттік
</w:t>
            </w:r>
            <w:r>
              <w:br/>
            </w:r>
            <w:r>
              <w:rPr>
                <w:rFonts w:ascii="Times New Roman"/>
                <w:b w:val="false"/>
                <w:i w:val="false"/>
                <w:color w:val="000000"/>
                <w:sz w:val="20"/>
              </w:rPr>
              <w:t>
сараптама
</w:t>
            </w:r>
            <w:r>
              <w:br/>
            </w:r>
            <w:r>
              <w:rPr>
                <w:rFonts w:ascii="Times New Roman"/>
                <w:b w:val="false"/>
                <w:i w:val="false"/>
                <w:color w:val="000000"/>
                <w:sz w:val="20"/>
              </w:rPr>
              <w:t>
қорытындысы);
</w:t>
            </w:r>
            <w:r>
              <w:br/>
            </w:r>
            <w:r>
              <w:rPr>
                <w:rFonts w:ascii="Times New Roman"/>
                <w:b w:val="false"/>
                <w:i w:val="false"/>
                <w:color w:val="000000"/>
                <w:sz w:val="20"/>
              </w:rPr>
              <w:t>
- ҚР БҒМ ҰБО
</w:t>
            </w:r>
            <w:r>
              <w:br/>
            </w:r>
            <w:r>
              <w:rPr>
                <w:rFonts w:ascii="Times New Roman"/>
                <w:b w:val="false"/>
                <w:i w:val="false"/>
                <w:color w:val="000000"/>
                <w:sz w:val="20"/>
              </w:rPr>
              <w:t>
"Биология және
</w:t>
            </w:r>
            <w:r>
              <w:br/>
            </w:r>
            <w:r>
              <w:rPr>
                <w:rFonts w:ascii="Times New Roman"/>
                <w:b w:val="false"/>
                <w:i w:val="false"/>
                <w:color w:val="000000"/>
                <w:sz w:val="20"/>
              </w:rPr>
              <w:t>
биотехнологиялық
</w:t>
            </w:r>
            <w:r>
              <w:br/>
            </w:r>
            <w:r>
              <w:rPr>
                <w:rFonts w:ascii="Times New Roman"/>
                <w:b w:val="false"/>
                <w:i w:val="false"/>
                <w:color w:val="000000"/>
                <w:sz w:val="20"/>
              </w:rPr>
              <w:t>
өсімдіктер институты"
</w:t>
            </w:r>
            <w:r>
              <w:br/>
            </w:r>
            <w:r>
              <w:rPr>
                <w:rFonts w:ascii="Times New Roman"/>
                <w:b w:val="false"/>
                <w:i w:val="false"/>
                <w:color w:val="000000"/>
                <w:sz w:val="20"/>
              </w:rPr>
              <w:t>
ЕМК (2008 жылғы 11 наурыздағы N 7-118
</w:t>
            </w:r>
            <w:r>
              <w:br/>
            </w:r>
            <w:r>
              <w:rPr>
                <w:rFonts w:ascii="Times New Roman"/>
                <w:b w:val="false"/>
                <w:i w:val="false"/>
                <w:color w:val="000000"/>
                <w:sz w:val="20"/>
              </w:rPr>
              <w:t>
жұмыс жобасына
</w:t>
            </w:r>
            <w:r>
              <w:br/>
            </w:r>
            <w:r>
              <w:rPr>
                <w:rFonts w:ascii="Times New Roman"/>
                <w:b w:val="false"/>
                <w:i w:val="false"/>
                <w:color w:val="000000"/>
                <w:sz w:val="20"/>
              </w:rPr>
              <w:t>
мемлекеттік сараптама
</w:t>
            </w:r>
            <w:r>
              <w:br/>
            </w:r>
            <w:r>
              <w:rPr>
                <w:rFonts w:ascii="Times New Roman"/>
                <w:b w:val="false"/>
                <w:i w:val="false"/>
                <w:color w:val="000000"/>
                <w:sz w:val="20"/>
              </w:rPr>
              <w:t>
қорытындысы).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Ғылым
</w:t>
            </w:r>
            <w:r>
              <w:br/>
            </w:r>
            <w:r>
              <w:rPr>
                <w:rFonts w:ascii="Times New Roman"/>
                <w:b w:val="false"/>
                <w:i w:val="false"/>
                <w:color w:val="000000"/>
                <w:sz w:val="20"/>
              </w:rPr>
              <w:t>
комитеті
</w:t>
            </w:r>
            <w:r>
              <w:br/>
            </w:r>
            <w:r>
              <w:rPr>
                <w:rFonts w:ascii="Times New Roman"/>
                <w:b w:val="false"/>
                <w:i w:val="false"/>
                <w:color w:val="000000"/>
                <w:sz w:val="20"/>
              </w:rPr>
              <w:t>
Мемлекет
</w:t>
            </w:r>
            <w:r>
              <w:br/>
            </w:r>
            <w:r>
              <w:rPr>
                <w:rFonts w:ascii="Times New Roman"/>
                <w:b w:val="false"/>
                <w:i w:val="false"/>
                <w:color w:val="000000"/>
                <w:sz w:val="20"/>
              </w:rPr>
              <w:t>
тарихы
</w:t>
            </w:r>
            <w:r>
              <w:br/>
            </w:r>
            <w:r>
              <w:rPr>
                <w:rFonts w:ascii="Times New Roman"/>
                <w:b w:val="false"/>
                <w:i w:val="false"/>
                <w:color w:val="000000"/>
                <w:sz w:val="20"/>
              </w:rPr>
              <w:t>
институты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Жобалар конкурсы нәтижесіне сәйкес басым бағыттар бойынша Қазақстан Республикасы Білім және ғылым министрлігінің Ғылым комитеті Төрағасының бұйрығымен бекітілген тақырыптар бойынша, іргелі және қолданбалы ғылыми-техникалық бағдарламалар мен жобалар бойынша ғылыми зерттеулер жүргізу. Ғылыми ұйымдарға, соның ішінде мемлекеттік жоғары оқу орындарындағы 5 ғылыми зертханаларға жекелеген құралдар мен жабдықтарды сатып алу, ашық түрдегі ұлттық зертханаларды жабдықтау және ғылыми ұйымдардың ғимараттарына күрделі жөндеу жүргізу. Жабдықтар сатып алу ғылыми ұйымдардың ағымдағы міндеттерді сапалы әрі мезгілінде орындауына мүмкіндік береді және олардың өңдейтін ақпаратының шапшаңдығын арттырады. Ғылыми ұйымдардың ғимараттарын күрделі жөндеуден өткізу ғылыми зертханалардың сапасын және ғылыми қызметкерлердің жұмыс жағдайын жақсартуға мүмкіндік береді.
</w:t>
      </w:r>
      <w:r>
        <w:br/>
      </w:r>
      <w:r>
        <w:rPr>
          <w:rFonts w:ascii="Times New Roman"/>
          <w:b w:val="false"/>
          <w:i w:val="false"/>
          <w:color w:val="000000"/>
          <w:sz w:val="28"/>
        </w:rPr>
        <w:t>
      Ғылыми жарияланымдар, соның ішінде патенттер мен патенттердің алды және басқа да құжаттар, ғылыми зерттеу және тәжірибелік-конструкторлық жұмыстарының қорытындысы болып табылатын конструкторлық-технологиялық және техникалық-экономикалық құжаттама.
</w:t>
      </w:r>
      <w:r>
        <w:br/>
      </w:r>
      <w:r>
        <w:rPr>
          <w:rFonts w:ascii="Times New Roman"/>
          <w:b w:val="false"/>
          <w:i w:val="false"/>
          <w:color w:val="000000"/>
          <w:sz w:val="28"/>
        </w:rPr>
        <w:t>
      Соңғы нәтиже: Табиғи және әлеуметтік жүйелер туралы жаңа білімдер алу, жүйелі экономиканың қайта ұйымдастырудың ғылыми негіздерін, қоғамның, мәдениеттің, ғылымның тұрақты дамуын әзірлеу; Қазақстандық ғылым ұстанымының ТМД қатысушы елдерінің жалпы ғылыми-технологиялық кеңістігі шеңберінде және ғылыми еңбектің әлемдік бөлігінде нығайту; экспорттық және импортты ауыстырушы өнімдерді көбейту және ғылыми өндірістерді дамытуға ықпал ететін қорытындыларды алу; ғылыми зерттеу мен зерттемелердің дамуына ықпал ету, жоғары тәжірибелік әлеуеті бар ғылыми зерттеу мен зерттемелерді өткізуде сапа мен қызығушылықты арттыру.
</w:t>
      </w:r>
      <w:r>
        <w:br/>
      </w:r>
      <w:r>
        <w:rPr>
          <w:rFonts w:ascii="Times New Roman"/>
          <w:b w:val="false"/>
          <w:i w:val="false"/>
          <w:color w:val="000000"/>
          <w:sz w:val="28"/>
        </w:rPr>
        <w:t>
      Қаржылық-экономикалық нәтиже:
</w:t>
      </w:r>
      <w:r>
        <w:br/>
      </w:r>
      <w:r>
        <w:rPr>
          <w:rFonts w:ascii="Times New Roman"/>
          <w:b w:val="false"/>
          <w:i w:val="false"/>
          <w:color w:val="000000"/>
          <w:sz w:val="28"/>
        </w:rPr>
        <w:t>
      - бір ұйымға жабдықтар сатып алуға арналған орташа шығыстар - 47 254 800,0 теңге;
</w:t>
      </w:r>
      <w:r>
        <w:br/>
      </w:r>
      <w:r>
        <w:rPr>
          <w:rFonts w:ascii="Times New Roman"/>
          <w:b w:val="false"/>
          <w:i w:val="false"/>
          <w:color w:val="000000"/>
          <w:sz w:val="28"/>
        </w:rPr>
        <w:t>
      - бір ғылыми лабораторияға сатып алынатын жабдықтарға кететін орташа шығыстар - 288889 теңге;
</w:t>
      </w:r>
      <w:r>
        <w:br/>
      </w:r>
      <w:r>
        <w:rPr>
          <w:rFonts w:ascii="Times New Roman"/>
          <w:b w:val="false"/>
          <w:i w:val="false"/>
          <w:color w:val="000000"/>
          <w:sz w:val="28"/>
        </w:rPr>
        <w:t>
      - бір ұйымның күрделі жөндеуіне арналған орташа шығыстар -  19057900 теңге. 
</w:t>
      </w:r>
      <w:r>
        <w:br/>
      </w:r>
      <w:r>
        <w:rPr>
          <w:rFonts w:ascii="Times New Roman"/>
          <w:b w:val="false"/>
          <w:i w:val="false"/>
          <w:color w:val="000000"/>
          <w:sz w:val="28"/>
        </w:rPr>
        <w:t>
      Уақыттылығы: шарт бойынша жұмысты жүргізу кестесіне сәйкес.
</w:t>
      </w:r>
      <w:r>
        <w:br/>
      </w:r>
      <w:r>
        <w:rPr>
          <w:rFonts w:ascii="Times New Roman"/>
          <w:b w:val="false"/>
          <w:i w:val="false"/>
          <w:color w:val="000000"/>
          <w:sz w:val="28"/>
        </w:rPr>
        <w:t>
      Сапасы: ғылыми мақалалар, авторлық куәліктер, патенттер, патенттер алды, технологиялық әзірлемелер мен регламенттер, тәжірибе үлгілері, технологиялық процестер. Қазіргі заманғы құрал-жабдықтарды қолдану, ғылыми еңбек жағдайын жақсарту есебінен ғылыми зерттеулердің сапасын көтеру.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"Білім беру сапасын қамтамасыз ету"
</w:t>
      </w:r>
      <w:r>
        <w:br/>
      </w:r>
      <w:r>
        <w:rPr>
          <w:rFonts w:ascii="Times New Roman"/>
          <w:b w:val="false"/>
          <w:i w:val="false"/>
          <w:color w:val="000000"/>
          <w:sz w:val="28"/>
        </w:rPr>
        <w:t>
деген 056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794 303 мың теңге (жеті жүз тоқсан төрт миллион үш жүз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"Қазақстан Республикасындағы тіл туралы" Қазақстан Республикасының 1997 жылғы 11 шілдедегі Заңының 4, 23-баптары; "Білім туралы" Қазақстан Республикасының 2007 жылғы 27 шілдедегі Заңының 55, 58, 59, 65-баптары; "Тілдерді қолдану мен дамытудың 2001 - 2010 жылдарға арналған мемлекеттік бағдарламасы туралы" Қазақстан Республикасы Президентінің 2001 жылғы 7 ақпандағы N 550 Жарлығы; "Қазақстан Республикасында білім беруді дамытудың 2005 - 2010 жылдарға арналған мемлекеттік бағдарламасы туралы" Қазақстан Республикасы Президентінің 2004 жылғы 11 қазандағы N 1459 Жарлығы; "Білім беру ұйымдарын мемлекеттік аккредитациялаудың ережесін бекіту туралы" Қазақстан Республикасы Үкіметінің 2001 жылғы 19 шілдедегі N 976 қаулысы; "Мемлекет басшысының 2005 - 2007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2007 - 2009 жылдарға арналған бағдарламасын орындау жөніндегі іс-шаралар жоспарын бекіту туралы" Қазақстан Республикасы Үкіметінің 2007 жылғы 20 сәуірдегі N 319 қаулысы; "Мемлекеттік тілдің қолданылу аясын кеңейтудің, оның бәсекеге қабілеттілігін арттырудың 2007 - 2010 жылдарға арналған тұжырымдамасы туралы" Қазақстан Республикасы Үкіметінің 2007 жылғы 21 қарашадағы N 1122 қаулысы.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оқу жетістіктеріне тәуелсіз баға жасау, жоғары сапалы білімді қамтамасыз ететін сыртқы тәуелсіз бағалау жүйесін жасау. Мемлекеттік жалпы міндетті білім стандарттар негізінде білім сапасын бағалаудың ұлттық жүйесін жетілдіру. Халықаралық талаптарға сәйкес жоғары білім берудің сапасын қамтамасыз ету. Қазақ тілін меңгеру деңгейін бағалайтын "Қазтест" жүйесін құру.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Ұлттық бірыңғай тестілеуді, оқушыларға аралық мемлекеттік бақылауды және білім беру ұйымдарын мемлекеттік аттестаттау кезіндегі, аттестаттаудан өту кезіндегі педагогикалық қызметкерді тестілеу кешенді тестілеуден өткізу. Мемлекеттік міндетті білім стандарттарын әзірлеу және талдау, оқушылар контингенттерін құру механизмін жетілдіру. Жоғары оқу орындарының халықаралық аккредиттеуден өтуі. Қазақ тілін меңгеру деңгейін бағалайтын "Қазтест" жүйесін пысықтау және сынау.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w:t>
            </w:r>
            <w:r>
              <w:br/>
            </w:r>
            <w:r>
              <w:rPr>
                <w:rFonts w:ascii="Times New Roman"/>
                <w:b w:val="false"/>
                <w:i w:val="false"/>
                <w:color w:val="000000"/>
                <w:sz w:val="20"/>
              </w:rPr>
              <w:t>
беру
</w:t>
            </w:r>
            <w:r>
              <w:br/>
            </w:r>
            <w:r>
              <w:rPr>
                <w:rFonts w:ascii="Times New Roman"/>
                <w:b w:val="false"/>
                <w:i w:val="false"/>
                <w:color w:val="000000"/>
                <w:sz w:val="20"/>
              </w:rPr>
              <w:t>
сапасын
</w:t>
            </w:r>
            <w:r>
              <w:br/>
            </w:r>
            <w:r>
              <w:rPr>
                <w:rFonts w:ascii="Times New Roman"/>
                <w:b w:val="false"/>
                <w:i w:val="false"/>
                <w:color w:val="000000"/>
                <w:sz w:val="20"/>
              </w:rPr>
              <w:t>
қамтама-
</w:t>
            </w:r>
            <w:r>
              <w:br/>
            </w:r>
            <w:r>
              <w:rPr>
                <w:rFonts w:ascii="Times New Roman"/>
                <w:b w:val="false"/>
                <w:i w:val="false"/>
                <w:color w:val="000000"/>
                <w:sz w:val="20"/>
              </w:rPr>
              <w:t>
сыз ету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Ұлттық бірыңғай
</w:t>
            </w:r>
            <w:r>
              <w:br/>
            </w:r>
            <w:r>
              <w:rPr>
                <w:rFonts w:ascii="Times New Roman"/>
                <w:b w:val="false"/>
                <w:i w:val="false"/>
                <w:color w:val="000000"/>
                <w:sz w:val="20"/>
              </w:rPr>
              <w:t>
тестілеу, аралық
</w:t>
            </w:r>
            <w:r>
              <w:br/>
            </w:r>
            <w:r>
              <w:rPr>
                <w:rFonts w:ascii="Times New Roman"/>
                <w:b w:val="false"/>
                <w:i w:val="false"/>
                <w:color w:val="000000"/>
                <w:sz w:val="20"/>
              </w:rPr>
              <w:t>
мемлекеттік бақылау
</w:t>
            </w:r>
            <w:r>
              <w:br/>
            </w:r>
            <w:r>
              <w:rPr>
                <w:rFonts w:ascii="Times New Roman"/>
                <w:b w:val="false"/>
                <w:i w:val="false"/>
                <w:color w:val="000000"/>
                <w:sz w:val="20"/>
              </w:rPr>
              <w:t>
және білім беру
</w:t>
            </w:r>
            <w:r>
              <w:br/>
            </w:r>
            <w:r>
              <w:rPr>
                <w:rFonts w:ascii="Times New Roman"/>
                <w:b w:val="false"/>
                <w:i w:val="false"/>
                <w:color w:val="000000"/>
                <w:sz w:val="20"/>
              </w:rPr>
              <w:t>
ұйымдарын мемлекеттік
</w:t>
            </w:r>
            <w:r>
              <w:br/>
            </w:r>
            <w:r>
              <w:rPr>
                <w:rFonts w:ascii="Times New Roman"/>
                <w:b w:val="false"/>
                <w:i w:val="false"/>
                <w:color w:val="000000"/>
                <w:sz w:val="20"/>
              </w:rPr>
              <w:t>
аттестаттау кезіндегі
</w:t>
            </w:r>
            <w:r>
              <w:br/>
            </w:r>
            <w:r>
              <w:rPr>
                <w:rFonts w:ascii="Times New Roman"/>
                <w:b w:val="false"/>
                <w:i w:val="false"/>
                <w:color w:val="000000"/>
                <w:sz w:val="20"/>
              </w:rPr>
              <w:t>
кешенді тестілеуге,
</w:t>
            </w:r>
            <w:r>
              <w:br/>
            </w:r>
            <w:r>
              <w:rPr>
                <w:rFonts w:ascii="Times New Roman"/>
                <w:b w:val="false"/>
                <w:i w:val="false"/>
                <w:color w:val="000000"/>
                <w:sz w:val="20"/>
              </w:rPr>
              <w:t>
сондай-ақ
</w:t>
            </w:r>
            <w:r>
              <w:br/>
            </w:r>
            <w:r>
              <w:rPr>
                <w:rFonts w:ascii="Times New Roman"/>
                <w:b w:val="false"/>
                <w:i w:val="false"/>
                <w:color w:val="000000"/>
                <w:sz w:val="20"/>
              </w:rPr>
              <w:t>
педагогикалық
</w:t>
            </w:r>
            <w:r>
              <w:br/>
            </w:r>
            <w:r>
              <w:rPr>
                <w:rFonts w:ascii="Times New Roman"/>
                <w:b w:val="false"/>
                <w:i w:val="false"/>
                <w:color w:val="000000"/>
                <w:sz w:val="20"/>
              </w:rPr>
              <w:t>
қызметкерлердің
</w:t>
            </w:r>
            <w:r>
              <w:br/>
            </w:r>
            <w:r>
              <w:rPr>
                <w:rFonts w:ascii="Times New Roman"/>
                <w:b w:val="false"/>
                <w:i w:val="false"/>
                <w:color w:val="000000"/>
                <w:sz w:val="20"/>
              </w:rPr>
              <w:t>
аттестаттау кезіндегі
</w:t>
            </w:r>
            <w:r>
              <w:br/>
            </w:r>
            <w:r>
              <w:rPr>
                <w:rFonts w:ascii="Times New Roman"/>
                <w:b w:val="false"/>
                <w:i w:val="false"/>
                <w:color w:val="000000"/>
                <w:sz w:val="20"/>
              </w:rPr>
              <w:t>
қатысушылар бойынша
</w:t>
            </w:r>
            <w:r>
              <w:br/>
            </w:r>
            <w:r>
              <w:rPr>
                <w:rFonts w:ascii="Times New Roman"/>
                <w:b w:val="false"/>
                <w:i w:val="false"/>
                <w:color w:val="000000"/>
                <w:sz w:val="20"/>
              </w:rPr>
              <w:t>
мәліметтерді жасау.
</w:t>
            </w:r>
            <w:r>
              <w:br/>
            </w:r>
            <w:r>
              <w:rPr>
                <w:rFonts w:ascii="Times New Roman"/>
                <w:b w:val="false"/>
                <w:i w:val="false"/>
                <w:color w:val="000000"/>
                <w:sz w:val="20"/>
              </w:rPr>
              <w:t>
Ұлттық бірыңғай
</w:t>
            </w:r>
            <w:r>
              <w:br/>
            </w:r>
            <w:r>
              <w:rPr>
                <w:rFonts w:ascii="Times New Roman"/>
                <w:b w:val="false"/>
                <w:i w:val="false"/>
                <w:color w:val="000000"/>
                <w:sz w:val="20"/>
              </w:rPr>
              <w:t>
тестілеуді, білім
</w:t>
            </w:r>
            <w:r>
              <w:br/>
            </w:r>
            <w:r>
              <w:rPr>
                <w:rFonts w:ascii="Times New Roman"/>
                <w:b w:val="false"/>
                <w:i w:val="false"/>
                <w:color w:val="000000"/>
                <w:sz w:val="20"/>
              </w:rPr>
              <w:t>
беру ұйымдарын
</w:t>
            </w:r>
            <w:r>
              <w:br/>
            </w:r>
            <w:r>
              <w:rPr>
                <w:rFonts w:ascii="Times New Roman"/>
                <w:b w:val="false"/>
                <w:i w:val="false"/>
                <w:color w:val="000000"/>
                <w:sz w:val="20"/>
              </w:rPr>
              <w:t>
мемлекеттік
</w:t>
            </w:r>
            <w:r>
              <w:br/>
            </w:r>
            <w:r>
              <w:rPr>
                <w:rFonts w:ascii="Times New Roman"/>
                <w:b w:val="false"/>
                <w:i w:val="false"/>
                <w:color w:val="000000"/>
                <w:sz w:val="20"/>
              </w:rPr>
              <w:t>
аттестаттау кезіндегі
</w:t>
            </w:r>
            <w:r>
              <w:br/>
            </w:r>
            <w:r>
              <w:rPr>
                <w:rFonts w:ascii="Times New Roman"/>
                <w:b w:val="false"/>
                <w:i w:val="false"/>
                <w:color w:val="000000"/>
                <w:sz w:val="20"/>
              </w:rPr>
              <w:t>
кешенді тестілеуді
</w:t>
            </w:r>
            <w:r>
              <w:br/>
            </w:r>
            <w:r>
              <w:rPr>
                <w:rFonts w:ascii="Times New Roman"/>
                <w:b w:val="false"/>
                <w:i w:val="false"/>
                <w:color w:val="000000"/>
                <w:sz w:val="20"/>
              </w:rPr>
              <w:t>
және білім алушыларды
</w:t>
            </w:r>
            <w:r>
              <w:br/>
            </w:r>
            <w:r>
              <w:rPr>
                <w:rFonts w:ascii="Times New Roman"/>
                <w:b w:val="false"/>
                <w:i w:val="false"/>
                <w:color w:val="000000"/>
                <w:sz w:val="20"/>
              </w:rPr>
              <w:t>
аралық мемлекеттік
</w:t>
            </w:r>
            <w:r>
              <w:br/>
            </w:r>
            <w:r>
              <w:rPr>
                <w:rFonts w:ascii="Times New Roman"/>
                <w:b w:val="false"/>
                <w:i w:val="false"/>
                <w:color w:val="000000"/>
                <w:sz w:val="20"/>
              </w:rPr>
              <w:t>
бақылауды, сондай-ақ
</w:t>
            </w:r>
            <w:r>
              <w:br/>
            </w:r>
            <w:r>
              <w:rPr>
                <w:rFonts w:ascii="Times New Roman"/>
                <w:b w:val="false"/>
                <w:i w:val="false"/>
                <w:color w:val="000000"/>
                <w:sz w:val="20"/>
              </w:rPr>
              <w:t>
аттестаттау кезіндегі
</w:t>
            </w:r>
            <w:r>
              <w:br/>
            </w:r>
            <w:r>
              <w:rPr>
                <w:rFonts w:ascii="Times New Roman"/>
                <w:b w:val="false"/>
                <w:i w:val="false"/>
                <w:color w:val="000000"/>
                <w:sz w:val="20"/>
              </w:rPr>
              <w:t>
педагогикалық
</w:t>
            </w:r>
            <w:r>
              <w:br/>
            </w:r>
            <w:r>
              <w:rPr>
                <w:rFonts w:ascii="Times New Roman"/>
                <w:b w:val="false"/>
                <w:i w:val="false"/>
                <w:color w:val="000000"/>
                <w:sz w:val="20"/>
              </w:rPr>
              <w:t>
қызметкерлерді
</w:t>
            </w:r>
            <w:r>
              <w:br/>
            </w:r>
            <w:r>
              <w:rPr>
                <w:rFonts w:ascii="Times New Roman"/>
                <w:b w:val="false"/>
                <w:i w:val="false"/>
                <w:color w:val="000000"/>
                <w:sz w:val="20"/>
              </w:rPr>
              <w:t>
тестілеуді ұйымдастыру
</w:t>
            </w:r>
            <w:r>
              <w:br/>
            </w:r>
            <w:r>
              <w:rPr>
                <w:rFonts w:ascii="Times New Roman"/>
                <w:b w:val="false"/>
                <w:i w:val="false"/>
                <w:color w:val="000000"/>
                <w:sz w:val="20"/>
              </w:rPr>
              <w:t>
және өткізу үшін тест
</w:t>
            </w:r>
            <w:r>
              <w:br/>
            </w:r>
            <w:r>
              <w:rPr>
                <w:rFonts w:ascii="Times New Roman"/>
                <w:b w:val="false"/>
                <w:i w:val="false"/>
                <w:color w:val="000000"/>
                <w:sz w:val="20"/>
              </w:rPr>
              <w:t>
тапсырмаларын жасау
</w:t>
            </w:r>
            <w:r>
              <w:br/>
            </w:r>
            <w:r>
              <w:rPr>
                <w:rFonts w:ascii="Times New Roman"/>
                <w:b w:val="false"/>
                <w:i w:val="false"/>
                <w:color w:val="000000"/>
                <w:sz w:val="20"/>
              </w:rPr>
              <w:t>
және сараптамадан
</w:t>
            </w:r>
            <w:r>
              <w:br/>
            </w:r>
            <w:r>
              <w:rPr>
                <w:rFonts w:ascii="Times New Roman"/>
                <w:b w:val="false"/>
                <w:i w:val="false"/>
                <w:color w:val="000000"/>
                <w:sz w:val="20"/>
              </w:rPr>
              <w:t>
өткізу, бағдарламалық
</w:t>
            </w:r>
            <w:r>
              <w:br/>
            </w:r>
            <w:r>
              <w:rPr>
                <w:rFonts w:ascii="Times New Roman"/>
                <w:b w:val="false"/>
                <w:i w:val="false"/>
                <w:color w:val="000000"/>
                <w:sz w:val="20"/>
              </w:rPr>
              <w:t>
қамтамасыз етуді
</w:t>
            </w:r>
            <w:r>
              <w:br/>
            </w:r>
            <w:r>
              <w:rPr>
                <w:rFonts w:ascii="Times New Roman"/>
                <w:b w:val="false"/>
                <w:i w:val="false"/>
                <w:color w:val="000000"/>
                <w:sz w:val="20"/>
              </w:rPr>
              <w:t>
жетілдіру.
</w:t>
            </w:r>
            <w:r>
              <w:br/>
            </w:r>
            <w:r>
              <w:rPr>
                <w:rFonts w:ascii="Times New Roman"/>
                <w:b w:val="false"/>
                <w:i w:val="false"/>
                <w:color w:val="000000"/>
                <w:sz w:val="20"/>
              </w:rPr>
              <w:t>
Ұлттық бірыңғай
</w:t>
            </w:r>
            <w:r>
              <w:br/>
            </w:r>
            <w:r>
              <w:rPr>
                <w:rFonts w:ascii="Times New Roman"/>
                <w:b w:val="false"/>
                <w:i w:val="false"/>
                <w:color w:val="000000"/>
                <w:sz w:val="20"/>
              </w:rPr>
              <w:t>
тестілеуді, білім
</w:t>
            </w:r>
            <w:r>
              <w:br/>
            </w:r>
            <w:r>
              <w:rPr>
                <w:rFonts w:ascii="Times New Roman"/>
                <w:b w:val="false"/>
                <w:i w:val="false"/>
                <w:color w:val="000000"/>
                <w:sz w:val="20"/>
              </w:rPr>
              <w:t>
беру ұйымдарын
</w:t>
            </w:r>
            <w:r>
              <w:br/>
            </w:r>
            <w:r>
              <w:rPr>
                <w:rFonts w:ascii="Times New Roman"/>
                <w:b w:val="false"/>
                <w:i w:val="false"/>
                <w:color w:val="000000"/>
                <w:sz w:val="20"/>
              </w:rPr>
              <w:t>
мемлекеттік
</w:t>
            </w:r>
            <w:r>
              <w:br/>
            </w:r>
            <w:r>
              <w:rPr>
                <w:rFonts w:ascii="Times New Roman"/>
                <w:b w:val="false"/>
                <w:i w:val="false"/>
                <w:color w:val="000000"/>
                <w:sz w:val="20"/>
              </w:rPr>
              <w:t>
аттестациялау кезінде
</w:t>
            </w:r>
            <w:r>
              <w:br/>
            </w:r>
            <w:r>
              <w:rPr>
                <w:rFonts w:ascii="Times New Roman"/>
                <w:b w:val="false"/>
                <w:i w:val="false"/>
                <w:color w:val="000000"/>
                <w:sz w:val="20"/>
              </w:rPr>
              <w:t>
кешенді тестілеуді
</w:t>
            </w:r>
            <w:r>
              <w:br/>
            </w:r>
            <w:r>
              <w:rPr>
                <w:rFonts w:ascii="Times New Roman"/>
                <w:b w:val="false"/>
                <w:i w:val="false"/>
                <w:color w:val="000000"/>
                <w:sz w:val="20"/>
              </w:rPr>
              <w:t>
ұйымдастыру және
</w:t>
            </w:r>
            <w:r>
              <w:br/>
            </w:r>
            <w:r>
              <w:rPr>
                <w:rFonts w:ascii="Times New Roman"/>
                <w:b w:val="false"/>
                <w:i w:val="false"/>
                <w:color w:val="000000"/>
                <w:sz w:val="20"/>
              </w:rPr>
              <w:t>
өткізу және
</w:t>
            </w:r>
            <w:r>
              <w:br/>
            </w:r>
            <w:r>
              <w:rPr>
                <w:rFonts w:ascii="Times New Roman"/>
                <w:b w:val="false"/>
                <w:i w:val="false"/>
                <w:color w:val="000000"/>
                <w:sz w:val="20"/>
              </w:rPr>
              <w:t>
педагогикалық
</w:t>
            </w:r>
            <w:r>
              <w:br/>
            </w:r>
            <w:r>
              <w:rPr>
                <w:rFonts w:ascii="Times New Roman"/>
                <w:b w:val="false"/>
                <w:i w:val="false"/>
                <w:color w:val="000000"/>
                <w:sz w:val="20"/>
              </w:rPr>
              <w:t>
қызметкерлерді
</w:t>
            </w:r>
            <w:r>
              <w:br/>
            </w:r>
            <w:r>
              <w:rPr>
                <w:rFonts w:ascii="Times New Roman"/>
                <w:b w:val="false"/>
                <w:i w:val="false"/>
                <w:color w:val="000000"/>
                <w:sz w:val="20"/>
              </w:rPr>
              <w:t>
тестілеу.
</w:t>
            </w:r>
            <w:r>
              <w:br/>
            </w:r>
            <w:r>
              <w:rPr>
                <w:rFonts w:ascii="Times New Roman"/>
                <w:b w:val="false"/>
                <w:i w:val="false"/>
                <w:color w:val="000000"/>
                <w:sz w:val="20"/>
              </w:rPr>
              <w:t>
Орта білім берудің
</w:t>
            </w:r>
            <w:r>
              <w:br/>
            </w:r>
            <w:r>
              <w:rPr>
                <w:rFonts w:ascii="Times New Roman"/>
                <w:b w:val="false"/>
                <w:i w:val="false"/>
                <w:color w:val="000000"/>
                <w:sz w:val="20"/>
              </w:rPr>
              <w:t>
бастауыш және негізгі
</w:t>
            </w:r>
            <w:r>
              <w:br/>
            </w:r>
            <w:r>
              <w:rPr>
                <w:rFonts w:ascii="Times New Roman"/>
                <w:b w:val="false"/>
                <w:i w:val="false"/>
                <w:color w:val="000000"/>
                <w:sz w:val="20"/>
              </w:rPr>
              <w:t>
саласында және жоғары
</w:t>
            </w:r>
            <w:r>
              <w:br/>
            </w:r>
            <w:r>
              <w:rPr>
                <w:rFonts w:ascii="Times New Roman"/>
                <w:b w:val="false"/>
                <w:i w:val="false"/>
                <w:color w:val="000000"/>
                <w:sz w:val="20"/>
              </w:rPr>
              <w:t>
оқу орындарының 2 (3)
</w:t>
            </w:r>
            <w:r>
              <w:br/>
            </w:r>
            <w:r>
              <w:rPr>
                <w:rFonts w:ascii="Times New Roman"/>
                <w:b w:val="false"/>
                <w:i w:val="false"/>
                <w:color w:val="000000"/>
                <w:sz w:val="20"/>
              </w:rPr>
              <w:t>
курстарында білім
</w:t>
            </w:r>
            <w:r>
              <w:br/>
            </w:r>
            <w:r>
              <w:rPr>
                <w:rFonts w:ascii="Times New Roman"/>
                <w:b w:val="false"/>
                <w:i w:val="false"/>
                <w:color w:val="000000"/>
                <w:sz w:val="20"/>
              </w:rPr>
              <w:t>
алушыларға мемлекеттік
</w:t>
            </w:r>
            <w:r>
              <w:br/>
            </w:r>
            <w:r>
              <w:rPr>
                <w:rFonts w:ascii="Times New Roman"/>
                <w:b w:val="false"/>
                <w:i w:val="false"/>
                <w:color w:val="000000"/>
                <w:sz w:val="20"/>
              </w:rPr>
              <w:t>
аралық бақылауды
</w:t>
            </w:r>
            <w:r>
              <w:br/>
            </w:r>
            <w:r>
              <w:rPr>
                <w:rFonts w:ascii="Times New Roman"/>
                <w:b w:val="false"/>
                <w:i w:val="false"/>
                <w:color w:val="000000"/>
                <w:sz w:val="20"/>
              </w:rPr>
              <w:t>
ұйымдастыру және
</w:t>
            </w:r>
            <w:r>
              <w:br/>
            </w:r>
            <w:r>
              <w:rPr>
                <w:rFonts w:ascii="Times New Roman"/>
                <w:b w:val="false"/>
                <w:i w:val="false"/>
                <w:color w:val="000000"/>
                <w:sz w:val="20"/>
              </w:rPr>
              <w:t>
өткізу.
</w:t>
            </w:r>
            <w:r>
              <w:br/>
            </w:r>
            <w:r>
              <w:rPr>
                <w:rFonts w:ascii="Times New Roman"/>
                <w:b w:val="false"/>
                <w:i w:val="false"/>
                <w:color w:val="000000"/>
                <w:sz w:val="20"/>
              </w:rPr>
              <w:t>
Мемлекеттік комиссия
</w:t>
            </w:r>
            <w:r>
              <w:br/>
            </w:r>
            <w:r>
              <w:rPr>
                <w:rFonts w:ascii="Times New Roman"/>
                <w:b w:val="false"/>
                <w:i w:val="false"/>
                <w:color w:val="000000"/>
                <w:sz w:val="20"/>
              </w:rPr>
              <w:t>
мүшелерімен, Қазақстан
</w:t>
            </w:r>
            <w:r>
              <w:br/>
            </w:r>
            <w:r>
              <w:rPr>
                <w:rFonts w:ascii="Times New Roman"/>
                <w:b w:val="false"/>
                <w:i w:val="false"/>
                <w:color w:val="000000"/>
                <w:sz w:val="20"/>
              </w:rPr>
              <w:t>
Республикасы Білім
</w:t>
            </w:r>
            <w:r>
              <w:br/>
            </w:r>
            <w:r>
              <w:rPr>
                <w:rFonts w:ascii="Times New Roman"/>
                <w:b w:val="false"/>
                <w:i w:val="false"/>
                <w:color w:val="000000"/>
                <w:sz w:val="20"/>
              </w:rPr>
              <w:t>
және ғылым
</w:t>
            </w:r>
            <w:r>
              <w:br/>
            </w:r>
            <w:r>
              <w:rPr>
                <w:rFonts w:ascii="Times New Roman"/>
                <w:b w:val="false"/>
                <w:i w:val="false"/>
                <w:color w:val="000000"/>
                <w:sz w:val="20"/>
              </w:rPr>
              <w:t>
министрлігінің
</w:t>
            </w:r>
            <w:r>
              <w:br/>
            </w:r>
            <w:r>
              <w:rPr>
                <w:rFonts w:ascii="Times New Roman"/>
                <w:b w:val="false"/>
                <w:i w:val="false"/>
                <w:color w:val="000000"/>
                <w:sz w:val="20"/>
              </w:rPr>
              <w:t>
өкілдерімен, ұлттық
</w:t>
            </w:r>
            <w:r>
              <w:br/>
            </w:r>
            <w:r>
              <w:rPr>
                <w:rFonts w:ascii="Times New Roman"/>
                <w:b w:val="false"/>
                <w:i w:val="false"/>
                <w:color w:val="000000"/>
                <w:sz w:val="20"/>
              </w:rPr>
              <w:t>
бірыңғай тестілеуді
</w:t>
            </w:r>
            <w:r>
              <w:br/>
            </w:r>
            <w:r>
              <w:rPr>
                <w:rFonts w:ascii="Times New Roman"/>
                <w:b w:val="false"/>
                <w:i w:val="false"/>
                <w:color w:val="000000"/>
                <w:sz w:val="20"/>
              </w:rPr>
              <w:t>
өткізу пункттерінің
</w:t>
            </w:r>
            <w:r>
              <w:br/>
            </w:r>
            <w:r>
              <w:rPr>
                <w:rFonts w:ascii="Times New Roman"/>
                <w:b w:val="false"/>
                <w:i w:val="false"/>
                <w:color w:val="000000"/>
                <w:sz w:val="20"/>
              </w:rPr>
              <w:t>
қызметкерлерімен тест
</w:t>
            </w:r>
            <w:r>
              <w:br/>
            </w:r>
            <w:r>
              <w:rPr>
                <w:rFonts w:ascii="Times New Roman"/>
                <w:b w:val="false"/>
                <w:i w:val="false"/>
                <w:color w:val="000000"/>
                <w:sz w:val="20"/>
              </w:rPr>
              <w:t>
тапсырмаларының
</w:t>
            </w:r>
            <w:r>
              <w:br/>
            </w:r>
            <w:r>
              <w:rPr>
                <w:rFonts w:ascii="Times New Roman"/>
                <w:b w:val="false"/>
                <w:i w:val="false"/>
                <w:color w:val="000000"/>
                <w:sz w:val="20"/>
              </w:rPr>
              <w:t>
авторларымен және
</w:t>
            </w:r>
            <w:r>
              <w:br/>
            </w:r>
            <w:r>
              <w:rPr>
                <w:rFonts w:ascii="Times New Roman"/>
                <w:b w:val="false"/>
                <w:i w:val="false"/>
                <w:color w:val="000000"/>
                <w:sz w:val="20"/>
              </w:rPr>
              <w:t>
сарапшылармен
</w:t>
            </w:r>
            <w:r>
              <w:br/>
            </w:r>
            <w:r>
              <w:rPr>
                <w:rFonts w:ascii="Times New Roman"/>
                <w:b w:val="false"/>
                <w:i w:val="false"/>
                <w:color w:val="000000"/>
                <w:sz w:val="20"/>
              </w:rPr>
              <w:t>
семинарларды өткізу.
</w:t>
            </w:r>
            <w:r>
              <w:br/>
            </w:r>
            <w:r>
              <w:rPr>
                <w:rFonts w:ascii="Times New Roman"/>
                <w:b w:val="false"/>
                <w:i w:val="false"/>
                <w:color w:val="000000"/>
                <w:sz w:val="20"/>
              </w:rPr>
              <w:t>
Білім беру мен
</w:t>
            </w:r>
            <w:r>
              <w:br/>
            </w:r>
            <w:r>
              <w:rPr>
                <w:rFonts w:ascii="Times New Roman"/>
                <w:b w:val="false"/>
                <w:i w:val="false"/>
                <w:color w:val="000000"/>
                <w:sz w:val="20"/>
              </w:rPr>
              <w:t>
тестілеудің
</w:t>
            </w:r>
            <w:r>
              <w:br/>
            </w:r>
            <w:r>
              <w:rPr>
                <w:rFonts w:ascii="Times New Roman"/>
                <w:b w:val="false"/>
                <w:i w:val="false"/>
                <w:color w:val="000000"/>
                <w:sz w:val="20"/>
              </w:rPr>
              <w:t>
мемлекеттік
</w:t>
            </w:r>
            <w:r>
              <w:br/>
            </w:r>
            <w:r>
              <w:rPr>
                <w:rFonts w:ascii="Times New Roman"/>
                <w:b w:val="false"/>
                <w:i w:val="false"/>
                <w:color w:val="000000"/>
                <w:sz w:val="20"/>
              </w:rPr>
              <w:t>
стандарттарының
</w:t>
            </w:r>
            <w:r>
              <w:br/>
            </w:r>
            <w:r>
              <w:rPr>
                <w:rFonts w:ascii="Times New Roman"/>
                <w:b w:val="false"/>
                <w:i w:val="false"/>
                <w:color w:val="000000"/>
                <w:sz w:val="20"/>
              </w:rPr>
              <w:t>
ұлттық орталығына
</w:t>
            </w:r>
            <w:r>
              <w:br/>
            </w:r>
            <w:r>
              <w:rPr>
                <w:rFonts w:ascii="Times New Roman"/>
                <w:b w:val="false"/>
                <w:i w:val="false"/>
                <w:color w:val="000000"/>
                <w:sz w:val="20"/>
              </w:rPr>
              <w:t>
Қазақстан Республикасы
</w:t>
            </w:r>
            <w:r>
              <w:br/>
            </w:r>
            <w:r>
              <w:rPr>
                <w:rFonts w:ascii="Times New Roman"/>
                <w:b w:val="false"/>
                <w:i w:val="false"/>
                <w:color w:val="000000"/>
                <w:sz w:val="20"/>
              </w:rPr>
              <w:t>
Білім және ғылым
</w:t>
            </w:r>
            <w:r>
              <w:br/>
            </w:r>
            <w:r>
              <w:rPr>
                <w:rFonts w:ascii="Times New Roman"/>
                <w:b w:val="false"/>
                <w:i w:val="false"/>
                <w:color w:val="000000"/>
                <w:sz w:val="20"/>
              </w:rPr>
              <w:t>
министрінің бұйрығымен
</w:t>
            </w:r>
            <w:r>
              <w:br/>
            </w:r>
            <w:r>
              <w:rPr>
                <w:rFonts w:ascii="Times New Roman"/>
                <w:b w:val="false"/>
                <w:i w:val="false"/>
                <w:color w:val="000000"/>
                <w:sz w:val="20"/>
              </w:rPr>
              <w:t>
бекітілген тізімге
</w:t>
            </w:r>
            <w:r>
              <w:br/>
            </w:r>
            <w:r>
              <w:rPr>
                <w:rFonts w:ascii="Times New Roman"/>
                <w:b w:val="false"/>
                <w:i w:val="false"/>
                <w:color w:val="000000"/>
                <w:sz w:val="20"/>
              </w:rPr>
              <w:t>
сәйкес Қызылорда
</w:t>
            </w:r>
            <w:r>
              <w:br/>
            </w:r>
            <w:r>
              <w:rPr>
                <w:rFonts w:ascii="Times New Roman"/>
                <w:b w:val="false"/>
                <w:i w:val="false"/>
                <w:color w:val="000000"/>
                <w:sz w:val="20"/>
              </w:rPr>
              <w:t>
облысы Төретам
</w:t>
            </w:r>
            <w:r>
              <w:br/>
            </w:r>
            <w:r>
              <w:rPr>
                <w:rFonts w:ascii="Times New Roman"/>
                <w:b w:val="false"/>
                <w:i w:val="false"/>
                <w:color w:val="000000"/>
                <w:sz w:val="20"/>
              </w:rPr>
              <w:t>
кентінде (Байқоңыр
</w:t>
            </w:r>
            <w:r>
              <w:br/>
            </w:r>
            <w:r>
              <w:rPr>
                <w:rFonts w:ascii="Times New Roman"/>
                <w:b w:val="false"/>
                <w:i w:val="false"/>
                <w:color w:val="000000"/>
                <w:sz w:val="20"/>
              </w:rPr>
              <w:t>
қаласының мектеп
</w:t>
            </w:r>
            <w:r>
              <w:br/>
            </w:r>
            <w:r>
              <w:rPr>
                <w:rFonts w:ascii="Times New Roman"/>
                <w:b w:val="false"/>
                <w:i w:val="false"/>
                <w:color w:val="000000"/>
                <w:sz w:val="20"/>
              </w:rPr>
              <w:t>
бітірушілері үшін)
</w:t>
            </w:r>
            <w:r>
              <w:br/>
            </w:r>
            <w:r>
              <w:rPr>
                <w:rFonts w:ascii="Times New Roman"/>
                <w:b w:val="false"/>
                <w:i w:val="false"/>
                <w:color w:val="000000"/>
                <w:sz w:val="20"/>
              </w:rPr>
              <w:t>
тестілеу пунктін ашу
</w:t>
            </w:r>
            <w:r>
              <w:br/>
            </w:r>
            <w:r>
              <w:rPr>
                <w:rFonts w:ascii="Times New Roman"/>
                <w:b w:val="false"/>
                <w:i w:val="false"/>
                <w:color w:val="000000"/>
                <w:sz w:val="20"/>
              </w:rPr>
              <w:t>
үшін күрделі
</w:t>
            </w:r>
            <w:r>
              <w:br/>
            </w:r>
            <w:r>
              <w:rPr>
                <w:rFonts w:ascii="Times New Roman"/>
                <w:b w:val="false"/>
                <w:i w:val="false"/>
                <w:color w:val="000000"/>
                <w:sz w:val="20"/>
              </w:rPr>
              <w:t>
трансферттер аудару.
</w:t>
            </w:r>
            <w:r>
              <w:br/>
            </w:r>
            <w:r>
              <w:rPr>
                <w:rFonts w:ascii="Times New Roman"/>
                <w:b w:val="false"/>
                <w:i w:val="false"/>
                <w:color w:val="000000"/>
                <w:sz w:val="20"/>
              </w:rPr>
              <w:t>
Танылған шет елдік
</w:t>
            </w:r>
            <w:r>
              <w:br/>
            </w:r>
            <w:r>
              <w:rPr>
                <w:rFonts w:ascii="Times New Roman"/>
                <w:b w:val="false"/>
                <w:i w:val="false"/>
                <w:color w:val="000000"/>
                <w:sz w:val="20"/>
              </w:rPr>
              <w:t>
аккредиттеу
</w:t>
            </w:r>
            <w:r>
              <w:br/>
            </w:r>
            <w:r>
              <w:rPr>
                <w:rFonts w:ascii="Times New Roman"/>
                <w:b w:val="false"/>
                <w:i w:val="false"/>
                <w:color w:val="000000"/>
                <w:sz w:val="20"/>
              </w:rPr>
              <w:t>
агенттіктері арқылы
</w:t>
            </w:r>
            <w:r>
              <w:br/>
            </w:r>
            <w:r>
              <w:rPr>
                <w:rFonts w:ascii="Times New Roman"/>
                <w:b w:val="false"/>
                <w:i w:val="false"/>
                <w:color w:val="000000"/>
                <w:sz w:val="20"/>
              </w:rPr>
              <w:t>
аккредиттеуден өтуге
</w:t>
            </w:r>
            <w:r>
              <w:br/>
            </w:r>
            <w:r>
              <w:rPr>
                <w:rFonts w:ascii="Times New Roman"/>
                <w:b w:val="false"/>
                <w:i w:val="false"/>
                <w:color w:val="000000"/>
                <w:sz w:val="20"/>
              </w:rPr>
              <w:t>
дайындалу мақсатында
</w:t>
            </w:r>
            <w:r>
              <w:br/>
            </w:r>
            <w:r>
              <w:rPr>
                <w:rFonts w:ascii="Times New Roman"/>
                <w:b w:val="false"/>
                <w:i w:val="false"/>
                <w:color w:val="000000"/>
                <w:sz w:val="20"/>
              </w:rPr>
              <w:t>
жоғары оқу орындарының
</w:t>
            </w:r>
            <w:r>
              <w:br/>
            </w:r>
            <w:r>
              <w:rPr>
                <w:rFonts w:ascii="Times New Roman"/>
                <w:b w:val="false"/>
                <w:i w:val="false"/>
                <w:color w:val="000000"/>
                <w:sz w:val="20"/>
              </w:rPr>
              <w:t>
өзіндік бағалаудан
</w:t>
            </w:r>
            <w:r>
              <w:br/>
            </w:r>
            <w:r>
              <w:rPr>
                <w:rFonts w:ascii="Times New Roman"/>
                <w:b w:val="false"/>
                <w:i w:val="false"/>
                <w:color w:val="000000"/>
                <w:sz w:val="20"/>
              </w:rPr>
              <w:t>
өтуі.
</w:t>
            </w:r>
            <w:r>
              <w:br/>
            </w:r>
            <w:r>
              <w:rPr>
                <w:rFonts w:ascii="Times New Roman"/>
                <w:b w:val="false"/>
                <w:i w:val="false"/>
                <w:color w:val="000000"/>
                <w:sz w:val="20"/>
              </w:rPr>
              <w:t>
"Казтест" жүйесінің енгізу және дамыту тұжырымдамасын пысықтау. Қазақ тілін меңгеру деңгейін бағалайтын "Қазтест" жүйесін пысықтау. Интерактивті тестілеу үшін жүйенің сапасын сынау. Нысаналы топтарда "Қазтест" жүйесінің сапасын сынау.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лігінің
</w:t>
            </w:r>
            <w:r>
              <w:br/>
            </w:r>
            <w:r>
              <w:rPr>
                <w:rFonts w:ascii="Times New Roman"/>
                <w:b w:val="false"/>
                <w:i w:val="false"/>
                <w:color w:val="000000"/>
                <w:sz w:val="20"/>
              </w:rPr>
              <w:t>
білім
</w:t>
            </w:r>
            <w:r>
              <w:br/>
            </w:r>
            <w:r>
              <w:rPr>
                <w:rFonts w:ascii="Times New Roman"/>
                <w:b w:val="false"/>
                <w:i w:val="false"/>
                <w:color w:val="000000"/>
                <w:sz w:val="20"/>
              </w:rPr>
              <w:t>
беру
</w:t>
            </w:r>
            <w:r>
              <w:br/>
            </w:r>
            <w:r>
              <w:rPr>
                <w:rFonts w:ascii="Times New Roman"/>
                <w:b w:val="false"/>
                <w:i w:val="false"/>
                <w:color w:val="000000"/>
                <w:sz w:val="20"/>
              </w:rPr>
              <w:t>
саласын-
</w:t>
            </w:r>
            <w:r>
              <w:br/>
            </w:r>
            <w:r>
              <w:rPr>
                <w:rFonts w:ascii="Times New Roman"/>
                <w:b w:val="false"/>
                <w:i w:val="false"/>
                <w:color w:val="000000"/>
                <w:sz w:val="20"/>
              </w:rPr>
              <w:t>
дағы
</w:t>
            </w:r>
            <w:r>
              <w:br/>
            </w:r>
            <w:r>
              <w:rPr>
                <w:rFonts w:ascii="Times New Roman"/>
                <w:b w:val="false"/>
                <w:i w:val="false"/>
                <w:color w:val="000000"/>
                <w:sz w:val="20"/>
              </w:rPr>
              <w:t>
бақылау
</w:t>
            </w:r>
            <w:r>
              <w:br/>
            </w:r>
            <w:r>
              <w:rPr>
                <w:rFonts w:ascii="Times New Roman"/>
                <w:b w:val="false"/>
                <w:i w:val="false"/>
                <w:color w:val="000000"/>
                <w:sz w:val="20"/>
              </w:rPr>
              <w:t>
комитеті,
</w:t>
            </w:r>
            <w:r>
              <w:br/>
            </w:r>
            <w:r>
              <w:rPr>
                <w:rFonts w:ascii="Times New Roman"/>
                <w:b w:val="false"/>
                <w:i w:val="false"/>
                <w:color w:val="000000"/>
                <w:sz w:val="20"/>
              </w:rPr>
              <w:t>
Білім
</w:t>
            </w:r>
            <w:r>
              <w:br/>
            </w:r>
            <w:r>
              <w:rPr>
                <w:rFonts w:ascii="Times New Roman"/>
                <w:b w:val="false"/>
                <w:i w:val="false"/>
                <w:color w:val="000000"/>
                <w:sz w:val="20"/>
              </w:rPr>
              <w:t>
беру мен
</w:t>
            </w:r>
            <w:r>
              <w:br/>
            </w:r>
            <w:r>
              <w:rPr>
                <w:rFonts w:ascii="Times New Roman"/>
                <w:b w:val="false"/>
                <w:i w:val="false"/>
                <w:color w:val="000000"/>
                <w:sz w:val="20"/>
              </w:rPr>
              <w:t>
тесті-
</w:t>
            </w:r>
            <w:r>
              <w:br/>
            </w:r>
            <w:r>
              <w:rPr>
                <w:rFonts w:ascii="Times New Roman"/>
                <w:b w:val="false"/>
                <w:i w:val="false"/>
                <w:color w:val="000000"/>
                <w:sz w:val="20"/>
              </w:rPr>
              <w:t>
леудің
</w:t>
            </w:r>
            <w:r>
              <w:br/>
            </w:r>
            <w:r>
              <w:rPr>
                <w:rFonts w:ascii="Times New Roman"/>
                <w:b w:val="false"/>
                <w:i w:val="false"/>
                <w:color w:val="000000"/>
                <w:sz w:val="20"/>
              </w:rPr>
              <w:t>
мемлекет-
</w:t>
            </w:r>
            <w:r>
              <w:br/>
            </w:r>
            <w:r>
              <w:rPr>
                <w:rFonts w:ascii="Times New Roman"/>
                <w:b w:val="false"/>
                <w:i w:val="false"/>
                <w:color w:val="000000"/>
                <w:sz w:val="20"/>
              </w:rPr>
              <w:t>
тік
</w:t>
            </w:r>
            <w:r>
              <w:br/>
            </w:r>
            <w:r>
              <w:rPr>
                <w:rFonts w:ascii="Times New Roman"/>
                <w:b w:val="false"/>
                <w:i w:val="false"/>
                <w:color w:val="000000"/>
                <w:sz w:val="20"/>
              </w:rPr>
              <w:t>
стандарт-
</w:t>
            </w:r>
            <w:r>
              <w:br/>
            </w:r>
            <w:r>
              <w:rPr>
                <w:rFonts w:ascii="Times New Roman"/>
                <w:b w:val="false"/>
                <w:i w:val="false"/>
                <w:color w:val="000000"/>
                <w:sz w:val="20"/>
              </w:rPr>
              <w:t>
тарының
</w:t>
            </w:r>
            <w:r>
              <w:br/>
            </w:r>
            <w:r>
              <w:rPr>
                <w:rFonts w:ascii="Times New Roman"/>
                <w:b w:val="false"/>
                <w:i w:val="false"/>
                <w:color w:val="000000"/>
                <w:sz w:val="20"/>
              </w:rPr>
              <w:t>
ұлттық
</w:t>
            </w:r>
            <w:r>
              <w:br/>
            </w:r>
            <w:r>
              <w:rPr>
                <w:rFonts w:ascii="Times New Roman"/>
                <w:b w:val="false"/>
                <w:i w:val="false"/>
                <w:color w:val="000000"/>
                <w:sz w:val="20"/>
              </w:rPr>
              <w:t>
орталығы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 Тікелей нәтиже: 
</w:t>
      </w:r>
      <w:r>
        <w:br/>
      </w:r>
      <w:r>
        <w:rPr>
          <w:rFonts w:ascii="Times New Roman"/>
          <w:b w:val="false"/>
          <w:i w:val="false"/>
          <w:color w:val="000000"/>
          <w:sz w:val="28"/>
        </w:rPr>
        <w:t>
      155 ұлттық бірыңғай тестілеу өткізілетін пункттерде ұлттық бірыңғай тестілеуді ұйымдастыру;
</w:t>
      </w:r>
      <w:r>
        <w:br/>
      </w:r>
      <w:r>
        <w:rPr>
          <w:rFonts w:ascii="Times New Roman"/>
          <w:b w:val="false"/>
          <w:i w:val="false"/>
          <w:color w:val="000000"/>
          <w:sz w:val="28"/>
        </w:rPr>
        <w:t>
      жоспарланған ұлттық бірыңғай тестілеуден өтетін білім алушылардың саны 164 мыңнан астам адам;
</w:t>
      </w:r>
      <w:r>
        <w:br/>
      </w:r>
      <w:r>
        <w:rPr>
          <w:rFonts w:ascii="Times New Roman"/>
          <w:b w:val="false"/>
          <w:i w:val="false"/>
          <w:color w:val="000000"/>
          <w:sz w:val="28"/>
        </w:rPr>
        <w:t>
      аралық мемлекеттік бақылаудан өтетін оқушылардың саны:
</w:t>
      </w:r>
      <w:r>
        <w:br/>
      </w:r>
      <w:r>
        <w:rPr>
          <w:rFonts w:ascii="Times New Roman"/>
          <w:b w:val="false"/>
          <w:i w:val="false"/>
          <w:color w:val="000000"/>
          <w:sz w:val="28"/>
        </w:rPr>
        <w:t>
      1) жалпы орта білім беру саласында бастапқы және негізгі сатыда оқитын оқушылар - 260 мыңнан кем емес адам;
</w:t>
      </w:r>
      <w:r>
        <w:br/>
      </w:r>
      <w:r>
        <w:rPr>
          <w:rFonts w:ascii="Times New Roman"/>
          <w:b w:val="false"/>
          <w:i w:val="false"/>
          <w:color w:val="000000"/>
          <w:sz w:val="28"/>
        </w:rPr>
        <w:t>
      2) 2 (3) курс студенттері - 160 мыңнан кем емес адам;
</w:t>
      </w:r>
      <w:r>
        <w:br/>
      </w:r>
      <w:r>
        <w:rPr>
          <w:rFonts w:ascii="Times New Roman"/>
          <w:b w:val="false"/>
          <w:i w:val="false"/>
          <w:color w:val="000000"/>
          <w:sz w:val="28"/>
        </w:rPr>
        <w:t>
      білім ұйымдарын мемлекеттік аттестаттау кезінде кешенді тестілеуден өтетін оқушылардың саны - 15 мыңнан кем емес адам;
</w:t>
      </w:r>
      <w:r>
        <w:br/>
      </w:r>
      <w:r>
        <w:rPr>
          <w:rFonts w:ascii="Times New Roman"/>
          <w:b w:val="false"/>
          <w:i w:val="false"/>
          <w:color w:val="000000"/>
          <w:sz w:val="28"/>
        </w:rPr>
        <w:t>
      аттестаттаудан өтуі тиіс педагогикалық қызметкерлердің саны - 10 мыңнан кем емес адам.
</w:t>
      </w:r>
      <w:r>
        <w:br/>
      </w:r>
      <w:r>
        <w:rPr>
          <w:rFonts w:ascii="Times New Roman"/>
          <w:b w:val="false"/>
          <w:i w:val="false"/>
          <w:color w:val="000000"/>
          <w:sz w:val="28"/>
        </w:rPr>
        <w:t>
      Қызылорда облысы Төретам кентіндегі (Байқоңыр қаласының мектеп бітірушілері үшін) тестілеу пункті үшін 7 бірліктен кем емес негізгі құралдар-жабдықтар сатып алу: телекоммуникациялық желісін құру үшін құрал-жабдық - 1 комп.; оптикалық маркерлік сканер - 1 дана; компьютер - 2 дана; лазерлік принтер - 1 дана; модем - 1 дана; көшірме-көбейту аппараты - 1 дана.
</w:t>
      </w:r>
      <w:r>
        <w:br/>
      </w:r>
      <w:r>
        <w:rPr>
          <w:rFonts w:ascii="Times New Roman"/>
          <w:b w:val="false"/>
          <w:i w:val="false"/>
          <w:color w:val="000000"/>
          <w:sz w:val="28"/>
        </w:rPr>
        <w:t>
      Аккредиттеуден өту үшін бес жоғары оқу орындарының өзіндік бағалаудан өту материалдарын танылған шет елдік аккредиттеу агенттіктеріне ұсыну.
</w:t>
      </w:r>
      <w:r>
        <w:br/>
      </w:r>
      <w:r>
        <w:rPr>
          <w:rFonts w:ascii="Times New Roman"/>
          <w:b w:val="false"/>
          <w:i w:val="false"/>
          <w:color w:val="000000"/>
          <w:sz w:val="28"/>
        </w:rPr>
        <w:t>
      Қазақ тілі білімі мен "Хат" субтестісінің алты деңгей бойынша тестік тапсырмаларды қалыптастыру.
</w:t>
      </w:r>
      <w:r>
        <w:br/>
      </w:r>
      <w:r>
        <w:rPr>
          <w:rFonts w:ascii="Times New Roman"/>
          <w:b w:val="false"/>
          <w:i w:val="false"/>
          <w:color w:val="000000"/>
          <w:sz w:val="28"/>
        </w:rPr>
        <w:t>
      Қорытынды нәтижелер:
</w:t>
      </w:r>
      <w:r>
        <w:br/>
      </w:r>
      <w:r>
        <w:rPr>
          <w:rFonts w:ascii="Times New Roman"/>
          <w:b w:val="false"/>
          <w:i w:val="false"/>
          <w:color w:val="000000"/>
          <w:sz w:val="28"/>
        </w:rPr>
        <w:t>
      Білім беру сапасын ары қарай арттыру бойынша шаралар қабылдау үшін студенттердің, білім алушылардың және аттестаттаудан өту кезіндегі педагогикалық қызметкердің кәсіби даярлығы мен білім деңгейін бағалау.
</w:t>
      </w:r>
      <w:r>
        <w:br/>
      </w:r>
      <w:r>
        <w:rPr>
          <w:rFonts w:ascii="Times New Roman"/>
          <w:b w:val="false"/>
          <w:i w:val="false"/>
          <w:color w:val="000000"/>
          <w:sz w:val="28"/>
        </w:rPr>
        <w:t>
      Қазақстан Республикасында азаматтардың мемлекеттік тілді білу деңгейін бағалау.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1) бірыңғай ұлттық тестілеуден өтетін 1 оқушыға кететін орташа шығын - 453 теңге;
</w:t>
      </w:r>
      <w:r>
        <w:br/>
      </w:r>
      <w:r>
        <w:rPr>
          <w:rFonts w:ascii="Times New Roman"/>
          <w:b w:val="false"/>
          <w:i w:val="false"/>
          <w:color w:val="000000"/>
          <w:sz w:val="28"/>
        </w:rPr>
        <w:t>
      2) 1 тестік тапсырманы құрастыру және сараптауға кететін орташа шығын - 115 теңге;
</w:t>
      </w:r>
      <w:r>
        <w:br/>
      </w:r>
      <w:r>
        <w:rPr>
          <w:rFonts w:ascii="Times New Roman"/>
          <w:b w:val="false"/>
          <w:i w:val="false"/>
          <w:color w:val="000000"/>
          <w:sz w:val="28"/>
        </w:rPr>
        <w:t>
      3) аралық мемлекеттік бақылаудан өтетін 1 оқушыға орташа шығын:
</w:t>
      </w:r>
      <w:r>
        <w:br/>
      </w:r>
      <w:r>
        <w:rPr>
          <w:rFonts w:ascii="Times New Roman"/>
          <w:b w:val="false"/>
          <w:i w:val="false"/>
          <w:color w:val="000000"/>
          <w:sz w:val="28"/>
        </w:rPr>
        <w:t>
      - 4, 9 сыныптардың оқушыларына - 342 теңге;
</w:t>
      </w:r>
      <w:r>
        <w:br/>
      </w:r>
      <w:r>
        <w:rPr>
          <w:rFonts w:ascii="Times New Roman"/>
          <w:b w:val="false"/>
          <w:i w:val="false"/>
          <w:color w:val="000000"/>
          <w:sz w:val="28"/>
        </w:rPr>
        <w:t>
      - 2(3) курс студенттеріне - 625 теңге.
</w:t>
      </w:r>
      <w:r>
        <w:br/>
      </w:r>
      <w:r>
        <w:rPr>
          <w:rFonts w:ascii="Times New Roman"/>
          <w:b w:val="false"/>
          <w:i w:val="false"/>
          <w:color w:val="000000"/>
          <w:sz w:val="28"/>
        </w:rPr>
        <w:t>
      4) білім беру ұйымдарын мемлекеттік аттестациялау кезінде кешенді тестілеуден өтетін бір оқушыға кететін орташа шығын - 625 теңге;
</w:t>
      </w:r>
      <w:r>
        <w:br/>
      </w:r>
      <w:r>
        <w:rPr>
          <w:rFonts w:ascii="Times New Roman"/>
          <w:b w:val="false"/>
          <w:i w:val="false"/>
          <w:color w:val="000000"/>
          <w:sz w:val="28"/>
        </w:rPr>
        <w:t>
      5) бір тестілеу пунктін ұстауға кететін орташа шығын - 1609,6 мың теңге;
</w:t>
      </w:r>
      <w:r>
        <w:br/>
      </w:r>
      <w:r>
        <w:rPr>
          <w:rFonts w:ascii="Times New Roman"/>
          <w:b w:val="false"/>
          <w:i w:val="false"/>
          <w:color w:val="000000"/>
          <w:sz w:val="28"/>
        </w:rPr>
        <w:t>
      6) аттестаттаудан өтуі тиіс 1 педагогикалық қызметкерді даярлау мен тестілеуден өткізуге кететін орташа шығын - 3413 теңге.
</w:t>
      </w:r>
      <w:r>
        <w:br/>
      </w:r>
      <w:r>
        <w:rPr>
          <w:rFonts w:ascii="Times New Roman"/>
          <w:b w:val="false"/>
          <w:i w:val="false"/>
          <w:color w:val="000000"/>
          <w:sz w:val="28"/>
        </w:rPr>
        <w:t>
      7) 1 білім беру бағдарламасын халықаралық аккредиттеу рәсімі кезінде өзіндік бағалаудан өтуіне кететін орташа шығын - 3062,7 мың теңге.
</w:t>
      </w:r>
      <w:r>
        <w:br/>
      </w:r>
      <w:r>
        <w:rPr>
          <w:rFonts w:ascii="Times New Roman"/>
          <w:b w:val="false"/>
          <w:i w:val="false"/>
          <w:color w:val="000000"/>
          <w:sz w:val="28"/>
        </w:rPr>
        <w:t>
      "Қазтест" қазақ тілін меңгеру деңгейін бағалау жүйесінің бір тестілік тапсырмасын жасауға және сараптауға арналған орташа шығысы - 350 теңге
</w:t>
      </w:r>
      <w:r>
        <w:br/>
      </w:r>
      <w:r>
        <w:rPr>
          <w:rFonts w:ascii="Times New Roman"/>
          <w:b w:val="false"/>
          <w:i w:val="false"/>
          <w:color w:val="000000"/>
          <w:sz w:val="28"/>
        </w:rPr>
        <w:t>
      Уақтылығы: Қазақстан Республикасының Білім және ғылым министрінің бұйрығымен бекітілген құрал-жабдықтарды жеткізу, жұмыс жүргізу шараларына байланысты.
</w:t>
      </w:r>
      <w:r>
        <w:br/>
      </w:r>
      <w:r>
        <w:rPr>
          <w:rFonts w:ascii="Times New Roman"/>
          <w:b w:val="false"/>
          <w:i w:val="false"/>
          <w:color w:val="000000"/>
          <w:sz w:val="28"/>
        </w:rPr>
        <w:t>
      Сапасы:
</w:t>
      </w:r>
      <w:r>
        <w:br/>
      </w:r>
      <w:r>
        <w:rPr>
          <w:rFonts w:ascii="Times New Roman"/>
          <w:b w:val="false"/>
          <w:i w:val="false"/>
          <w:color w:val="000000"/>
          <w:sz w:val="28"/>
        </w:rPr>
        <w:t>
      1) бірыңғай ұлттық тестілеу сапасына және тестілеу процедурасына арыздардың азаюы 5 пайызды құрайды;
</w:t>
      </w:r>
      <w:r>
        <w:br/>
      </w:r>
      <w:r>
        <w:rPr>
          <w:rFonts w:ascii="Times New Roman"/>
          <w:b w:val="false"/>
          <w:i w:val="false"/>
          <w:color w:val="000000"/>
          <w:sz w:val="28"/>
        </w:rPr>
        <w:t>
      2) халықаралық аккредиттеу агенттіктерінің талаптарына сәйкес жоғары білім берудің сапасын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259-ҚОСЫМША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""Самғау" ұлттық ғылыми-технологиялық холдингі" АҚ-ның жарғылық
</w:t>
      </w:r>
      <w:r>
        <w:br/>
      </w:r>
      <w:r>
        <w:rPr>
          <w:rFonts w:ascii="Times New Roman"/>
          <w:b w:val="false"/>
          <w:i w:val="false"/>
          <w:color w:val="000000"/>
          <w:sz w:val="28"/>
        </w:rPr>
        <w:t>
капиталын ұлғайту"
</w:t>
      </w:r>
      <w:r>
        <w:br/>
      </w:r>
      <w:r>
        <w:rPr>
          <w:rFonts w:ascii="Times New Roman"/>
          <w:b w:val="false"/>
          <w:i w:val="false"/>
          <w:color w:val="000000"/>
          <w:sz w:val="28"/>
        </w:rPr>
        <w:t>
деген 057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259-қосымша алынып тасталды -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Үкіметінің 2008.10.03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260-ҚОСЫМША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Білім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бюджеттеріне бастауыш, негізгі орта және жалпы орта білім беретін мемлекеттік мекемелерде лингафондық және мультимедиалық кабинеттер құруға берілетін ағымдағы нысаналы трансферттер"
</w:t>
      </w:r>
      <w:r>
        <w:br/>
      </w:r>
      <w:r>
        <w:rPr>
          <w:rFonts w:ascii="Times New Roman"/>
          <w:b w:val="false"/>
          <w:i w:val="false"/>
          <w:color w:val="000000"/>
          <w:sz w:val="28"/>
        </w:rPr>
        <w:t>
деген 058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2676454 мың теңге (екі миллиард алты жүз жетпіс алты миллион төрт жүз елу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64-бабы </w:t>
      </w:r>
      <w:r>
        <w:rPr>
          <w:rFonts w:ascii="Times New Roman"/>
          <w:b w:val="false"/>
          <w:i w:val="false"/>
          <w:color w:val="000000"/>
          <w:sz w:val="28"/>
        </w:rPr>
        <w:t>
; Қазақстан Республикасы Президентінің "Қазақстан Республикасында білім беруді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жалпы орта білім беретін мектептерді оқытудың жаңа технологияларын енгізу үшін лингафондық және мультимедиалық кабинеттермен жасақтау.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облыстардың, Астана және Алматы қалаларының бюджеттерін жалпы
</w:t>
      </w:r>
      <w:r>
        <w:br/>
      </w:r>
      <w:r>
        <w:rPr>
          <w:rFonts w:ascii="Times New Roman"/>
          <w:b w:val="false"/>
          <w:i w:val="false"/>
          <w:color w:val="000000"/>
          <w:sz w:val="28"/>
        </w:rPr>
        <w:t>
білім беретін мектептерде лингафондық және мультимедиалық кабинеттер құру үшін қаржылық қолдау.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093"/>
        <w:gridCol w:w="1133"/>
        <w:gridCol w:w="2853"/>
        <w:gridCol w:w="3013"/>
        <w:gridCol w:w="1933"/>
        <w:gridCol w:w="205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коды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 лардың) атауы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465"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бюджеттерге,
</w:t>
            </w:r>
            <w:r>
              <w:br/>
            </w:r>
            <w:r>
              <w:rPr>
                <w:rFonts w:ascii="Times New Roman"/>
                <w:b w:val="false"/>
                <w:i w:val="false"/>
                <w:color w:val="000000"/>
                <w:sz w:val="20"/>
              </w:rPr>
              <w:t>
Астана және
</w:t>
            </w:r>
            <w:r>
              <w:br/>
            </w:r>
            <w:r>
              <w:rPr>
                <w:rFonts w:ascii="Times New Roman"/>
                <w:b w:val="false"/>
                <w:i w:val="false"/>
                <w:color w:val="000000"/>
                <w:sz w:val="20"/>
              </w:rPr>
              <w:t>
Алматы
</w:t>
            </w:r>
            <w:r>
              <w:br/>
            </w:r>
            <w:r>
              <w:rPr>
                <w:rFonts w:ascii="Times New Roman"/>
                <w:b w:val="false"/>
                <w:i w:val="false"/>
                <w:color w:val="000000"/>
                <w:sz w:val="20"/>
              </w:rPr>
              <w:t>
қалаларының
</w:t>
            </w:r>
            <w:r>
              <w:br/>
            </w:r>
            <w:r>
              <w:rPr>
                <w:rFonts w:ascii="Times New Roman"/>
                <w:b w:val="false"/>
                <w:i w:val="false"/>
                <w:color w:val="000000"/>
                <w:sz w:val="20"/>
              </w:rPr>
              <w:t>
бюджеттеріне
</w:t>
            </w:r>
            <w:r>
              <w:br/>
            </w:r>
            <w:r>
              <w:rPr>
                <w:rFonts w:ascii="Times New Roman"/>
                <w:b w:val="false"/>
                <w:i w:val="false"/>
                <w:color w:val="000000"/>
                <w:sz w:val="20"/>
              </w:rPr>
              <w:t>
бастауыш,
</w:t>
            </w:r>
            <w:r>
              <w:br/>
            </w:r>
            <w:r>
              <w:rPr>
                <w:rFonts w:ascii="Times New Roman"/>
                <w:b w:val="false"/>
                <w:i w:val="false"/>
                <w:color w:val="000000"/>
                <w:sz w:val="20"/>
              </w:rPr>
              <w:t>
негізгі орта
</w:t>
            </w:r>
            <w:r>
              <w:br/>
            </w:r>
            <w:r>
              <w:rPr>
                <w:rFonts w:ascii="Times New Roman"/>
                <w:b w:val="false"/>
                <w:i w:val="false"/>
                <w:color w:val="000000"/>
                <w:sz w:val="20"/>
              </w:rPr>
              <w:t>
және жалпы
</w:t>
            </w:r>
            <w:r>
              <w:br/>
            </w:r>
            <w:r>
              <w:rPr>
                <w:rFonts w:ascii="Times New Roman"/>
                <w:b w:val="false"/>
                <w:i w:val="false"/>
                <w:color w:val="000000"/>
                <w:sz w:val="20"/>
              </w:rPr>
              <w:t>
орта білім
</w:t>
            </w:r>
            <w:r>
              <w:br/>
            </w:r>
            <w:r>
              <w:rPr>
                <w:rFonts w:ascii="Times New Roman"/>
                <w:b w:val="false"/>
                <w:i w:val="false"/>
                <w:color w:val="000000"/>
                <w:sz w:val="20"/>
              </w:rPr>
              <w:t>
беретін
</w:t>
            </w:r>
            <w:r>
              <w:br/>
            </w:r>
            <w:r>
              <w:rPr>
                <w:rFonts w:ascii="Times New Roman"/>
                <w:b w:val="false"/>
                <w:i w:val="false"/>
                <w:color w:val="000000"/>
                <w:sz w:val="20"/>
              </w:rPr>
              <w:t>
мемлекеттік
</w:t>
            </w:r>
            <w:r>
              <w:br/>
            </w:r>
            <w:r>
              <w:rPr>
                <w:rFonts w:ascii="Times New Roman"/>
                <w:b w:val="false"/>
                <w:i w:val="false"/>
                <w:color w:val="000000"/>
                <w:sz w:val="20"/>
              </w:rPr>
              <w:t>
мекемелерде
</w:t>
            </w:r>
            <w:r>
              <w:br/>
            </w:r>
            <w:r>
              <w:rPr>
                <w:rFonts w:ascii="Times New Roman"/>
                <w:b w:val="false"/>
                <w:i w:val="false"/>
                <w:color w:val="000000"/>
                <w:sz w:val="20"/>
              </w:rPr>
              <w:t>
лингафондық
</w:t>
            </w:r>
            <w:r>
              <w:br/>
            </w:r>
            <w:r>
              <w:rPr>
                <w:rFonts w:ascii="Times New Roman"/>
                <w:b w:val="false"/>
                <w:i w:val="false"/>
                <w:color w:val="000000"/>
                <w:sz w:val="20"/>
              </w:rPr>
              <w:t>
және
</w:t>
            </w:r>
            <w:r>
              <w:br/>
            </w:r>
            <w:r>
              <w:rPr>
                <w:rFonts w:ascii="Times New Roman"/>
                <w:b w:val="false"/>
                <w:i w:val="false"/>
                <w:color w:val="000000"/>
                <w:sz w:val="20"/>
              </w:rPr>
              <w:t>
мультимедиа-
</w:t>
            </w:r>
            <w:r>
              <w:br/>
            </w:r>
            <w:r>
              <w:rPr>
                <w:rFonts w:ascii="Times New Roman"/>
                <w:b w:val="false"/>
                <w:i w:val="false"/>
                <w:color w:val="000000"/>
                <w:sz w:val="20"/>
              </w:rPr>
              <w:t>
лық кабинет-
</w:t>
            </w:r>
            <w:r>
              <w:br/>
            </w:r>
            <w:r>
              <w:rPr>
                <w:rFonts w:ascii="Times New Roman"/>
                <w:b w:val="false"/>
                <w:i w:val="false"/>
                <w:color w:val="000000"/>
                <w:sz w:val="20"/>
              </w:rPr>
              <w:t>
тер құруға
</w:t>
            </w:r>
            <w:r>
              <w:br/>
            </w:r>
            <w:r>
              <w:rPr>
                <w:rFonts w:ascii="Times New Roman"/>
                <w:b w:val="false"/>
                <w:i w:val="false"/>
                <w:color w:val="000000"/>
                <w:sz w:val="20"/>
              </w:rPr>
              <w:t>
берілетін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трансферттер
</w:t>
            </w:r>
          </w:p>
        </w:tc>
        <w:tc>
          <w:tcPr>
            <w:tcW w:w="3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бюджеттен
</w:t>
            </w:r>
            <w:r>
              <w:br/>
            </w:r>
            <w:r>
              <w:rPr>
                <w:rFonts w:ascii="Times New Roman"/>
                <w:b w:val="false"/>
                <w:i w:val="false"/>
                <w:color w:val="000000"/>
                <w:sz w:val="20"/>
              </w:rPr>
              <w:t>
облыстардың,
</w:t>
            </w:r>
            <w:r>
              <w:br/>
            </w:r>
            <w:r>
              <w:rPr>
                <w:rFonts w:ascii="Times New Roman"/>
                <w:b w:val="false"/>
                <w:i w:val="false"/>
                <w:color w:val="000000"/>
                <w:sz w:val="20"/>
              </w:rPr>
              <w:t>
Астана және
</w:t>
            </w:r>
            <w:r>
              <w:br/>
            </w:r>
            <w:r>
              <w:rPr>
                <w:rFonts w:ascii="Times New Roman"/>
                <w:b w:val="false"/>
                <w:i w:val="false"/>
                <w:color w:val="000000"/>
                <w:sz w:val="20"/>
              </w:rPr>
              <w:t>
Алматы
</w:t>
            </w:r>
            <w:r>
              <w:br/>
            </w:r>
            <w:r>
              <w:rPr>
                <w:rFonts w:ascii="Times New Roman"/>
                <w:b w:val="false"/>
                <w:i w:val="false"/>
                <w:color w:val="000000"/>
                <w:sz w:val="20"/>
              </w:rPr>
              <w:t>
қалаларының
</w:t>
            </w:r>
            <w:r>
              <w:br/>
            </w:r>
            <w:r>
              <w:rPr>
                <w:rFonts w:ascii="Times New Roman"/>
                <w:b w:val="false"/>
                <w:i w:val="false"/>
                <w:color w:val="000000"/>
                <w:sz w:val="20"/>
              </w:rPr>
              <w:t>
бюджеттеріне
</w:t>
            </w:r>
            <w:r>
              <w:br/>
            </w:r>
            <w:r>
              <w:rPr>
                <w:rFonts w:ascii="Times New Roman"/>
                <w:b w:val="false"/>
                <w:i w:val="false"/>
                <w:color w:val="000000"/>
                <w:sz w:val="20"/>
              </w:rPr>
              <w:t>
бастауыш,
</w:t>
            </w:r>
            <w:r>
              <w:br/>
            </w:r>
            <w:r>
              <w:rPr>
                <w:rFonts w:ascii="Times New Roman"/>
                <w:b w:val="false"/>
                <w:i w:val="false"/>
                <w:color w:val="000000"/>
                <w:sz w:val="20"/>
              </w:rPr>
              <w:t>
негізгі орта
</w:t>
            </w:r>
            <w:r>
              <w:br/>
            </w:r>
            <w:r>
              <w:rPr>
                <w:rFonts w:ascii="Times New Roman"/>
                <w:b w:val="false"/>
                <w:i w:val="false"/>
                <w:color w:val="000000"/>
                <w:sz w:val="20"/>
              </w:rPr>
              <w:t>
және жалпы
</w:t>
            </w:r>
            <w:r>
              <w:br/>
            </w:r>
            <w:r>
              <w:rPr>
                <w:rFonts w:ascii="Times New Roman"/>
                <w:b w:val="false"/>
                <w:i w:val="false"/>
                <w:color w:val="000000"/>
                <w:sz w:val="20"/>
              </w:rPr>
              <w:t>
орта білім
</w:t>
            </w:r>
            <w:r>
              <w:br/>
            </w:r>
            <w:r>
              <w:rPr>
                <w:rFonts w:ascii="Times New Roman"/>
                <w:b w:val="false"/>
                <w:i w:val="false"/>
                <w:color w:val="000000"/>
                <w:sz w:val="20"/>
              </w:rPr>
              <w:t>
беретін
</w:t>
            </w:r>
            <w:r>
              <w:br/>
            </w:r>
            <w:r>
              <w:rPr>
                <w:rFonts w:ascii="Times New Roman"/>
                <w:b w:val="false"/>
                <w:i w:val="false"/>
                <w:color w:val="000000"/>
                <w:sz w:val="20"/>
              </w:rPr>
              <w:t>
мемлекеттік
</w:t>
            </w:r>
            <w:r>
              <w:br/>
            </w:r>
            <w:r>
              <w:rPr>
                <w:rFonts w:ascii="Times New Roman"/>
                <w:b w:val="false"/>
                <w:i w:val="false"/>
                <w:color w:val="000000"/>
                <w:sz w:val="20"/>
              </w:rPr>
              <w:t>
мекемелерде
</w:t>
            </w:r>
            <w:r>
              <w:br/>
            </w:r>
            <w:r>
              <w:rPr>
                <w:rFonts w:ascii="Times New Roman"/>
                <w:b w:val="false"/>
                <w:i w:val="false"/>
                <w:color w:val="000000"/>
                <w:sz w:val="20"/>
              </w:rPr>
              <w:t>
лингафондық
</w:t>
            </w:r>
            <w:r>
              <w:br/>
            </w:r>
            <w:r>
              <w:rPr>
                <w:rFonts w:ascii="Times New Roman"/>
                <w:b w:val="false"/>
                <w:i w:val="false"/>
                <w:color w:val="000000"/>
                <w:sz w:val="20"/>
              </w:rPr>
              <w:t>
және
</w:t>
            </w:r>
            <w:r>
              <w:br/>
            </w:r>
            <w:r>
              <w:rPr>
                <w:rFonts w:ascii="Times New Roman"/>
                <w:b w:val="false"/>
                <w:i w:val="false"/>
                <w:color w:val="000000"/>
                <w:sz w:val="20"/>
              </w:rPr>
              <w:t>
мультимедиалық
</w:t>
            </w:r>
            <w:r>
              <w:br/>
            </w:r>
            <w:r>
              <w:rPr>
                <w:rFonts w:ascii="Times New Roman"/>
                <w:b w:val="false"/>
                <w:i w:val="false"/>
                <w:color w:val="000000"/>
                <w:sz w:val="20"/>
              </w:rPr>
              <w:t>
кабинеттер
</w:t>
            </w:r>
            <w:r>
              <w:br/>
            </w:r>
            <w:r>
              <w:rPr>
                <w:rFonts w:ascii="Times New Roman"/>
                <w:b w:val="false"/>
                <w:i w:val="false"/>
                <w:color w:val="000000"/>
                <w:sz w:val="20"/>
              </w:rPr>
              <w:t>
құруға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трансферттерді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шешімі бойынша
</w:t>
            </w:r>
            <w:r>
              <w:br/>
            </w:r>
            <w:r>
              <w:rPr>
                <w:rFonts w:ascii="Times New Roman"/>
                <w:b w:val="false"/>
                <w:i w:val="false"/>
                <w:color w:val="000000"/>
                <w:sz w:val="20"/>
              </w:rPr>
              <w:t>
аудару.
</w:t>
            </w:r>
            <w:r>
              <w:br/>
            </w:r>
            <w:r>
              <w:rPr>
                <w:rFonts w:ascii="Times New Roman"/>
                <w:b w:val="false"/>
                <w:i w:val="false"/>
                <w:color w:val="000000"/>
                <w:sz w:val="20"/>
              </w:rPr>
              <w:t>
</w:t>
            </w:r>
            <w:r>
              <w:br/>
            </w:r>
            <w:r>
              <w:rPr>
                <w:rFonts w:ascii="Times New Roman"/>
                <w:b w:val="false"/>
                <w:i w:val="false"/>
                <w:color w:val="000000"/>
                <w:sz w:val="20"/>
              </w:rPr>
              <w:t>
Бастауыш,
</w:t>
            </w:r>
            <w:r>
              <w:br/>
            </w:r>
            <w:r>
              <w:rPr>
                <w:rFonts w:ascii="Times New Roman"/>
                <w:b w:val="false"/>
                <w:i w:val="false"/>
                <w:color w:val="000000"/>
                <w:sz w:val="20"/>
              </w:rPr>
              <w:t>
негізгі орта
</w:t>
            </w:r>
            <w:r>
              <w:br/>
            </w:r>
            <w:r>
              <w:rPr>
                <w:rFonts w:ascii="Times New Roman"/>
                <w:b w:val="false"/>
                <w:i w:val="false"/>
                <w:color w:val="000000"/>
                <w:sz w:val="20"/>
              </w:rPr>
              <w:t>
және жалпы
</w:t>
            </w:r>
            <w:r>
              <w:br/>
            </w:r>
            <w:r>
              <w:rPr>
                <w:rFonts w:ascii="Times New Roman"/>
                <w:b w:val="false"/>
                <w:i w:val="false"/>
                <w:color w:val="000000"/>
                <w:sz w:val="20"/>
              </w:rPr>
              <w:t>
орта білім
</w:t>
            </w:r>
            <w:r>
              <w:br/>
            </w:r>
            <w:r>
              <w:rPr>
                <w:rFonts w:ascii="Times New Roman"/>
                <w:b w:val="false"/>
                <w:i w:val="false"/>
                <w:color w:val="000000"/>
                <w:sz w:val="20"/>
              </w:rPr>
              <w:t>
беретін
</w:t>
            </w:r>
            <w:r>
              <w:br/>
            </w:r>
            <w:r>
              <w:rPr>
                <w:rFonts w:ascii="Times New Roman"/>
                <w:b w:val="false"/>
                <w:i w:val="false"/>
                <w:color w:val="000000"/>
                <w:sz w:val="20"/>
              </w:rPr>
              <w:t>
мемлекеттік
</w:t>
            </w:r>
            <w:r>
              <w:br/>
            </w:r>
            <w:r>
              <w:rPr>
                <w:rFonts w:ascii="Times New Roman"/>
                <w:b w:val="false"/>
                <w:i w:val="false"/>
                <w:color w:val="000000"/>
                <w:sz w:val="20"/>
              </w:rPr>
              <w:t>
мекемелерін
</w:t>
            </w:r>
            <w:r>
              <w:br/>
            </w:r>
            <w:r>
              <w:rPr>
                <w:rFonts w:ascii="Times New Roman"/>
                <w:b w:val="false"/>
                <w:i w:val="false"/>
                <w:color w:val="000000"/>
                <w:sz w:val="20"/>
              </w:rPr>
              <w:t>
лингафондық
</w:t>
            </w:r>
            <w:r>
              <w:br/>
            </w:r>
            <w:r>
              <w:rPr>
                <w:rFonts w:ascii="Times New Roman"/>
                <w:b w:val="false"/>
                <w:i w:val="false"/>
                <w:color w:val="000000"/>
                <w:sz w:val="20"/>
              </w:rPr>
              <w:t>
және
</w:t>
            </w:r>
            <w:r>
              <w:br/>
            </w:r>
            <w:r>
              <w:rPr>
                <w:rFonts w:ascii="Times New Roman"/>
                <w:b w:val="false"/>
                <w:i w:val="false"/>
                <w:color w:val="000000"/>
                <w:sz w:val="20"/>
              </w:rPr>
              <w:t>
мультимедиалық
</w:t>
            </w:r>
            <w:r>
              <w:br/>
            </w:r>
            <w:r>
              <w:rPr>
                <w:rFonts w:ascii="Times New Roman"/>
                <w:b w:val="false"/>
                <w:i w:val="false"/>
                <w:color w:val="000000"/>
                <w:sz w:val="20"/>
              </w:rPr>
              <w:t>
кабинеттермен
</w:t>
            </w:r>
            <w:r>
              <w:br/>
            </w:r>
            <w:r>
              <w:rPr>
                <w:rFonts w:ascii="Times New Roman"/>
                <w:b w:val="false"/>
                <w:i w:val="false"/>
                <w:color w:val="000000"/>
                <w:sz w:val="20"/>
              </w:rPr>
              <w:t>
уақытында
</w:t>
            </w:r>
            <w:r>
              <w:br/>
            </w:r>
            <w:r>
              <w:rPr>
                <w:rFonts w:ascii="Times New Roman"/>
                <w:b w:val="false"/>
                <w:i w:val="false"/>
                <w:color w:val="000000"/>
                <w:sz w:val="20"/>
              </w:rPr>
              <w:t>
және сапалы
</w:t>
            </w:r>
            <w:r>
              <w:br/>
            </w:r>
            <w:r>
              <w:rPr>
                <w:rFonts w:ascii="Times New Roman"/>
                <w:b w:val="false"/>
                <w:i w:val="false"/>
                <w:color w:val="000000"/>
                <w:sz w:val="20"/>
              </w:rPr>
              <w:t>
жасақтау.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Облыстар-
</w:t>
            </w:r>
            <w:r>
              <w:br/>
            </w:r>
            <w:r>
              <w:rPr>
                <w:rFonts w:ascii="Times New Roman"/>
                <w:b w:val="false"/>
                <w:i w:val="false"/>
                <w:color w:val="000000"/>
                <w:sz w:val="20"/>
              </w:rPr>
              <w:t>
дың,
</w:t>
            </w:r>
            <w:r>
              <w:br/>
            </w:r>
            <w:r>
              <w:rPr>
                <w:rFonts w:ascii="Times New Roman"/>
                <w:b w:val="false"/>
                <w:i w:val="false"/>
                <w:color w:val="000000"/>
                <w:sz w:val="20"/>
              </w:rPr>
              <w:t>
Астана,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w:t>
      </w:r>
      <w:r>
        <w:br/>
      </w:r>
      <w:r>
        <w:rPr>
          <w:rFonts w:ascii="Times New Roman"/>
          <w:b w:val="false"/>
          <w:i w:val="false"/>
          <w:color w:val="000000"/>
          <w:sz w:val="28"/>
        </w:rPr>
        <w:t>
      білім процесін мемлекеттік білім беру стандарттарына сәйкес жаңа ғасыр оқу жабдығымен қамтамасыз ету.
</w:t>
      </w:r>
      <w:r>
        <w:br/>
      </w:r>
      <w:r>
        <w:rPr>
          <w:rFonts w:ascii="Times New Roman"/>
          <w:b w:val="false"/>
          <w:i w:val="false"/>
          <w:color w:val="000000"/>
          <w:sz w:val="28"/>
        </w:rPr>
        <w:t>
      Мемлекеттік бастауыш, негізгі орта және жалпы орта беру мекемелерін лингафондық және мультимедиалық кабинеттермен жабдықтау, кемінде 483, оның ішінде:
</w:t>
      </w:r>
      <w:r>
        <w:br/>
      </w:r>
      <w:r>
        <w:rPr>
          <w:rFonts w:ascii="Times New Roman"/>
          <w:b w:val="false"/>
          <w:i w:val="false"/>
          <w:color w:val="000000"/>
          <w:sz w:val="28"/>
        </w:rPr>
        <w:t>
      Ақмола облысы - кемінде 47 бірлік,
</w:t>
      </w:r>
      <w:r>
        <w:br/>
      </w:r>
      <w:r>
        <w:rPr>
          <w:rFonts w:ascii="Times New Roman"/>
          <w:b w:val="false"/>
          <w:i w:val="false"/>
          <w:color w:val="000000"/>
          <w:sz w:val="28"/>
        </w:rPr>
        <w:t>
      Ақтөбе облысы - кемінде 34 бірлік,
</w:t>
      </w:r>
      <w:r>
        <w:br/>
      </w:r>
      <w:r>
        <w:rPr>
          <w:rFonts w:ascii="Times New Roman"/>
          <w:b w:val="false"/>
          <w:i w:val="false"/>
          <w:color w:val="000000"/>
          <w:sz w:val="28"/>
        </w:rPr>
        <w:t>
      Алматы облысы - кемінде 25 бірлік,
</w:t>
      </w:r>
      <w:r>
        <w:br/>
      </w:r>
      <w:r>
        <w:rPr>
          <w:rFonts w:ascii="Times New Roman"/>
          <w:b w:val="false"/>
          <w:i w:val="false"/>
          <w:color w:val="000000"/>
          <w:sz w:val="28"/>
        </w:rPr>
        <w:t>
      Атырау облысы - кемінде 18 бірлік,
</w:t>
      </w:r>
      <w:r>
        <w:br/>
      </w:r>
      <w:r>
        <w:rPr>
          <w:rFonts w:ascii="Times New Roman"/>
          <w:b w:val="false"/>
          <w:i w:val="false"/>
          <w:color w:val="000000"/>
          <w:sz w:val="28"/>
        </w:rPr>
        <w:t>
      Шығыс Қазақстан облысы - кемінде 24 бірлік;
</w:t>
      </w:r>
      <w:r>
        <w:br/>
      </w:r>
      <w:r>
        <w:rPr>
          <w:rFonts w:ascii="Times New Roman"/>
          <w:b w:val="false"/>
          <w:i w:val="false"/>
          <w:color w:val="000000"/>
          <w:sz w:val="28"/>
        </w:rPr>
        <w:t>
      Жамбыл облысы - кемінде 31 бірлік;
</w:t>
      </w:r>
      <w:r>
        <w:br/>
      </w:r>
      <w:r>
        <w:rPr>
          <w:rFonts w:ascii="Times New Roman"/>
          <w:b w:val="false"/>
          <w:i w:val="false"/>
          <w:color w:val="000000"/>
          <w:sz w:val="28"/>
        </w:rPr>
        <w:t>
      Батыс Қазақстан облысы - кемінде 25 бірлік,
</w:t>
      </w:r>
      <w:r>
        <w:br/>
      </w:r>
      <w:r>
        <w:rPr>
          <w:rFonts w:ascii="Times New Roman"/>
          <w:b w:val="false"/>
          <w:i w:val="false"/>
          <w:color w:val="000000"/>
          <w:sz w:val="28"/>
        </w:rPr>
        <w:t>
      Қарағанды облысы - кемінде 34 бірлік,
</w:t>
      </w:r>
      <w:r>
        <w:br/>
      </w:r>
      <w:r>
        <w:rPr>
          <w:rFonts w:ascii="Times New Roman"/>
          <w:b w:val="false"/>
          <w:i w:val="false"/>
          <w:color w:val="000000"/>
          <w:sz w:val="28"/>
        </w:rPr>
        <w:t>
      Қызылорда облысы - кемінде 17 бірлік,
</w:t>
      </w:r>
      <w:r>
        <w:br/>
      </w:r>
      <w:r>
        <w:rPr>
          <w:rFonts w:ascii="Times New Roman"/>
          <w:b w:val="false"/>
          <w:i w:val="false"/>
          <w:color w:val="000000"/>
          <w:sz w:val="28"/>
        </w:rPr>
        <w:t>
      Қостанай облысы - кемінде 25 бірлік,
</w:t>
      </w:r>
      <w:r>
        <w:br/>
      </w:r>
      <w:r>
        <w:rPr>
          <w:rFonts w:ascii="Times New Roman"/>
          <w:b w:val="false"/>
          <w:i w:val="false"/>
          <w:color w:val="000000"/>
          <w:sz w:val="28"/>
        </w:rPr>
        <w:t>
      Маңғыстау облысы - кемінде 17 бірлік,
</w:t>
      </w:r>
      <w:r>
        <w:br/>
      </w:r>
      <w:r>
        <w:rPr>
          <w:rFonts w:ascii="Times New Roman"/>
          <w:b w:val="false"/>
          <w:i w:val="false"/>
          <w:color w:val="000000"/>
          <w:sz w:val="28"/>
        </w:rPr>
        <w:t>
      Павлодар облысы - кемінде 41 бірлік,
</w:t>
      </w:r>
      <w:r>
        <w:br/>
      </w:r>
      <w:r>
        <w:rPr>
          <w:rFonts w:ascii="Times New Roman"/>
          <w:b w:val="false"/>
          <w:i w:val="false"/>
          <w:color w:val="000000"/>
          <w:sz w:val="28"/>
        </w:rPr>
        <w:t>
      Солтүстік Қазақстан облысы - кемінде 46 бірлік,
</w:t>
      </w:r>
      <w:r>
        <w:br/>
      </w:r>
      <w:r>
        <w:rPr>
          <w:rFonts w:ascii="Times New Roman"/>
          <w:b w:val="false"/>
          <w:i w:val="false"/>
          <w:color w:val="000000"/>
          <w:sz w:val="28"/>
        </w:rPr>
        <w:t>
      Оңтүстік Қазақстан - кемінде 56 бірлік,
</w:t>
      </w:r>
      <w:r>
        <w:br/>
      </w:r>
      <w:r>
        <w:rPr>
          <w:rFonts w:ascii="Times New Roman"/>
          <w:b w:val="false"/>
          <w:i w:val="false"/>
          <w:color w:val="000000"/>
          <w:sz w:val="28"/>
        </w:rPr>
        <w:t>
      Алматы қаласы - кемінде 26 бірлік,
</w:t>
      </w:r>
      <w:r>
        <w:br/>
      </w:r>
      <w:r>
        <w:rPr>
          <w:rFonts w:ascii="Times New Roman"/>
          <w:b w:val="false"/>
          <w:i w:val="false"/>
          <w:color w:val="000000"/>
          <w:sz w:val="28"/>
        </w:rPr>
        <w:t>
      Астана қаласы - кемінде 17 бірлік.
</w:t>
      </w:r>
      <w:r>
        <w:br/>
      </w:r>
      <w:r>
        <w:rPr>
          <w:rFonts w:ascii="Times New Roman"/>
          <w:b w:val="false"/>
          <w:i w:val="false"/>
          <w:color w:val="000000"/>
          <w:sz w:val="28"/>
        </w:rPr>
        <w:t>
      Соңғы нәтижелер: жалпы білім беретін мектептерін жаңа буынды жабдығымен жарақтау, оқушылардың тіл дайындықтарын жақсарту, оқушыларды оқытудың сапасын бірыңғай тестілеу жалпы білімді жүйеде көтеру.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1 кабинеттің жоспарланатын орташа құны 5,541 млн. теңгеден аспайды.
</w:t>
      </w:r>
      <w:r>
        <w:br/>
      </w:r>
      <w:r>
        <w:rPr>
          <w:rFonts w:ascii="Times New Roman"/>
          <w:b w:val="false"/>
          <w:i w:val="false"/>
          <w:color w:val="000000"/>
          <w:sz w:val="28"/>
        </w:rPr>
        <w:t>
      Уақтылығы:
</w:t>
      </w:r>
      <w:r>
        <w:br/>
      </w:r>
      <w:r>
        <w:rPr>
          <w:rFonts w:ascii="Times New Roman"/>
          <w:b w:val="false"/>
          <w:i w:val="false"/>
          <w:color w:val="000000"/>
          <w:sz w:val="28"/>
        </w:rPr>
        <w:t>
      лингафондық және мультимедиалық кабинеттерді шарттарға сәйкес уақытында құру.
</w:t>
      </w:r>
      <w:r>
        <w:br/>
      </w:r>
      <w:r>
        <w:rPr>
          <w:rFonts w:ascii="Times New Roman"/>
          <w:b w:val="false"/>
          <w:i w:val="false"/>
          <w:color w:val="000000"/>
          <w:sz w:val="28"/>
        </w:rPr>
        <w:t>
      Сапасы:
</w:t>
      </w:r>
      <w:r>
        <w:br/>
      </w:r>
      <w:r>
        <w:rPr>
          <w:rFonts w:ascii="Times New Roman"/>
          <w:b w:val="false"/>
          <w:i w:val="false"/>
          <w:color w:val="000000"/>
          <w:sz w:val="28"/>
        </w:rPr>
        <w:t>
      жаңа ақпараттық технологияларды енгізу негізінде оқушылардың білім сапасын арттыру, білім беру мекемелерінің материалдық-техникалық қамтамасыз етілуін оқу жабдығымен модернизациялау.
</w:t>
      </w:r>
      <w:r>
        <w:br/>
      </w:r>
      <w:r>
        <w:rPr>
          <w:rFonts w:ascii="Times New Roman"/>
          <w:b w:val="false"/>
          <w:i w:val="false"/>
          <w:color w:val="000000"/>
          <w:sz w:val="28"/>
        </w:rPr>
        <w:t>
      * республикалық бюджеттен бөлінетін трансферттерді игеру шеңберінде іске асырылатын шаралардың тізбесі, күтілетін нәтижелерді сипаттайтын сандық және сапалық көрсеткіштер тиісті жергілікті бюджеттік бағдарламасының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261-ҚОСЫМША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Білім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"Техникалық және кәсіптік, орта білімнен кейінгі білім беру
</w:t>
      </w:r>
      <w:r>
        <w:br/>
      </w:r>
      <w:r>
        <w:rPr>
          <w:rFonts w:ascii="Times New Roman"/>
          <w:b w:val="false"/>
          <w:i w:val="false"/>
          <w:color w:val="000000"/>
          <w:sz w:val="28"/>
        </w:rPr>
        <w:t>
ұйымдарында мамандар даярлау"
</w:t>
      </w:r>
      <w:r>
        <w:br/>
      </w:r>
      <w:r>
        <w:rPr>
          <w:rFonts w:ascii="Times New Roman"/>
          <w:b w:val="false"/>
          <w:i w:val="false"/>
          <w:color w:val="000000"/>
          <w:sz w:val="28"/>
        </w:rPr>
        <w:t>
деген 059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968 366 мың теңге (тоғыз жүз алпыс сегіз миллион үш жүз алпыс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"Мемлекеттік жастар саясаты туралы" Қазақстан Республикасының 2004 жылғы 7 шілдедегі Заңының 
</w:t>
      </w:r>
      <w:r>
        <w:rPr>
          <w:rFonts w:ascii="Times New Roman"/>
          <w:b w:val="false"/>
          <w:i w:val="false"/>
          <w:color w:val="000000"/>
          <w:sz w:val="28"/>
        </w:rPr>
        <w:t xml:space="preserve"> 6-бабы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8, </w:t>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43,48-баптары </w:t>
      </w:r>
      <w:r>
        <w:rPr>
          <w:rFonts w:ascii="Times New Roman"/>
          <w:b w:val="false"/>
          <w:i w:val="false"/>
          <w:color w:val="000000"/>
          <w:sz w:val="28"/>
        </w:rPr>
        <w:t>
; Қазақстан Республикасы Президентінің "Қазақстан Республикасында білім беруді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"Жолаушылар мен жүк тасымалдаудағы қауіпсіздікті қамтамасыз ету жөніндегі мемлекеттік жүйені жетілдіру Тұғырнамасы туралы" Қазақстан Республикасы Үкіметінің 2000 жылғы 17 сәуірдегі N 594 
</w:t>
      </w:r>
      <w:r>
        <w:rPr>
          <w:rFonts w:ascii="Times New Roman"/>
          <w:b w:val="false"/>
          <w:i w:val="false"/>
          <w:color w:val="000000"/>
          <w:sz w:val="28"/>
        </w:rPr>
        <w:t xml:space="preserve"> қаулысы </w:t>
      </w:r>
      <w:r>
        <w:rPr>
          <w:rFonts w:ascii="Times New Roman"/>
          <w:b w:val="false"/>
          <w:i w:val="false"/>
          <w:color w:val="000000"/>
          <w:sz w:val="28"/>
        </w:rPr>
        <w:t>
; "Мұқтаж азаматтарға олардың білім алу кезінде берілетін әлеуметтік көмектің мөлшері мен көздері туралы" Қазақстан Республикасы Үкіметінің 2000 жылғы 17 мамырдағы N 738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Білім және ғылым министрлігінің "Мұнай-газ саласы үшін техникалық және қызмет көрсететін еңбек кадрларын даярлау және қайта даярлау жөніндегі өңіраралық кәсіптік орталық" республикалық мемлекеттік қазыналық кәсіпорнын құру туралы" Қазақстан Республикасы Үкіметінің 2005 жылғы 24 қарашадағы N 1159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Білім және ғылым министрлігінің "Отын-энергетика саласына арналған техникалық және қызмет көрсету еңбегінің кадрларын даярлау және қайта даярлау жөніндегі өңіраралық кәсіптік орталық" республикалық мемлекеттік қазыналық кәсіпорнын құру туралы" Қазақстан Республикасы Үкіметінің 2006 жылғы 5 желтоқсандағы N 1170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жеке тұлғаның таңдаған мамандығында техникалық және кәсібі, орта білімнен кейінгі білім және біліктілік алу жолымен интеллектуалдық, мәдени және рухани даму қажеттілігін қанағаттандыру, техникалық және кәсібі, орта білімнен кейінгі білім бар білікті мамандармен қоғамның әлеуметтік-экономикалық қажеттілігін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техникалық және кәсібі, орта білімнен кейінгі білім беру оқу орындарында елімізге аса маңызды мәні бар мамандар даярлау және қайта даярлау.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604"/>
        <w:gridCol w:w="1687"/>
        <w:gridCol w:w="2483"/>
        <w:gridCol w:w="3098"/>
        <w:gridCol w:w="1625"/>
        <w:gridCol w:w="2233"/>
      </w:tblGrid>
      <w:tr>
        <w:trPr>
          <w:trHeight w:val="450" w:hRule="atLeast"/>
        </w:trPr>
        <w:tc>
          <w:tcPr>
            <w:tcW w:w="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1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коды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ның (кіші
</w:t>
            </w:r>
            <w:r>
              <w:br/>
            </w:r>
            <w:r>
              <w:rPr>
                <w:rFonts w:ascii="Times New Roman"/>
                <w:b w:val="false"/>
                <w:i w:val="false"/>
                <w:color w:val="000000"/>
                <w:sz w:val="20"/>
              </w:rPr>
              <w:t>
бағдарлама- лардың) атауы 
</w:t>
            </w:r>
          </w:p>
        </w:tc>
        <w:tc>
          <w:tcPr>
            <w:tcW w:w="3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6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6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059
</w:t>
            </w:r>
          </w:p>
        </w:tc>
        <w:tc>
          <w:tcPr>
            <w:tcW w:w="16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w:t>
            </w:r>
            <w:r>
              <w:br/>
            </w:r>
            <w:r>
              <w:rPr>
                <w:rFonts w:ascii="Times New Roman"/>
                <w:b w:val="false"/>
                <w:i w:val="false"/>
                <w:color w:val="000000"/>
                <w:sz w:val="20"/>
              </w:rPr>
              <w:t>
кәсіптік, орта
</w:t>
            </w:r>
            <w:r>
              <w:br/>
            </w:r>
            <w:r>
              <w:rPr>
                <w:rFonts w:ascii="Times New Roman"/>
                <w:b w:val="false"/>
                <w:i w:val="false"/>
                <w:color w:val="000000"/>
                <w:sz w:val="20"/>
              </w:rPr>
              <w:t>
білімнен
</w:t>
            </w:r>
            <w:r>
              <w:br/>
            </w:r>
            <w:r>
              <w:rPr>
                <w:rFonts w:ascii="Times New Roman"/>
                <w:b w:val="false"/>
                <w:i w:val="false"/>
                <w:color w:val="000000"/>
                <w:sz w:val="20"/>
              </w:rPr>
              <w:t>
кейінгі білім
</w:t>
            </w:r>
            <w:r>
              <w:br/>
            </w:r>
            <w:r>
              <w:rPr>
                <w:rFonts w:ascii="Times New Roman"/>
                <w:b w:val="false"/>
                <w:i w:val="false"/>
                <w:color w:val="000000"/>
                <w:sz w:val="20"/>
              </w:rPr>
              <w:t>
беру ұйымдарын-
</w:t>
            </w:r>
            <w:r>
              <w:br/>
            </w:r>
            <w:r>
              <w:rPr>
                <w:rFonts w:ascii="Times New Roman"/>
                <w:b w:val="false"/>
                <w:i w:val="false"/>
                <w:color w:val="000000"/>
                <w:sz w:val="20"/>
              </w:rPr>
              <w:t>
да мамандар
</w:t>
            </w:r>
            <w:r>
              <w:br/>
            </w:r>
            <w:r>
              <w:rPr>
                <w:rFonts w:ascii="Times New Roman"/>
                <w:b w:val="false"/>
                <w:i w:val="false"/>
                <w:color w:val="000000"/>
                <w:sz w:val="20"/>
              </w:rPr>
              <w:t>
даярлау
</w:t>
            </w:r>
          </w:p>
        </w:tc>
        <w:tc>
          <w:tcPr>
            <w:tcW w:w="3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w:t>
            </w:r>
            <w:r>
              <w:br/>
            </w:r>
            <w:r>
              <w:rPr>
                <w:rFonts w:ascii="Times New Roman"/>
                <w:b w:val="false"/>
                <w:i w:val="false"/>
                <w:color w:val="000000"/>
                <w:sz w:val="20"/>
              </w:rPr>
              <w:t>
және қызмет
</w:t>
            </w:r>
            <w:r>
              <w:br/>
            </w:r>
            <w:r>
              <w:rPr>
                <w:rFonts w:ascii="Times New Roman"/>
                <w:b w:val="false"/>
                <w:i w:val="false"/>
                <w:color w:val="000000"/>
                <w:sz w:val="20"/>
              </w:rPr>
              <w:t>
көрсету
</w:t>
            </w:r>
            <w:r>
              <w:br/>
            </w:r>
            <w:r>
              <w:rPr>
                <w:rFonts w:ascii="Times New Roman"/>
                <w:b w:val="false"/>
                <w:i w:val="false"/>
                <w:color w:val="000000"/>
                <w:sz w:val="20"/>
              </w:rPr>
              <w:t>
еңбегінің
</w:t>
            </w:r>
            <w:r>
              <w:br/>
            </w:r>
            <w:r>
              <w:rPr>
                <w:rFonts w:ascii="Times New Roman"/>
                <w:b w:val="false"/>
                <w:i w:val="false"/>
                <w:color w:val="000000"/>
                <w:sz w:val="20"/>
              </w:rPr>
              <w:t>
мамандарын
</w:t>
            </w:r>
            <w:r>
              <w:br/>
            </w:r>
            <w:r>
              <w:rPr>
                <w:rFonts w:ascii="Times New Roman"/>
                <w:b w:val="false"/>
                <w:i w:val="false"/>
                <w:color w:val="000000"/>
                <w:sz w:val="20"/>
              </w:rPr>
              <w:t>
даярлау
</w:t>
            </w:r>
            <w:r>
              <w:br/>
            </w:r>
            <w:r>
              <w:rPr>
                <w:rFonts w:ascii="Times New Roman"/>
                <w:b w:val="false"/>
                <w:i w:val="false"/>
                <w:color w:val="000000"/>
                <w:sz w:val="20"/>
              </w:rPr>
              <w:t>
және қайта
</w:t>
            </w:r>
            <w:r>
              <w:br/>
            </w:r>
            <w:r>
              <w:rPr>
                <w:rFonts w:ascii="Times New Roman"/>
                <w:b w:val="false"/>
                <w:i w:val="false"/>
                <w:color w:val="000000"/>
                <w:sz w:val="20"/>
              </w:rPr>
              <w:t>
даярлау
</w:t>
            </w:r>
            <w:r>
              <w:br/>
            </w:r>
            <w:r>
              <w:rPr>
                <w:rFonts w:ascii="Times New Roman"/>
                <w:b w:val="false"/>
                <w:i w:val="false"/>
                <w:color w:val="000000"/>
                <w:sz w:val="20"/>
              </w:rPr>
              <w:t>
үшін жағдай-
</w:t>
            </w:r>
            <w:r>
              <w:br/>
            </w:r>
            <w:r>
              <w:rPr>
                <w:rFonts w:ascii="Times New Roman"/>
                <w:b w:val="false"/>
                <w:i w:val="false"/>
                <w:color w:val="000000"/>
                <w:sz w:val="20"/>
              </w:rPr>
              <w:t>
лармен
</w:t>
            </w:r>
            <w:r>
              <w:br/>
            </w:r>
            <w:r>
              <w:rPr>
                <w:rFonts w:ascii="Times New Roman"/>
                <w:b w:val="false"/>
                <w:i w:val="false"/>
                <w:color w:val="000000"/>
                <w:sz w:val="20"/>
              </w:rPr>
              <w:t>
қамтамасыз
</w:t>
            </w:r>
            <w:r>
              <w:br/>
            </w:r>
            <w:r>
              <w:rPr>
                <w:rFonts w:ascii="Times New Roman"/>
                <w:b w:val="false"/>
                <w:i w:val="false"/>
                <w:color w:val="000000"/>
                <w:sz w:val="20"/>
              </w:rPr>
              <w:t>
ету.
</w:t>
            </w:r>
            <w:r>
              <w:br/>
            </w:r>
            <w:r>
              <w:rPr>
                <w:rFonts w:ascii="Times New Roman"/>
                <w:b w:val="false"/>
                <w:i w:val="false"/>
                <w:color w:val="000000"/>
                <w:sz w:val="20"/>
              </w:rPr>
              <w:t>
Мемлекеттік
</w:t>
            </w:r>
            <w:r>
              <w:br/>
            </w:r>
            <w:r>
              <w:rPr>
                <w:rFonts w:ascii="Times New Roman"/>
                <w:b w:val="false"/>
                <w:i w:val="false"/>
                <w:color w:val="000000"/>
                <w:sz w:val="20"/>
              </w:rPr>
              <w:t>
жалпы
</w:t>
            </w:r>
            <w:r>
              <w:br/>
            </w:r>
            <w:r>
              <w:rPr>
                <w:rFonts w:ascii="Times New Roman"/>
                <w:b w:val="false"/>
                <w:i w:val="false"/>
                <w:color w:val="000000"/>
                <w:sz w:val="20"/>
              </w:rPr>
              <w:t>
міндетті
</w:t>
            </w:r>
            <w:r>
              <w:br/>
            </w:r>
            <w:r>
              <w:rPr>
                <w:rFonts w:ascii="Times New Roman"/>
                <w:b w:val="false"/>
                <w:i w:val="false"/>
                <w:color w:val="000000"/>
                <w:sz w:val="20"/>
              </w:rPr>
              <w:t>
білім беру
</w:t>
            </w:r>
            <w:r>
              <w:br/>
            </w:r>
            <w:r>
              <w:rPr>
                <w:rFonts w:ascii="Times New Roman"/>
                <w:b w:val="false"/>
                <w:i w:val="false"/>
                <w:color w:val="000000"/>
                <w:sz w:val="20"/>
              </w:rPr>
              <w:t>
стандарт-
</w:t>
            </w:r>
            <w:r>
              <w:br/>
            </w:r>
            <w:r>
              <w:rPr>
                <w:rFonts w:ascii="Times New Roman"/>
                <w:b w:val="false"/>
                <w:i w:val="false"/>
                <w:color w:val="000000"/>
                <w:sz w:val="20"/>
              </w:rPr>
              <w:t>
тарына
</w:t>
            </w:r>
            <w:r>
              <w:br/>
            </w:r>
            <w:r>
              <w:rPr>
                <w:rFonts w:ascii="Times New Roman"/>
                <w:b w:val="false"/>
                <w:i w:val="false"/>
                <w:color w:val="000000"/>
                <w:sz w:val="20"/>
              </w:rPr>
              <w:t>
сәйкес оқу
</w:t>
            </w:r>
            <w:r>
              <w:br/>
            </w:r>
            <w:r>
              <w:rPr>
                <w:rFonts w:ascii="Times New Roman"/>
                <w:b w:val="false"/>
                <w:i w:val="false"/>
                <w:color w:val="000000"/>
                <w:sz w:val="20"/>
              </w:rPr>
              <w:t>
процестерін
</w:t>
            </w:r>
            <w:r>
              <w:br/>
            </w:r>
            <w:r>
              <w:rPr>
                <w:rFonts w:ascii="Times New Roman"/>
                <w:b w:val="false"/>
                <w:i w:val="false"/>
                <w:color w:val="000000"/>
                <w:sz w:val="20"/>
              </w:rPr>
              <w:t>
жүргізу.
</w:t>
            </w:r>
            <w:r>
              <w:br/>
            </w:r>
            <w:r>
              <w:rPr>
                <w:rFonts w:ascii="Times New Roman"/>
                <w:b w:val="false"/>
                <w:i w:val="false"/>
                <w:color w:val="000000"/>
                <w:sz w:val="20"/>
              </w:rPr>
              <w:t>
Жыл сайын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Үкіметінің
</w:t>
            </w:r>
            <w:r>
              <w:br/>
            </w:r>
            <w:r>
              <w:rPr>
                <w:rFonts w:ascii="Times New Roman"/>
                <w:b w:val="false"/>
                <w:i w:val="false"/>
                <w:color w:val="000000"/>
                <w:sz w:val="20"/>
              </w:rPr>
              <w:t>
қаулысымен
</w:t>
            </w:r>
            <w:r>
              <w:br/>
            </w:r>
            <w:r>
              <w:rPr>
                <w:rFonts w:ascii="Times New Roman"/>
                <w:b w:val="false"/>
                <w:i w:val="false"/>
                <w:color w:val="000000"/>
                <w:sz w:val="20"/>
              </w:rPr>
              <w:t>
бекітілетін
</w:t>
            </w:r>
            <w:r>
              <w:br/>
            </w:r>
            <w:r>
              <w:rPr>
                <w:rFonts w:ascii="Times New Roman"/>
                <w:b w:val="false"/>
                <w:i w:val="false"/>
                <w:color w:val="000000"/>
                <w:sz w:val="20"/>
              </w:rPr>
              <w:t>
техникалық
</w:t>
            </w:r>
            <w:r>
              <w:br/>
            </w:r>
            <w:r>
              <w:rPr>
                <w:rFonts w:ascii="Times New Roman"/>
                <w:b w:val="false"/>
                <w:i w:val="false"/>
                <w:color w:val="000000"/>
                <w:sz w:val="20"/>
              </w:rPr>
              <w:t>
және кәсібі,
</w:t>
            </w:r>
            <w:r>
              <w:br/>
            </w:r>
            <w:r>
              <w:rPr>
                <w:rFonts w:ascii="Times New Roman"/>
                <w:b w:val="false"/>
                <w:i w:val="false"/>
                <w:color w:val="000000"/>
                <w:sz w:val="20"/>
              </w:rPr>
              <w:t>
орта білімнен
</w:t>
            </w:r>
            <w:r>
              <w:br/>
            </w:r>
            <w:r>
              <w:rPr>
                <w:rFonts w:ascii="Times New Roman"/>
                <w:b w:val="false"/>
                <w:i w:val="false"/>
                <w:color w:val="000000"/>
                <w:sz w:val="20"/>
              </w:rPr>
              <w:t>
кейінгі
</w:t>
            </w:r>
            <w:r>
              <w:br/>
            </w:r>
            <w:r>
              <w:rPr>
                <w:rFonts w:ascii="Times New Roman"/>
                <w:b w:val="false"/>
                <w:i w:val="false"/>
                <w:color w:val="000000"/>
                <w:sz w:val="20"/>
              </w:rPr>
              <w:t>
білімді
</w:t>
            </w:r>
            <w:r>
              <w:br/>
            </w:r>
            <w:r>
              <w:rPr>
                <w:rFonts w:ascii="Times New Roman"/>
                <w:b w:val="false"/>
                <w:i w:val="false"/>
                <w:color w:val="000000"/>
                <w:sz w:val="20"/>
              </w:rPr>
              <w:t>
мамандарды
</w:t>
            </w:r>
            <w:r>
              <w:br/>
            </w:r>
            <w:r>
              <w:rPr>
                <w:rFonts w:ascii="Times New Roman"/>
                <w:b w:val="false"/>
                <w:i w:val="false"/>
                <w:color w:val="000000"/>
                <w:sz w:val="20"/>
              </w:rPr>
              <w:t>
даярлауға,
</w:t>
            </w:r>
            <w:r>
              <w:br/>
            </w:r>
            <w:r>
              <w:rPr>
                <w:rFonts w:ascii="Times New Roman"/>
                <w:b w:val="false"/>
                <w:i w:val="false"/>
                <w:color w:val="000000"/>
                <w:sz w:val="20"/>
              </w:rPr>
              <w:t>
мемлекет-
</w:t>
            </w:r>
            <w:r>
              <w:br/>
            </w:r>
            <w:r>
              <w:rPr>
                <w:rFonts w:ascii="Times New Roman"/>
                <w:b w:val="false"/>
                <w:i w:val="false"/>
                <w:color w:val="000000"/>
                <w:sz w:val="20"/>
              </w:rPr>
              <w:t>
тік білім
</w:t>
            </w:r>
            <w:r>
              <w:br/>
            </w:r>
            <w:r>
              <w:rPr>
                <w:rFonts w:ascii="Times New Roman"/>
                <w:b w:val="false"/>
                <w:i w:val="false"/>
                <w:color w:val="000000"/>
                <w:sz w:val="20"/>
              </w:rPr>
              <w:t>
тапсырысына
</w:t>
            </w:r>
            <w:r>
              <w:br/>
            </w:r>
            <w:r>
              <w:rPr>
                <w:rFonts w:ascii="Times New Roman"/>
                <w:b w:val="false"/>
                <w:i w:val="false"/>
                <w:color w:val="000000"/>
                <w:sz w:val="20"/>
              </w:rPr>
              <w:t>
сәйкес
</w:t>
            </w:r>
            <w:r>
              <w:br/>
            </w:r>
            <w:r>
              <w:rPr>
                <w:rFonts w:ascii="Times New Roman"/>
                <w:b w:val="false"/>
                <w:i w:val="false"/>
                <w:color w:val="000000"/>
                <w:sz w:val="20"/>
              </w:rPr>
              <w:t>
оқушылар
</w:t>
            </w:r>
            <w:r>
              <w:br/>
            </w:r>
            <w:r>
              <w:rPr>
                <w:rFonts w:ascii="Times New Roman"/>
                <w:b w:val="false"/>
                <w:i w:val="false"/>
                <w:color w:val="000000"/>
                <w:sz w:val="20"/>
              </w:rPr>
              <w:t>
қабылдау.
</w:t>
            </w:r>
            <w:r>
              <w:br/>
            </w:r>
            <w:r>
              <w:rPr>
                <w:rFonts w:ascii="Times New Roman"/>
                <w:b w:val="false"/>
                <w:i w:val="false"/>
                <w:color w:val="000000"/>
                <w:sz w:val="20"/>
              </w:rPr>
              <w:t>
Техникалық
</w:t>
            </w:r>
            <w:r>
              <w:br/>
            </w:r>
            <w:r>
              <w:rPr>
                <w:rFonts w:ascii="Times New Roman"/>
                <w:b w:val="false"/>
                <w:i w:val="false"/>
                <w:color w:val="000000"/>
                <w:sz w:val="20"/>
              </w:rPr>
              <w:t>
және кәсібі,
</w:t>
            </w:r>
            <w:r>
              <w:br/>
            </w:r>
            <w:r>
              <w:rPr>
                <w:rFonts w:ascii="Times New Roman"/>
                <w:b w:val="false"/>
                <w:i w:val="false"/>
                <w:color w:val="000000"/>
                <w:sz w:val="20"/>
              </w:rPr>
              <w:t>
орта білімнен
</w:t>
            </w:r>
            <w:r>
              <w:br/>
            </w:r>
            <w:r>
              <w:rPr>
                <w:rFonts w:ascii="Times New Roman"/>
                <w:b w:val="false"/>
                <w:i w:val="false"/>
                <w:color w:val="000000"/>
                <w:sz w:val="20"/>
              </w:rPr>
              <w:t>
кейінгі
</w:t>
            </w:r>
            <w:r>
              <w:br/>
            </w:r>
            <w:r>
              <w:rPr>
                <w:rFonts w:ascii="Times New Roman"/>
                <w:b w:val="false"/>
                <w:i w:val="false"/>
                <w:color w:val="000000"/>
                <w:sz w:val="20"/>
              </w:rPr>
              <w:t>
білім беру
</w:t>
            </w:r>
            <w:r>
              <w:br/>
            </w:r>
            <w:r>
              <w:rPr>
                <w:rFonts w:ascii="Times New Roman"/>
                <w:b w:val="false"/>
                <w:i w:val="false"/>
                <w:color w:val="000000"/>
                <w:sz w:val="20"/>
              </w:rPr>
              <w:t>
ұйымдарына
</w:t>
            </w:r>
            <w:r>
              <w:br/>
            </w: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Білім және
</w:t>
            </w:r>
            <w:r>
              <w:br/>
            </w:r>
            <w:r>
              <w:rPr>
                <w:rFonts w:ascii="Times New Roman"/>
                <w:b w:val="false"/>
                <w:i w:val="false"/>
                <w:color w:val="000000"/>
                <w:sz w:val="20"/>
              </w:rPr>
              <w:t>
ғылым
</w:t>
            </w:r>
            <w:r>
              <w:br/>
            </w:r>
            <w:r>
              <w:rPr>
                <w:rFonts w:ascii="Times New Roman"/>
                <w:b w:val="false"/>
                <w:i w:val="false"/>
                <w:color w:val="000000"/>
                <w:sz w:val="20"/>
              </w:rPr>
              <w:t>
министрінің
</w:t>
            </w:r>
            <w:r>
              <w:br/>
            </w:r>
            <w:r>
              <w:rPr>
                <w:rFonts w:ascii="Times New Roman"/>
                <w:b w:val="false"/>
                <w:i w:val="false"/>
                <w:color w:val="000000"/>
                <w:sz w:val="20"/>
              </w:rPr>
              <w:t>
бұйрығымен
</w:t>
            </w:r>
            <w:r>
              <w:br/>
            </w:r>
            <w:r>
              <w:rPr>
                <w:rFonts w:ascii="Times New Roman"/>
                <w:b w:val="false"/>
                <w:i w:val="false"/>
                <w:color w:val="000000"/>
                <w:sz w:val="20"/>
              </w:rPr>
              <w:t>
бекітілген
</w:t>
            </w:r>
            <w:r>
              <w:br/>
            </w:r>
            <w:r>
              <w:rPr>
                <w:rFonts w:ascii="Times New Roman"/>
                <w:b w:val="false"/>
                <w:i w:val="false"/>
                <w:color w:val="000000"/>
                <w:sz w:val="20"/>
              </w:rPr>
              <w:t>
тізім бойынша
</w:t>
            </w:r>
            <w:r>
              <w:br/>
            </w:r>
            <w:r>
              <w:rPr>
                <w:rFonts w:ascii="Times New Roman"/>
                <w:b w:val="false"/>
                <w:i w:val="false"/>
                <w:color w:val="000000"/>
                <w:sz w:val="20"/>
              </w:rPr>
              <w:t>
басты құралдар
</w:t>
            </w:r>
            <w:r>
              <w:br/>
            </w:r>
            <w:r>
              <w:rPr>
                <w:rFonts w:ascii="Times New Roman"/>
                <w:b w:val="false"/>
                <w:i w:val="false"/>
                <w:color w:val="000000"/>
                <w:sz w:val="20"/>
              </w:rPr>
              <w:t>
алуға күрделі
</w:t>
            </w:r>
            <w:r>
              <w:br/>
            </w:r>
            <w:r>
              <w:rPr>
                <w:rFonts w:ascii="Times New Roman"/>
                <w:b w:val="false"/>
                <w:i w:val="false"/>
                <w:color w:val="000000"/>
                <w:sz w:val="20"/>
              </w:rPr>
              <w:t>
трансферттер
</w:t>
            </w:r>
            <w:r>
              <w:br/>
            </w:r>
            <w:r>
              <w:rPr>
                <w:rFonts w:ascii="Times New Roman"/>
                <w:b w:val="false"/>
                <w:i w:val="false"/>
                <w:color w:val="000000"/>
                <w:sz w:val="20"/>
              </w:rPr>
              <w:t>
аудару.
</w:t>
            </w:r>
            <w:r>
              <w:br/>
            </w:r>
            <w:r>
              <w:rPr>
                <w:rFonts w:ascii="Times New Roman"/>
                <w:b w:val="false"/>
                <w:i w:val="false"/>
                <w:color w:val="000000"/>
                <w:sz w:val="20"/>
              </w:rPr>
              <w:t>
Чайковский
</w:t>
            </w:r>
            <w:r>
              <w:br/>
            </w:r>
            <w:r>
              <w:rPr>
                <w:rFonts w:ascii="Times New Roman"/>
                <w:b w:val="false"/>
                <w:i w:val="false"/>
                <w:color w:val="000000"/>
                <w:sz w:val="20"/>
              </w:rPr>
              <w:t>
атындағы
</w:t>
            </w:r>
            <w:r>
              <w:br/>
            </w:r>
            <w:r>
              <w:rPr>
                <w:rFonts w:ascii="Times New Roman"/>
                <w:b w:val="false"/>
                <w:i w:val="false"/>
                <w:color w:val="000000"/>
                <w:sz w:val="20"/>
              </w:rPr>
              <w:t>
Алматы
</w:t>
            </w:r>
            <w:r>
              <w:br/>
            </w:r>
            <w:r>
              <w:rPr>
                <w:rFonts w:ascii="Times New Roman"/>
                <w:b w:val="false"/>
                <w:i w:val="false"/>
                <w:color w:val="000000"/>
                <w:sz w:val="20"/>
              </w:rPr>
              <w:t>
музыкалық
</w:t>
            </w:r>
            <w:r>
              <w:br/>
            </w:r>
            <w:r>
              <w:rPr>
                <w:rFonts w:ascii="Times New Roman"/>
                <w:b w:val="false"/>
                <w:i w:val="false"/>
                <w:color w:val="000000"/>
                <w:sz w:val="20"/>
              </w:rPr>
              <w:t>
колледжіне
</w:t>
            </w:r>
            <w:r>
              <w:br/>
            </w:r>
            <w:r>
              <w:rPr>
                <w:rFonts w:ascii="Times New Roman"/>
                <w:b w:val="false"/>
                <w:i w:val="false"/>
                <w:color w:val="000000"/>
                <w:sz w:val="20"/>
              </w:rPr>
              <w:t>
(сметалық
</w:t>
            </w:r>
            <w:r>
              <w:br/>
            </w:r>
            <w:r>
              <w:rPr>
                <w:rFonts w:ascii="Times New Roman"/>
                <w:b w:val="false"/>
                <w:i w:val="false"/>
                <w:color w:val="000000"/>
                <w:sz w:val="20"/>
              </w:rPr>
              <w:t>
құжаттама
</w:t>
            </w:r>
            <w:r>
              <w:br/>
            </w:r>
            <w:r>
              <w:rPr>
                <w:rFonts w:ascii="Times New Roman"/>
                <w:b w:val="false"/>
                <w:i w:val="false"/>
                <w:color w:val="000000"/>
                <w:sz w:val="20"/>
              </w:rPr>
              <w:t>
бойынша
</w:t>
            </w:r>
            <w:r>
              <w:br/>
            </w:r>
            <w:r>
              <w:rPr>
                <w:rFonts w:ascii="Times New Roman"/>
                <w:b w:val="false"/>
                <w:i w:val="false"/>
                <w:color w:val="000000"/>
                <w:sz w:val="20"/>
              </w:rPr>
              <w:t>
2007 жылғы
</w:t>
            </w:r>
            <w:r>
              <w:br/>
            </w:r>
            <w:r>
              <w:rPr>
                <w:rFonts w:ascii="Times New Roman"/>
                <w:b w:val="false"/>
                <w:i w:val="false"/>
                <w:color w:val="000000"/>
                <w:sz w:val="20"/>
              </w:rPr>
              <w:t>
27 сәуірдегі
</w:t>
            </w:r>
            <w:r>
              <w:br/>
            </w:r>
            <w:r>
              <w:rPr>
                <w:rFonts w:ascii="Times New Roman"/>
                <w:b w:val="false"/>
                <w:i w:val="false"/>
                <w:color w:val="000000"/>
                <w:sz w:val="20"/>
              </w:rPr>
              <w:t>
N 9-198/
</w:t>
            </w:r>
            <w:r>
              <w:br/>
            </w:r>
            <w:r>
              <w:rPr>
                <w:rFonts w:ascii="Times New Roman"/>
                <w:b w:val="false"/>
                <w:i w:val="false"/>
                <w:color w:val="000000"/>
                <w:sz w:val="20"/>
              </w:rPr>
              <w:t>
2007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w:t>
            </w:r>
            <w:r>
              <w:br/>
            </w:r>
            <w:r>
              <w:rPr>
                <w:rFonts w:ascii="Times New Roman"/>
                <w:b w:val="false"/>
                <w:i w:val="false"/>
                <w:color w:val="000000"/>
                <w:sz w:val="20"/>
              </w:rPr>
              <w:t>
Семей қаржы-
</w:t>
            </w:r>
            <w:r>
              <w:br/>
            </w:r>
            <w:r>
              <w:rPr>
                <w:rFonts w:ascii="Times New Roman"/>
                <w:b w:val="false"/>
                <w:i w:val="false"/>
                <w:color w:val="000000"/>
                <w:sz w:val="20"/>
              </w:rPr>
              <w:t>
экономикалық
</w:t>
            </w:r>
            <w:r>
              <w:br/>
            </w:r>
            <w:r>
              <w:rPr>
                <w:rFonts w:ascii="Times New Roman"/>
                <w:b w:val="false"/>
                <w:i w:val="false"/>
                <w:color w:val="000000"/>
                <w:sz w:val="20"/>
              </w:rPr>
              <w:t>
колледжіне
</w:t>
            </w:r>
            <w:r>
              <w:br/>
            </w:r>
            <w:r>
              <w:rPr>
                <w:rFonts w:ascii="Times New Roman"/>
                <w:b w:val="false"/>
                <w:i w:val="false"/>
                <w:color w:val="000000"/>
                <w:sz w:val="20"/>
              </w:rPr>
              <w:t>
(сметалық
</w:t>
            </w:r>
            <w:r>
              <w:br/>
            </w:r>
            <w:r>
              <w:rPr>
                <w:rFonts w:ascii="Times New Roman"/>
                <w:b w:val="false"/>
                <w:i w:val="false"/>
                <w:color w:val="000000"/>
                <w:sz w:val="20"/>
              </w:rPr>
              <w:t>
құжаттама
</w:t>
            </w:r>
            <w:r>
              <w:br/>
            </w:r>
            <w:r>
              <w:rPr>
                <w:rFonts w:ascii="Times New Roman"/>
                <w:b w:val="false"/>
                <w:i w:val="false"/>
                <w:color w:val="000000"/>
                <w:sz w:val="20"/>
              </w:rPr>
              <w:t>
бойынша
</w:t>
            </w:r>
            <w:r>
              <w:br/>
            </w:r>
            <w:r>
              <w:rPr>
                <w:rFonts w:ascii="Times New Roman"/>
                <w:b w:val="false"/>
                <w:i w:val="false"/>
                <w:color w:val="000000"/>
                <w:sz w:val="20"/>
              </w:rPr>
              <w:t>
2004 жылғы
</w:t>
            </w:r>
            <w:r>
              <w:br/>
            </w:r>
            <w:r>
              <w:rPr>
                <w:rFonts w:ascii="Times New Roman"/>
                <w:b w:val="false"/>
                <w:i w:val="false"/>
                <w:color w:val="000000"/>
                <w:sz w:val="20"/>
              </w:rPr>
              <w:t>
25 маусымда-
</w:t>
            </w:r>
            <w:r>
              <w:br/>
            </w:r>
            <w:r>
              <w:rPr>
                <w:rFonts w:ascii="Times New Roman"/>
                <w:b w:val="false"/>
                <w:i w:val="false"/>
                <w:color w:val="000000"/>
                <w:sz w:val="20"/>
              </w:rPr>
              <w:t>
ғы N 9с
</w:t>
            </w:r>
            <w:r>
              <w:br/>
            </w:r>
            <w:r>
              <w:rPr>
                <w:rFonts w:ascii="Times New Roman"/>
                <w:b w:val="false"/>
                <w:i w:val="false"/>
                <w:color w:val="000000"/>
                <w:sz w:val="20"/>
              </w:rPr>
              <w:t>
185/04
</w:t>
            </w:r>
            <w:r>
              <w:br/>
            </w:r>
            <w:r>
              <w:rPr>
                <w:rFonts w:ascii="Times New Roman"/>
                <w:b w:val="false"/>
                <w:i w:val="false"/>
                <w:color w:val="000000"/>
                <w:sz w:val="20"/>
              </w:rPr>
              <w:t>
мемлекеттік
</w:t>
            </w:r>
            <w:r>
              <w:br/>
            </w:r>
            <w:r>
              <w:rPr>
                <w:rFonts w:ascii="Times New Roman"/>
                <w:b w:val="false"/>
                <w:i w:val="false"/>
                <w:color w:val="000000"/>
                <w:sz w:val="20"/>
              </w:rPr>
              <w:t>
сараптаманың
</w:t>
            </w:r>
            <w:r>
              <w:br/>
            </w:r>
            <w:r>
              <w:rPr>
                <w:rFonts w:ascii="Times New Roman"/>
                <w:b w:val="false"/>
                <w:i w:val="false"/>
                <w:color w:val="000000"/>
                <w:sz w:val="20"/>
              </w:rPr>
              <w:t>
қорытындысы), А.В. Селезнов атындағы Алматы хореографиялық училищесіне (сметалық құжаттама бойынша 2008 жылғы 5 ақпандағы N 7-61/08 мемлекеттік сараптаманың қорытындысы)
</w:t>
            </w:r>
            <w:r>
              <w:br/>
            </w:r>
            <w:r>
              <w:rPr>
                <w:rFonts w:ascii="Times New Roman"/>
                <w:b w:val="false"/>
                <w:i w:val="false"/>
                <w:color w:val="000000"/>
                <w:sz w:val="20"/>
              </w:rPr>
              <w:t>
күрделі
</w:t>
            </w:r>
            <w:r>
              <w:br/>
            </w:r>
            <w:r>
              <w:rPr>
                <w:rFonts w:ascii="Times New Roman"/>
                <w:b w:val="false"/>
                <w:i w:val="false"/>
                <w:color w:val="000000"/>
                <w:sz w:val="20"/>
              </w:rPr>
              <w:t>
жөндеу
</w:t>
            </w:r>
            <w:r>
              <w:br/>
            </w:r>
            <w:r>
              <w:rPr>
                <w:rFonts w:ascii="Times New Roman"/>
                <w:b w:val="false"/>
                <w:i w:val="false"/>
                <w:color w:val="000000"/>
                <w:sz w:val="20"/>
              </w:rPr>
              <w:t>
өткізуге
</w:t>
            </w:r>
            <w:r>
              <w:br/>
            </w:r>
            <w:r>
              <w:rPr>
                <w:rFonts w:ascii="Times New Roman"/>
                <w:b w:val="false"/>
                <w:i w:val="false"/>
                <w:color w:val="000000"/>
                <w:sz w:val="20"/>
              </w:rPr>
              <w:t>
күрделі
</w:t>
            </w:r>
            <w:r>
              <w:br/>
            </w:r>
            <w:r>
              <w:rPr>
                <w:rFonts w:ascii="Times New Roman"/>
                <w:b w:val="false"/>
                <w:i w:val="false"/>
                <w:color w:val="000000"/>
                <w:sz w:val="20"/>
              </w:rPr>
              <w:t>
трансферттер
</w:t>
            </w:r>
            <w:r>
              <w:br/>
            </w:r>
            <w:r>
              <w:rPr>
                <w:rFonts w:ascii="Times New Roman"/>
                <w:b w:val="false"/>
                <w:i w:val="false"/>
                <w:color w:val="000000"/>
                <w:sz w:val="20"/>
              </w:rPr>
              <w:t>
аудару.
</w:t>
            </w:r>
            <w:r>
              <w:br/>
            </w:r>
            <w:r>
              <w:rPr>
                <w:rFonts w:ascii="Times New Roman"/>
                <w:b w:val="false"/>
                <w:i w:val="false"/>
                <w:color w:val="000000"/>
                <w:sz w:val="20"/>
              </w:rPr>
              <w:t>
Мемлекеттік
</w:t>
            </w:r>
            <w:r>
              <w:br/>
            </w:r>
            <w:r>
              <w:rPr>
                <w:rFonts w:ascii="Times New Roman"/>
                <w:b w:val="false"/>
                <w:i w:val="false"/>
                <w:color w:val="000000"/>
                <w:sz w:val="20"/>
              </w:rPr>
              <w:t>
тапсырысы
</w:t>
            </w:r>
            <w:r>
              <w:br/>
            </w:r>
            <w:r>
              <w:rPr>
                <w:rFonts w:ascii="Times New Roman"/>
                <w:b w:val="false"/>
                <w:i w:val="false"/>
                <w:color w:val="000000"/>
                <w:sz w:val="20"/>
              </w:rPr>
              <w:t>
негізінде
</w:t>
            </w:r>
            <w:r>
              <w:br/>
            </w:r>
            <w:r>
              <w:rPr>
                <w:rFonts w:ascii="Times New Roman"/>
                <w:b w:val="false"/>
                <w:i w:val="false"/>
                <w:color w:val="000000"/>
                <w:sz w:val="20"/>
              </w:rPr>
              <w:t>
техникалық
</w:t>
            </w:r>
            <w:r>
              <w:br/>
            </w:r>
            <w:r>
              <w:rPr>
                <w:rFonts w:ascii="Times New Roman"/>
                <w:b w:val="false"/>
                <w:i w:val="false"/>
                <w:color w:val="000000"/>
                <w:sz w:val="20"/>
              </w:rPr>
              <w:t>
және кәсібі,
</w:t>
            </w:r>
            <w:r>
              <w:br/>
            </w:r>
            <w:r>
              <w:rPr>
                <w:rFonts w:ascii="Times New Roman"/>
                <w:b w:val="false"/>
                <w:i w:val="false"/>
                <w:color w:val="000000"/>
                <w:sz w:val="20"/>
              </w:rPr>
              <w:t>
орта білімнен
</w:t>
            </w:r>
            <w:r>
              <w:br/>
            </w:r>
            <w:r>
              <w:rPr>
                <w:rFonts w:ascii="Times New Roman"/>
                <w:b w:val="false"/>
                <w:i w:val="false"/>
                <w:color w:val="000000"/>
                <w:sz w:val="20"/>
              </w:rPr>
              <w:t>
кейінгі
</w:t>
            </w:r>
            <w:r>
              <w:br/>
            </w:r>
            <w:r>
              <w:rPr>
                <w:rFonts w:ascii="Times New Roman"/>
                <w:b w:val="false"/>
                <w:i w:val="false"/>
                <w:color w:val="000000"/>
                <w:sz w:val="20"/>
              </w:rPr>
              <w:t>
білім оқу
</w:t>
            </w:r>
            <w:r>
              <w:br/>
            </w:r>
            <w:r>
              <w:rPr>
                <w:rFonts w:ascii="Times New Roman"/>
                <w:b w:val="false"/>
                <w:i w:val="false"/>
                <w:color w:val="000000"/>
                <w:sz w:val="20"/>
              </w:rPr>
              <w:t>
орындарындағы
</w:t>
            </w:r>
            <w:r>
              <w:br/>
            </w:r>
            <w:r>
              <w:rPr>
                <w:rFonts w:ascii="Times New Roman"/>
                <w:b w:val="false"/>
                <w:i w:val="false"/>
                <w:color w:val="000000"/>
                <w:sz w:val="20"/>
              </w:rPr>
              <w:t>
алушыларға
</w:t>
            </w:r>
            <w:r>
              <w:br/>
            </w:r>
            <w:r>
              <w:rPr>
                <w:rFonts w:ascii="Times New Roman"/>
                <w:b w:val="false"/>
                <w:i w:val="false"/>
                <w:color w:val="000000"/>
                <w:sz w:val="20"/>
              </w:rPr>
              <w:t>
қысқы және
</w:t>
            </w:r>
            <w:r>
              <w:br/>
            </w:r>
            <w:r>
              <w:rPr>
                <w:rFonts w:ascii="Times New Roman"/>
                <w:b w:val="false"/>
                <w:i w:val="false"/>
                <w:color w:val="000000"/>
                <w:sz w:val="20"/>
              </w:rPr>
              <w:t>
жазғы каникул
</w:t>
            </w:r>
            <w:r>
              <w:br/>
            </w:r>
            <w:r>
              <w:rPr>
                <w:rFonts w:ascii="Times New Roman"/>
                <w:b w:val="false"/>
                <w:i w:val="false"/>
                <w:color w:val="000000"/>
                <w:sz w:val="20"/>
              </w:rPr>
              <w:t>
кезінде
</w:t>
            </w:r>
            <w:r>
              <w:br/>
            </w:r>
            <w:r>
              <w:rPr>
                <w:rFonts w:ascii="Times New Roman"/>
                <w:b w:val="false"/>
                <w:i w:val="false"/>
                <w:color w:val="000000"/>
                <w:sz w:val="20"/>
              </w:rPr>
              <w:t>
көлікпен
</w:t>
            </w:r>
            <w:r>
              <w:br/>
            </w:r>
            <w:r>
              <w:rPr>
                <w:rFonts w:ascii="Times New Roman"/>
                <w:b w:val="false"/>
                <w:i w:val="false"/>
                <w:color w:val="000000"/>
                <w:sz w:val="20"/>
              </w:rPr>
              <w:t>
жүруге
</w:t>
            </w:r>
            <w:r>
              <w:br/>
            </w:r>
            <w:r>
              <w:rPr>
                <w:rFonts w:ascii="Times New Roman"/>
                <w:b w:val="false"/>
                <w:i w:val="false"/>
                <w:color w:val="000000"/>
                <w:sz w:val="20"/>
              </w:rPr>
              <w:t>
өтемақылар
</w:t>
            </w:r>
            <w:r>
              <w:br/>
            </w:r>
            <w:r>
              <w:rPr>
                <w:rFonts w:ascii="Times New Roman"/>
                <w:b w:val="false"/>
                <w:i w:val="false"/>
                <w:color w:val="000000"/>
                <w:sz w:val="20"/>
              </w:rPr>
              <w:t>
төлеуге
</w:t>
            </w:r>
            <w:r>
              <w:br/>
            </w:r>
            <w:r>
              <w:rPr>
                <w:rFonts w:ascii="Times New Roman"/>
                <w:b w:val="false"/>
                <w:i w:val="false"/>
                <w:color w:val="000000"/>
                <w:sz w:val="20"/>
              </w:rPr>
              <w:t>
трансферттер
</w:t>
            </w:r>
            <w:r>
              <w:br/>
            </w:r>
            <w:r>
              <w:rPr>
                <w:rFonts w:ascii="Times New Roman"/>
                <w:b w:val="false"/>
                <w:i w:val="false"/>
                <w:color w:val="000000"/>
                <w:sz w:val="20"/>
              </w:rPr>
              <w:t>
аудару.
</w:t>
            </w:r>
          </w:p>
        </w:tc>
        <w:tc>
          <w:tcPr>
            <w:tcW w:w="16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2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
</w:t>
            </w:r>
            <w:r>
              <w:br/>
            </w:r>
            <w:r>
              <w:rPr>
                <w:rFonts w:ascii="Times New Roman"/>
                <w:b w:val="false"/>
                <w:i w:val="false"/>
                <w:color w:val="000000"/>
                <w:sz w:val="20"/>
              </w:rPr>
              <w:t>
касы Білім
</w:t>
            </w:r>
            <w:r>
              <w:br/>
            </w:r>
            <w:r>
              <w:rPr>
                <w:rFonts w:ascii="Times New Roman"/>
                <w:b w:val="false"/>
                <w:i w:val="false"/>
                <w:color w:val="000000"/>
                <w:sz w:val="20"/>
              </w:rPr>
              <w:t>
және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орта есеппен жылына 3541 оқушылар оқыту. Отын-энергетика саласы үшін техникалық және қызмет көрсету еңбегінің кадрларын даярлау және қайта даярлау бойынша Павлодар облысында өңіраралық кәсіптік орталыққа 2008-2009 оқу жылында оқушыларды қабылдау - 300 адамды құрайды. Шәкіртақымен қамтылған білім алушылардың саны - 60 пайыздан кем емес. Чайковский атындағы Алматы музыкалық колледжінің, Семей қаржы-экономикалық колледжінің ғимараттарына, А.В. Селезнев атындағы Алматы хореографиялық училищесіне күрделі жөндеу жүргізу. Техникалық және кәсібі, орта білімнен кейінгі білім беру мекемелерге ұйымдарына негізгі құралдарды сатып алу. Көлікте жеңілдікпен жүруге қаржылай өтемақы алушы оқушылардың саны 3,1 мыңнан кем емес.
</w:t>
      </w:r>
      <w:r>
        <w:br/>
      </w:r>
      <w:r>
        <w:rPr>
          <w:rFonts w:ascii="Times New Roman"/>
          <w:b w:val="false"/>
          <w:i w:val="false"/>
          <w:color w:val="000000"/>
          <w:sz w:val="28"/>
        </w:rPr>
        <w:t>
      Соңғы нәтиже: ағымдағы жылда оқуды бітіргеннен кейін жұмысқа тұрған және жоғарғы оқу орнына түскен оқушылардың бөлігі 70 пайыздан кем емес. Жоспарланған оқудан шығарылған оқушылардың бөлігі - 6 пайыздан аспауы керек.
</w:t>
      </w:r>
      <w:r>
        <w:br/>
      </w:r>
      <w:r>
        <w:rPr>
          <w:rFonts w:ascii="Times New Roman"/>
          <w:b w:val="false"/>
          <w:i w:val="false"/>
          <w:color w:val="000000"/>
          <w:sz w:val="28"/>
        </w:rPr>
        <w:t>
      Қаржы-экономикалық нәтиже: жылына бір оқушыны дайындауға кететін орташа шығын (күрделі шығынды қоспағанда) - 253,2 мың теңге.
</w:t>
      </w:r>
      <w:r>
        <w:br/>
      </w:r>
      <w:r>
        <w:rPr>
          <w:rFonts w:ascii="Times New Roman"/>
          <w:b w:val="false"/>
          <w:i w:val="false"/>
          <w:color w:val="000000"/>
          <w:sz w:val="28"/>
        </w:rPr>
        <w:t>
      Уақыттылығы: техникалық және кәсібі, орта білімнен кейінгі білім беру орындарындағы дипломды алып, оқуды бітірген білім алушылардың саны 800 оқушыдан кем емес; білім бағдарламаларының орындалуы білім жоспарына сәйкес.
</w:t>
      </w:r>
      <w:r>
        <w:br/>
      </w:r>
      <w:r>
        <w:rPr>
          <w:rFonts w:ascii="Times New Roman"/>
          <w:b w:val="false"/>
          <w:i w:val="false"/>
          <w:color w:val="000000"/>
          <w:sz w:val="28"/>
        </w:rPr>
        <w:t>
      Сапасы: жоспарланған техникалық және кәсібі, орта білімнен кейінгі білім "өте жақсы" бағамен колледжі бітірген оқушылардың бөлігі - 10 пайыз.
</w:t>
      </w:r>
      <w:r>
        <w:br/>
      </w:r>
      <w:r>
        <w:rPr>
          <w:rFonts w:ascii="Times New Roman"/>
          <w:b w:val="false"/>
          <w:i w:val="false"/>
          <w:color w:val="000000"/>
          <w:sz w:val="28"/>
        </w:rPr>
        <w:t>
      Мемлекеттік қорытынды аттестациядан болымды нәтижемен колледж бітірген оқушылардың жоспарланған үлесі - 100 пайыз.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261-1-ҚОСЫМША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261-1-қосымшамен толықтырылды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Білім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"Жаңа университет құрылысына қатысу үшін Астана
</w:t>
      </w:r>
      <w:r>
        <w:br/>
      </w:r>
      <w:r>
        <w:rPr>
          <w:rFonts w:ascii="Times New Roman"/>
          <w:b w:val="false"/>
          <w:i w:val="false"/>
          <w:color w:val="000000"/>
          <w:sz w:val="28"/>
        </w:rPr>
        <w:t>
         қаласының бюджетін дамытуға арналған трансферттер"
</w:t>
      </w:r>
      <w:r>
        <w:br/>
      </w:r>
      <w:r>
        <w:rPr>
          <w:rFonts w:ascii="Times New Roman"/>
          <w:b w:val="false"/>
          <w:i w:val="false"/>
          <w:color w:val="000000"/>
          <w:sz w:val="28"/>
        </w:rPr>
        <w:t>
          деген 066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5000000 мың теңге (бес миллиард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w:t>
      </w:r>
      <w:r>
        <w:br/>
      </w:r>
      <w:r>
        <w:rPr>
          <w:rFonts w:ascii="Times New Roman"/>
          <w:b w:val="false"/>
          <w:i w:val="false"/>
          <w:color w:val="000000"/>
          <w:sz w:val="28"/>
        </w:rPr>
        <w:t>
"Астана қаласының әлеуметтік-экономикалық дамуының 2006-2010 жылдарға арналған мемлекеттік бағдарламасы" туралы Қазақстан Республикасы Президентінің 2006 жылғы 4 мамырдағы N 111 
</w:t>
      </w:r>
      <w:r>
        <w:rPr>
          <w:rFonts w:ascii="Times New Roman"/>
          <w:b w:val="false"/>
          <w:i w:val="false"/>
          <w:color w:val="000000"/>
          <w:sz w:val="28"/>
        </w:rPr>
        <w:t xml:space="preserve"> Жарлығы </w:t>
      </w:r>
      <w:r>
        <w:rPr>
          <w:rFonts w:ascii="Times New Roman"/>
          <w:b w:val="false"/>
          <w:i w:val="false"/>
          <w:color w:val="000000"/>
          <w:sz w:val="28"/>
        </w:rPr>
        <w:t>
,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әлемдік санаттағы жоғары білікті кадрлар дайындаудың тиімді жүйесімен қамтамасыз ету және құру, әлемдік стандарттар деңгейінде білім беру қызметтерін көрсету.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жаңа университеттің құрылысын іске асыру үшін Астана қаласының бюджетіне қаржылық қолдау көрсету.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1113"/>
        <w:gridCol w:w="1313"/>
        <w:gridCol w:w="1933"/>
        <w:gridCol w:w="3133"/>
        <w:gridCol w:w="1753"/>
        <w:gridCol w:w="2593"/>
      </w:tblGrid>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w:t>
            </w:r>
            <w:r>
              <w:br/>
            </w:r>
            <w:r>
              <w:rPr>
                <w:rFonts w:ascii="Times New Roman"/>
                <w:b w:val="false"/>
                <w:i w:val="false"/>
                <w:color w:val="000000"/>
                <w:sz w:val="20"/>
              </w:rPr>
              <w:t>
универ-
</w:t>
            </w:r>
            <w:r>
              <w:br/>
            </w:r>
            <w:r>
              <w:rPr>
                <w:rFonts w:ascii="Times New Roman"/>
                <w:b w:val="false"/>
                <w:i w:val="false"/>
                <w:color w:val="000000"/>
                <w:sz w:val="20"/>
              </w:rPr>
              <w:t>
ситет
</w:t>
            </w:r>
            <w:r>
              <w:br/>
            </w:r>
            <w:r>
              <w:rPr>
                <w:rFonts w:ascii="Times New Roman"/>
                <w:b w:val="false"/>
                <w:i w:val="false"/>
                <w:color w:val="000000"/>
                <w:sz w:val="20"/>
              </w:rPr>
              <w:t>
құрылысы-
</w:t>
            </w:r>
            <w:r>
              <w:br/>
            </w:r>
            <w:r>
              <w:rPr>
                <w:rFonts w:ascii="Times New Roman"/>
                <w:b w:val="false"/>
                <w:i w:val="false"/>
                <w:color w:val="000000"/>
                <w:sz w:val="20"/>
              </w:rPr>
              <w:t>
на қатысу
</w:t>
            </w:r>
            <w:r>
              <w:br/>
            </w:r>
            <w:r>
              <w:rPr>
                <w:rFonts w:ascii="Times New Roman"/>
                <w:b w:val="false"/>
                <w:i w:val="false"/>
                <w:color w:val="000000"/>
                <w:sz w:val="20"/>
              </w:rPr>
              <w:t>
үшін
</w:t>
            </w:r>
            <w:r>
              <w:br/>
            </w:r>
            <w:r>
              <w:rPr>
                <w:rFonts w:ascii="Times New Roman"/>
                <w:b w:val="false"/>
                <w:i w:val="false"/>
                <w:color w:val="000000"/>
                <w:sz w:val="20"/>
              </w:rPr>
              <w:t>
Астана
</w:t>
            </w:r>
            <w:r>
              <w:br/>
            </w:r>
            <w:r>
              <w:rPr>
                <w:rFonts w:ascii="Times New Roman"/>
                <w:b w:val="false"/>
                <w:i w:val="false"/>
                <w:color w:val="000000"/>
                <w:sz w:val="20"/>
              </w:rPr>
              <w:t>
қаласының
</w:t>
            </w:r>
            <w:r>
              <w:br/>
            </w:r>
            <w:r>
              <w:rPr>
                <w:rFonts w:ascii="Times New Roman"/>
                <w:b w:val="false"/>
                <w:i w:val="false"/>
                <w:color w:val="000000"/>
                <w:sz w:val="20"/>
              </w:rPr>
              <w:t>
бюджетін
</w:t>
            </w:r>
            <w:r>
              <w:br/>
            </w:r>
            <w:r>
              <w:rPr>
                <w:rFonts w:ascii="Times New Roman"/>
                <w:b w:val="false"/>
                <w:i w:val="false"/>
                <w:color w:val="000000"/>
                <w:sz w:val="20"/>
              </w:rPr>
              <w:t>
дамытуға
</w:t>
            </w:r>
            <w:r>
              <w:br/>
            </w:r>
            <w:r>
              <w:rPr>
                <w:rFonts w:ascii="Times New Roman"/>
                <w:b w:val="false"/>
                <w:i w:val="false"/>
                <w:color w:val="000000"/>
                <w:sz w:val="20"/>
              </w:rPr>
              <w:t>
арналған
</w:t>
            </w:r>
            <w:r>
              <w:br/>
            </w:r>
            <w:r>
              <w:rPr>
                <w:rFonts w:ascii="Times New Roman"/>
                <w:b w:val="false"/>
                <w:i w:val="false"/>
                <w:color w:val="000000"/>
                <w:sz w:val="20"/>
              </w:rPr>
              <w:t>
трансфер-
</w:t>
            </w:r>
            <w:r>
              <w:br/>
            </w:r>
            <w:r>
              <w:rPr>
                <w:rFonts w:ascii="Times New Roman"/>
                <w:b w:val="false"/>
                <w:i w:val="false"/>
                <w:color w:val="000000"/>
                <w:sz w:val="20"/>
              </w:rPr>
              <w:t>
ттер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 универси-
</w:t>
            </w:r>
            <w:r>
              <w:br/>
            </w:r>
            <w:r>
              <w:rPr>
                <w:rFonts w:ascii="Times New Roman"/>
                <w:b w:val="false"/>
                <w:i w:val="false"/>
                <w:color w:val="000000"/>
                <w:sz w:val="20"/>
              </w:rPr>
              <w:t>
тет құрылысына
</w:t>
            </w:r>
            <w:r>
              <w:br/>
            </w:r>
            <w:r>
              <w:rPr>
                <w:rFonts w:ascii="Times New Roman"/>
                <w:b w:val="false"/>
                <w:i w:val="false"/>
                <w:color w:val="000000"/>
                <w:sz w:val="20"/>
              </w:rPr>
              <w:t>
қатысу үшін
</w:t>
            </w:r>
            <w:r>
              <w:br/>
            </w:r>
            <w:r>
              <w:rPr>
                <w:rFonts w:ascii="Times New Roman"/>
                <w:b w:val="false"/>
                <w:i w:val="false"/>
                <w:color w:val="000000"/>
                <w:sz w:val="20"/>
              </w:rPr>
              <w:t>
Астана қаласы-
</w:t>
            </w:r>
            <w:r>
              <w:br/>
            </w:r>
            <w:r>
              <w:rPr>
                <w:rFonts w:ascii="Times New Roman"/>
                <w:b w:val="false"/>
                <w:i w:val="false"/>
                <w:color w:val="000000"/>
                <w:sz w:val="20"/>
              </w:rPr>
              <w:t>
ның бюджетін
</w:t>
            </w:r>
            <w:r>
              <w:br/>
            </w:r>
            <w:r>
              <w:rPr>
                <w:rFonts w:ascii="Times New Roman"/>
                <w:b w:val="false"/>
                <w:i w:val="false"/>
                <w:color w:val="000000"/>
                <w:sz w:val="20"/>
              </w:rPr>
              <w:t>
дамытуға арнал-
</w:t>
            </w:r>
            <w:r>
              <w:br/>
            </w:r>
            <w:r>
              <w:rPr>
                <w:rFonts w:ascii="Times New Roman"/>
                <w:b w:val="false"/>
                <w:i w:val="false"/>
                <w:color w:val="000000"/>
                <w:sz w:val="20"/>
              </w:rPr>
              <w:t>
ған трансферт-
</w:t>
            </w:r>
            <w:r>
              <w:br/>
            </w:r>
            <w:r>
              <w:rPr>
                <w:rFonts w:ascii="Times New Roman"/>
                <w:b w:val="false"/>
                <w:i w:val="false"/>
                <w:color w:val="000000"/>
                <w:sz w:val="20"/>
              </w:rPr>
              <w:t>
тер аудару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2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w:t>
            </w:r>
            <w:r>
              <w:br/>
            </w:r>
            <w:r>
              <w:rPr>
                <w:rFonts w:ascii="Times New Roman"/>
                <w:b w:val="false"/>
                <w:i w:val="false"/>
                <w:color w:val="000000"/>
                <w:sz w:val="20"/>
              </w:rPr>
              <w:t>
Білім және
</w:t>
            </w:r>
            <w:r>
              <w:br/>
            </w:r>
            <w:r>
              <w:rPr>
                <w:rFonts w:ascii="Times New Roman"/>
                <w:b w:val="false"/>
                <w:i w:val="false"/>
                <w:color w:val="000000"/>
                <w:sz w:val="20"/>
              </w:rPr>
              <w:t>
ғылым
</w:t>
            </w:r>
            <w:r>
              <w:br/>
            </w:r>
            <w:r>
              <w:rPr>
                <w:rFonts w:ascii="Times New Roman"/>
                <w:b w:val="false"/>
                <w:i w:val="false"/>
                <w:color w:val="000000"/>
                <w:sz w:val="20"/>
              </w:rPr>
              <w:t>
министрлігі,
</w:t>
            </w:r>
            <w:r>
              <w:br/>
            </w:r>
            <w:r>
              <w:rPr>
                <w:rFonts w:ascii="Times New Roman"/>
                <w:b w:val="false"/>
                <w:i w:val="false"/>
                <w:color w:val="000000"/>
                <w:sz w:val="20"/>
              </w:rPr>
              <w:t>
Астана
</w:t>
            </w:r>
            <w:r>
              <w:br/>
            </w:r>
            <w:r>
              <w:rPr>
                <w:rFonts w:ascii="Times New Roman"/>
                <w:b w:val="false"/>
                <w:i w:val="false"/>
                <w:color w:val="000000"/>
                <w:sz w:val="20"/>
              </w:rPr>
              <w:t>
қаласының
</w:t>
            </w:r>
            <w:r>
              <w:br/>
            </w:r>
            <w:r>
              <w:rPr>
                <w:rFonts w:ascii="Times New Roman"/>
                <w:b w:val="false"/>
                <w:i w:val="false"/>
                <w:color w:val="000000"/>
                <w:sz w:val="20"/>
              </w:rPr>
              <w:t>
әкімі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багдарламаны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 жобалау-сметалық құжаттама әзірлеу және Астана қ. жаңа университет құрылысын бастау.
</w:t>
      </w:r>
      <w:r>
        <w:br/>
      </w:r>
      <w:r>
        <w:rPr>
          <w:rFonts w:ascii="Times New Roman"/>
          <w:b w:val="false"/>
          <w:i w:val="false"/>
          <w:color w:val="000000"/>
          <w:sz w:val="28"/>
        </w:rPr>
        <w:t>
      Соңғы нәтиже: жұмыс кестесіне сәйкес құрылыс-монтаждық жұмыстарын орындау.
</w:t>
      </w:r>
      <w:r>
        <w:br/>
      </w:r>
      <w:r>
        <w:rPr>
          <w:rFonts w:ascii="Times New Roman"/>
          <w:b w:val="false"/>
          <w:i w:val="false"/>
          <w:color w:val="000000"/>
          <w:sz w:val="28"/>
        </w:rPr>
        <w:t>
       Уақтылығы: Көзделген іс-шаралар кестесі және келісім-шартқа сәйкес.
</w:t>
      </w:r>
      <w:r>
        <w:br/>
      </w:r>
      <w:r>
        <w:rPr>
          <w:rFonts w:ascii="Times New Roman"/>
          <w:b w:val="false"/>
          <w:i w:val="false"/>
          <w:color w:val="000000"/>
          <w:sz w:val="28"/>
        </w:rPr>
        <w:t>
      Сапасы: Қазақстан Республикасы аумағында әрекет ететін құрылыс нормалары мен ережелеріне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262-ҚОСЫМША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әкiмшiсi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бюджеттеріне
</w:t>
      </w:r>
      <w:r>
        <w:br/>
      </w:r>
      <w:r>
        <w:rPr>
          <w:rFonts w:ascii="Times New Roman"/>
          <w:b w:val="false"/>
          <w:i w:val="false"/>
          <w:color w:val="000000"/>
          <w:sz w:val="28"/>
        </w:rPr>
        <w:t>
білім беру саласында мемлекеттік жүйенің
</w:t>
      </w:r>
      <w:r>
        <w:br/>
      </w:r>
      <w:r>
        <w:rPr>
          <w:rFonts w:ascii="Times New Roman"/>
          <w:b w:val="false"/>
          <w:i w:val="false"/>
          <w:color w:val="000000"/>
          <w:sz w:val="28"/>
        </w:rPr>
        <w:t>
жаңа технологияларын енгізуге берілетін ағымдағы нысаналы
</w:t>
      </w:r>
      <w:r>
        <w:br/>
      </w:r>
      <w:r>
        <w:rPr>
          <w:rFonts w:ascii="Times New Roman"/>
          <w:b w:val="false"/>
          <w:i w:val="false"/>
          <w:color w:val="000000"/>
          <w:sz w:val="28"/>
        </w:rPr>
        <w:t>
трансферттер" деген 076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7299278 мың теңге (жеті миллиард екі жүз тоқсан тоғыз миллион екі жүз жетпіс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11-бабы </w:t>
      </w:r>
      <w:r>
        <w:rPr>
          <w:rFonts w:ascii="Times New Roman"/>
          <w:b w:val="false"/>
          <w:i w:val="false"/>
          <w:color w:val="000000"/>
          <w:sz w:val="28"/>
        </w:rPr>
        <w:t>
; Қазақстан Республикасы Президентінің 2007 жылғы 6 сәуірдегі N 310 "2030 жылғы дейінгі Қазақстанның даму Стратегиясын ары қарай жүзеге асырудағы шаралар туралы"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білім берудің жаңа деңгейіне кезең бойынша көшу үшін жағдайлар жасау, білім сапасын көтеру, білім беруді информатизациялауды дамыту, оқушылар мен мұғалімдердің информациялық мәдениетін қалыптастыру.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білім беру жүйесінің біртұтас ақпараттық ортасын құру, әлемдік ақпараттық білім беру кеңістігіне интеграциялау мақсатында Қазақстан Республикасы білім беру жүйесінің ақпараттандыру жүйесін жақсарту және білім беру сапасын арттыру; бастауыш, негізгі орта және жалпы орта білім беретін ұйымдарды Интернет желісіне қосылу арқылы ауқымды информациялық ресурстарға қол жеткізу құралдарын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w:t>
            </w:r>
            <w:r>
              <w:br/>
            </w:r>
            <w:r>
              <w:rPr>
                <w:rFonts w:ascii="Times New Roman"/>
                <w:b w:val="false"/>
                <w:i w:val="false"/>
                <w:color w:val="000000"/>
                <w:sz w:val="20"/>
              </w:rPr>
              <w:t>
(кіші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білім
</w:t>
            </w:r>
            <w:r>
              <w:br/>
            </w:r>
            <w:r>
              <w:rPr>
                <w:rFonts w:ascii="Times New Roman"/>
                <w:b w:val="false"/>
                <w:i w:val="false"/>
                <w:color w:val="000000"/>
                <w:sz w:val="20"/>
              </w:rPr>
              <w:t>
беру
</w:t>
            </w:r>
            <w:r>
              <w:br/>
            </w:r>
            <w:r>
              <w:rPr>
                <w:rFonts w:ascii="Times New Roman"/>
                <w:b w:val="false"/>
                <w:i w:val="false"/>
                <w:color w:val="000000"/>
                <w:sz w:val="20"/>
              </w:rPr>
              <w:t>
саласын-
</w:t>
            </w:r>
            <w:r>
              <w:br/>
            </w:r>
            <w:r>
              <w:rPr>
                <w:rFonts w:ascii="Times New Roman"/>
                <w:b w:val="false"/>
                <w:i w:val="false"/>
                <w:color w:val="000000"/>
                <w:sz w:val="20"/>
              </w:rPr>
              <w:t>
да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жүйенің
</w:t>
            </w:r>
            <w:r>
              <w:br/>
            </w:r>
            <w:r>
              <w:rPr>
                <w:rFonts w:ascii="Times New Roman"/>
                <w:b w:val="false"/>
                <w:i w:val="false"/>
                <w:color w:val="000000"/>
                <w:sz w:val="20"/>
              </w:rPr>
              <w:t>
жаңа
</w:t>
            </w:r>
            <w:r>
              <w:br/>
            </w:r>
            <w:r>
              <w:rPr>
                <w:rFonts w:ascii="Times New Roman"/>
                <w:b w:val="false"/>
                <w:i w:val="false"/>
                <w:color w:val="000000"/>
                <w:sz w:val="20"/>
              </w:rPr>
              <w:t>
техно-
</w:t>
            </w:r>
            <w:r>
              <w:br/>
            </w:r>
            <w:r>
              <w:rPr>
                <w:rFonts w:ascii="Times New Roman"/>
                <w:b w:val="false"/>
                <w:i w:val="false"/>
                <w:color w:val="000000"/>
                <w:sz w:val="20"/>
              </w:rPr>
              <w:t>
логия-
</w:t>
            </w:r>
            <w:r>
              <w:br/>
            </w:r>
            <w:r>
              <w:rPr>
                <w:rFonts w:ascii="Times New Roman"/>
                <w:b w:val="false"/>
                <w:i w:val="false"/>
                <w:color w:val="000000"/>
                <w:sz w:val="20"/>
              </w:rPr>
              <w:t>
ларын
</w:t>
            </w:r>
            <w:r>
              <w:br/>
            </w:r>
            <w:r>
              <w:rPr>
                <w:rFonts w:ascii="Times New Roman"/>
                <w:b w:val="false"/>
                <w:i w:val="false"/>
                <w:color w:val="000000"/>
                <w:sz w:val="20"/>
              </w:rPr>
              <w:t>
енгізуге
</w:t>
            </w:r>
            <w:r>
              <w:br/>
            </w:r>
            <w:r>
              <w:rPr>
                <w:rFonts w:ascii="Times New Roman"/>
                <w:b w:val="false"/>
                <w:i w:val="false"/>
                <w:color w:val="000000"/>
                <w:sz w:val="20"/>
              </w:rPr>
              <w:t>
беріле-
</w:t>
            </w:r>
            <w:r>
              <w:br/>
            </w:r>
            <w:r>
              <w:rPr>
                <w:rFonts w:ascii="Times New Roman"/>
                <w:b w:val="false"/>
                <w:i w:val="false"/>
                <w:color w:val="000000"/>
                <w:sz w:val="20"/>
              </w:rPr>
              <w:t>
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бюджет-
</w:t>
            </w:r>
            <w:r>
              <w:br/>
            </w:r>
            <w:r>
              <w:rPr>
                <w:rFonts w:ascii="Times New Roman"/>
                <w:b w:val="false"/>
                <w:i w:val="false"/>
                <w:color w:val="000000"/>
                <w:sz w:val="20"/>
              </w:rPr>
              <w:t>
теріне
</w:t>
            </w:r>
            <w:r>
              <w:br/>
            </w:r>
            <w:r>
              <w:rPr>
                <w:rFonts w:ascii="Times New Roman"/>
                <w:b w:val="false"/>
                <w:i w:val="false"/>
                <w:color w:val="000000"/>
                <w:sz w:val="20"/>
              </w:rPr>
              <w:t>
бастауыш,
</w:t>
            </w:r>
            <w:r>
              <w:br/>
            </w:r>
            <w:r>
              <w:rPr>
                <w:rFonts w:ascii="Times New Roman"/>
                <w:b w:val="false"/>
                <w:i w:val="false"/>
                <w:color w:val="000000"/>
                <w:sz w:val="20"/>
              </w:rPr>
              <w:t>
негізгі
</w:t>
            </w:r>
            <w:r>
              <w:br/>
            </w:r>
            <w:r>
              <w:rPr>
                <w:rFonts w:ascii="Times New Roman"/>
                <w:b w:val="false"/>
                <w:i w:val="false"/>
                <w:color w:val="000000"/>
                <w:sz w:val="20"/>
              </w:rPr>
              <w:t>
орта және
</w:t>
            </w:r>
            <w:r>
              <w:br/>
            </w:r>
            <w:r>
              <w:rPr>
                <w:rFonts w:ascii="Times New Roman"/>
                <w:b w:val="false"/>
                <w:i w:val="false"/>
                <w:color w:val="000000"/>
                <w:sz w:val="20"/>
              </w:rPr>
              <w:t>
жалпы
</w:t>
            </w:r>
            <w:r>
              <w:br/>
            </w:r>
            <w:r>
              <w:rPr>
                <w:rFonts w:ascii="Times New Roman"/>
                <w:b w:val="false"/>
                <w:i w:val="false"/>
                <w:color w:val="000000"/>
                <w:sz w:val="20"/>
              </w:rPr>
              <w:t>
орта
</w:t>
            </w:r>
            <w:r>
              <w:br/>
            </w:r>
            <w:r>
              <w:rPr>
                <w:rFonts w:ascii="Times New Roman"/>
                <w:b w:val="false"/>
                <w:i w:val="false"/>
                <w:color w:val="000000"/>
                <w:sz w:val="20"/>
              </w:rPr>
              <w:t>
білім
</w:t>
            </w:r>
            <w:r>
              <w:br/>
            </w:r>
            <w:r>
              <w:rPr>
                <w:rFonts w:ascii="Times New Roman"/>
                <w:b w:val="false"/>
                <w:i w:val="false"/>
                <w:color w:val="000000"/>
                <w:sz w:val="20"/>
              </w:rPr>
              <w:t>
берудің
</w:t>
            </w:r>
            <w:r>
              <w:br/>
            </w:r>
            <w:r>
              <w:rPr>
                <w:rFonts w:ascii="Times New Roman"/>
                <w:b w:val="false"/>
                <w:i w:val="false"/>
                <w:color w:val="000000"/>
                <w:sz w:val="20"/>
              </w:rPr>
              <w:t>
мемле-
</w:t>
            </w:r>
            <w:r>
              <w:br/>
            </w:r>
            <w:r>
              <w:rPr>
                <w:rFonts w:ascii="Times New Roman"/>
                <w:b w:val="false"/>
                <w:i w:val="false"/>
                <w:color w:val="000000"/>
                <w:sz w:val="20"/>
              </w:rPr>
              <w:t>
кеттік
</w:t>
            </w:r>
            <w:r>
              <w:br/>
            </w:r>
            <w:r>
              <w:rPr>
                <w:rFonts w:ascii="Times New Roman"/>
                <w:b w:val="false"/>
                <w:i w:val="false"/>
                <w:color w:val="000000"/>
                <w:sz w:val="20"/>
              </w:rPr>
              <w:t>
жүйесіне
</w:t>
            </w:r>
            <w:r>
              <w:br/>
            </w:r>
            <w:r>
              <w:rPr>
                <w:rFonts w:ascii="Times New Roman"/>
                <w:b w:val="false"/>
                <w:i w:val="false"/>
                <w:color w:val="000000"/>
                <w:sz w:val="20"/>
              </w:rPr>
              <w:t>
интер-
</w:t>
            </w:r>
            <w:r>
              <w:br/>
            </w:r>
            <w:r>
              <w:rPr>
                <w:rFonts w:ascii="Times New Roman"/>
                <w:b w:val="false"/>
                <w:i w:val="false"/>
                <w:color w:val="000000"/>
                <w:sz w:val="20"/>
              </w:rPr>
              <w:t>
активті
</w:t>
            </w:r>
            <w:r>
              <w:br/>
            </w:r>
            <w:r>
              <w:rPr>
                <w:rFonts w:ascii="Times New Roman"/>
                <w:b w:val="false"/>
                <w:i w:val="false"/>
                <w:color w:val="000000"/>
                <w:sz w:val="20"/>
              </w:rPr>
              <w:t>
оқыту
</w:t>
            </w:r>
            <w:r>
              <w:br/>
            </w:r>
            <w:r>
              <w:rPr>
                <w:rFonts w:ascii="Times New Roman"/>
                <w:b w:val="false"/>
                <w:i w:val="false"/>
                <w:color w:val="000000"/>
                <w:sz w:val="20"/>
              </w:rPr>
              <w:t>
жүйесін
</w:t>
            </w:r>
            <w:r>
              <w:br/>
            </w:r>
            <w:r>
              <w:rPr>
                <w:rFonts w:ascii="Times New Roman"/>
                <w:b w:val="false"/>
                <w:i w:val="false"/>
                <w:color w:val="000000"/>
                <w:sz w:val="20"/>
              </w:rPr>
              <w:t>
енгізуге
</w:t>
            </w:r>
            <w:r>
              <w:br/>
            </w:r>
            <w:r>
              <w:rPr>
                <w:rFonts w:ascii="Times New Roman"/>
                <w:b w:val="false"/>
                <w:i w:val="false"/>
                <w:color w:val="000000"/>
                <w:sz w:val="20"/>
              </w:rPr>
              <w:t>
беріле-
</w:t>
            </w:r>
            <w:r>
              <w:br/>
            </w:r>
            <w:r>
              <w:rPr>
                <w:rFonts w:ascii="Times New Roman"/>
                <w:b w:val="false"/>
                <w:i w:val="false"/>
                <w:color w:val="000000"/>
                <w:sz w:val="20"/>
              </w:rPr>
              <w:t>
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
</w:t>
            </w:r>
            <w:r>
              <w:br/>
            </w:r>
            <w:r>
              <w:rPr>
                <w:rFonts w:ascii="Times New Roman"/>
                <w:b w:val="false"/>
                <w:i w:val="false"/>
                <w:color w:val="000000"/>
                <w:sz w:val="20"/>
              </w:rPr>
              <w:t>
ферттер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бюджеттен облыстық
</w:t>
            </w:r>
            <w:r>
              <w:br/>
            </w:r>
            <w:r>
              <w:rPr>
                <w:rFonts w:ascii="Times New Roman"/>
                <w:b w:val="false"/>
                <w:i w:val="false"/>
                <w:color w:val="000000"/>
                <w:sz w:val="20"/>
              </w:rPr>
              <w:t>
бюджеттерге, Астана
</w:t>
            </w:r>
            <w:r>
              <w:br/>
            </w:r>
            <w:r>
              <w:rPr>
                <w:rFonts w:ascii="Times New Roman"/>
                <w:b w:val="false"/>
                <w:i w:val="false"/>
                <w:color w:val="000000"/>
                <w:sz w:val="20"/>
              </w:rPr>
              <w:t>
және Алматы қалалық
</w:t>
            </w:r>
            <w:r>
              <w:br/>
            </w:r>
            <w:r>
              <w:rPr>
                <w:rFonts w:ascii="Times New Roman"/>
                <w:b w:val="false"/>
                <w:i w:val="false"/>
                <w:color w:val="000000"/>
                <w:sz w:val="20"/>
              </w:rPr>
              <w:t>
бюджеттеріне бастауыш,
</w:t>
            </w:r>
            <w:r>
              <w:br/>
            </w:r>
            <w:r>
              <w:rPr>
                <w:rFonts w:ascii="Times New Roman"/>
                <w:b w:val="false"/>
                <w:i w:val="false"/>
                <w:color w:val="000000"/>
                <w:sz w:val="20"/>
              </w:rPr>
              <w:t>
негізгі орта және
</w:t>
            </w:r>
            <w:r>
              <w:br/>
            </w:r>
            <w:r>
              <w:rPr>
                <w:rFonts w:ascii="Times New Roman"/>
                <w:b w:val="false"/>
                <w:i w:val="false"/>
                <w:color w:val="000000"/>
                <w:sz w:val="20"/>
              </w:rPr>
              <w:t>
жалпы орта білім білім
</w:t>
            </w:r>
            <w:r>
              <w:br/>
            </w:r>
            <w:r>
              <w:rPr>
                <w:rFonts w:ascii="Times New Roman"/>
                <w:b w:val="false"/>
                <w:i w:val="false"/>
                <w:color w:val="000000"/>
                <w:sz w:val="20"/>
              </w:rPr>
              <w:t>
берудің мемлекеттік
</w:t>
            </w:r>
            <w:r>
              <w:br/>
            </w:r>
            <w:r>
              <w:rPr>
                <w:rFonts w:ascii="Times New Roman"/>
                <w:b w:val="false"/>
                <w:i w:val="false"/>
                <w:color w:val="000000"/>
                <w:sz w:val="20"/>
              </w:rPr>
              <w:t>
жүйесіне, интерактив-
</w:t>
            </w:r>
            <w:r>
              <w:br/>
            </w:r>
            <w:r>
              <w:rPr>
                <w:rFonts w:ascii="Times New Roman"/>
                <w:b w:val="false"/>
                <w:i w:val="false"/>
                <w:color w:val="000000"/>
                <w:sz w:val="20"/>
              </w:rPr>
              <w:t>
тік оқыту жүйесін
</w:t>
            </w:r>
            <w:r>
              <w:br/>
            </w:r>
            <w:r>
              <w:rPr>
                <w:rFonts w:ascii="Times New Roman"/>
                <w:b w:val="false"/>
                <w:i w:val="false"/>
                <w:color w:val="000000"/>
                <w:sz w:val="20"/>
              </w:rPr>
              <w:t>
енгізуге арналған
</w:t>
            </w:r>
            <w:r>
              <w:br/>
            </w:r>
            <w:r>
              <w:rPr>
                <w:rFonts w:ascii="Times New Roman"/>
                <w:b w:val="false"/>
                <w:i w:val="false"/>
                <w:color w:val="000000"/>
                <w:sz w:val="20"/>
              </w:rPr>
              <w:t>
нысаналы ағымдағы
</w:t>
            </w:r>
            <w:r>
              <w:br/>
            </w:r>
            <w:r>
              <w:rPr>
                <w:rFonts w:ascii="Times New Roman"/>
                <w:b w:val="false"/>
                <w:i w:val="false"/>
                <w:color w:val="000000"/>
                <w:sz w:val="20"/>
              </w:rPr>
              <w:t>
трансферттерді
</w:t>
            </w:r>
            <w:r>
              <w:br/>
            </w:r>
            <w:r>
              <w:rPr>
                <w:rFonts w:ascii="Times New Roman"/>
                <w:b w:val="false"/>
                <w:i w:val="false"/>
                <w:color w:val="000000"/>
                <w:sz w:val="20"/>
              </w:rPr>
              <w:t>
Қазақстан Республикасы
</w:t>
            </w:r>
            <w:r>
              <w:br/>
            </w:r>
            <w:r>
              <w:rPr>
                <w:rFonts w:ascii="Times New Roman"/>
                <w:b w:val="false"/>
                <w:i w:val="false"/>
                <w:color w:val="000000"/>
                <w:sz w:val="20"/>
              </w:rPr>
              <w:t>
Үкіметінің шешіміне
</w:t>
            </w:r>
            <w:r>
              <w:br/>
            </w:r>
            <w:r>
              <w:rPr>
                <w:rFonts w:ascii="Times New Roman"/>
                <w:b w:val="false"/>
                <w:i w:val="false"/>
                <w:color w:val="000000"/>
                <w:sz w:val="20"/>
              </w:rPr>
              <w:t>
сәйкес аудару.
</w:t>
            </w:r>
            <w:r>
              <w:br/>
            </w:r>
            <w:r>
              <w:rPr>
                <w:rFonts w:ascii="Times New Roman"/>
                <w:b w:val="false"/>
                <w:i w:val="false"/>
                <w:color w:val="000000"/>
                <w:sz w:val="20"/>
              </w:rPr>
              <w:t>
</w:t>
            </w:r>
            <w:r>
              <w:br/>
            </w:r>
            <w:r>
              <w:rPr>
                <w:rFonts w:ascii="Times New Roman"/>
                <w:b w:val="false"/>
                <w:i w:val="false"/>
                <w:color w:val="000000"/>
                <w:sz w:val="20"/>
              </w:rPr>
              <w:t>
Бастауыш, негізгі
</w:t>
            </w:r>
            <w:r>
              <w:br/>
            </w:r>
            <w:r>
              <w:rPr>
                <w:rFonts w:ascii="Times New Roman"/>
                <w:b w:val="false"/>
                <w:i w:val="false"/>
                <w:color w:val="000000"/>
                <w:sz w:val="20"/>
              </w:rPr>
              <w:t>
орта және жалпы орта
</w:t>
            </w:r>
            <w:r>
              <w:br/>
            </w:r>
            <w:r>
              <w:rPr>
                <w:rFonts w:ascii="Times New Roman"/>
                <w:b w:val="false"/>
                <w:i w:val="false"/>
                <w:color w:val="000000"/>
                <w:sz w:val="20"/>
              </w:rPr>
              <w:t>
білім білім берудің
</w:t>
            </w:r>
            <w:r>
              <w:br/>
            </w:r>
            <w:r>
              <w:rPr>
                <w:rFonts w:ascii="Times New Roman"/>
                <w:b w:val="false"/>
                <w:i w:val="false"/>
                <w:color w:val="000000"/>
                <w:sz w:val="20"/>
              </w:rPr>
              <w:t>
мемлекеттік жүйесіне
</w:t>
            </w:r>
            <w:r>
              <w:br/>
            </w:r>
            <w:r>
              <w:rPr>
                <w:rFonts w:ascii="Times New Roman"/>
                <w:b w:val="false"/>
                <w:i w:val="false"/>
                <w:color w:val="000000"/>
                <w:sz w:val="20"/>
              </w:rPr>
              <w:t>
интерактивтік оқыту
</w:t>
            </w:r>
            <w:r>
              <w:br/>
            </w:r>
            <w:r>
              <w:rPr>
                <w:rFonts w:ascii="Times New Roman"/>
                <w:b w:val="false"/>
                <w:i w:val="false"/>
                <w:color w:val="000000"/>
                <w:sz w:val="20"/>
              </w:rPr>
              <w:t>
жүйесін енгізуді
</w:t>
            </w:r>
            <w:r>
              <w:br/>
            </w:r>
            <w:r>
              <w:rPr>
                <w:rFonts w:ascii="Times New Roman"/>
                <w:b w:val="false"/>
                <w:i w:val="false"/>
                <w:color w:val="000000"/>
                <w:sz w:val="20"/>
              </w:rPr>
              <w:t>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
</w:t>
            </w:r>
            <w:r>
              <w:br/>
            </w:r>
            <w:r>
              <w:rPr>
                <w:rFonts w:ascii="Times New Roman"/>
                <w:b w:val="false"/>
                <w:i w:val="false"/>
                <w:color w:val="000000"/>
                <w:sz w:val="20"/>
              </w:rPr>
              <w:t>
тардың,
</w:t>
            </w:r>
            <w:r>
              <w:br/>
            </w:r>
            <w:r>
              <w:rPr>
                <w:rFonts w:ascii="Times New Roman"/>
                <w:b w:val="false"/>
                <w:i w:val="false"/>
                <w:color w:val="000000"/>
                <w:sz w:val="20"/>
              </w:rPr>
              <w:t>
Астана,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w:t>
      </w:r>
      <w:r>
        <w:br/>
      </w:r>
      <w:r>
        <w:rPr>
          <w:rFonts w:ascii="Times New Roman"/>
          <w:b w:val="false"/>
          <w:i w:val="false"/>
          <w:color w:val="000000"/>
          <w:sz w:val="28"/>
        </w:rPr>
        <w:t>
      2008 жылы бағдарламалық қамтамасыз етілу мен құралдар алынады және оларды ары қарай жүргізу мен орнату бойынша жұмыстар жүргізіледі, сол сияқты абоненттік төлемдер өтелінеді:
</w:t>
      </w:r>
      <w:r>
        <w:br/>
      </w:r>
      <w:r>
        <w:rPr>
          <w:rFonts w:ascii="Times New Roman"/>
          <w:b w:val="false"/>
          <w:i w:val="false"/>
          <w:color w:val="000000"/>
          <w:sz w:val="28"/>
        </w:rPr>
        <w:t>
      1) кемінде 1000 мектеп (қорды толықтыру), оның ішінде:
</w:t>
      </w:r>
      <w:r>
        <w:br/>
      </w:r>
      <w:r>
        <w:rPr>
          <w:rFonts w:ascii="Times New Roman"/>
          <w:b w:val="false"/>
          <w:i w:val="false"/>
          <w:color w:val="000000"/>
          <w:sz w:val="28"/>
        </w:rPr>
        <w:t>
      Ақмола облысы - кем дегенде 30 мектеп, Ақтөбе облысы - кем дегенде 40 мектеп, Алматы облысы - кем дегенде 85 мектеп, Атырау облысы - кем дегенде 36 мектеп, Шығыс Қазақстан облысы - кем дегенде 78 мектеп, Жамбыл облысы - кем дегенде 80 мектеп, Батыс Қазақстан облысы - кем дегенде 40 мектеп, Қарағанды облысы - кем дегенде 84 мектеп, Қостанай облысы - кем дегенде 72 мектеп, Қызылорда облысы - кем дегенде 68 мектеп, Маңғыстау облысы - кем дегенде 18 мектеп, Павлодар облысы - кем дегенде 55 мектеп, Солтүстік Қазақстан облысы - кем дегенде 60 мектеп, Оңтүстік Қазақстан облысы - кем дегенде 108 мектеп, Алматы қаласы - кем дегенде 113 мектеп, Астана қаласы - кем дегенде 33 мектеп;
</w:t>
      </w:r>
      <w:r>
        <w:br/>
      </w:r>
      <w:r>
        <w:rPr>
          <w:rFonts w:ascii="Times New Roman"/>
          <w:b w:val="false"/>
          <w:i w:val="false"/>
          <w:color w:val="000000"/>
          <w:sz w:val="28"/>
        </w:rPr>
        <w:t>
      2) кемінде 721 мектеп, оның ішінде:
</w:t>
      </w:r>
      <w:r>
        <w:br/>
      </w:r>
      <w:r>
        <w:rPr>
          <w:rFonts w:ascii="Times New Roman"/>
          <w:b w:val="false"/>
          <w:i w:val="false"/>
          <w:color w:val="000000"/>
          <w:sz w:val="28"/>
        </w:rPr>
        <w:t>
      Ақмола облысы - кем дегенде 22 мектеп, Ақтөбе облысы - кем дегенде 29 мектеп, Алматы облысы - кем дегенде 66 мектеп, Атырау облысы - кем дегенде 26 мектеп, Шығыс Қазақстан облысы - кем дегенде 61 мектеп, Жамбыл облысы - кем дегенде 58 мектеп, Батыс Қазақстан облысы - кем дегенде 29 мектеп, Қарағанды облысы - кем дегенде 77 мектеп, Қостанай облысы - кем дегенде 52 мектеп, Қызылорда облысы - кем дегенде 56 мектеп, Маңғыстау облысы - кем дегенде 13 мектеп, Павлодар облысы - кем дегенде 40 мектеп, Солтүстік Қазақстан облысы - кем дегенде 23 мектеп, Оңтүстік Қазақстан облысы - кем дегенде 107 мектеп, Алматы қаласы - кем дегенде 47 мектеп, Астана қаласы - кем дегенде 15 мектеп.
</w:t>
      </w:r>
      <w:r>
        <w:br/>
      </w:r>
      <w:r>
        <w:rPr>
          <w:rFonts w:ascii="Times New Roman"/>
          <w:b w:val="false"/>
          <w:i w:val="false"/>
          <w:color w:val="000000"/>
          <w:sz w:val="28"/>
        </w:rPr>
        <w:t>
      Соңғы нәтиже:
</w:t>
      </w:r>
      <w:r>
        <w:br/>
      </w:r>
      <w:r>
        <w:rPr>
          <w:rFonts w:ascii="Times New Roman"/>
          <w:b w:val="false"/>
          <w:i w:val="false"/>
          <w:color w:val="000000"/>
          <w:sz w:val="28"/>
        </w:rPr>
        <w:t>
      оқу процесіне көп функционалды жүйе енгізіледі.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жоспарланатын орташа шығысы: қорды толықтыру 1 мектепке құралдарды алуға және бағдарламалық қамтамасыз етуге, сол сияқты оларды орнатуға 5987,9 мың теңге, жаңа 1 мектепке - 1219,4 мың теңге; 1 айға абоненттік төлемі 27,6 мың теңге; жылына 1 педагогты оқытуға төлем 1,676 мың теңгені құрайды.
</w:t>
      </w:r>
      <w:r>
        <w:br/>
      </w:r>
      <w:r>
        <w:rPr>
          <w:rFonts w:ascii="Times New Roman"/>
          <w:b w:val="false"/>
          <w:i w:val="false"/>
          <w:color w:val="000000"/>
          <w:sz w:val="28"/>
        </w:rPr>
        <w:t>
      Уақыттылығы:
</w:t>
      </w:r>
      <w:r>
        <w:br/>
      </w:r>
      <w:r>
        <w:rPr>
          <w:rFonts w:ascii="Times New Roman"/>
          <w:b w:val="false"/>
          <w:i w:val="false"/>
          <w:color w:val="000000"/>
          <w:sz w:val="28"/>
        </w:rPr>
        <w:t>
      жасалған шарттарға сәйкес, мемлекеттік бастауыш, негізгі орта және жалпы орта білім беру жүйесіне интерактивтік оқыту жүйесін енгізу.
</w:t>
      </w:r>
      <w:r>
        <w:br/>
      </w:r>
      <w:r>
        <w:rPr>
          <w:rFonts w:ascii="Times New Roman"/>
          <w:b w:val="false"/>
          <w:i w:val="false"/>
          <w:color w:val="000000"/>
          <w:sz w:val="28"/>
        </w:rPr>
        <w:t>
      Сапасы:
</w:t>
      </w:r>
      <w:r>
        <w:br/>
      </w:r>
      <w:r>
        <w:rPr>
          <w:rFonts w:ascii="Times New Roman"/>
          <w:b w:val="false"/>
          <w:i w:val="false"/>
          <w:color w:val="000000"/>
          <w:sz w:val="28"/>
        </w:rPr>
        <w:t>
      білім беру ұйымдарының жоғары жылдамдықты ғаламдық ақпараттық ресурстарға қол жеткізуін қамтамасыз ету.
</w:t>
      </w:r>
      <w:r>
        <w:br/>
      </w:r>
      <w:r>
        <w:rPr>
          <w:rFonts w:ascii="Times New Roman"/>
          <w:b w:val="false"/>
          <w:i w:val="false"/>
          <w:color w:val="000000"/>
          <w:sz w:val="28"/>
        </w:rPr>
        <w:t>
      * Республикалық бюджеттен бөлінетін трансферттерді игеру аясында іске асырылатын шаралардың тізбесі, күтілетін нәтижелерді сипаттайтын сандық және сапалық көрсеткіштер тиісті жергілікті бюджеттік бағдарламасының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262-1-ҚОСЫМША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262-1-қосымшамен толықтырылды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Білім және ғылым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"Облыстық бюджеттерге, Астана және Алматы қалаларының
</w:t>
      </w:r>
      <w:r>
        <w:br/>
      </w:r>
      <w:r>
        <w:rPr>
          <w:rFonts w:ascii="Times New Roman"/>
          <w:b w:val="false"/>
          <w:i w:val="false"/>
          <w:color w:val="000000"/>
          <w:sz w:val="28"/>
        </w:rPr>
        <w:t>
      бюджеттеріне жергілікті атқарушы органдардың мемлекеттік
</w:t>
      </w:r>
      <w:r>
        <w:br/>
      </w:r>
      <w:r>
        <w:rPr>
          <w:rFonts w:ascii="Times New Roman"/>
          <w:b w:val="false"/>
          <w:i w:val="false"/>
          <w:color w:val="000000"/>
          <w:sz w:val="28"/>
        </w:rPr>
        <w:t>
    тапсырысы негізінде техникалық және кәсіптік, орта білімнен
</w:t>
      </w:r>
      <w:r>
        <w:br/>
      </w:r>
      <w:r>
        <w:rPr>
          <w:rFonts w:ascii="Times New Roman"/>
          <w:b w:val="false"/>
          <w:i w:val="false"/>
          <w:color w:val="000000"/>
          <w:sz w:val="28"/>
        </w:rPr>
        <w:t>
     кейінгі білім беру ұйымдарында оқитындардың стипендияларын
</w:t>
      </w:r>
      <w:r>
        <w:br/>
      </w:r>
      <w:r>
        <w:rPr>
          <w:rFonts w:ascii="Times New Roman"/>
          <w:b w:val="false"/>
          <w:i w:val="false"/>
          <w:color w:val="000000"/>
          <w:sz w:val="28"/>
        </w:rPr>
        <w:t>
          төлеуге берілетін ағымдағы нысаналы трансферттер
</w:t>
      </w:r>
      <w:r>
        <w:br/>
      </w:r>
      <w:r>
        <w:rPr>
          <w:rFonts w:ascii="Times New Roman"/>
          <w:b w:val="false"/>
          <w:i w:val="false"/>
          <w:color w:val="000000"/>
          <w:sz w:val="28"/>
        </w:rPr>
        <w:t>
          деген 077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192806 мың теңге (жүз тоқсан екі миллион сегіз жүз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"Білім туралы" Қазақстан Республикасының 2007 жылғы 27 маусымдағы Заңының 
</w:t>
      </w:r>
      <w:r>
        <w:rPr>
          <w:rFonts w:ascii="Times New Roman"/>
          <w:b w:val="false"/>
          <w:i w:val="false"/>
          <w:color w:val="000000"/>
          <w:sz w:val="28"/>
        </w:rPr>
        <w:t xml:space="preserve"> 47-бабы </w:t>
      </w:r>
      <w:r>
        <w:rPr>
          <w:rFonts w:ascii="Times New Roman"/>
          <w:b w:val="false"/>
          <w:i w:val="false"/>
          <w:color w:val="000000"/>
          <w:sz w:val="28"/>
        </w:rPr>
        <w:t>
; "Білім беру ұйымдарында білім алушылардың жекелеген санаттарына мемлекеттік стипендиялар төлеу ережесін бекіту туралы" Қазақстан Республикасы Үкіметінің 2008 жылғы 7 ақпандағы N 116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w:t>
      </w:r>
      <w:r>
        <w:br/>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мемлекеттік тапсырыс шеңберінде техникалық және кәсіптік, орта білімнен кейінгі білім алушы оқушыларды әлеуметтік қолдау.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облыстық бюджеттерге, Астана және Алматы қалалық бюджеттеріне жергілікті атқарушы органдардың мемлекеттік тапсырыс негізінде техникалық және кәсіптік, орта білімнен кейінгі білім алушы студенттер стипендияларын төлеуге стипендия мөлшерін 5147 теңгеден 6000 теңгеге дейін жеткізу жолымен қаржылай көмек көрсету.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293"/>
        <w:gridCol w:w="1773"/>
        <w:gridCol w:w="2093"/>
        <w:gridCol w:w="3133"/>
        <w:gridCol w:w="1733"/>
        <w:gridCol w:w="1733"/>
      </w:tblGrid>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малардың
</w:t>
            </w:r>
            <w:r>
              <w:br/>
            </w:r>
            <w:r>
              <w:rPr>
                <w:rFonts w:ascii="Times New Roman"/>
                <w:b w:val="false"/>
                <w:i w:val="false"/>
                <w:color w:val="000000"/>
                <w:sz w:val="20"/>
              </w:rPr>
              <w:t>
атауы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077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бюджет-
</w:t>
            </w:r>
            <w:r>
              <w:br/>
            </w:r>
            <w:r>
              <w:rPr>
                <w:rFonts w:ascii="Times New Roman"/>
                <w:b w:val="false"/>
                <w:i w:val="false"/>
                <w:color w:val="000000"/>
                <w:sz w:val="20"/>
              </w:rPr>
              <w:t>
терге,
</w:t>
            </w:r>
            <w:r>
              <w:br/>
            </w:r>
            <w:r>
              <w:rPr>
                <w:rFonts w:ascii="Times New Roman"/>
                <w:b w:val="false"/>
                <w:i w:val="false"/>
                <w:color w:val="000000"/>
                <w:sz w:val="20"/>
              </w:rPr>
              <w:t>
Астана
</w:t>
            </w:r>
            <w:r>
              <w:br/>
            </w:r>
            <w:r>
              <w:rPr>
                <w:rFonts w:ascii="Times New Roman"/>
                <w:b w:val="false"/>
                <w:i w:val="false"/>
                <w:color w:val="000000"/>
                <w:sz w:val="20"/>
              </w:rPr>
              <w:t>
және
</w:t>
            </w:r>
            <w:r>
              <w:br/>
            </w:r>
            <w:r>
              <w:rPr>
                <w:rFonts w:ascii="Times New Roman"/>
                <w:b w:val="false"/>
                <w:i w:val="false"/>
                <w:color w:val="000000"/>
                <w:sz w:val="20"/>
              </w:rPr>
              <w:t>
Алматы
</w:t>
            </w:r>
            <w:r>
              <w:br/>
            </w:r>
            <w:r>
              <w:rPr>
                <w:rFonts w:ascii="Times New Roman"/>
                <w:b w:val="false"/>
                <w:i w:val="false"/>
                <w:color w:val="000000"/>
                <w:sz w:val="20"/>
              </w:rPr>
              <w:t>
қалалары-
</w:t>
            </w:r>
            <w:r>
              <w:br/>
            </w:r>
            <w:r>
              <w:rPr>
                <w:rFonts w:ascii="Times New Roman"/>
                <w:b w:val="false"/>
                <w:i w:val="false"/>
                <w:color w:val="000000"/>
                <w:sz w:val="20"/>
              </w:rPr>
              <w:t>
ның бюд-
</w:t>
            </w:r>
            <w:r>
              <w:br/>
            </w:r>
            <w:r>
              <w:rPr>
                <w:rFonts w:ascii="Times New Roman"/>
                <w:b w:val="false"/>
                <w:i w:val="false"/>
                <w:color w:val="000000"/>
                <w:sz w:val="20"/>
              </w:rPr>
              <w:t>
жеттеріне
</w:t>
            </w:r>
            <w:r>
              <w:br/>
            </w:r>
            <w:r>
              <w:rPr>
                <w:rFonts w:ascii="Times New Roman"/>
                <w:b w:val="false"/>
                <w:i w:val="false"/>
                <w:color w:val="000000"/>
                <w:sz w:val="20"/>
              </w:rPr>
              <w:t>
жергілік-
</w:t>
            </w:r>
            <w:r>
              <w:br/>
            </w:r>
            <w:r>
              <w:rPr>
                <w:rFonts w:ascii="Times New Roman"/>
                <w:b w:val="false"/>
                <w:i w:val="false"/>
                <w:color w:val="000000"/>
                <w:sz w:val="20"/>
              </w:rPr>
              <w:t>
ті атқа-
</w:t>
            </w:r>
            <w:r>
              <w:br/>
            </w:r>
            <w:r>
              <w:rPr>
                <w:rFonts w:ascii="Times New Roman"/>
                <w:b w:val="false"/>
                <w:i w:val="false"/>
                <w:color w:val="000000"/>
                <w:sz w:val="20"/>
              </w:rPr>
              <w:t>
рушы
</w:t>
            </w:r>
            <w:r>
              <w:br/>
            </w:r>
            <w:r>
              <w:rPr>
                <w:rFonts w:ascii="Times New Roman"/>
                <w:b w:val="false"/>
                <w:i w:val="false"/>
                <w:color w:val="000000"/>
                <w:sz w:val="20"/>
              </w:rPr>
              <w:t>
органдар-
</w:t>
            </w:r>
            <w:r>
              <w:br/>
            </w:r>
            <w:r>
              <w:rPr>
                <w:rFonts w:ascii="Times New Roman"/>
                <w:b w:val="false"/>
                <w:i w:val="false"/>
                <w:color w:val="000000"/>
                <w:sz w:val="20"/>
              </w:rPr>
              <w:t>
дың мем-
</w:t>
            </w:r>
            <w:r>
              <w:br/>
            </w:r>
            <w:r>
              <w:rPr>
                <w:rFonts w:ascii="Times New Roman"/>
                <w:b w:val="false"/>
                <w:i w:val="false"/>
                <w:color w:val="000000"/>
                <w:sz w:val="20"/>
              </w:rPr>
              <w:t>
лекеттік
</w:t>
            </w:r>
            <w:r>
              <w:br/>
            </w:r>
            <w:r>
              <w:rPr>
                <w:rFonts w:ascii="Times New Roman"/>
                <w:b w:val="false"/>
                <w:i w:val="false"/>
                <w:color w:val="000000"/>
                <w:sz w:val="20"/>
              </w:rPr>
              <w:t>
тапсырысы
</w:t>
            </w:r>
            <w:r>
              <w:br/>
            </w:r>
            <w:r>
              <w:rPr>
                <w:rFonts w:ascii="Times New Roman"/>
                <w:b w:val="false"/>
                <w:i w:val="false"/>
                <w:color w:val="000000"/>
                <w:sz w:val="20"/>
              </w:rPr>
              <w:t>
негізінде
</w:t>
            </w:r>
            <w:r>
              <w:br/>
            </w:r>
            <w:r>
              <w:rPr>
                <w:rFonts w:ascii="Times New Roman"/>
                <w:b w:val="false"/>
                <w:i w:val="false"/>
                <w:color w:val="000000"/>
                <w:sz w:val="20"/>
              </w:rPr>
              <w:t>
техника-
</w:t>
            </w:r>
            <w:r>
              <w:br/>
            </w:r>
            <w:r>
              <w:rPr>
                <w:rFonts w:ascii="Times New Roman"/>
                <w:b w:val="false"/>
                <w:i w:val="false"/>
                <w:color w:val="000000"/>
                <w:sz w:val="20"/>
              </w:rPr>
              <w:t>
лық және
</w:t>
            </w:r>
            <w:r>
              <w:br/>
            </w:r>
            <w:r>
              <w:rPr>
                <w:rFonts w:ascii="Times New Roman"/>
                <w:b w:val="false"/>
                <w:i w:val="false"/>
                <w:color w:val="000000"/>
                <w:sz w:val="20"/>
              </w:rPr>
              <w:t>
кәсіптік,
</w:t>
            </w:r>
            <w:r>
              <w:br/>
            </w:r>
            <w:r>
              <w:rPr>
                <w:rFonts w:ascii="Times New Roman"/>
                <w:b w:val="false"/>
                <w:i w:val="false"/>
                <w:color w:val="000000"/>
                <w:sz w:val="20"/>
              </w:rPr>
              <w:t>
орта бі-
</w:t>
            </w:r>
            <w:r>
              <w:br/>
            </w:r>
            <w:r>
              <w:rPr>
                <w:rFonts w:ascii="Times New Roman"/>
                <w:b w:val="false"/>
                <w:i w:val="false"/>
                <w:color w:val="000000"/>
                <w:sz w:val="20"/>
              </w:rPr>
              <w:t>
лімнен
</w:t>
            </w:r>
            <w:r>
              <w:br/>
            </w:r>
            <w:r>
              <w:rPr>
                <w:rFonts w:ascii="Times New Roman"/>
                <w:b w:val="false"/>
                <w:i w:val="false"/>
                <w:color w:val="000000"/>
                <w:sz w:val="20"/>
              </w:rPr>
              <w:t>
кейінгі
</w:t>
            </w:r>
            <w:r>
              <w:br/>
            </w:r>
            <w:r>
              <w:rPr>
                <w:rFonts w:ascii="Times New Roman"/>
                <w:b w:val="false"/>
                <w:i w:val="false"/>
                <w:color w:val="000000"/>
                <w:sz w:val="20"/>
              </w:rPr>
              <w:t>
білім
</w:t>
            </w:r>
            <w:r>
              <w:br/>
            </w:r>
            <w:r>
              <w:rPr>
                <w:rFonts w:ascii="Times New Roman"/>
                <w:b w:val="false"/>
                <w:i w:val="false"/>
                <w:color w:val="000000"/>
                <w:sz w:val="20"/>
              </w:rPr>
              <w:t>
орында-
</w:t>
            </w:r>
            <w:r>
              <w:br/>
            </w:r>
            <w:r>
              <w:rPr>
                <w:rFonts w:ascii="Times New Roman"/>
                <w:b w:val="false"/>
                <w:i w:val="false"/>
                <w:color w:val="000000"/>
                <w:sz w:val="20"/>
              </w:rPr>
              <w:t>
рында
</w:t>
            </w:r>
            <w:r>
              <w:br/>
            </w:r>
            <w:r>
              <w:rPr>
                <w:rFonts w:ascii="Times New Roman"/>
                <w:b w:val="false"/>
                <w:i w:val="false"/>
                <w:color w:val="000000"/>
                <w:sz w:val="20"/>
              </w:rPr>
              <w:t>
оқитын
</w:t>
            </w:r>
            <w:r>
              <w:br/>
            </w:r>
            <w:r>
              <w:rPr>
                <w:rFonts w:ascii="Times New Roman"/>
                <w:b w:val="false"/>
                <w:i w:val="false"/>
                <w:color w:val="000000"/>
                <w:sz w:val="20"/>
              </w:rPr>
              <w:t>
студент-
</w:t>
            </w:r>
            <w:r>
              <w:br/>
            </w:r>
            <w:r>
              <w:rPr>
                <w:rFonts w:ascii="Times New Roman"/>
                <w:b w:val="false"/>
                <w:i w:val="false"/>
                <w:color w:val="000000"/>
                <w:sz w:val="20"/>
              </w:rPr>
              <w:t>
тердің
</w:t>
            </w:r>
            <w:r>
              <w:br/>
            </w:r>
            <w:r>
              <w:rPr>
                <w:rFonts w:ascii="Times New Roman"/>
                <w:b w:val="false"/>
                <w:i w:val="false"/>
                <w:color w:val="000000"/>
                <w:sz w:val="20"/>
              </w:rPr>
              <w:t>
стипен-
</w:t>
            </w:r>
            <w:r>
              <w:br/>
            </w:r>
            <w:r>
              <w:rPr>
                <w:rFonts w:ascii="Times New Roman"/>
                <w:b w:val="false"/>
                <w:i w:val="false"/>
                <w:color w:val="000000"/>
                <w:sz w:val="20"/>
              </w:rPr>
              <w:t>
дияларын
</w:t>
            </w:r>
            <w:r>
              <w:br/>
            </w:r>
            <w:r>
              <w:rPr>
                <w:rFonts w:ascii="Times New Roman"/>
                <w:b w:val="false"/>
                <w:i w:val="false"/>
                <w:color w:val="000000"/>
                <w:sz w:val="20"/>
              </w:rPr>
              <w:t>
төлеуге
</w:t>
            </w:r>
            <w:r>
              <w:br/>
            </w:r>
            <w:r>
              <w:rPr>
                <w:rFonts w:ascii="Times New Roman"/>
                <w:b w:val="false"/>
                <w:i w:val="false"/>
                <w:color w:val="000000"/>
                <w:sz w:val="20"/>
              </w:rPr>
              <w:t>
берілетін
</w:t>
            </w:r>
            <w:r>
              <w:br/>
            </w:r>
            <w:r>
              <w:rPr>
                <w:rFonts w:ascii="Times New Roman"/>
                <w:b w:val="false"/>
                <w:i w:val="false"/>
                <w:color w:val="000000"/>
                <w:sz w:val="20"/>
              </w:rPr>
              <w:t>
ағымдағы
</w:t>
            </w:r>
            <w:r>
              <w:br/>
            </w:r>
            <w:r>
              <w:rPr>
                <w:rFonts w:ascii="Times New Roman"/>
                <w:b w:val="false"/>
                <w:i w:val="false"/>
                <w:color w:val="000000"/>
                <w:sz w:val="20"/>
              </w:rPr>
              <w:t>
нысаналы
</w:t>
            </w:r>
            <w:r>
              <w:br/>
            </w:r>
            <w:r>
              <w:rPr>
                <w:rFonts w:ascii="Times New Roman"/>
                <w:b w:val="false"/>
                <w:i w:val="false"/>
                <w:color w:val="000000"/>
                <w:sz w:val="20"/>
              </w:rPr>
              <w:t>
трансфер-
</w:t>
            </w:r>
            <w:r>
              <w:br/>
            </w:r>
            <w:r>
              <w:rPr>
                <w:rFonts w:ascii="Times New Roman"/>
                <w:b w:val="false"/>
                <w:i w:val="false"/>
                <w:color w:val="000000"/>
                <w:sz w:val="20"/>
              </w:rPr>
              <w:t>
ттер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бюджеттен
</w:t>
            </w:r>
            <w:r>
              <w:br/>
            </w:r>
            <w:r>
              <w:rPr>
                <w:rFonts w:ascii="Times New Roman"/>
                <w:b w:val="false"/>
                <w:i w:val="false"/>
                <w:color w:val="000000"/>
                <w:sz w:val="20"/>
              </w:rPr>
              <w:t>
облыстық бюд-
</w:t>
            </w:r>
            <w:r>
              <w:br/>
            </w:r>
            <w:r>
              <w:rPr>
                <w:rFonts w:ascii="Times New Roman"/>
                <w:b w:val="false"/>
                <w:i w:val="false"/>
                <w:color w:val="000000"/>
                <w:sz w:val="20"/>
              </w:rPr>
              <w:t>
жеттерге,
</w:t>
            </w:r>
            <w:r>
              <w:br/>
            </w:r>
            <w:r>
              <w:rPr>
                <w:rFonts w:ascii="Times New Roman"/>
                <w:b w:val="false"/>
                <w:i w:val="false"/>
                <w:color w:val="000000"/>
                <w:sz w:val="20"/>
              </w:rPr>
              <w:t>
Астана және
</w:t>
            </w:r>
            <w:r>
              <w:br/>
            </w:r>
            <w:r>
              <w:rPr>
                <w:rFonts w:ascii="Times New Roman"/>
                <w:b w:val="false"/>
                <w:i w:val="false"/>
                <w:color w:val="000000"/>
                <w:sz w:val="20"/>
              </w:rPr>
              <w:t>
Алматы қалалық
</w:t>
            </w:r>
            <w:r>
              <w:br/>
            </w:r>
            <w:r>
              <w:rPr>
                <w:rFonts w:ascii="Times New Roman"/>
                <w:b w:val="false"/>
                <w:i w:val="false"/>
                <w:color w:val="000000"/>
                <w:sz w:val="20"/>
              </w:rPr>
              <w:t>
бюджеттеріне
</w:t>
            </w:r>
            <w:r>
              <w:br/>
            </w:r>
            <w:r>
              <w:rPr>
                <w:rFonts w:ascii="Times New Roman"/>
                <w:b w:val="false"/>
                <w:i w:val="false"/>
                <w:color w:val="000000"/>
                <w:sz w:val="20"/>
              </w:rPr>
              <w:t>
жергілікті
</w:t>
            </w:r>
            <w:r>
              <w:br/>
            </w:r>
            <w:r>
              <w:rPr>
                <w:rFonts w:ascii="Times New Roman"/>
                <w:b w:val="false"/>
                <w:i w:val="false"/>
                <w:color w:val="000000"/>
                <w:sz w:val="20"/>
              </w:rPr>
              <w:t>
атқарушы орган-
</w:t>
            </w:r>
            <w:r>
              <w:br/>
            </w:r>
            <w:r>
              <w:rPr>
                <w:rFonts w:ascii="Times New Roman"/>
                <w:b w:val="false"/>
                <w:i w:val="false"/>
                <w:color w:val="000000"/>
                <w:sz w:val="20"/>
              </w:rPr>
              <w:t>
дардың мемле-
</w:t>
            </w:r>
            <w:r>
              <w:br/>
            </w:r>
            <w:r>
              <w:rPr>
                <w:rFonts w:ascii="Times New Roman"/>
                <w:b w:val="false"/>
                <w:i w:val="false"/>
                <w:color w:val="000000"/>
                <w:sz w:val="20"/>
              </w:rPr>
              <w:t>
кеттік тапсы-
</w:t>
            </w:r>
            <w:r>
              <w:br/>
            </w:r>
            <w:r>
              <w:rPr>
                <w:rFonts w:ascii="Times New Roman"/>
                <w:b w:val="false"/>
                <w:i w:val="false"/>
                <w:color w:val="000000"/>
                <w:sz w:val="20"/>
              </w:rPr>
              <w:t>
рыс негізінде
</w:t>
            </w:r>
            <w:r>
              <w:br/>
            </w:r>
            <w:r>
              <w:rPr>
                <w:rFonts w:ascii="Times New Roman"/>
                <w:b w:val="false"/>
                <w:i w:val="false"/>
                <w:color w:val="000000"/>
                <w:sz w:val="20"/>
              </w:rPr>
              <w:t>
техникалық және
</w:t>
            </w:r>
            <w:r>
              <w:br/>
            </w:r>
            <w:r>
              <w:rPr>
                <w:rFonts w:ascii="Times New Roman"/>
                <w:b w:val="false"/>
                <w:i w:val="false"/>
                <w:color w:val="000000"/>
                <w:sz w:val="20"/>
              </w:rPr>
              <w:t>
кәсіптік, орта
</w:t>
            </w:r>
            <w:r>
              <w:br/>
            </w:r>
            <w:r>
              <w:rPr>
                <w:rFonts w:ascii="Times New Roman"/>
                <w:b w:val="false"/>
                <w:i w:val="false"/>
                <w:color w:val="000000"/>
                <w:sz w:val="20"/>
              </w:rPr>
              <w:t>
білімнен кейін-
</w:t>
            </w:r>
            <w:r>
              <w:br/>
            </w:r>
            <w:r>
              <w:rPr>
                <w:rFonts w:ascii="Times New Roman"/>
                <w:b w:val="false"/>
                <w:i w:val="false"/>
                <w:color w:val="000000"/>
                <w:sz w:val="20"/>
              </w:rPr>
              <w:t>
гі білім алушы
</w:t>
            </w:r>
            <w:r>
              <w:br/>
            </w:r>
            <w:r>
              <w:rPr>
                <w:rFonts w:ascii="Times New Roman"/>
                <w:b w:val="false"/>
                <w:i w:val="false"/>
                <w:color w:val="000000"/>
                <w:sz w:val="20"/>
              </w:rPr>
              <w:t>
студенттерге
</w:t>
            </w:r>
            <w:r>
              <w:br/>
            </w:r>
            <w:r>
              <w:rPr>
                <w:rFonts w:ascii="Times New Roman"/>
                <w:b w:val="false"/>
                <w:i w:val="false"/>
                <w:color w:val="000000"/>
                <w:sz w:val="20"/>
              </w:rPr>
              <w:t>
стипендияларды
</w:t>
            </w:r>
            <w:r>
              <w:br/>
            </w:r>
            <w:r>
              <w:rPr>
                <w:rFonts w:ascii="Times New Roman"/>
                <w:b w:val="false"/>
                <w:i w:val="false"/>
                <w:color w:val="000000"/>
                <w:sz w:val="20"/>
              </w:rPr>
              <w:t>
5147 теңгеден
</w:t>
            </w:r>
            <w:r>
              <w:br/>
            </w:r>
            <w:r>
              <w:rPr>
                <w:rFonts w:ascii="Times New Roman"/>
                <w:b w:val="false"/>
                <w:i w:val="false"/>
                <w:color w:val="000000"/>
                <w:sz w:val="20"/>
              </w:rPr>
              <w:t>
6000 теңгеге
</w:t>
            </w:r>
            <w:r>
              <w:br/>
            </w:r>
            <w:r>
              <w:rPr>
                <w:rFonts w:ascii="Times New Roman"/>
                <w:b w:val="false"/>
                <w:i w:val="false"/>
                <w:color w:val="000000"/>
                <w:sz w:val="20"/>
              </w:rPr>
              <w:t>
дейін төлеуге
</w:t>
            </w:r>
            <w:r>
              <w:br/>
            </w:r>
            <w:r>
              <w:rPr>
                <w:rFonts w:ascii="Times New Roman"/>
                <w:b w:val="false"/>
                <w:i w:val="false"/>
                <w:color w:val="000000"/>
                <w:sz w:val="20"/>
              </w:rPr>
              <w:t>
арналған ныса-
</w:t>
            </w:r>
            <w:r>
              <w:br/>
            </w:r>
            <w:r>
              <w:rPr>
                <w:rFonts w:ascii="Times New Roman"/>
                <w:b w:val="false"/>
                <w:i w:val="false"/>
                <w:color w:val="000000"/>
                <w:sz w:val="20"/>
              </w:rPr>
              <w:t>
налы ағымдағы
</w:t>
            </w:r>
            <w:r>
              <w:br/>
            </w:r>
            <w:r>
              <w:rPr>
                <w:rFonts w:ascii="Times New Roman"/>
                <w:b w:val="false"/>
                <w:i w:val="false"/>
                <w:color w:val="000000"/>
                <w:sz w:val="20"/>
              </w:rPr>
              <w:t>
трансферттер
</w:t>
            </w:r>
            <w:r>
              <w:br/>
            </w:r>
            <w:r>
              <w:rPr>
                <w:rFonts w:ascii="Times New Roman"/>
                <w:b w:val="false"/>
                <w:i w:val="false"/>
                <w:color w:val="000000"/>
                <w:sz w:val="20"/>
              </w:rPr>
              <w:t>
аудару.
</w:t>
            </w:r>
            <w:r>
              <w:br/>
            </w:r>
            <w:r>
              <w:rPr>
                <w:rFonts w:ascii="Times New Roman"/>
                <w:b w:val="false"/>
                <w:i w:val="false"/>
                <w:color w:val="000000"/>
                <w:sz w:val="20"/>
              </w:rPr>
              <w:t>
</w:t>
            </w:r>
            <w:r>
              <w:br/>
            </w:r>
            <w:r>
              <w:rPr>
                <w:rFonts w:ascii="Times New Roman"/>
                <w:b w:val="false"/>
                <w:i w:val="false"/>
                <w:color w:val="000000"/>
                <w:sz w:val="20"/>
              </w:rPr>
              <w:t>
Жергілікті
</w:t>
            </w:r>
            <w:r>
              <w:br/>
            </w:r>
            <w:r>
              <w:rPr>
                <w:rFonts w:ascii="Times New Roman"/>
                <w:b w:val="false"/>
                <w:i w:val="false"/>
                <w:color w:val="000000"/>
                <w:sz w:val="20"/>
              </w:rPr>
              <w:t>
атқарушы орган-
</w:t>
            </w:r>
            <w:r>
              <w:br/>
            </w:r>
            <w:r>
              <w:rPr>
                <w:rFonts w:ascii="Times New Roman"/>
                <w:b w:val="false"/>
                <w:i w:val="false"/>
                <w:color w:val="000000"/>
                <w:sz w:val="20"/>
              </w:rPr>
              <w:t>
дардың мемле-
</w:t>
            </w:r>
            <w:r>
              <w:br/>
            </w:r>
            <w:r>
              <w:rPr>
                <w:rFonts w:ascii="Times New Roman"/>
                <w:b w:val="false"/>
                <w:i w:val="false"/>
                <w:color w:val="000000"/>
                <w:sz w:val="20"/>
              </w:rPr>
              <w:t>
кеттік тапсырыс
</w:t>
            </w:r>
            <w:r>
              <w:br/>
            </w:r>
            <w:r>
              <w:rPr>
                <w:rFonts w:ascii="Times New Roman"/>
                <w:b w:val="false"/>
                <w:i w:val="false"/>
                <w:color w:val="000000"/>
                <w:sz w:val="20"/>
              </w:rPr>
              <w:t>
негізінде кә-
</w:t>
            </w:r>
            <w:r>
              <w:br/>
            </w:r>
            <w:r>
              <w:rPr>
                <w:rFonts w:ascii="Times New Roman"/>
                <w:b w:val="false"/>
                <w:i w:val="false"/>
                <w:color w:val="000000"/>
                <w:sz w:val="20"/>
              </w:rPr>
              <w:t>
сіптік орта оқу
</w:t>
            </w:r>
            <w:r>
              <w:br/>
            </w:r>
            <w:r>
              <w:rPr>
                <w:rFonts w:ascii="Times New Roman"/>
                <w:b w:val="false"/>
                <w:i w:val="false"/>
                <w:color w:val="000000"/>
                <w:sz w:val="20"/>
              </w:rPr>
              <w:t>
орындарында
</w:t>
            </w:r>
            <w:r>
              <w:br/>
            </w:r>
            <w:r>
              <w:rPr>
                <w:rFonts w:ascii="Times New Roman"/>
                <w:b w:val="false"/>
                <w:i w:val="false"/>
                <w:color w:val="000000"/>
                <w:sz w:val="20"/>
              </w:rPr>
              <w:t>
білім алушы
</w:t>
            </w:r>
            <w:r>
              <w:br/>
            </w:r>
            <w:r>
              <w:rPr>
                <w:rFonts w:ascii="Times New Roman"/>
                <w:b w:val="false"/>
                <w:i w:val="false"/>
                <w:color w:val="000000"/>
                <w:sz w:val="20"/>
              </w:rPr>
              <w:t>
студенттер
</w:t>
            </w:r>
            <w:r>
              <w:br/>
            </w:r>
            <w:r>
              <w:rPr>
                <w:rFonts w:ascii="Times New Roman"/>
                <w:b w:val="false"/>
                <w:i w:val="false"/>
                <w:color w:val="000000"/>
                <w:sz w:val="20"/>
              </w:rPr>
              <w:t>
стипендияларын
</w:t>
            </w:r>
            <w:r>
              <w:br/>
            </w:r>
            <w:r>
              <w:rPr>
                <w:rFonts w:ascii="Times New Roman"/>
                <w:b w:val="false"/>
                <w:i w:val="false"/>
                <w:color w:val="000000"/>
                <w:sz w:val="20"/>
              </w:rPr>
              <w:t>
төлеуге қаржы-
</w:t>
            </w:r>
            <w:r>
              <w:br/>
            </w:r>
            <w:r>
              <w:rPr>
                <w:rFonts w:ascii="Times New Roman"/>
                <w:b w:val="false"/>
                <w:i w:val="false"/>
                <w:color w:val="000000"/>
                <w:sz w:val="20"/>
              </w:rPr>
              <w:t>
лай көмекті
</w:t>
            </w:r>
            <w:r>
              <w:br/>
            </w:r>
            <w:r>
              <w:rPr>
                <w:rFonts w:ascii="Times New Roman"/>
                <w:b w:val="false"/>
                <w:i w:val="false"/>
                <w:color w:val="000000"/>
                <w:sz w:val="20"/>
              </w:rPr>
              <w:t>
уақтылы төлеу.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
</w:t>
            </w:r>
            <w:r>
              <w:br/>
            </w:r>
            <w:r>
              <w:rPr>
                <w:rFonts w:ascii="Times New Roman"/>
                <w:b w:val="false"/>
                <w:i w:val="false"/>
                <w:color w:val="000000"/>
                <w:sz w:val="20"/>
              </w:rPr>
              <w:t>
тардың,
</w:t>
            </w:r>
            <w:r>
              <w:br/>
            </w:r>
            <w:r>
              <w:rPr>
                <w:rFonts w:ascii="Times New Roman"/>
                <w:b w:val="false"/>
                <w:i w:val="false"/>
                <w:color w:val="000000"/>
                <w:sz w:val="20"/>
              </w:rPr>
              <w:t>
Астана,
</w:t>
            </w:r>
            <w:r>
              <w:br/>
            </w:r>
            <w:r>
              <w:rPr>
                <w:rFonts w:ascii="Times New Roman"/>
                <w:b w:val="false"/>
                <w:i w:val="false"/>
                <w:color w:val="000000"/>
                <w:sz w:val="20"/>
              </w:rPr>
              <w:t>
Алматы
</w:t>
            </w:r>
            <w:r>
              <w:br/>
            </w:r>
            <w:r>
              <w:rPr>
                <w:rFonts w:ascii="Times New Roman"/>
                <w:b w:val="false"/>
                <w:i w:val="false"/>
                <w:color w:val="000000"/>
                <w:sz w:val="20"/>
              </w:rPr>
              <w:t>
қалала-
</w:t>
            </w:r>
            <w:r>
              <w:br/>
            </w:r>
            <w:r>
              <w:rPr>
                <w:rFonts w:ascii="Times New Roman"/>
                <w:b w:val="false"/>
                <w:i w:val="false"/>
                <w:color w:val="000000"/>
                <w:sz w:val="20"/>
              </w:rPr>
              <w:t>
рының
</w:t>
            </w:r>
            <w:r>
              <w:br/>
            </w:r>
            <w:r>
              <w:rPr>
                <w:rFonts w:ascii="Times New Roman"/>
                <w:b w:val="false"/>
                <w:i w:val="false"/>
                <w:color w:val="000000"/>
                <w:sz w:val="20"/>
              </w:rPr>
              <w:t>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w:t>
      </w:r>
      <w:r>
        <w:br/>
      </w:r>
      <w:r>
        <w:rPr>
          <w:rFonts w:ascii="Times New Roman"/>
          <w:b w:val="false"/>
          <w:i w:val="false"/>
          <w:color w:val="000000"/>
          <w:sz w:val="28"/>
        </w:rPr>
        <w:t>
      Жергілікті атқарушы органдардың мемлекеттік тапсырыс негізінде техникалық және кәсіптік, орта білімнен кейінгі білім алушы студенттер стипендияларын төлеуге стипендия мөлшерін 5147 теңгеден 6000 теңгеге дейін жеткізу жолымен қаржылай көмек көрсету.
</w:t>
      </w:r>
      <w:r>
        <w:br/>
      </w:r>
      <w:r>
        <w:rPr>
          <w:rFonts w:ascii="Times New Roman"/>
          <w:b w:val="false"/>
          <w:i w:val="false"/>
          <w:color w:val="000000"/>
          <w:sz w:val="28"/>
        </w:rPr>
        <w:t>
      Облыстар бойынша ортажылдық стипендиаттардың контингенті - 55102, оның ішінде: Ақмола - 2545, Ақтөбе - 2868, Алматы облысы - 2521, Атырау - 1901, Шығыс Қазақстан - 4520, Жамбыл - 3428, Батыс Қазақстан - 2333, Қарағанды - 6250, Қостанай - 4078, Қызылорда - 2320, Маңғыстау - 2472, Павлодар - 2809, Солтүстік Қазақстан - 2494, Оңтүстік Қазақстан - 6200, сонымен қатар Алматы қаласы - 5220, Астана қаласы - 3143.
</w:t>
      </w:r>
      <w:r>
        <w:br/>
      </w:r>
      <w:r>
        <w:rPr>
          <w:rFonts w:ascii="Times New Roman"/>
          <w:b w:val="false"/>
          <w:i w:val="false"/>
          <w:color w:val="000000"/>
          <w:sz w:val="28"/>
        </w:rPr>
        <w:t>
      Соңғы нәтиже:
</w:t>
      </w:r>
      <w:r>
        <w:br/>
      </w:r>
      <w:r>
        <w:rPr>
          <w:rFonts w:ascii="Times New Roman"/>
          <w:b w:val="false"/>
          <w:i w:val="false"/>
          <w:color w:val="000000"/>
          <w:sz w:val="28"/>
        </w:rPr>
        <w:t>
      жергілікті атқарушы органдардың мемлекеттік тапсырыс негізінде техникалық және кәсіптік, орта білімнен кейінгі білім алушылардың оқу үлгерімдерінің көрсеткіштерін көтеру.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Стипендияның ай сайынғы төлеу айырмасы 1 оқушыға 853 теңгені құрайды.
</w:t>
      </w:r>
      <w:r>
        <w:br/>
      </w:r>
      <w:r>
        <w:rPr>
          <w:rFonts w:ascii="Times New Roman"/>
          <w:b w:val="false"/>
          <w:i w:val="false"/>
          <w:color w:val="000000"/>
          <w:sz w:val="28"/>
        </w:rPr>
        <w:t>
      Уақтылығы:
</w:t>
      </w:r>
      <w:r>
        <w:br/>
      </w:r>
      <w:r>
        <w:rPr>
          <w:rFonts w:ascii="Times New Roman"/>
          <w:b w:val="false"/>
          <w:i w:val="false"/>
          <w:color w:val="000000"/>
          <w:sz w:val="28"/>
        </w:rPr>
        <w:t>
      жергілікті атқарушы органдардың мемлекеттік тапсырыс негізінде техникалық және кәсіптік, орта білімнен кейінгі білім алушылардың стипендиясының айырмасын уақытылы төлеу.
</w:t>
      </w:r>
      <w:r>
        <w:br/>
      </w:r>
      <w:r>
        <w:rPr>
          <w:rFonts w:ascii="Times New Roman"/>
          <w:b w:val="false"/>
          <w:i w:val="false"/>
          <w:color w:val="000000"/>
          <w:sz w:val="28"/>
        </w:rPr>
        <w:t>
      Сапасы:
</w:t>
      </w:r>
      <w:r>
        <w:br/>
      </w:r>
      <w:r>
        <w:rPr>
          <w:rFonts w:ascii="Times New Roman"/>
          <w:b w:val="false"/>
          <w:i w:val="false"/>
          <w:color w:val="000000"/>
          <w:sz w:val="28"/>
        </w:rPr>
        <w:t>
      барлық оқушылардың 70 пайызын стипендиямен қамтамасыз ету.
</w:t>
      </w:r>
      <w:r>
        <w:br/>
      </w:r>
      <w:r>
        <w:rPr>
          <w:rFonts w:ascii="Times New Roman"/>
          <w:b w:val="false"/>
          <w:i w:val="false"/>
          <w:color w:val="000000"/>
          <w:sz w:val="28"/>
        </w:rPr>
        <w:t>
      * Республикалық бюджеттен бөлінетін трансферттерді игеру шеңберінде іске асырылатын шаралардың тізбесі, күтілетін нәтижелерді сипаттайтын сандық және сапалық көрсеткіштер тиісті жергілікті бюджеттік бағдарламасының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262-2-ҚОСЫМША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262-2-қосымшамен толықтырылды - Қазақстан Республикасы Үкіметінің 2008.06.13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Білім және ғылым мннистрлігі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"Білім саласындағы өзекті мәселелерді зерттеу"
</w:t>
      </w:r>
      <w:r>
        <w:br/>
      </w:r>
      <w:r>
        <w:rPr>
          <w:rFonts w:ascii="Times New Roman"/>
          <w:b w:val="false"/>
          <w:i w:val="false"/>
          <w:color w:val="000000"/>
          <w:sz w:val="28"/>
        </w:rPr>
        <w:t>
            деген 080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70000 мың теңге (жетпіс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"Ғылым туралы" Қазақстан Республикасы Заңы 2001 жылғы 9 шілдедегі, "Білім туралы" Қазақстан Республикасының 2007 жылғы 27 маусымдағы Заңы, "Қазақстанның 2030 жылға дейінгі Даму стратегиясын одан әрі іске асыру жөніндегі шаралар туралы" Қазақстан Республикасы Президентінің 2007 жылғы 6 сәуірдегі N 310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w:t>
      </w:r>
      <w:r>
        <w:br/>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мемлекеттің  әлеуметтік-экономикалық дамуына әсер ету. Білім саласын және оның тиімді дамуын, өзекті зерттеулер жолы және бәсекелестікті жоғарылату механизмі негізінде анықтау.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білім саласындағы өзекті мәселелерді зерттеу.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213"/>
        <w:gridCol w:w="1733"/>
        <w:gridCol w:w="3093"/>
        <w:gridCol w:w="2973"/>
        <w:gridCol w:w="1613"/>
        <w:gridCol w:w="1713"/>
      </w:tblGrid>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
</w:t>
            </w:r>
            <w:r>
              <w:br/>
            </w:r>
            <w:r>
              <w:rPr>
                <w:rFonts w:ascii="Times New Roman"/>
                <w:b w:val="false"/>
                <w:i w:val="false"/>
                <w:color w:val="000000"/>
                <w:sz w:val="20"/>
              </w:rPr>
              <w:t>
малардың атауы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іске асыру
</w:t>
            </w:r>
            <w:r>
              <w:br/>
            </w:r>
            <w:r>
              <w:rPr>
                <w:rFonts w:ascii="Times New Roman"/>
                <w:b w:val="false"/>
                <w:i w:val="false"/>
                <w:color w:val="000000"/>
                <w:sz w:val="20"/>
              </w:rPr>
              <w:t>
жөніндегі
</w:t>
            </w:r>
            <w:r>
              <w:br/>
            </w:r>
            <w:r>
              <w:rPr>
                <w:rFonts w:ascii="Times New Roman"/>
                <w:b w:val="false"/>
                <w:i w:val="false"/>
                <w:color w:val="000000"/>
                <w:sz w:val="20"/>
              </w:rPr>
              <w:t>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
</w:t>
            </w:r>
            <w:r>
              <w:br/>
            </w:r>
            <w:r>
              <w:rPr>
                <w:rFonts w:ascii="Times New Roman"/>
                <w:b w:val="false"/>
                <w:i w:val="false"/>
                <w:color w:val="000000"/>
                <w:sz w:val="20"/>
              </w:rPr>
              <w:t>
лар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саласын-
</w:t>
            </w:r>
            <w:r>
              <w:br/>
            </w:r>
            <w:r>
              <w:rPr>
                <w:rFonts w:ascii="Times New Roman"/>
                <w:b w:val="false"/>
                <w:i w:val="false"/>
                <w:color w:val="000000"/>
                <w:sz w:val="20"/>
              </w:rPr>
              <w:t>
дағы өзекті
</w:t>
            </w:r>
            <w:r>
              <w:br/>
            </w:r>
            <w:r>
              <w:rPr>
                <w:rFonts w:ascii="Times New Roman"/>
                <w:b w:val="false"/>
                <w:i w:val="false"/>
                <w:color w:val="000000"/>
                <w:sz w:val="20"/>
              </w:rPr>
              <w:t>
мәселелерді
</w:t>
            </w:r>
            <w:r>
              <w:br/>
            </w:r>
            <w:r>
              <w:rPr>
                <w:rFonts w:ascii="Times New Roman"/>
                <w:b w:val="false"/>
                <w:i w:val="false"/>
                <w:color w:val="000000"/>
                <w:sz w:val="20"/>
              </w:rPr>
              <w:t>
зерттеу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секторын
</w:t>
            </w:r>
            <w:r>
              <w:br/>
            </w:r>
            <w:r>
              <w:rPr>
                <w:rFonts w:ascii="Times New Roman"/>
                <w:b w:val="false"/>
                <w:i w:val="false"/>
                <w:color w:val="000000"/>
                <w:sz w:val="20"/>
              </w:rPr>
              <w:t>
дамыту мәселе-
</w:t>
            </w:r>
            <w:r>
              <w:br/>
            </w:r>
            <w:r>
              <w:rPr>
                <w:rFonts w:ascii="Times New Roman"/>
                <w:b w:val="false"/>
                <w:i w:val="false"/>
                <w:color w:val="000000"/>
                <w:sz w:val="20"/>
              </w:rPr>
              <w:t>
лері бойынша
</w:t>
            </w:r>
            <w:r>
              <w:br/>
            </w:r>
            <w:r>
              <w:rPr>
                <w:rFonts w:ascii="Times New Roman"/>
                <w:b w:val="false"/>
                <w:i w:val="false"/>
                <w:color w:val="000000"/>
                <w:sz w:val="20"/>
              </w:rPr>
              <w:t>
өзекті зерт-
</w:t>
            </w:r>
            <w:r>
              <w:br/>
            </w:r>
            <w:r>
              <w:rPr>
                <w:rFonts w:ascii="Times New Roman"/>
                <w:b w:val="false"/>
                <w:i w:val="false"/>
                <w:color w:val="000000"/>
                <w:sz w:val="20"/>
              </w:rPr>
              <w:t>
теулер
</w:t>
            </w:r>
            <w:r>
              <w:br/>
            </w:r>
            <w:r>
              <w:rPr>
                <w:rFonts w:ascii="Times New Roman"/>
                <w:b w:val="false"/>
                <w:i w:val="false"/>
                <w:color w:val="000000"/>
                <w:sz w:val="20"/>
              </w:rPr>
              <w:t>
жүргізу.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
</w:t>
            </w:r>
            <w:r>
              <w:br/>
            </w:r>
            <w:r>
              <w:rPr>
                <w:rFonts w:ascii="Times New Roman"/>
                <w:b w:val="false"/>
                <w:i w:val="false"/>
                <w:color w:val="000000"/>
                <w:sz w:val="20"/>
              </w:rPr>
              <w:t>
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
</w:t>
      </w:r>
      <w:r>
        <w:br/>
      </w:r>
      <w:r>
        <w:rPr>
          <w:rFonts w:ascii="Times New Roman"/>
          <w:b w:val="false"/>
          <w:i w:val="false"/>
          <w:color w:val="000000"/>
          <w:sz w:val="28"/>
        </w:rPr>
        <w:t>
      білім саласындағы өзекті мәселелер бойынша аналитикалық зерттеу;
</w:t>
      </w:r>
      <w:r>
        <w:br/>
      </w:r>
      <w:r>
        <w:rPr>
          <w:rFonts w:ascii="Times New Roman"/>
          <w:b w:val="false"/>
          <w:i w:val="false"/>
          <w:color w:val="000000"/>
          <w:sz w:val="28"/>
        </w:rPr>
        <w:t>
      есептер жасалады және методикалық ұсыныстар құрылады.
</w:t>
      </w:r>
      <w:r>
        <w:br/>
      </w:r>
      <w:r>
        <w:rPr>
          <w:rFonts w:ascii="Times New Roman"/>
          <w:b w:val="false"/>
          <w:i w:val="false"/>
          <w:color w:val="000000"/>
          <w:sz w:val="28"/>
        </w:rPr>
        <w:t>
      Соңғы нәтиже:
</w:t>
      </w:r>
      <w:r>
        <w:br/>
      </w:r>
      <w:r>
        <w:rPr>
          <w:rFonts w:ascii="Times New Roman"/>
          <w:b w:val="false"/>
          <w:i w:val="false"/>
          <w:color w:val="000000"/>
          <w:sz w:val="28"/>
        </w:rPr>
        <w:t>
      Білім саласындағы өзекті мәселелер бойынша білім беру ұйымдарының және Қазақстан Республикасы азаматтарының ақпаратқа қол жетімділігін жоғарылату. Білімнің тиімді дамуын қамтамасыз етуге ұсыныстар мен әдістерін дайындау.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Білім саласындағы өзекті мәселелерді зерттеуге - 70 000,0 мың теңге.
</w:t>
      </w:r>
      <w:r>
        <w:br/>
      </w:r>
      <w:r>
        <w:rPr>
          <w:rFonts w:ascii="Times New Roman"/>
          <w:b w:val="false"/>
          <w:i w:val="false"/>
          <w:color w:val="000000"/>
          <w:sz w:val="28"/>
        </w:rPr>
        <w:t>
      Уақтылығы:
</w:t>
      </w:r>
      <w:r>
        <w:br/>
      </w:r>
      <w:r>
        <w:rPr>
          <w:rFonts w:ascii="Times New Roman"/>
          <w:b w:val="false"/>
          <w:i w:val="false"/>
          <w:color w:val="000000"/>
          <w:sz w:val="28"/>
        </w:rPr>
        <w:t>
      белгіленген мерзімде жоспарланған іс-шараларды орындау.
</w:t>
      </w:r>
      <w:r>
        <w:br/>
      </w:r>
      <w:r>
        <w:rPr>
          <w:rFonts w:ascii="Times New Roman"/>
          <w:b w:val="false"/>
          <w:i w:val="false"/>
          <w:color w:val="000000"/>
          <w:sz w:val="28"/>
        </w:rPr>
        <w:t>
      Сапасы:
</w:t>
      </w:r>
      <w:r>
        <w:br/>
      </w:r>
      <w:r>
        <w:rPr>
          <w:rFonts w:ascii="Times New Roman"/>
          <w:b w:val="false"/>
          <w:i w:val="false"/>
          <w:color w:val="000000"/>
          <w:sz w:val="28"/>
        </w:rPr>
        <w:t>
      Тапсырыс берушінің талабына сәйкес зерттеудің сапа деңгейін қамтамасыз ету. Білім саласындағы аса маңызды жеке мәселелерді қамту және оны тиімді шешуге әсер ететін ұсыныстарды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262-3-ҚОСЫМША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262-3-қосымшамен толықтырылды - Қазақстан Республикасы Үкіметінің 2008.10.03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911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w:t>
      </w:r>
      <w:r>
        <w:rPr>
          <w:rFonts w:ascii="Times New Roman"/>
          <w:b/>
          <w:i w:val="false"/>
          <w:color w:val="000000"/>
          <w:sz w:val="28"/>
        </w:rPr>
        <w:t>
2008 жылға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"Парасат" АҚ-ның жарғылық капиталын қалыптастыру"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деген 081 республикалық бюджеттік бағдарламаның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1400000 мың теңге (бір миллиард терт жүз миллион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2001 жылдың 9 шілдедегі "Ғылым туралы" заң; Қазақстан Республикасы Президентінің 1996 жылғы 11 наурыздағы N 2895 "Қазақстан Республикасында ғылымды мемлекеттік басқару жүйесін жетілдіру жөніндегі шаралар туралы" Жарлығы; Қазақстан Республикасы Президентінің 2007 жылғы 6 сәуірдегі N 310 "Қазақстанның 2030 жылға дейінгі Даму стратегиясын одан әрі іске асыру жөніндегі шаралар туралы" Жарлығы; Қазақстан Республикасы Президентінің 2007 жылғы 20 маусымдағы N 348 "Қазақстан Республикасының ғылымын дамытудың 2007-2012 жылдарға арналған мемлекеттік бағдарламасы туралы" Жарлығы; 2007 жылғы 28 ақпандағы Мемлекет Басшысының Қазақстан халқына "Жаңа әлемдегі жаңа Қазақстан" атты Жолдауы; Қазақстан Республикасы Үкіметінің 2006 жылғы 7 қарашадағы N 1057 "Ғылым қоры" акционерлік қоғамын құру туралы" қаулысы; Қазақстан Республикасы Үкіметінің 2007 жылғы 20 сәуірдегі N 319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қаулысы; Қазақстан Республикасы Үкіметінің 2007 жылғы 29 тамыздағы N 758 "Қазақстан Республикасының ғылымын дамытудың 2007-2012 жылдарға арналған мемлекеттік бағдарламасын іске асыру жөніндегі 2007-2009 жылдарға арналған (I кезең) іс-шаралар жоспарын бекіту туралы"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Еліміздің ғылыми-технологиялық дамуы үшін төмендегідей жолдармен жағдайлар жасау:
</w:t>
      </w:r>
      <w:r>
        <w:br/>
      </w:r>
      <w:r>
        <w:rPr>
          <w:rFonts w:ascii="Times New Roman"/>
          <w:b w:val="false"/>
          <w:i w:val="false"/>
          <w:color w:val="000000"/>
          <w:sz w:val="28"/>
        </w:rPr>
        <w:t>
      елімізде ғылыми зерттеулердің нәтижелерін іс жүзінде іске асыруды қамтамасыз ететін ғылыми-зерттеулер және тәжірибелік-конструкторлық жұмыстардың дамуына көмек көрсету. Жеке және кәсіпкерлік секторлардың ғылым дамуына қатысуын ынталандыру, соның ішінде ғылыми-зерттеулерді және тәжірибелік-конструкторлық жұмыстарын бірлесіп қаржыландыру жолымен жағдайлар жасау. Тау-кен-металлургиялық және көмірсутегі саласы үшін жаңа бәсекеге қабілетті технологияларды зерттеу және әзірлеуді жоғары сапалы сараптамамен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w:t>
      </w:r>
      <w:r>
        <w:br/>
      </w:r>
      <w:r>
        <w:rPr>
          <w:rFonts w:ascii="Times New Roman"/>
          <w:b w:val="false"/>
          <w:i w:val="false"/>
          <w:color w:val="000000"/>
          <w:sz w:val="28"/>
        </w:rPr>
        <w:t>
      ғылыми-зерттеулер және тәжірибелік-конструкторлық жұмыстар бойынша жобаларды қаржыландыру жөніндегі іс-шараларды, соның ішінде ғылыми-зерттеулер және тәжірибелік-конструкторлық жұмыстарды дамытуға жәрдемдесуге бағытталған жобаларды таңдау, талдау, сараптау, мониторингілеу және өзге де іс-шараларын жүзеге асыру.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693"/>
        <w:gridCol w:w="1613"/>
        <w:gridCol w:w="2253"/>
        <w:gridCol w:w="4113"/>
        <w:gridCol w:w="1013"/>
        <w:gridCol w:w="2713"/>
      </w:tblGrid>
      <w:tr>
        <w:trPr>
          <w:trHeight w:val="3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Р/
</w:t>
            </w:r>
            <w:r>
              <w:br/>
            </w:r>
            <w:r>
              <w:rPr>
                <w:rFonts w:ascii="Times New Roman"/>
                <w:b w:val="false"/>
                <w:i w:val="false"/>
                <w:color w:val="000000"/>
                <w:sz w:val="20"/>
              </w:rPr>
              <w:t>
с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
</w:t>
            </w:r>
            <w:r>
              <w:rPr>
                <w:rFonts w:ascii="Times New Roman"/>
                <w:b w:val="false"/>
                <w:i w:val="false"/>
                <w:color w:val="000000"/>
                <w:sz w:val="20"/>
              </w:rPr>
              <w:t>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Кіші
</w:t>
            </w:r>
            <w:r>
              <w:rPr>
                <w:rFonts w:ascii="Times New Roman"/>
                <w:b w:val="false"/>
                <w:i w:val="false"/>
                <w:color w:val="000000"/>
                <w:sz w:val="20"/>
              </w:rPr>
              <w:t>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
</w:t>
            </w:r>
            <w:r>
              <w:rPr>
                <w:rFonts w:ascii="Times New Roman"/>
                <w:b w:val="false"/>
                <w:i w:val="false"/>
                <w:color w:val="000000"/>
                <w:sz w:val="20"/>
              </w:rPr>
              <w:t>
</w:t>
            </w:r>
            <w:r>
              <w:br/>
            </w:r>
            <w:r>
              <w:rPr>
                <w:rFonts w:ascii="Times New Roman"/>
                <w:b w:val="false"/>
                <w:i w:val="false"/>
                <w:color w:val="000000"/>
                <w:sz w:val="20"/>
              </w:rPr>
              <w:t>
маның
</w:t>
            </w:r>
            <w:r>
              <w:br/>
            </w:r>
            <w:r>
              <w:rPr>
                <w:rFonts w:ascii="Times New Roman"/>
                <w:b w:val="false"/>
                <w:i w:val="false"/>
                <w:color w:val="000000"/>
                <w:sz w:val="20"/>
              </w:rPr>
              <w:t>
(кіші
</w:t>
            </w:r>
            <w:r>
              <w:br/>
            </w:r>
            <w:r>
              <w:rPr>
                <w:rFonts w:ascii="Times New Roman"/>
                <w:b w:val="false"/>
                <w:i w:val="false"/>
                <w:color w:val="000000"/>
                <w:sz w:val="20"/>
              </w:rPr>
              <w:t>
бағдарла-
</w:t>
            </w:r>
            <w:r>
              <w:br/>
            </w:r>
            <w:r>
              <w:rPr>
                <w:rFonts w:ascii="Times New Roman"/>
                <w:b w:val="false"/>
                <w:i w:val="false"/>
                <w:color w:val="000000"/>
                <w:sz w:val="20"/>
              </w:rPr>
              <w:t>
маның)
</w:t>
            </w:r>
            <w:r>
              <w:br/>
            </w:r>
            <w:r>
              <w:rPr>
                <w:rFonts w:ascii="Times New Roman"/>
                <w:b w:val="false"/>
                <w:i w:val="false"/>
                <w:color w:val="000000"/>
                <w:sz w:val="20"/>
              </w:rPr>
              <w:t>
атауы
</w:t>
            </w:r>
          </w:p>
        </w:tc>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Бағдарламаны іске
</w:t>
            </w:r>
            <w:r>
              <w:rPr>
                <w:rFonts w:ascii="Times New Roman"/>
                <w:b w:val="false"/>
                <w:i w:val="false"/>
                <w:color w:val="000000"/>
                <w:sz w:val="20"/>
              </w:rPr>
              <w:t>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Іске
</w:t>
            </w:r>
            <w:r>
              <w:rPr>
                <w:rFonts w:ascii="Times New Roman"/>
                <w:b w:val="false"/>
                <w:i w:val="false"/>
                <w:color w:val="000000"/>
                <w:sz w:val="20"/>
              </w:rPr>
              <w:t>
</w:t>
            </w:r>
            <w:r>
              <w:br/>
            </w:r>
            <w:r>
              <w:rPr>
                <w:rFonts w:ascii="Times New Roman"/>
                <w:b w:val="false"/>
                <w:i w:val="false"/>
                <w:color w:val="000000"/>
                <w:sz w:val="20"/>
              </w:rPr>
              <w:t>
асы-
</w:t>
            </w:r>
            <w:r>
              <w:br/>
            </w:r>
            <w:r>
              <w:rPr>
                <w:rFonts w:ascii="Times New Roman"/>
                <w:b w:val="false"/>
                <w:i w:val="false"/>
                <w:color w:val="000000"/>
                <w:sz w:val="20"/>
              </w:rPr>
              <w:t>
ру
</w:t>
            </w:r>
            <w:r>
              <w:br/>
            </w:r>
            <w:r>
              <w:rPr>
                <w:rFonts w:ascii="Times New Roman"/>
                <w:b w:val="false"/>
                <w:i w:val="false"/>
                <w:color w:val="000000"/>
                <w:sz w:val="20"/>
              </w:rPr>
              <w:t>
мер-
</w:t>
            </w:r>
            <w:r>
              <w:br/>
            </w:r>
            <w:r>
              <w:rPr>
                <w:rFonts w:ascii="Times New Roman"/>
                <w:b w:val="false"/>
                <w:i w:val="false"/>
                <w:color w:val="000000"/>
                <w:sz w:val="20"/>
              </w:rPr>
              <w:t>
зі
</w:t>
            </w:r>
            <w:r>
              <w:br/>
            </w:r>
            <w:r>
              <w:rPr>
                <w:rFonts w:ascii="Times New Roman"/>
                <w:b w:val="false"/>
                <w:i w:val="false"/>
                <w:color w:val="000000"/>
                <w:sz w:val="20"/>
              </w:rPr>
              <w:t>
мі
</w:t>
            </w:r>
          </w:p>
        </w:tc>
        <w:tc>
          <w:tcPr>
            <w:tcW w:w="2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Жауапты
</w:t>
            </w:r>
            <w:r>
              <w:rPr>
                <w:rFonts w:ascii="Times New Roman"/>
                <w:b w:val="false"/>
                <w:i w:val="false"/>
                <w:color w:val="000000"/>
                <w:sz w:val="20"/>
              </w:rPr>
              <w:t>
</w:t>
            </w:r>
            <w:r>
              <w:br/>
            </w:r>
            <w:r>
              <w:rPr>
                <w:rFonts w:ascii="Times New Roman"/>
                <w:b w:val="false"/>
                <w:i w:val="false"/>
                <w:color w:val="000000"/>
                <w:sz w:val="20"/>
              </w:rPr>
              <w:t>
орындаушылар
</w:t>
            </w:r>
          </w:p>
        </w:tc>
      </w:tr>
      <w:tr>
        <w:trPr>
          <w:trHeight w:val="3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169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081
</w:t>
            </w:r>
          </w:p>
        </w:tc>
        <w:tc>
          <w:tcPr>
            <w:tcW w:w="16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"Парасат"
</w:t>
            </w:r>
            <w:r>
              <w:br/>
            </w:r>
            <w:r>
              <w:rPr>
                <w:rFonts w:ascii="Times New Roman"/>
                <w:b w:val="false"/>
                <w:i w:val="false"/>
                <w:color w:val="000000"/>
                <w:sz w:val="20"/>
              </w:rPr>
              <w:t>
АҚ-ның
</w:t>
            </w:r>
            <w:r>
              <w:br/>
            </w:r>
            <w:r>
              <w:rPr>
                <w:rFonts w:ascii="Times New Roman"/>
                <w:b w:val="false"/>
                <w:i w:val="false"/>
                <w:color w:val="000000"/>
                <w:sz w:val="20"/>
              </w:rPr>
              <w:t>
жарғылық
</w:t>
            </w:r>
            <w:r>
              <w:br/>
            </w:r>
            <w:r>
              <w:rPr>
                <w:rFonts w:ascii="Times New Roman"/>
                <w:b w:val="false"/>
                <w:i w:val="false"/>
                <w:color w:val="000000"/>
                <w:sz w:val="20"/>
              </w:rPr>
              <w:t>
капиталын
</w:t>
            </w:r>
            <w:r>
              <w:br/>
            </w:r>
            <w:r>
              <w:rPr>
                <w:rFonts w:ascii="Times New Roman"/>
                <w:b w:val="false"/>
                <w:i w:val="false"/>
                <w:color w:val="000000"/>
                <w:sz w:val="20"/>
              </w:rPr>
              <w:t>
қалыптас-
</w:t>
            </w:r>
            <w:r>
              <w:br/>
            </w:r>
            <w:r>
              <w:rPr>
                <w:rFonts w:ascii="Times New Roman"/>
                <w:b w:val="false"/>
                <w:i w:val="false"/>
                <w:color w:val="000000"/>
                <w:sz w:val="20"/>
              </w:rPr>
              <w:t>
тыру
</w:t>
            </w:r>
          </w:p>
        </w:tc>
        <w:tc>
          <w:tcPr>
            <w:tcW w:w="41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Ғылыми-зерттеулер
</w:t>
            </w:r>
            <w:r>
              <w:br/>
            </w:r>
            <w:r>
              <w:rPr>
                <w:rFonts w:ascii="Times New Roman"/>
                <w:b w:val="false"/>
                <w:i w:val="false"/>
                <w:color w:val="000000"/>
                <w:sz w:val="20"/>
              </w:rPr>
              <w:t>
және тәжірибелік-
</w:t>
            </w:r>
            <w:r>
              <w:br/>
            </w:r>
            <w:r>
              <w:rPr>
                <w:rFonts w:ascii="Times New Roman"/>
                <w:b w:val="false"/>
                <w:i w:val="false"/>
                <w:color w:val="000000"/>
                <w:sz w:val="20"/>
              </w:rPr>
              <w:t>
конструкторлық
</w:t>
            </w:r>
            <w:r>
              <w:br/>
            </w:r>
            <w:r>
              <w:rPr>
                <w:rFonts w:ascii="Times New Roman"/>
                <w:b w:val="false"/>
                <w:i w:val="false"/>
                <w:color w:val="000000"/>
                <w:sz w:val="20"/>
              </w:rPr>
              <w:t>
жұмыстардың дамуына
</w:t>
            </w:r>
            <w:r>
              <w:br/>
            </w:r>
            <w:r>
              <w:rPr>
                <w:rFonts w:ascii="Times New Roman"/>
                <w:b w:val="false"/>
                <w:i w:val="false"/>
                <w:color w:val="000000"/>
                <w:sz w:val="20"/>
              </w:rPr>
              <w:t>
көмек көрсету
</w:t>
            </w:r>
            <w:r>
              <w:br/>
            </w:r>
            <w:r>
              <w:rPr>
                <w:rFonts w:ascii="Times New Roman"/>
                <w:b w:val="false"/>
                <w:i w:val="false"/>
                <w:color w:val="000000"/>
                <w:sz w:val="20"/>
              </w:rPr>
              <w:t>
мақсатында, соның
</w:t>
            </w:r>
            <w:r>
              <w:br/>
            </w:r>
            <w:r>
              <w:rPr>
                <w:rFonts w:ascii="Times New Roman"/>
                <w:b w:val="false"/>
                <w:i w:val="false"/>
                <w:color w:val="000000"/>
                <w:sz w:val="20"/>
              </w:rPr>
              <w:t>
ішінде ғылыми-зерт-
</w:t>
            </w:r>
            <w:r>
              <w:br/>
            </w:r>
            <w:r>
              <w:rPr>
                <w:rFonts w:ascii="Times New Roman"/>
                <w:b w:val="false"/>
                <w:i w:val="false"/>
                <w:color w:val="000000"/>
                <w:sz w:val="20"/>
              </w:rPr>
              <w:t>
теулер және
</w:t>
            </w:r>
            <w:r>
              <w:br/>
            </w:r>
            <w:r>
              <w:rPr>
                <w:rFonts w:ascii="Times New Roman"/>
                <w:b w:val="false"/>
                <w:i w:val="false"/>
                <w:color w:val="000000"/>
                <w:sz w:val="20"/>
              </w:rPr>
              <w:t>
тәжірибелік-
</w:t>
            </w:r>
            <w:r>
              <w:br/>
            </w:r>
            <w:r>
              <w:rPr>
                <w:rFonts w:ascii="Times New Roman"/>
                <w:b w:val="false"/>
                <w:i w:val="false"/>
                <w:color w:val="000000"/>
                <w:sz w:val="20"/>
              </w:rPr>
              <w:t>
конструкторлық
</w:t>
            </w:r>
            <w:r>
              <w:br/>
            </w:r>
            <w:r>
              <w:rPr>
                <w:rFonts w:ascii="Times New Roman"/>
                <w:b w:val="false"/>
                <w:i w:val="false"/>
                <w:color w:val="000000"/>
                <w:sz w:val="20"/>
              </w:rPr>
              <w:t>
жұмыстар бойынша
</w:t>
            </w:r>
            <w:r>
              <w:br/>
            </w:r>
            <w:r>
              <w:rPr>
                <w:rFonts w:ascii="Times New Roman"/>
                <w:b w:val="false"/>
                <w:i w:val="false"/>
                <w:color w:val="000000"/>
                <w:sz w:val="20"/>
              </w:rPr>
              <w:t>
жобаларды қаржылан-
</w:t>
            </w:r>
            <w:r>
              <w:br/>
            </w:r>
            <w:r>
              <w:rPr>
                <w:rFonts w:ascii="Times New Roman"/>
                <w:b w:val="false"/>
                <w:i w:val="false"/>
                <w:color w:val="000000"/>
                <w:sz w:val="20"/>
              </w:rPr>
              <w:t>
дыру жолымен "Ғылым
</w:t>
            </w:r>
            <w:r>
              <w:br/>
            </w:r>
            <w:r>
              <w:rPr>
                <w:rFonts w:ascii="Times New Roman"/>
                <w:b w:val="false"/>
                <w:i w:val="false"/>
                <w:color w:val="000000"/>
                <w:sz w:val="20"/>
              </w:rPr>
              <w:t>
қоры" АҚ еншілес
</w:t>
            </w:r>
            <w:r>
              <w:br/>
            </w:r>
            <w:r>
              <w:rPr>
                <w:rFonts w:ascii="Times New Roman"/>
                <w:b w:val="false"/>
                <w:i w:val="false"/>
                <w:color w:val="000000"/>
                <w:sz w:val="20"/>
              </w:rPr>
              <w:t>
ұйымының жарғылық
</w:t>
            </w:r>
            <w:r>
              <w:br/>
            </w:r>
            <w:r>
              <w:rPr>
                <w:rFonts w:ascii="Times New Roman"/>
                <w:b w:val="false"/>
                <w:i w:val="false"/>
                <w:color w:val="000000"/>
                <w:sz w:val="20"/>
              </w:rPr>
              <w:t>
капиталын толықтыру
</w:t>
            </w:r>
            <w:r>
              <w:br/>
            </w:r>
            <w:r>
              <w:rPr>
                <w:rFonts w:ascii="Times New Roman"/>
                <w:b w:val="false"/>
                <w:i w:val="false"/>
                <w:color w:val="000000"/>
                <w:sz w:val="20"/>
              </w:rPr>
              <w:t>
үшін "Парасат"
</w:t>
            </w:r>
            <w:r>
              <w:br/>
            </w:r>
            <w:r>
              <w:rPr>
                <w:rFonts w:ascii="Times New Roman"/>
                <w:b w:val="false"/>
                <w:i w:val="false"/>
                <w:color w:val="000000"/>
                <w:sz w:val="20"/>
              </w:rPr>
              <w:t>
Ұлттық ғылыми-техно-
</w:t>
            </w:r>
            <w:r>
              <w:br/>
            </w:r>
            <w:r>
              <w:rPr>
                <w:rFonts w:ascii="Times New Roman"/>
                <w:b w:val="false"/>
                <w:i w:val="false"/>
                <w:color w:val="000000"/>
                <w:sz w:val="20"/>
              </w:rPr>
              <w:t>
логиялық холдингі"
</w:t>
            </w:r>
            <w:r>
              <w:br/>
            </w:r>
            <w:r>
              <w:rPr>
                <w:rFonts w:ascii="Times New Roman"/>
                <w:b w:val="false"/>
                <w:i w:val="false"/>
                <w:color w:val="000000"/>
                <w:sz w:val="20"/>
              </w:rPr>
              <w:t>
АҚ жарғылық
</w:t>
            </w:r>
            <w:r>
              <w:br/>
            </w:r>
            <w:r>
              <w:rPr>
                <w:rFonts w:ascii="Times New Roman"/>
                <w:b w:val="false"/>
                <w:i w:val="false"/>
                <w:color w:val="000000"/>
                <w:sz w:val="20"/>
              </w:rPr>
              <w:t>
капиталын
</w:t>
            </w:r>
            <w:r>
              <w:br/>
            </w:r>
            <w:r>
              <w:rPr>
                <w:rFonts w:ascii="Times New Roman"/>
                <w:b w:val="false"/>
                <w:i w:val="false"/>
                <w:color w:val="000000"/>
                <w:sz w:val="20"/>
              </w:rPr>
              <w:t>
қалыптастыру. Көмірсутегі және тау-кен-металлургиялық және сонымен байланысты қызмет көрсету салалары үшін технологиялар" бағыты бойынша ашық түрдегі ұлттық ғылыми лабораторияларды жабдықтау мақсатында "Жер туралы, металлургия және кен байыту" АҚ еншілес ұйымының жарғылық капиталын толықтыру үшін "Парасат" ұлттық ғылыми-технологиялық холдингі" АҚ жарғылық капиталын қалыптастыру
</w:t>
            </w:r>
          </w:p>
        </w:tc>
        <w:tc>
          <w:tcPr>
            <w:tcW w:w="10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713" w:type="dxa"/>
            <w:tcBorders>
              <w:top w:val="single" w:color="cfcfcf" w:sz="5"/>
              <w:left w:val="single" w:color="cfcfcf" w:sz="5"/>
              <w:bottom w:val="single" w:color="cfcfcf" w:sz="5"/>
              <w:right w:val="single" w:color="cfcfcf" w:sz="5"/>
            </w:tcBorders>
            <w:shd w:fill="ffffff"/>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
</w:t>
            </w:r>
            <w:r>
              <w:br/>
            </w:r>
            <w:r>
              <w:rPr>
                <w:rFonts w:ascii="Times New Roman"/>
                <w:b w:val="false"/>
                <w:i w:val="false"/>
                <w:color w:val="000000"/>
                <w:sz w:val="20"/>
              </w:rPr>
              <w:t>
сының Білім
</w:t>
            </w:r>
            <w:r>
              <w:br/>
            </w:r>
            <w:r>
              <w:rPr>
                <w:rFonts w:ascii="Times New Roman"/>
                <w:b w:val="false"/>
                <w:i w:val="false"/>
                <w:color w:val="000000"/>
                <w:sz w:val="20"/>
              </w:rPr>
              <w:t>
және ғылым
</w:t>
            </w:r>
            <w:r>
              <w:br/>
            </w:r>
            <w:r>
              <w:rPr>
                <w:rFonts w:ascii="Times New Roman"/>
                <w:b w:val="false"/>
                <w:i w:val="false"/>
                <w:color w:val="000000"/>
                <w:sz w:val="20"/>
              </w:rPr>
              <w:t>
министрлігі,
</w:t>
            </w:r>
            <w:r>
              <w:br/>
            </w:r>
            <w:r>
              <w:rPr>
                <w:rFonts w:ascii="Times New Roman"/>
                <w:b w:val="false"/>
                <w:i w:val="false"/>
                <w:color w:val="000000"/>
                <w:sz w:val="20"/>
              </w:rPr>
              <w:t>
"Парасат"
</w:t>
            </w:r>
            <w:r>
              <w:br/>
            </w:r>
            <w:r>
              <w:rPr>
                <w:rFonts w:ascii="Times New Roman"/>
                <w:b w:val="false"/>
                <w:i w:val="false"/>
                <w:color w:val="000000"/>
                <w:sz w:val="20"/>
              </w:rPr>
              <w:t>
Ұлттық ғылыми
</w:t>
            </w:r>
            <w:r>
              <w:br/>
            </w:r>
            <w:r>
              <w:rPr>
                <w:rFonts w:ascii="Times New Roman"/>
                <w:b w:val="false"/>
                <w:i w:val="false"/>
                <w:color w:val="000000"/>
                <w:sz w:val="20"/>
              </w:rPr>
              <w:t>
технологиялық
</w:t>
            </w:r>
            <w:r>
              <w:br/>
            </w:r>
            <w:r>
              <w:rPr>
                <w:rFonts w:ascii="Times New Roman"/>
                <w:b w:val="false"/>
                <w:i w:val="false"/>
                <w:color w:val="000000"/>
                <w:sz w:val="20"/>
              </w:rPr>
              <w:t>
холдингі" АҚ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"Парасат" Ұлттық ғылыми-технологиялық холдингі" АҚ жарғылық капиталын қалыптастыру арқылы "Ғылым қоры" АҚ жарғылық капиталын толықтыру. 
</w:t>
      </w:r>
      <w:r>
        <w:br/>
      </w:r>
      <w:r>
        <w:rPr>
          <w:rFonts w:ascii="Times New Roman"/>
          <w:b w:val="false"/>
          <w:i w:val="false"/>
          <w:color w:val="000000"/>
          <w:sz w:val="28"/>
        </w:rPr>
        <w:t>
      Парасат" ұлттық ғылыми-технологиялық холдингі" АҚ жарғылық капиталын қалыптастыру арқылы "Жер туралы, металлургия және кен байыту" АҚ жарғылық капиталын толықтыру.
</w:t>
      </w:r>
      <w:r>
        <w:br/>
      </w:r>
      <w:r>
        <w:rPr>
          <w:rFonts w:ascii="Times New Roman"/>
          <w:b w:val="false"/>
          <w:i w:val="false"/>
          <w:color w:val="000000"/>
          <w:sz w:val="28"/>
        </w:rPr>
        <w:t>
      Соңғы нәтиже:
</w:t>
      </w:r>
      <w:r>
        <w:br/>
      </w:r>
      <w:r>
        <w:rPr>
          <w:rFonts w:ascii="Times New Roman"/>
          <w:b w:val="false"/>
          <w:i w:val="false"/>
          <w:color w:val="000000"/>
          <w:sz w:val="28"/>
        </w:rPr>
        <w:t>
      ғылыми-зерттеулер және тәжірибелік-конструкторлық жұмыстарды қолдайтын кешенді жүйелер құру; ғылыми-техникалық өнімдер және қызмет көрсету нарығын капиталдандыруды арттыру; 2012 жылға тәжірибелі ғылыми-зерттеулер және тәжірибелік-конструкторлық жұмыстар бойынша 5 перспективалық жобаны өндіру.
</w:t>
      </w:r>
      <w:r>
        <w:br/>
      </w:r>
      <w:r>
        <w:rPr>
          <w:rFonts w:ascii="Times New Roman"/>
          <w:b w:val="false"/>
          <w:i w:val="false"/>
          <w:color w:val="000000"/>
          <w:sz w:val="28"/>
        </w:rPr>
        <w:t>
      Сапасы:
</w:t>
      </w:r>
      <w:r>
        <w:br/>
      </w:r>
      <w:r>
        <w:rPr>
          <w:rFonts w:ascii="Times New Roman"/>
          <w:b w:val="false"/>
          <w:i w:val="false"/>
          <w:color w:val="000000"/>
          <w:sz w:val="28"/>
        </w:rPr>
        <w:t>
      - "Парасат" Ұлттық ғылыми-технологиялық холдингі" АҚ құрамына кірген компаниялардың қызметінің тиімділігін арттыру;
</w:t>
      </w:r>
      <w:r>
        <w:br/>
      </w:r>
      <w:r>
        <w:rPr>
          <w:rFonts w:ascii="Times New Roman"/>
          <w:b w:val="false"/>
          <w:i w:val="false"/>
          <w:color w:val="000000"/>
          <w:sz w:val="28"/>
        </w:rPr>
        <w:t>
      - елімізде ғылыми-зерттеулер және тәжірибелік-конструкторлық жұмыстардың нәтижелерін іс жүзінде іске асыруды қамтамасыз 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263-ҚОСЫМША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"Нашақорлыққа және есірткі бизнесіне қарсы күрес"
</w:t>
      </w:r>
      <w:r>
        <w:br/>
      </w:r>
      <w:r>
        <w:rPr>
          <w:rFonts w:ascii="Times New Roman"/>
          <w:b w:val="false"/>
          <w:i w:val="false"/>
          <w:color w:val="000000"/>
          <w:sz w:val="28"/>
        </w:rPr>
        <w:t>
деген 104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7442 мың теңге (жеті миллион төрт жүз қырық екі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"Білім туралы" Қазақстан Республикасының 2007 жылғы 27 шілдедегі Заңының 
</w:t>
      </w:r>
      <w:r>
        <w:rPr>
          <w:rFonts w:ascii="Times New Roman"/>
          <w:b w:val="false"/>
          <w:i w:val="false"/>
          <w:color w:val="000000"/>
          <w:sz w:val="28"/>
        </w:rPr>
        <w:t xml:space="preserve"> 11-бабы </w:t>
      </w:r>
      <w:r>
        <w:rPr>
          <w:rFonts w:ascii="Times New Roman"/>
          <w:b w:val="false"/>
          <w:i w:val="false"/>
          <w:color w:val="000000"/>
          <w:sz w:val="28"/>
        </w:rPr>
        <w:t>
; Қазақстан Республикасы Президентінің "Қазақстан Республикасында білім беруді дамытудың 2005-2010 жылдарға арналған мемлекеттік бағдарламасы туралы" 2004 жылғы 11 қазандағы N 1459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 Республикасындағы нашақорлыққа және есірткі бизнесіне қарсы күрестің 2006-2014 жылдарға арналған стратегиясы туралы" 2005 жылғы 29 қарашадағы N 1678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Республикасындағы нашақорлықпен және есірткі бизнесімен күрестің 2006-2008 жылдарға арналған бағдарламасы туралы" Қазақстан Республикасы Үкіметінің 2006 жылғы 5 сәуірдегі N 240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салауатты өмір салты дағдыларын қалыптастыру, жасөспірімдер мен жастар арасында нашақорлық пен есірткіге тәуелділіктің таратылуының алдын алу, мемлекеттік органдардың нашақорлыққа және есірткі бизнесіне қарсы күрестегі өзара іс-қимылын нығайту.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кәмелетке толмағандар мен жастар арасындағы әлеуметтік емдеуге бағытталған шаралар кешенін жүзеге асыру; салауатты өмір сүруді насихаттау, есірткіге тәуелді адамдарды сауықтыруға және оңалтуға бағытталған іс-шаралар өткізу.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
</w:t>
            </w:r>
            <w:r>
              <w:br/>
            </w:r>
            <w:r>
              <w:rPr>
                <w:rFonts w:ascii="Times New Roman"/>
                <w:b w:val="false"/>
                <w:i w:val="false"/>
                <w:color w:val="000000"/>
                <w:sz w:val="20"/>
              </w:rPr>
              <w:t>
қорлыққа
</w:t>
            </w:r>
            <w:r>
              <w:br/>
            </w:r>
            <w:r>
              <w:rPr>
                <w:rFonts w:ascii="Times New Roman"/>
                <w:b w:val="false"/>
                <w:i w:val="false"/>
                <w:color w:val="000000"/>
                <w:sz w:val="20"/>
              </w:rPr>
              <w:t>
және
</w:t>
            </w:r>
            <w:r>
              <w:br/>
            </w:r>
            <w:r>
              <w:rPr>
                <w:rFonts w:ascii="Times New Roman"/>
                <w:b w:val="false"/>
                <w:i w:val="false"/>
                <w:color w:val="000000"/>
                <w:sz w:val="20"/>
              </w:rPr>
              <w:t>
есірткі
</w:t>
            </w:r>
            <w:r>
              <w:br/>
            </w:r>
            <w:r>
              <w:rPr>
                <w:rFonts w:ascii="Times New Roman"/>
                <w:b w:val="false"/>
                <w:i w:val="false"/>
                <w:color w:val="000000"/>
                <w:sz w:val="20"/>
              </w:rPr>
              <w:t>
бизне-
</w:t>
            </w:r>
            <w:r>
              <w:br/>
            </w:r>
            <w:r>
              <w:rPr>
                <w:rFonts w:ascii="Times New Roman"/>
                <w:b w:val="false"/>
                <w:i w:val="false"/>
                <w:color w:val="000000"/>
                <w:sz w:val="20"/>
              </w:rPr>
              <w:t>
сіне
</w:t>
            </w:r>
            <w:r>
              <w:br/>
            </w:r>
            <w:r>
              <w:rPr>
                <w:rFonts w:ascii="Times New Roman"/>
                <w:b w:val="false"/>
                <w:i w:val="false"/>
                <w:color w:val="000000"/>
                <w:sz w:val="20"/>
              </w:rPr>
              <w:t>
қарсы
</w:t>
            </w:r>
            <w:r>
              <w:br/>
            </w:r>
            <w:r>
              <w:rPr>
                <w:rFonts w:ascii="Times New Roman"/>
                <w:b w:val="false"/>
                <w:i w:val="false"/>
                <w:color w:val="000000"/>
                <w:sz w:val="20"/>
              </w:rPr>
              <w:t>
күрес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Үкіметтік емес
</w:t>
            </w:r>
            <w:r>
              <w:br/>
            </w:r>
            <w:r>
              <w:rPr>
                <w:rFonts w:ascii="Times New Roman"/>
                <w:b w:val="false"/>
                <w:i w:val="false"/>
                <w:color w:val="000000"/>
                <w:sz w:val="20"/>
              </w:rPr>
              <w:t>
ұйымдарды, оның ішінде
</w:t>
            </w:r>
            <w:r>
              <w:br/>
            </w:r>
            <w:r>
              <w:rPr>
                <w:rFonts w:ascii="Times New Roman"/>
                <w:b w:val="false"/>
                <w:i w:val="false"/>
                <w:color w:val="000000"/>
                <w:sz w:val="20"/>
              </w:rPr>
              <w:t>
есірткіге тәуелді
</w:t>
            </w:r>
            <w:r>
              <w:br/>
            </w:r>
            <w:r>
              <w:rPr>
                <w:rFonts w:ascii="Times New Roman"/>
                <w:b w:val="false"/>
                <w:i w:val="false"/>
                <w:color w:val="000000"/>
                <w:sz w:val="20"/>
              </w:rPr>
              <w:t>
адамдардың алдын алу,
</w:t>
            </w:r>
            <w:r>
              <w:br/>
            </w:r>
            <w:r>
              <w:rPr>
                <w:rFonts w:ascii="Times New Roman"/>
                <w:b w:val="false"/>
                <w:i w:val="false"/>
                <w:color w:val="000000"/>
                <w:sz w:val="20"/>
              </w:rPr>
              <w:t>
емдеу және оңалту
</w:t>
            </w:r>
            <w:r>
              <w:br/>
            </w:r>
            <w:r>
              <w:rPr>
                <w:rFonts w:ascii="Times New Roman"/>
                <w:b w:val="false"/>
                <w:i w:val="false"/>
                <w:color w:val="000000"/>
                <w:sz w:val="20"/>
              </w:rPr>
              <w:t>
саласында айналысатын
</w:t>
            </w:r>
            <w:r>
              <w:br/>
            </w:r>
            <w:r>
              <w:rPr>
                <w:rFonts w:ascii="Times New Roman"/>
                <w:b w:val="false"/>
                <w:i w:val="false"/>
                <w:color w:val="000000"/>
                <w:sz w:val="20"/>
              </w:rPr>
              <w:t>
жастар бірлестіктерін
</w:t>
            </w:r>
            <w:r>
              <w:br/>
            </w:r>
            <w:r>
              <w:rPr>
                <w:rFonts w:ascii="Times New Roman"/>
                <w:b w:val="false"/>
                <w:i w:val="false"/>
                <w:color w:val="000000"/>
                <w:sz w:val="20"/>
              </w:rPr>
              <w:t>
қолдау жөнінде
</w:t>
            </w:r>
            <w:r>
              <w:br/>
            </w:r>
            <w:r>
              <w:rPr>
                <w:rFonts w:ascii="Times New Roman"/>
                <w:b w:val="false"/>
                <w:i w:val="false"/>
                <w:color w:val="000000"/>
                <w:sz w:val="20"/>
              </w:rPr>
              <w:t>
іс-шаралар өткізу.
</w:t>
            </w:r>
            <w:r>
              <w:br/>
            </w:r>
            <w:r>
              <w:rPr>
                <w:rFonts w:ascii="Times New Roman"/>
                <w:b w:val="false"/>
                <w:i w:val="false"/>
                <w:color w:val="000000"/>
                <w:sz w:val="20"/>
              </w:rPr>
              <w:t>
Педагогтар, әлеуметтік
</w:t>
            </w:r>
            <w:r>
              <w:br/>
            </w:r>
            <w:r>
              <w:rPr>
                <w:rFonts w:ascii="Times New Roman"/>
                <w:b w:val="false"/>
                <w:i w:val="false"/>
                <w:color w:val="000000"/>
                <w:sz w:val="20"/>
              </w:rPr>
              <w:t>
қызметкерлер,
</w:t>
            </w:r>
            <w:r>
              <w:br/>
            </w:r>
            <w:r>
              <w:rPr>
                <w:rFonts w:ascii="Times New Roman"/>
                <w:b w:val="false"/>
                <w:i w:val="false"/>
                <w:color w:val="000000"/>
                <w:sz w:val="20"/>
              </w:rPr>
              <w:t>
әлеуметтік педагогтар
</w:t>
            </w:r>
            <w:r>
              <w:br/>
            </w:r>
            <w:r>
              <w:rPr>
                <w:rFonts w:ascii="Times New Roman"/>
                <w:b w:val="false"/>
                <w:i w:val="false"/>
                <w:color w:val="000000"/>
                <w:sz w:val="20"/>
              </w:rPr>
              <w:t>
үшін есірткіге қарсы
</w:t>
            </w:r>
            <w:r>
              <w:br/>
            </w:r>
            <w:r>
              <w:rPr>
                <w:rFonts w:ascii="Times New Roman"/>
                <w:b w:val="false"/>
                <w:i w:val="false"/>
                <w:color w:val="000000"/>
                <w:sz w:val="20"/>
              </w:rPr>
              <w:t>
күрес тақырыбы бойынша
</w:t>
            </w:r>
            <w:r>
              <w:br/>
            </w:r>
            <w:r>
              <w:rPr>
                <w:rFonts w:ascii="Times New Roman"/>
                <w:b w:val="false"/>
                <w:i w:val="false"/>
                <w:color w:val="000000"/>
                <w:sz w:val="20"/>
              </w:rPr>
              <w:t>
оқыту циклдерін
</w:t>
            </w:r>
            <w:r>
              <w:br/>
            </w:r>
            <w:r>
              <w:rPr>
                <w:rFonts w:ascii="Times New Roman"/>
                <w:b w:val="false"/>
                <w:i w:val="false"/>
                <w:color w:val="000000"/>
                <w:sz w:val="20"/>
              </w:rPr>
              <w:t>
өткізу.
</w:t>
            </w:r>
            <w:r>
              <w:br/>
            </w:r>
            <w:r>
              <w:rPr>
                <w:rFonts w:ascii="Times New Roman"/>
                <w:b w:val="false"/>
                <w:i w:val="false"/>
                <w:color w:val="000000"/>
                <w:sz w:val="20"/>
              </w:rPr>
              <w:t>
Жалпы білім беретін
</w:t>
            </w:r>
            <w:r>
              <w:br/>
            </w:r>
            <w:r>
              <w:rPr>
                <w:rFonts w:ascii="Times New Roman"/>
                <w:b w:val="false"/>
                <w:i w:val="false"/>
                <w:color w:val="000000"/>
                <w:sz w:val="20"/>
              </w:rPr>
              <w:t>
мектеп оқушыларының
</w:t>
            </w:r>
            <w:r>
              <w:br/>
            </w:r>
            <w:r>
              <w:rPr>
                <w:rFonts w:ascii="Times New Roman"/>
                <w:b w:val="false"/>
                <w:i w:val="false"/>
                <w:color w:val="000000"/>
                <w:sz w:val="20"/>
              </w:rPr>
              <w:t>
арасында плакаттар
</w:t>
            </w:r>
            <w:r>
              <w:br/>
            </w:r>
            <w:r>
              <w:rPr>
                <w:rFonts w:ascii="Times New Roman"/>
                <w:b w:val="false"/>
                <w:i w:val="false"/>
                <w:color w:val="000000"/>
                <w:sz w:val="20"/>
              </w:rPr>
              <w:t>
конкурсын өткізу.
</w:t>
            </w:r>
            <w:r>
              <w:br/>
            </w:r>
            <w:r>
              <w:rPr>
                <w:rFonts w:ascii="Times New Roman"/>
                <w:b w:val="false"/>
                <w:i w:val="false"/>
                <w:color w:val="000000"/>
                <w:sz w:val="20"/>
              </w:rPr>
              <w:t>
Білім беру ұйымдарында
</w:t>
            </w:r>
            <w:r>
              <w:br/>
            </w:r>
            <w:r>
              <w:rPr>
                <w:rFonts w:ascii="Times New Roman"/>
                <w:b w:val="false"/>
                <w:i w:val="false"/>
                <w:color w:val="000000"/>
                <w:sz w:val="20"/>
              </w:rPr>
              <w:t>
нашақорлықтың алдын
</w:t>
            </w:r>
            <w:r>
              <w:br/>
            </w:r>
            <w:r>
              <w:rPr>
                <w:rFonts w:ascii="Times New Roman"/>
                <w:b w:val="false"/>
                <w:i w:val="false"/>
                <w:color w:val="000000"/>
                <w:sz w:val="20"/>
              </w:rPr>
              <w:t>
алу бойынша жұмыстарды
</w:t>
            </w:r>
            <w:r>
              <w:br/>
            </w:r>
            <w:r>
              <w:rPr>
                <w:rFonts w:ascii="Times New Roman"/>
                <w:b w:val="false"/>
                <w:i w:val="false"/>
                <w:color w:val="000000"/>
                <w:sz w:val="20"/>
              </w:rPr>
              <w:t>
ұйымдастыруға
</w:t>
            </w:r>
            <w:r>
              <w:br/>
            </w:r>
            <w:r>
              <w:rPr>
                <w:rFonts w:ascii="Times New Roman"/>
                <w:b w:val="false"/>
                <w:i w:val="false"/>
                <w:color w:val="000000"/>
                <w:sz w:val="20"/>
              </w:rPr>
              <w:t>
мониторинг жүргізу.
</w:t>
            </w:r>
            <w:r>
              <w:br/>
            </w:r>
            <w:r>
              <w:rPr>
                <w:rFonts w:ascii="Times New Roman"/>
                <w:b w:val="false"/>
                <w:i w:val="false"/>
                <w:color w:val="000000"/>
                <w:sz w:val="20"/>
              </w:rPr>
              <w:t>
Бастауыш және орта
</w:t>
            </w:r>
            <w:r>
              <w:br/>
            </w:r>
            <w:r>
              <w:rPr>
                <w:rFonts w:ascii="Times New Roman"/>
                <w:b w:val="false"/>
                <w:i w:val="false"/>
                <w:color w:val="000000"/>
                <w:sz w:val="20"/>
              </w:rPr>
              <w:t>
кәсіптік білім беретін
</w:t>
            </w:r>
            <w:r>
              <w:br/>
            </w:r>
            <w:r>
              <w:rPr>
                <w:rFonts w:ascii="Times New Roman"/>
                <w:b w:val="false"/>
                <w:i w:val="false"/>
                <w:color w:val="000000"/>
                <w:sz w:val="20"/>
              </w:rPr>
              <w:t>
гуманитарлық оқу
</w:t>
            </w:r>
            <w:r>
              <w:br/>
            </w:r>
            <w:r>
              <w:rPr>
                <w:rFonts w:ascii="Times New Roman"/>
                <w:b w:val="false"/>
                <w:i w:val="false"/>
                <w:color w:val="000000"/>
                <w:sz w:val="20"/>
              </w:rPr>
              <w:t>
орындары арасында
</w:t>
            </w:r>
            <w:r>
              <w:br/>
            </w:r>
            <w:r>
              <w:rPr>
                <w:rFonts w:ascii="Times New Roman"/>
                <w:b w:val="false"/>
                <w:i w:val="false"/>
                <w:color w:val="000000"/>
                <w:sz w:val="20"/>
              </w:rPr>
              <w:t>
нашақорлық және
</w:t>
            </w:r>
            <w:r>
              <w:br/>
            </w:r>
            <w:r>
              <w:rPr>
                <w:rFonts w:ascii="Times New Roman"/>
                <w:b w:val="false"/>
                <w:i w:val="false"/>
                <w:color w:val="000000"/>
                <w:sz w:val="20"/>
              </w:rPr>
              <w:t>
есірткі күресі бойынша
</w:t>
            </w:r>
            <w:r>
              <w:br/>
            </w:r>
            <w:r>
              <w:rPr>
                <w:rFonts w:ascii="Times New Roman"/>
                <w:b w:val="false"/>
                <w:i w:val="false"/>
                <w:color w:val="000000"/>
                <w:sz w:val="20"/>
              </w:rPr>
              <w:t>
семинар өткізу.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Бюджеттiк бағдарламаны орындаудан күтiлетiн нәтижелер: 
</w:t>
      </w:r>
      <w:r>
        <w:rPr>
          <w:rFonts w:ascii="Times New Roman"/>
          <w:b w:val="false"/>
          <w:i w:val="false"/>
          <w:color w:val="000000"/>
          <w:sz w:val="28"/>
        </w:rPr>
        <w:t>
Тікелей нәтиже: Балалардың жасөспірімдер мен жастардың салауатты өмір салты мен иммунитеттерін қалыптастыру.
</w:t>
      </w:r>
      <w:r>
        <w:br/>
      </w:r>
      <w:r>
        <w:rPr>
          <w:rFonts w:ascii="Times New Roman"/>
          <w:b w:val="false"/>
          <w:i w:val="false"/>
          <w:color w:val="000000"/>
          <w:sz w:val="28"/>
        </w:rPr>
        <w:t>
      Түпкі нәтиже: Республикадағы білім беру мекемелері оқушыларының арасындағы есірткіге тәуелді адамдардың санын қысқарту.
</w:t>
      </w:r>
      <w:r>
        <w:br/>
      </w:r>
      <w:r>
        <w:rPr>
          <w:rFonts w:ascii="Times New Roman"/>
          <w:b w:val="false"/>
          <w:i w:val="false"/>
          <w:color w:val="000000"/>
          <w:sz w:val="28"/>
        </w:rPr>
        <w:t>
      Қаржы-экономикалық нәтиже: Республикалық бюджет қаражатын тиімді қолдану. 
</w:t>
      </w:r>
      <w:r>
        <w:br/>
      </w:r>
      <w:r>
        <w:rPr>
          <w:rFonts w:ascii="Times New Roman"/>
          <w:b w:val="false"/>
          <w:i w:val="false"/>
          <w:color w:val="000000"/>
          <w:sz w:val="28"/>
        </w:rPr>
        <w:t>
      Уақтылығы: Бекітілген жұмыс кестесіне сәйкес іс-шаралар өткізу.
</w:t>
      </w:r>
      <w:r>
        <w:br/>
      </w:r>
      <w:r>
        <w:rPr>
          <w:rFonts w:ascii="Times New Roman"/>
          <w:b w:val="false"/>
          <w:i w:val="false"/>
          <w:color w:val="000000"/>
          <w:sz w:val="28"/>
        </w:rPr>
        <w:t>
      Сапасы: Оқушылардың, жастардың есірткі құралдарын пайдалану салдарынан келген нашақорлықтың залалын түсінуі. Есірткі заттарын заңсыз пайдалану деңгейін төмендету және Қазақстан Республикасының 45 % оқушылары мен студенттеріне салауатты өмір салты дағдыларын сіңіру.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N 1224 қаулысына    
</w:t>
      </w:r>
      <w:r>
        <w:br/>
      </w:r>
      <w:r>
        <w:rPr>
          <w:rFonts w:ascii="Times New Roman"/>
          <w:b w:val="false"/>
          <w:i w:val="false"/>
          <w:color w:val="000000"/>
          <w:sz w:val="28"/>
        </w:rPr>
        <w:t>
264-ҚОСЫМША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225 - Қазақстан Республикасы Бiлiм және ғылым министрлiгi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Бюджеттiк бағдарламаның әкiмшісi
</w:t>
      </w:r>
    </w:p>
    <w:p>
      <w:pPr>
        <w:spacing w:after="0"/>
        <w:ind w:left="0"/>
        <w:jc w:val="both"/>
      </w:pPr>
      <w:r>
        <w:rPr>
          <w:rFonts w:ascii="Times New Roman"/>
          <w:b w:val="false"/>
          <w:i w:val="false"/>
          <w:color w:val="000000"/>
          <w:sz w:val="28"/>
        </w:rPr>
        <w:t>
2008 жылға арналған
</w:t>
      </w:r>
      <w:r>
        <w:br/>
      </w:r>
      <w:r>
        <w:rPr>
          <w:rFonts w:ascii="Times New Roman"/>
          <w:b w:val="false"/>
          <w:i w:val="false"/>
          <w:color w:val="000000"/>
          <w:sz w:val="28"/>
        </w:rPr>
        <w:t>
"Электрондық үкімет шеңберінде адами капиталды дамыту"
</w:t>
      </w:r>
      <w:r>
        <w:br/>
      </w:r>
      <w:r>
        <w:rPr>
          <w:rFonts w:ascii="Times New Roman"/>
          <w:b w:val="false"/>
          <w:i w:val="false"/>
          <w:color w:val="000000"/>
          <w:sz w:val="28"/>
        </w:rPr>
        <w:t>
деген 116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321800 мың теңге (үш жүз жиырма бір миллион сегіз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Қазақстан Республикасы Үкіметінің 2008.11.12.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581д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құқықтық негiзi
</w:t>
      </w:r>
      <w:r>
        <w:rPr>
          <w:rFonts w:ascii="Times New Roman"/>
          <w:b w:val="false"/>
          <w:i w:val="false"/>
          <w:color w:val="000000"/>
          <w:sz w:val="28"/>
        </w:rPr>
        <w:t>
: "Ақпараттандыру туралы" Қазақстан Республикасының 2007 жылғы 11 қаңтардағы Заңының 
</w:t>
      </w:r>
      <w:r>
        <w:rPr>
          <w:rFonts w:ascii="Times New Roman"/>
          <w:b w:val="false"/>
          <w:i w:val="false"/>
          <w:color w:val="000000"/>
          <w:sz w:val="28"/>
        </w:rPr>
        <w:t xml:space="preserve"> 5-бабы </w:t>
      </w:r>
      <w:r>
        <w:rPr>
          <w:rFonts w:ascii="Times New Roman"/>
          <w:b w:val="false"/>
          <w:i w:val="false"/>
          <w:color w:val="000000"/>
          <w:sz w:val="28"/>
        </w:rPr>
        <w:t>
; Қазақстан Республикасы Үкіметінің "Қазақстан Республикасында бірыңғай ақпараттық кеңістіктің дамуы мен "Ұлттық ақпараттық технологиялар" жабық акционерлік қоғамының құрылуы" 2000 жылғы 4 сәуірдегі N 492 
</w:t>
      </w:r>
      <w:r>
        <w:rPr>
          <w:rFonts w:ascii="Times New Roman"/>
          <w:b w:val="false"/>
          <w:i w:val="false"/>
          <w:color w:val="000000"/>
          <w:sz w:val="28"/>
        </w:rPr>
        <w:t xml:space="preserve"> қаулысы </w:t>
      </w:r>
      <w:r>
        <w:rPr>
          <w:rFonts w:ascii="Times New Roman"/>
          <w:b w:val="false"/>
          <w:i w:val="false"/>
          <w:color w:val="000000"/>
          <w:sz w:val="28"/>
        </w:rPr>
        <w:t>
; 2007-2009 жылдарға арналған "Ақпараттық теңсіздікті төмендету бағдарламасын бекіту туралы" Қазақстан Республикасы Үкіметінің 2006 жылғы 13 қазандағы N 995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Қазақстан Республикасында ақпараттық теңсіздікті төмендету.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нормативтік құқықтық және әдістемелік базасын құру, тұрғындарға электрондық білім қызмет көрсетуді құру, қалыптастыру және дамыту, тұрғындарды компьютерлік сауаттылыққа оқыту нәтижелерін мониторлау, ақпараттық технология және менеджмент саласында қашықтықтан және күндізгі білім беру оқыту-консалтингті орталықтарын құру туралы жобаға дейін жұмыс жүргізу, ақпараттың, білімнің, қызмет көрсетудің, өнімнің бағдарламалық қамтамасыз етілуіне жаңа экспорттық мүмкіндіктерді енгізу; ақпараттық-коммуникациялық технология сервистерін ұсыну, тұрғындарды ақпараттық қоғамға, сондай-ақ қашықтан оқылуға, Интернетке қосылуға жалпы мүмкіндік алу мен тұрғындарды ақпараттық-коммуникациялық технологияларды қолдануға жаппай үйрету.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73"/>
        <w:gridCol w:w="1873"/>
        <w:gridCol w:w="4613"/>
        <w:gridCol w:w="1673"/>
        <w:gridCol w:w="201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80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
</w:t>
            </w:r>
            <w:r>
              <w:br/>
            </w:r>
            <w:r>
              <w:rPr>
                <w:rFonts w:ascii="Times New Roman"/>
                <w:b w:val="false"/>
                <w:i w:val="false"/>
                <w:color w:val="000000"/>
                <w:sz w:val="20"/>
              </w:rPr>
              <w:t>
трондық
</w:t>
            </w:r>
            <w:r>
              <w:br/>
            </w:r>
            <w:r>
              <w:rPr>
                <w:rFonts w:ascii="Times New Roman"/>
                <w:b w:val="false"/>
                <w:i w:val="false"/>
                <w:color w:val="000000"/>
                <w:sz w:val="20"/>
              </w:rPr>
              <w:t>
үкімет
</w:t>
            </w:r>
            <w:r>
              <w:br/>
            </w:r>
            <w:r>
              <w:rPr>
                <w:rFonts w:ascii="Times New Roman"/>
                <w:b w:val="false"/>
                <w:i w:val="false"/>
                <w:color w:val="000000"/>
                <w:sz w:val="20"/>
              </w:rPr>
              <w:t>
шеңбе-
</w:t>
            </w:r>
            <w:r>
              <w:br/>
            </w:r>
            <w:r>
              <w:rPr>
                <w:rFonts w:ascii="Times New Roman"/>
                <w:b w:val="false"/>
                <w:i w:val="false"/>
                <w:color w:val="000000"/>
                <w:sz w:val="20"/>
              </w:rPr>
              <w:t>
рінде
</w:t>
            </w:r>
            <w:r>
              <w:br/>
            </w:r>
            <w:r>
              <w:rPr>
                <w:rFonts w:ascii="Times New Roman"/>
                <w:b w:val="false"/>
                <w:i w:val="false"/>
                <w:color w:val="000000"/>
                <w:sz w:val="20"/>
              </w:rPr>
              <w:t>
адами
</w:t>
            </w:r>
            <w:r>
              <w:br/>
            </w:r>
            <w:r>
              <w:rPr>
                <w:rFonts w:ascii="Times New Roman"/>
                <w:b w:val="false"/>
                <w:i w:val="false"/>
                <w:color w:val="000000"/>
                <w:sz w:val="20"/>
              </w:rPr>
              <w:t>
капитал-
</w:t>
            </w:r>
            <w:r>
              <w:br/>
            </w:r>
            <w:r>
              <w:rPr>
                <w:rFonts w:ascii="Times New Roman"/>
                <w:b w:val="false"/>
                <w:i w:val="false"/>
                <w:color w:val="000000"/>
                <w:sz w:val="20"/>
              </w:rPr>
              <w:t>
ды
</w:t>
            </w:r>
            <w:r>
              <w:br/>
            </w:r>
            <w:r>
              <w:rPr>
                <w:rFonts w:ascii="Times New Roman"/>
                <w:b w:val="false"/>
                <w:i w:val="false"/>
                <w:color w:val="000000"/>
                <w:sz w:val="20"/>
              </w:rPr>
              <w:t>
дамыту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Тұрғындарға
</w:t>
            </w:r>
            <w:r>
              <w:br/>
            </w:r>
            <w:r>
              <w:rPr>
                <w:rFonts w:ascii="Times New Roman"/>
                <w:b w:val="false"/>
                <w:i w:val="false"/>
                <w:color w:val="000000"/>
                <w:sz w:val="20"/>
              </w:rPr>
              <w:t>
компьютерлік білім
</w:t>
            </w:r>
            <w:r>
              <w:br/>
            </w:r>
            <w:r>
              <w:rPr>
                <w:rFonts w:ascii="Times New Roman"/>
                <w:b w:val="false"/>
                <w:i w:val="false"/>
                <w:color w:val="000000"/>
                <w:sz w:val="20"/>
              </w:rPr>
              <w:t>
беру және
</w:t>
            </w:r>
            <w:r>
              <w:br/>
            </w:r>
            <w:r>
              <w:rPr>
                <w:rFonts w:ascii="Times New Roman"/>
                <w:b w:val="false"/>
                <w:i w:val="false"/>
                <w:color w:val="000000"/>
                <w:sz w:val="20"/>
              </w:rPr>
              <w:t>
сертификациялау үшін
</w:t>
            </w:r>
            <w:r>
              <w:br/>
            </w:r>
            <w:r>
              <w:rPr>
                <w:rFonts w:ascii="Times New Roman"/>
                <w:b w:val="false"/>
                <w:i w:val="false"/>
                <w:color w:val="000000"/>
                <w:sz w:val="20"/>
              </w:rPr>
              <w:t>
қашықтан оқыту және
</w:t>
            </w:r>
            <w:r>
              <w:br/>
            </w:r>
            <w:r>
              <w:rPr>
                <w:rFonts w:ascii="Times New Roman"/>
                <w:b w:val="false"/>
                <w:i w:val="false"/>
                <w:color w:val="000000"/>
                <w:sz w:val="20"/>
              </w:rPr>
              <w:t>
оқытушыларды даярлау
</w:t>
            </w:r>
            <w:r>
              <w:br/>
            </w:r>
            <w:r>
              <w:rPr>
                <w:rFonts w:ascii="Times New Roman"/>
                <w:b w:val="false"/>
                <w:i w:val="false"/>
                <w:color w:val="000000"/>
                <w:sz w:val="20"/>
              </w:rPr>
              <w:t>
орталығының жұмысын
</w:t>
            </w:r>
            <w:r>
              <w:br/>
            </w:r>
            <w:r>
              <w:rPr>
                <w:rFonts w:ascii="Times New Roman"/>
                <w:b w:val="false"/>
                <w:i w:val="false"/>
                <w:color w:val="000000"/>
                <w:sz w:val="20"/>
              </w:rPr>
              <w:t>
қамтамасыз ету.
</w:t>
            </w:r>
            <w:r>
              <w:br/>
            </w:r>
            <w:r>
              <w:rPr>
                <w:rFonts w:ascii="Times New Roman"/>
                <w:b w:val="false"/>
                <w:i w:val="false"/>
                <w:color w:val="000000"/>
                <w:sz w:val="20"/>
              </w:rPr>
              <w:t>
Тұрғындарға
</w:t>
            </w:r>
            <w:r>
              <w:br/>
            </w:r>
            <w:r>
              <w:rPr>
                <w:rFonts w:ascii="Times New Roman"/>
                <w:b w:val="false"/>
                <w:i w:val="false"/>
                <w:color w:val="000000"/>
                <w:sz w:val="20"/>
              </w:rPr>
              <w:t>
компьютерлік білім
</w:t>
            </w:r>
            <w:r>
              <w:br/>
            </w:r>
            <w:r>
              <w:rPr>
                <w:rFonts w:ascii="Times New Roman"/>
                <w:b w:val="false"/>
                <w:i w:val="false"/>
                <w:color w:val="000000"/>
                <w:sz w:val="20"/>
              </w:rPr>
              <w:t>
беру және
</w:t>
            </w:r>
            <w:r>
              <w:br/>
            </w:r>
            <w:r>
              <w:rPr>
                <w:rFonts w:ascii="Times New Roman"/>
                <w:b w:val="false"/>
                <w:i w:val="false"/>
                <w:color w:val="000000"/>
                <w:sz w:val="20"/>
              </w:rPr>
              <w:t>
сертификациялау үшін
</w:t>
            </w:r>
            <w:r>
              <w:br/>
            </w:r>
            <w:r>
              <w:rPr>
                <w:rFonts w:ascii="Times New Roman"/>
                <w:b w:val="false"/>
                <w:i w:val="false"/>
                <w:color w:val="000000"/>
                <w:sz w:val="20"/>
              </w:rPr>
              <w:t>
қашықтан оқыту және
</w:t>
            </w:r>
            <w:r>
              <w:br/>
            </w:r>
            <w:r>
              <w:rPr>
                <w:rFonts w:ascii="Times New Roman"/>
                <w:b w:val="false"/>
                <w:i w:val="false"/>
                <w:color w:val="000000"/>
                <w:sz w:val="20"/>
              </w:rPr>
              <w:t>
оқытушыларды даярлау
</w:t>
            </w:r>
            <w:r>
              <w:br/>
            </w:r>
            <w:r>
              <w:rPr>
                <w:rFonts w:ascii="Times New Roman"/>
                <w:b w:val="false"/>
                <w:i w:val="false"/>
                <w:color w:val="000000"/>
                <w:sz w:val="20"/>
              </w:rPr>
              <w:t>
орталығын негізінде
</w:t>
            </w:r>
            <w:r>
              <w:br/>
            </w:r>
            <w:r>
              <w:rPr>
                <w:rFonts w:ascii="Times New Roman"/>
                <w:b w:val="false"/>
                <w:i w:val="false"/>
                <w:color w:val="000000"/>
                <w:sz w:val="20"/>
              </w:rPr>
              <w:t>
тұрғындарға
</w:t>
            </w:r>
            <w:r>
              <w:br/>
            </w:r>
            <w:r>
              <w:rPr>
                <w:rFonts w:ascii="Times New Roman"/>
                <w:b w:val="false"/>
                <w:i w:val="false"/>
                <w:color w:val="000000"/>
                <w:sz w:val="20"/>
              </w:rPr>
              <w:t>
компьютерлік білім
</w:t>
            </w:r>
            <w:r>
              <w:br/>
            </w:r>
            <w:r>
              <w:rPr>
                <w:rFonts w:ascii="Times New Roman"/>
                <w:b w:val="false"/>
                <w:i w:val="false"/>
                <w:color w:val="000000"/>
                <w:sz w:val="20"/>
              </w:rPr>
              <w:t>
беруші тьюторларға
</w:t>
            </w:r>
            <w:r>
              <w:br/>
            </w:r>
            <w:r>
              <w:rPr>
                <w:rFonts w:ascii="Times New Roman"/>
                <w:b w:val="false"/>
                <w:i w:val="false"/>
                <w:color w:val="000000"/>
                <w:sz w:val="20"/>
              </w:rPr>
              <w:t>
тренингтік курстар
</w:t>
            </w:r>
            <w:r>
              <w:br/>
            </w:r>
            <w:r>
              <w:rPr>
                <w:rFonts w:ascii="Times New Roman"/>
                <w:b w:val="false"/>
                <w:i w:val="false"/>
                <w:color w:val="000000"/>
                <w:sz w:val="20"/>
              </w:rPr>
              <w:t>
өткізу.
</w:t>
            </w:r>
            <w:r>
              <w:br/>
            </w:r>
            <w:r>
              <w:rPr>
                <w:rFonts w:ascii="Times New Roman"/>
                <w:b w:val="false"/>
                <w:i w:val="false"/>
                <w:color w:val="000000"/>
                <w:sz w:val="20"/>
              </w:rPr>
              <w:t>
Тұрғындарды
</w:t>
            </w:r>
            <w:r>
              <w:br/>
            </w:r>
            <w:r>
              <w:rPr>
                <w:rFonts w:ascii="Times New Roman"/>
                <w:b w:val="false"/>
                <w:i w:val="false"/>
                <w:color w:val="000000"/>
                <w:sz w:val="20"/>
              </w:rPr>
              <w:t>
компьютерлік білімге
</w:t>
            </w:r>
            <w:r>
              <w:br/>
            </w:r>
            <w:r>
              <w:rPr>
                <w:rFonts w:ascii="Times New Roman"/>
                <w:b w:val="false"/>
                <w:i w:val="false"/>
                <w:color w:val="000000"/>
                <w:sz w:val="20"/>
              </w:rPr>
              <w:t>
оқытуға арналған
</w:t>
            </w:r>
            <w:r>
              <w:br/>
            </w:r>
            <w:r>
              <w:rPr>
                <w:rFonts w:ascii="Times New Roman"/>
                <w:b w:val="false"/>
                <w:i w:val="false"/>
                <w:color w:val="000000"/>
                <w:sz w:val="20"/>
              </w:rPr>
              <w:t>
мемлекеттік және орыс
</w:t>
            </w:r>
            <w:r>
              <w:br/>
            </w:r>
            <w:r>
              <w:rPr>
                <w:rFonts w:ascii="Times New Roman"/>
                <w:b w:val="false"/>
                <w:i w:val="false"/>
                <w:color w:val="000000"/>
                <w:sz w:val="20"/>
              </w:rPr>
              <w:t>
тілдерінде
</w:t>
            </w:r>
            <w:r>
              <w:br/>
            </w:r>
            <w:r>
              <w:rPr>
                <w:rFonts w:ascii="Times New Roman"/>
                <w:b w:val="false"/>
                <w:i w:val="false"/>
                <w:color w:val="000000"/>
                <w:sz w:val="20"/>
              </w:rPr>
              <w:t>
оқу-әдістемелік
</w:t>
            </w:r>
            <w:r>
              <w:br/>
            </w:r>
            <w:r>
              <w:rPr>
                <w:rFonts w:ascii="Times New Roman"/>
                <w:b w:val="false"/>
                <w:i w:val="false"/>
                <w:color w:val="000000"/>
                <w:sz w:val="20"/>
              </w:rPr>
              <w:t>
нұсқаулықтарын
</w:t>
            </w:r>
            <w:r>
              <w:br/>
            </w:r>
            <w:r>
              <w:rPr>
                <w:rFonts w:ascii="Times New Roman"/>
                <w:b w:val="false"/>
                <w:i w:val="false"/>
                <w:color w:val="000000"/>
                <w:sz w:val="20"/>
              </w:rPr>
              <w:t>
тираждау.
</w:t>
            </w:r>
            <w:r>
              <w:br/>
            </w:r>
            <w:r>
              <w:rPr>
                <w:rFonts w:ascii="Times New Roman"/>
                <w:b w:val="false"/>
                <w:i w:val="false"/>
                <w:color w:val="000000"/>
                <w:sz w:val="20"/>
              </w:rPr>
              <w:t>
Тұрғындарды
</w:t>
            </w:r>
            <w:r>
              <w:br/>
            </w:r>
            <w:r>
              <w:rPr>
                <w:rFonts w:ascii="Times New Roman"/>
                <w:b w:val="false"/>
                <w:i w:val="false"/>
                <w:color w:val="000000"/>
                <w:sz w:val="20"/>
              </w:rPr>
              <w:t>
компьютерлік білімге
</w:t>
            </w:r>
            <w:r>
              <w:br/>
            </w:r>
            <w:r>
              <w:rPr>
                <w:rFonts w:ascii="Times New Roman"/>
                <w:b w:val="false"/>
                <w:i w:val="false"/>
                <w:color w:val="000000"/>
                <w:sz w:val="20"/>
              </w:rPr>
              <w:t>
оқытуға арналған
</w:t>
            </w:r>
            <w:r>
              <w:br/>
            </w:r>
            <w:r>
              <w:rPr>
                <w:rFonts w:ascii="Times New Roman"/>
                <w:b w:val="false"/>
                <w:i w:val="false"/>
                <w:color w:val="000000"/>
                <w:sz w:val="20"/>
              </w:rPr>
              <w:t>
мемлекеттік және орыс
</w:t>
            </w:r>
            <w:r>
              <w:br/>
            </w:r>
            <w:r>
              <w:rPr>
                <w:rFonts w:ascii="Times New Roman"/>
                <w:b w:val="false"/>
                <w:i w:val="false"/>
                <w:color w:val="000000"/>
                <w:sz w:val="20"/>
              </w:rPr>
              <w:t>
тілдерінде электрондық
</w:t>
            </w:r>
            <w:r>
              <w:br/>
            </w:r>
            <w:r>
              <w:rPr>
                <w:rFonts w:ascii="Times New Roman"/>
                <w:b w:val="false"/>
                <w:i w:val="false"/>
                <w:color w:val="000000"/>
                <w:sz w:val="20"/>
              </w:rPr>
              <w:t>
оқу бағдарламасын
</w:t>
            </w:r>
            <w:r>
              <w:br/>
            </w:r>
            <w:r>
              <w:rPr>
                <w:rFonts w:ascii="Times New Roman"/>
                <w:b w:val="false"/>
                <w:i w:val="false"/>
                <w:color w:val="000000"/>
                <w:sz w:val="20"/>
              </w:rPr>
              <w:t>
тираждау.
</w:t>
            </w:r>
            <w:r>
              <w:br/>
            </w:r>
            <w:r>
              <w:rPr>
                <w:rFonts w:ascii="Times New Roman"/>
                <w:b w:val="false"/>
                <w:i w:val="false"/>
                <w:color w:val="000000"/>
                <w:sz w:val="20"/>
              </w:rPr>
              <w:t>
Мектеп, лицей,
</w:t>
            </w:r>
            <w:r>
              <w:br/>
            </w:r>
            <w:r>
              <w:rPr>
                <w:rFonts w:ascii="Times New Roman"/>
                <w:b w:val="false"/>
                <w:i w:val="false"/>
                <w:color w:val="000000"/>
                <w:sz w:val="20"/>
              </w:rPr>
              <w:t>
профмектеп және
</w:t>
            </w:r>
            <w:r>
              <w:br/>
            </w:r>
            <w:r>
              <w:rPr>
                <w:rFonts w:ascii="Times New Roman"/>
                <w:b w:val="false"/>
                <w:i w:val="false"/>
                <w:color w:val="000000"/>
                <w:sz w:val="20"/>
              </w:rPr>
              <w:t>
колледж оқушыларын
</w:t>
            </w:r>
            <w:r>
              <w:br/>
            </w:r>
            <w:r>
              <w:rPr>
                <w:rFonts w:ascii="Times New Roman"/>
                <w:b w:val="false"/>
                <w:i w:val="false"/>
                <w:color w:val="000000"/>
                <w:sz w:val="20"/>
              </w:rPr>
              <w:t>
және ЖОО студенттерін
</w:t>
            </w:r>
            <w:r>
              <w:br/>
            </w:r>
            <w:r>
              <w:rPr>
                <w:rFonts w:ascii="Times New Roman"/>
                <w:b w:val="false"/>
                <w:i w:val="false"/>
                <w:color w:val="000000"/>
                <w:sz w:val="20"/>
              </w:rPr>
              <w:t>
тестілеу.
</w:t>
            </w:r>
            <w:r>
              <w:br/>
            </w:r>
            <w:r>
              <w:rPr>
                <w:rFonts w:ascii="Times New Roman"/>
                <w:b w:val="false"/>
                <w:i w:val="false"/>
                <w:color w:val="000000"/>
                <w:sz w:val="20"/>
              </w:rPr>
              <w:t>
Қазақстандық білім
</w:t>
            </w:r>
            <w:r>
              <w:br/>
            </w:r>
            <w:r>
              <w:rPr>
                <w:rFonts w:ascii="Times New Roman"/>
                <w:b w:val="false"/>
                <w:i w:val="false"/>
                <w:color w:val="000000"/>
                <w:sz w:val="20"/>
              </w:rPr>
              <w:t>
беру веб-порталын
</w:t>
            </w:r>
            <w:r>
              <w:br/>
            </w:r>
            <w:r>
              <w:rPr>
                <w:rFonts w:ascii="Times New Roman"/>
                <w:b w:val="false"/>
                <w:i w:val="false"/>
                <w:color w:val="000000"/>
                <w:sz w:val="20"/>
              </w:rPr>
              <w:t>
дамыту және
</w:t>
            </w:r>
            <w:r>
              <w:br/>
            </w:r>
            <w:r>
              <w:rPr>
                <w:rFonts w:ascii="Times New Roman"/>
                <w:b w:val="false"/>
                <w:i w:val="false"/>
                <w:color w:val="000000"/>
                <w:sz w:val="20"/>
              </w:rPr>
              <w:t>
актуализациялауды
</w:t>
            </w:r>
            <w:r>
              <w:br/>
            </w:r>
            <w:r>
              <w:rPr>
                <w:rFonts w:ascii="Times New Roman"/>
                <w:b w:val="false"/>
                <w:i w:val="false"/>
                <w:color w:val="000000"/>
                <w:sz w:val="20"/>
              </w:rPr>
              <w:t>
қамтамасыз ету.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
</w:t>
            </w:r>
            <w:r>
              <w:br/>
            </w:r>
            <w:r>
              <w:rPr>
                <w:rFonts w:ascii="Times New Roman"/>
                <w:b w:val="false"/>
                <w:i w:val="false"/>
                <w:color w:val="000000"/>
                <w:sz w:val="20"/>
              </w:rPr>
              <w:t>
бликасы
</w:t>
            </w:r>
            <w:r>
              <w:br/>
            </w:r>
            <w:r>
              <w:rPr>
                <w:rFonts w:ascii="Times New Roman"/>
                <w:b w:val="false"/>
                <w:i w:val="false"/>
                <w:color w:val="000000"/>
                <w:sz w:val="20"/>
              </w:rPr>
              <w:t>
Білім
</w:t>
            </w:r>
            <w:r>
              <w:br/>
            </w:r>
            <w:r>
              <w:rPr>
                <w:rFonts w:ascii="Times New Roman"/>
                <w:b w:val="false"/>
                <w:i w:val="false"/>
                <w:color w:val="000000"/>
                <w:sz w:val="20"/>
              </w:rPr>
              <w:t>
және
</w:t>
            </w:r>
            <w:r>
              <w:br/>
            </w:r>
            <w:r>
              <w:rPr>
                <w:rFonts w:ascii="Times New Roman"/>
                <w:b w:val="false"/>
                <w:i w:val="false"/>
                <w:color w:val="000000"/>
                <w:sz w:val="20"/>
              </w:rPr>
              <w:t>
ғылым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Тікелей нәтиже:
</w:t>
      </w:r>
      <w:r>
        <w:rPr>
          <w:rFonts w:ascii="Times New Roman"/>
          <w:b w:val="false"/>
          <w:i w:val="false"/>
          <w:color w:val="000000"/>
          <w:sz w:val="28"/>
        </w:rPr>
        <w:t>
 500 000 дана оқулық-әдістемелік пособиясын және электрондық оқыту бағдарламасын басып шығару.
</w:t>
      </w:r>
      <w:r>
        <w:br/>
      </w:r>
      <w:r>
        <w:rPr>
          <w:rFonts w:ascii="Times New Roman"/>
          <w:b w:val="false"/>
          <w:i w:val="false"/>
          <w:color w:val="000000"/>
          <w:sz w:val="28"/>
        </w:rPr>
        <w:t>
      Түпкі нәтиже: Қазақстан Республикасында тұрғындардың компьютерлік білім алу көрсеткіштерін жоғары деңгейге жеткізу.
</w:t>
      </w:r>
      <w:r>
        <w:br/>
      </w:r>
      <w:r>
        <w:rPr>
          <w:rFonts w:ascii="Times New Roman"/>
          <w:b w:val="false"/>
          <w:i w:val="false"/>
          <w:color w:val="000000"/>
          <w:sz w:val="28"/>
        </w:rPr>
        <w:t>
      Уақыттылығы: Іс-шаралардың орындалуы бекітілген мерзімдерге сай келісіммен жүзеге асырылады.
</w:t>
      </w:r>
      <w:r>
        <w:br/>
      </w:r>
      <w:r>
        <w:rPr>
          <w:rFonts w:ascii="Times New Roman"/>
          <w:b w:val="false"/>
          <w:i w:val="false"/>
          <w:color w:val="000000"/>
          <w:sz w:val="28"/>
        </w:rPr>
        <w:t>
      Қаржылық-экономикалық нәтиже: Қазақстан Республикасында ақпараттық теңсіздігін азайту және компьютерлік білім тұрғындардың санын алған 13,2%-ға дейін ұлғайту.
</w:t>
      </w:r>
      <w:r>
        <w:br/>
      </w:r>
      <w:r>
        <w:rPr>
          <w:rFonts w:ascii="Times New Roman"/>
          <w:b w:val="false"/>
          <w:i w:val="false"/>
          <w:color w:val="000000"/>
          <w:sz w:val="28"/>
        </w:rPr>
        <w:t>
      Сапасы: Тұрғындарды Қазақстан Республикасындағы ақпараттық теңсіздікті төмендетуге ықпал ететін компьютерлік сауаттылыққа оқыту.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