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4797" w14:textId="40b4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бюджеттік бағдарламалардың паспорттарын бекіту туралы (Қазақстан Республикасы Ауыл шаруашылығы министрлігі)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101 </w:t>
      </w:r>
      <w:r>
        <w:rPr>
          <w:rFonts w:ascii="Times New Roman"/>
          <w:b w:val="false"/>
          <w:i w:val="false"/>
          <w:color w:val="000000"/>
          <w:sz w:val="28"/>
        </w:rPr>
        <w:t>
, 
</w:t>
      </w:r>
      <w:r>
        <w:rPr>
          <w:rFonts w:ascii="Times New Roman"/>
          <w:b w:val="false"/>
          <w:i w:val="false"/>
          <w:color w:val="000000"/>
          <w:sz w:val="28"/>
        </w:rPr>
        <w:t xml:space="preserve"> 102 </w:t>
      </w:r>
      <w:r>
        <w:rPr>
          <w:rFonts w:ascii="Times New Roman"/>
          <w:b w:val="false"/>
          <w:i w:val="false"/>
          <w:color w:val="000000"/>
          <w:sz w:val="28"/>
        </w:rPr>
        <w:t>
, 
</w:t>
      </w:r>
      <w:r>
        <w:rPr>
          <w:rFonts w:ascii="Times New Roman"/>
          <w:b w:val="false"/>
          <w:i w:val="false"/>
          <w:color w:val="000000"/>
          <w:sz w:val="28"/>
        </w:rPr>
        <w:t xml:space="preserve"> 103 </w:t>
      </w:r>
      <w:r>
        <w:rPr>
          <w:rFonts w:ascii="Times New Roman"/>
          <w:b w:val="false"/>
          <w:i w:val="false"/>
          <w:color w:val="000000"/>
          <w:sz w:val="28"/>
        </w:rPr>
        <w:t>
, 
</w:t>
      </w:r>
      <w:r>
        <w:rPr>
          <w:rFonts w:ascii="Times New Roman"/>
          <w:b w:val="false"/>
          <w:i w:val="false"/>
          <w:color w:val="000000"/>
          <w:sz w:val="28"/>
        </w:rPr>
        <w:t xml:space="preserve"> 104 </w:t>
      </w:r>
      <w:r>
        <w:rPr>
          <w:rFonts w:ascii="Times New Roman"/>
          <w:b w:val="false"/>
          <w:i w:val="false"/>
          <w:color w:val="000000"/>
          <w:sz w:val="28"/>
        </w:rPr>
        <w:t>
, 
</w:t>
      </w:r>
      <w:r>
        <w:rPr>
          <w:rFonts w:ascii="Times New Roman"/>
          <w:b w:val="false"/>
          <w:i w:val="false"/>
          <w:color w:val="000000"/>
          <w:sz w:val="28"/>
        </w:rPr>
        <w:t xml:space="preserve"> 105 </w:t>
      </w:r>
      <w:r>
        <w:rPr>
          <w:rFonts w:ascii="Times New Roman"/>
          <w:b w:val="false"/>
          <w:i w:val="false"/>
          <w:color w:val="000000"/>
          <w:sz w:val="28"/>
        </w:rPr>
        <w:t>
, 
</w:t>
      </w:r>
      <w:r>
        <w:rPr>
          <w:rFonts w:ascii="Times New Roman"/>
          <w:b w:val="false"/>
          <w:i w:val="false"/>
          <w:color w:val="000000"/>
          <w:sz w:val="28"/>
        </w:rPr>
        <w:t xml:space="preserve"> 106 </w:t>
      </w:r>
      <w:r>
        <w:rPr>
          <w:rFonts w:ascii="Times New Roman"/>
          <w:b w:val="false"/>
          <w:i w:val="false"/>
          <w:color w:val="000000"/>
          <w:sz w:val="28"/>
        </w:rPr>
        <w:t>
, 
</w:t>
      </w:r>
      <w:r>
        <w:rPr>
          <w:rFonts w:ascii="Times New Roman"/>
          <w:b w:val="false"/>
          <w:i w:val="false"/>
          <w:color w:val="000000"/>
          <w:sz w:val="28"/>
        </w:rPr>
        <w:t xml:space="preserve"> 107 </w:t>
      </w:r>
      <w:r>
        <w:rPr>
          <w:rFonts w:ascii="Times New Roman"/>
          <w:b w:val="false"/>
          <w:i w:val="false"/>
          <w:color w:val="000000"/>
          <w:sz w:val="28"/>
        </w:rPr>
        <w:t>
, 
</w:t>
      </w:r>
      <w:r>
        <w:rPr>
          <w:rFonts w:ascii="Times New Roman"/>
          <w:b w:val="false"/>
          <w:i w:val="false"/>
          <w:color w:val="000000"/>
          <w:sz w:val="28"/>
        </w:rPr>
        <w:t xml:space="preserve"> 108 </w:t>
      </w:r>
      <w:r>
        <w:rPr>
          <w:rFonts w:ascii="Times New Roman"/>
          <w:b w:val="false"/>
          <w:i w:val="false"/>
          <w:color w:val="000000"/>
          <w:sz w:val="28"/>
        </w:rPr>
        <w:t>
, 
</w:t>
      </w:r>
      <w:r>
        <w:rPr>
          <w:rFonts w:ascii="Times New Roman"/>
          <w:b w:val="false"/>
          <w:i w:val="false"/>
          <w:color w:val="000000"/>
          <w:sz w:val="28"/>
        </w:rPr>
        <w:t xml:space="preserve"> 109 </w:t>
      </w:r>
      <w:r>
        <w:rPr>
          <w:rFonts w:ascii="Times New Roman"/>
          <w:b w:val="false"/>
          <w:i w:val="false"/>
          <w:color w:val="000000"/>
          <w:sz w:val="28"/>
        </w:rPr>
        <w:t>
, 
</w:t>
      </w:r>
      <w:r>
        <w:rPr>
          <w:rFonts w:ascii="Times New Roman"/>
          <w:b w:val="false"/>
          <w:i w:val="false"/>
          <w:color w:val="000000"/>
          <w:sz w:val="28"/>
        </w:rPr>
        <w:t xml:space="preserve"> 110 </w:t>
      </w:r>
      <w:r>
        <w:rPr>
          <w:rFonts w:ascii="Times New Roman"/>
          <w:b w:val="false"/>
          <w:i w:val="false"/>
          <w:color w:val="000000"/>
          <w:sz w:val="28"/>
        </w:rPr>
        <w:t>
, 
</w:t>
      </w:r>
      <w:r>
        <w:rPr>
          <w:rFonts w:ascii="Times New Roman"/>
          <w:b w:val="false"/>
          <w:i w:val="false"/>
          <w:color w:val="000000"/>
          <w:sz w:val="28"/>
        </w:rPr>
        <w:t xml:space="preserve"> 111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112 </w:t>
      </w:r>
      <w:r>
        <w:rPr>
          <w:rFonts w:ascii="Times New Roman"/>
          <w:b w:val="false"/>
          <w:i w:val="false"/>
          <w:color w:val="000000"/>
          <w:sz w:val="28"/>
        </w:rPr>
        <w:t>
, 
</w:t>
      </w:r>
      <w:r>
        <w:rPr>
          <w:rFonts w:ascii="Times New Roman"/>
          <w:b w:val="false"/>
          <w:i w:val="false"/>
          <w:color w:val="000000"/>
          <w:sz w:val="28"/>
        </w:rPr>
        <w:t xml:space="preserve"> 113 </w:t>
      </w:r>
      <w:r>
        <w:rPr>
          <w:rFonts w:ascii="Times New Roman"/>
          <w:b w:val="false"/>
          <w:i w:val="false"/>
          <w:color w:val="000000"/>
          <w:sz w:val="28"/>
        </w:rPr>
        <w:t>
, 
</w:t>
      </w:r>
      <w:r>
        <w:rPr>
          <w:rFonts w:ascii="Times New Roman"/>
          <w:b w:val="false"/>
          <w:i w:val="false"/>
          <w:color w:val="000000"/>
          <w:sz w:val="28"/>
        </w:rPr>
        <w:t xml:space="preserve"> 114 </w:t>
      </w:r>
      <w:r>
        <w:rPr>
          <w:rFonts w:ascii="Times New Roman"/>
          <w:b w:val="false"/>
          <w:i w:val="false"/>
          <w:color w:val="000000"/>
          <w:sz w:val="28"/>
        </w:rPr>
        <w:t>
, 
</w:t>
      </w:r>
      <w:r>
        <w:rPr>
          <w:rFonts w:ascii="Times New Roman"/>
          <w:b w:val="false"/>
          <w:i w:val="false"/>
          <w:color w:val="000000"/>
          <w:sz w:val="28"/>
        </w:rPr>
        <w:t xml:space="preserve"> 115 </w:t>
      </w:r>
      <w:r>
        <w:rPr>
          <w:rFonts w:ascii="Times New Roman"/>
          <w:b w:val="false"/>
          <w:i w:val="false"/>
          <w:color w:val="000000"/>
          <w:sz w:val="28"/>
        </w:rPr>
        <w:t>
, 
</w:t>
      </w:r>
      <w:r>
        <w:rPr>
          <w:rFonts w:ascii="Times New Roman"/>
          <w:b w:val="false"/>
          <w:i w:val="false"/>
          <w:color w:val="000000"/>
          <w:sz w:val="28"/>
        </w:rPr>
        <w:t xml:space="preserve"> 116 </w:t>
      </w:r>
      <w:r>
        <w:rPr>
          <w:rFonts w:ascii="Times New Roman"/>
          <w:b w:val="false"/>
          <w:i w:val="false"/>
          <w:color w:val="000000"/>
          <w:sz w:val="28"/>
        </w:rPr>
        <w:t>
, 
</w:t>
      </w:r>
      <w:r>
        <w:rPr>
          <w:rFonts w:ascii="Times New Roman"/>
          <w:b w:val="false"/>
          <w:i w:val="false"/>
          <w:color w:val="000000"/>
          <w:sz w:val="28"/>
        </w:rPr>
        <w:t xml:space="preserve"> 117 </w:t>
      </w:r>
      <w:r>
        <w:rPr>
          <w:rFonts w:ascii="Times New Roman"/>
          <w:b w:val="false"/>
          <w:i w:val="false"/>
          <w:color w:val="000000"/>
          <w:sz w:val="28"/>
        </w:rPr>
        <w:t>
, 
</w:t>
      </w:r>
      <w:r>
        <w:rPr>
          <w:rFonts w:ascii="Times New Roman"/>
          <w:b w:val="false"/>
          <w:i w:val="false"/>
          <w:color w:val="000000"/>
          <w:sz w:val="28"/>
        </w:rPr>
        <w:t xml:space="preserve"> 118 </w:t>
      </w:r>
      <w:r>
        <w:rPr>
          <w:rFonts w:ascii="Times New Roman"/>
          <w:b w:val="false"/>
          <w:i w:val="false"/>
          <w:color w:val="000000"/>
          <w:sz w:val="28"/>
        </w:rPr>
        <w:t>
, 
</w:t>
      </w:r>
      <w:r>
        <w:rPr>
          <w:rFonts w:ascii="Times New Roman"/>
          <w:b w:val="false"/>
          <w:i w:val="false"/>
          <w:color w:val="000000"/>
          <w:sz w:val="28"/>
        </w:rPr>
        <w:t xml:space="preserve"> 119 </w:t>
      </w:r>
      <w:r>
        <w:rPr>
          <w:rFonts w:ascii="Times New Roman"/>
          <w:b w:val="false"/>
          <w:i w:val="false"/>
          <w:color w:val="000000"/>
          <w:sz w:val="28"/>
        </w:rPr>
        <w:t>
, 
</w:t>
      </w:r>
      <w:r>
        <w:rPr>
          <w:rFonts w:ascii="Times New Roman"/>
          <w:b w:val="false"/>
          <w:i w:val="false"/>
          <w:color w:val="000000"/>
          <w:sz w:val="28"/>
        </w:rPr>
        <w:t xml:space="preserve"> 120 </w:t>
      </w:r>
      <w:r>
        <w:rPr>
          <w:rFonts w:ascii="Times New Roman"/>
          <w:b w:val="false"/>
          <w:i w:val="false"/>
          <w:color w:val="000000"/>
          <w:sz w:val="28"/>
        </w:rPr>
        <w:t>
, 
</w:t>
      </w:r>
      <w:r>
        <w:rPr>
          <w:rFonts w:ascii="Times New Roman"/>
          <w:b w:val="false"/>
          <w:i w:val="false"/>
          <w:color w:val="000000"/>
          <w:sz w:val="28"/>
        </w:rPr>
        <w:t xml:space="preserve"> 121 </w:t>
      </w:r>
      <w:r>
        <w:rPr>
          <w:rFonts w:ascii="Times New Roman"/>
          <w:b w:val="false"/>
          <w:i w:val="false"/>
          <w:color w:val="000000"/>
          <w:sz w:val="28"/>
        </w:rPr>
        <w:t>
, 
</w:t>
      </w:r>
      <w:r>
        <w:rPr>
          <w:rFonts w:ascii="Times New Roman"/>
          <w:b w:val="false"/>
          <w:i w:val="false"/>
          <w:color w:val="000000"/>
          <w:sz w:val="28"/>
        </w:rPr>
        <w:t xml:space="preserve"> 122 </w:t>
      </w:r>
      <w:r>
        <w:rPr>
          <w:rFonts w:ascii="Times New Roman"/>
          <w:b w:val="false"/>
          <w:i w:val="false"/>
          <w:color w:val="000000"/>
          <w:sz w:val="28"/>
        </w:rPr>
        <w:t>
, 
</w:t>
      </w:r>
      <w:r>
        <w:rPr>
          <w:rFonts w:ascii="Times New Roman"/>
          <w:b w:val="false"/>
          <w:i w:val="false"/>
          <w:color w:val="000000"/>
          <w:sz w:val="28"/>
        </w:rPr>
        <w:t xml:space="preserve"> 123 </w:t>
      </w:r>
      <w:r>
        <w:rPr>
          <w:rFonts w:ascii="Times New Roman"/>
          <w:b w:val="false"/>
          <w:i w:val="false"/>
          <w:color w:val="000000"/>
          <w:sz w:val="28"/>
        </w:rPr>
        <w:t>
, 
</w:t>
      </w:r>
      <w:r>
        <w:rPr>
          <w:rFonts w:ascii="Times New Roman"/>
          <w:b w:val="false"/>
          <w:i w:val="false"/>
          <w:color w:val="000000"/>
          <w:sz w:val="28"/>
        </w:rPr>
        <w:t xml:space="preserve"> 124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125 </w:t>
      </w:r>
      <w:r>
        <w:rPr>
          <w:rFonts w:ascii="Times New Roman"/>
          <w:b w:val="false"/>
          <w:i w:val="false"/>
          <w:color w:val="000000"/>
          <w:sz w:val="28"/>
        </w:rPr>
        <w:t>
, 
</w:t>
      </w:r>
      <w:r>
        <w:rPr>
          <w:rFonts w:ascii="Times New Roman"/>
          <w:b w:val="false"/>
          <w:i w:val="false"/>
          <w:color w:val="000000"/>
          <w:sz w:val="28"/>
        </w:rPr>
        <w:t xml:space="preserve"> 126 </w:t>
      </w:r>
      <w:r>
        <w:rPr>
          <w:rFonts w:ascii="Times New Roman"/>
          <w:b w:val="false"/>
          <w:i w:val="false"/>
          <w:color w:val="000000"/>
          <w:sz w:val="28"/>
        </w:rPr>
        <w:t>
, 
</w:t>
      </w:r>
      <w:r>
        <w:rPr>
          <w:rFonts w:ascii="Times New Roman"/>
          <w:b w:val="false"/>
          <w:i w:val="false"/>
          <w:color w:val="000000"/>
          <w:sz w:val="28"/>
        </w:rPr>
        <w:t xml:space="preserve"> 127 </w:t>
      </w:r>
      <w:r>
        <w:rPr>
          <w:rFonts w:ascii="Times New Roman"/>
          <w:b w:val="false"/>
          <w:i w:val="false"/>
          <w:color w:val="000000"/>
          <w:sz w:val="28"/>
        </w:rPr>
        <w:t>
, 
</w:t>
      </w:r>
      <w:r>
        <w:rPr>
          <w:rFonts w:ascii="Times New Roman"/>
          <w:b w:val="false"/>
          <w:i w:val="false"/>
          <w:color w:val="000000"/>
          <w:sz w:val="28"/>
        </w:rPr>
        <w:t xml:space="preserve"> 128 </w:t>
      </w:r>
      <w:r>
        <w:rPr>
          <w:rFonts w:ascii="Times New Roman"/>
          <w:b w:val="false"/>
          <w:i w:val="false"/>
          <w:color w:val="000000"/>
          <w:sz w:val="28"/>
        </w:rPr>
        <w:t>
, 
</w:t>
      </w:r>
      <w:r>
        <w:rPr>
          <w:rFonts w:ascii="Times New Roman"/>
          <w:b w:val="false"/>
          <w:i w:val="false"/>
          <w:color w:val="000000"/>
          <w:sz w:val="28"/>
        </w:rPr>
        <w:t xml:space="preserve"> 129 </w:t>
      </w:r>
      <w:r>
        <w:rPr>
          <w:rFonts w:ascii="Times New Roman"/>
          <w:b w:val="false"/>
          <w:i w:val="false"/>
          <w:color w:val="000000"/>
          <w:sz w:val="28"/>
        </w:rPr>
        <w:t>
, 
</w:t>
      </w:r>
      <w:r>
        <w:rPr>
          <w:rFonts w:ascii="Times New Roman"/>
          <w:b w:val="false"/>
          <w:i w:val="false"/>
          <w:color w:val="000000"/>
          <w:sz w:val="28"/>
        </w:rPr>
        <w:t xml:space="preserve"> 130 </w:t>
      </w:r>
      <w:r>
        <w:rPr>
          <w:rFonts w:ascii="Times New Roman"/>
          <w:b w:val="false"/>
          <w:i w:val="false"/>
          <w:color w:val="000000"/>
          <w:sz w:val="28"/>
        </w:rPr>
        <w:t>
, 
</w:t>
      </w:r>
      <w:r>
        <w:rPr>
          <w:rFonts w:ascii="Times New Roman"/>
          <w:b w:val="false"/>
          <w:i w:val="false"/>
          <w:color w:val="000000"/>
          <w:sz w:val="28"/>
        </w:rPr>
        <w:t xml:space="preserve"> 131 </w:t>
      </w:r>
      <w:r>
        <w:rPr>
          <w:rFonts w:ascii="Times New Roman"/>
          <w:b w:val="false"/>
          <w:i w:val="false"/>
          <w:color w:val="000000"/>
          <w:sz w:val="28"/>
        </w:rPr>
        <w:t>
, 
</w:t>
      </w:r>
      <w:r>
        <w:rPr>
          <w:rFonts w:ascii="Times New Roman"/>
          <w:b w:val="false"/>
          <w:i w:val="false"/>
          <w:color w:val="000000"/>
          <w:sz w:val="28"/>
        </w:rPr>
        <w:t xml:space="preserve"> 132 </w:t>
      </w:r>
      <w:r>
        <w:rPr>
          <w:rFonts w:ascii="Times New Roman"/>
          <w:b w:val="false"/>
          <w:i w:val="false"/>
          <w:color w:val="000000"/>
          <w:sz w:val="28"/>
        </w:rPr>
        <w:t>
, 
</w:t>
      </w:r>
      <w:r>
        <w:rPr>
          <w:rFonts w:ascii="Times New Roman"/>
          <w:b w:val="false"/>
          <w:i w:val="false"/>
          <w:color w:val="000000"/>
          <w:sz w:val="28"/>
        </w:rPr>
        <w:t xml:space="preserve"> 133 </w:t>
      </w:r>
      <w:r>
        <w:rPr>
          <w:rFonts w:ascii="Times New Roman"/>
          <w:b w:val="false"/>
          <w:i w:val="false"/>
          <w:color w:val="000000"/>
          <w:sz w:val="28"/>
        </w:rPr>
        <w:t>
, 
</w:t>
      </w:r>
      <w:r>
        <w:rPr>
          <w:rFonts w:ascii="Times New Roman"/>
          <w:b w:val="false"/>
          <w:i w:val="false"/>
          <w:color w:val="000000"/>
          <w:sz w:val="28"/>
        </w:rPr>
        <w:t xml:space="preserve"> 134 </w:t>
      </w:r>
      <w:r>
        <w:rPr>
          <w:rFonts w:ascii="Times New Roman"/>
          <w:b w:val="false"/>
          <w:i w:val="false"/>
          <w:color w:val="000000"/>
          <w:sz w:val="28"/>
        </w:rPr>
        <w:t>
, 
</w:t>
      </w:r>
      <w:r>
        <w:rPr>
          <w:rFonts w:ascii="Times New Roman"/>
          <w:b w:val="false"/>
          <w:i w:val="false"/>
          <w:color w:val="000000"/>
          <w:sz w:val="28"/>
        </w:rPr>
        <w:t xml:space="preserve"> 135 </w:t>
      </w:r>
      <w:r>
        <w:rPr>
          <w:rFonts w:ascii="Times New Roman"/>
          <w:b w:val="false"/>
          <w:i w:val="false"/>
          <w:color w:val="000000"/>
          <w:sz w:val="28"/>
        </w:rPr>
        <w:t>
, 
</w:t>
      </w:r>
      <w:r>
        <w:rPr>
          <w:rFonts w:ascii="Times New Roman"/>
          <w:b w:val="false"/>
          <w:i w:val="false"/>
          <w:color w:val="000000"/>
          <w:sz w:val="28"/>
        </w:rPr>
        <w:t xml:space="preserve"> 136 </w:t>
      </w:r>
      <w:r>
        <w:rPr>
          <w:rFonts w:ascii="Times New Roman"/>
          <w:b w:val="false"/>
          <w:i w:val="false"/>
          <w:color w:val="000000"/>
          <w:sz w:val="28"/>
        </w:rPr>
        <w:t>
, 
</w:t>
      </w:r>
      <w:r>
        <w:rPr>
          <w:rFonts w:ascii="Times New Roman"/>
          <w:b w:val="false"/>
          <w:i w:val="false"/>
          <w:color w:val="000000"/>
          <w:sz w:val="28"/>
        </w:rPr>
        <w:t xml:space="preserve"> 137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138 </w:t>
      </w:r>
      <w:r>
        <w:rPr>
          <w:rFonts w:ascii="Times New Roman"/>
          <w:b w:val="false"/>
          <w:i w:val="false"/>
          <w:color w:val="000000"/>
          <w:sz w:val="28"/>
        </w:rPr>
        <w:t>
, 
</w:t>
      </w:r>
      <w:r>
        <w:rPr>
          <w:rFonts w:ascii="Times New Roman"/>
          <w:b w:val="false"/>
          <w:i w:val="false"/>
          <w:color w:val="000000"/>
          <w:sz w:val="28"/>
        </w:rPr>
        <w:t xml:space="preserve"> 139 </w:t>
      </w:r>
      <w:r>
        <w:rPr>
          <w:rFonts w:ascii="Times New Roman"/>
          <w:b w:val="false"/>
          <w:i w:val="false"/>
          <w:color w:val="000000"/>
          <w:sz w:val="28"/>
        </w:rPr>
        <w:t>
, 
</w:t>
      </w:r>
      <w:r>
        <w:rPr>
          <w:rFonts w:ascii="Times New Roman"/>
          <w:b w:val="false"/>
          <w:i w:val="false"/>
          <w:color w:val="000000"/>
          <w:sz w:val="28"/>
        </w:rPr>
        <w:t xml:space="preserve"> 140 </w:t>
      </w:r>
      <w:r>
        <w:rPr>
          <w:rFonts w:ascii="Times New Roman"/>
          <w:b w:val="false"/>
          <w:i w:val="false"/>
          <w:color w:val="000000"/>
          <w:sz w:val="28"/>
        </w:rPr>
        <w:t>
, 
</w:t>
      </w:r>
      <w:r>
        <w:rPr>
          <w:rFonts w:ascii="Times New Roman"/>
          <w:b w:val="false"/>
          <w:i w:val="false"/>
          <w:color w:val="000000"/>
          <w:sz w:val="28"/>
        </w:rPr>
        <w:t xml:space="preserve"> 141 </w:t>
      </w:r>
      <w:r>
        <w:rPr>
          <w:rFonts w:ascii="Times New Roman"/>
          <w:b w:val="false"/>
          <w:i w:val="false"/>
          <w:color w:val="000000"/>
          <w:sz w:val="28"/>
        </w:rPr>
        <w:t>
, 
</w:t>
      </w:r>
      <w:r>
        <w:rPr>
          <w:rFonts w:ascii="Times New Roman"/>
          <w:b w:val="false"/>
          <w:i w:val="false"/>
          <w:color w:val="000000"/>
          <w:sz w:val="28"/>
        </w:rPr>
        <w:t xml:space="preserve"> 142 </w:t>
      </w:r>
      <w:r>
        <w:rPr>
          <w:rFonts w:ascii="Times New Roman"/>
          <w:b w:val="false"/>
          <w:i w:val="false"/>
          <w:color w:val="000000"/>
          <w:sz w:val="28"/>
        </w:rPr>
        <w:t>
, 
</w:t>
      </w:r>
      <w:r>
        <w:rPr>
          <w:rFonts w:ascii="Times New Roman"/>
          <w:b w:val="false"/>
          <w:i w:val="false"/>
          <w:color w:val="000000"/>
          <w:sz w:val="28"/>
        </w:rPr>
        <w:t xml:space="preserve"> 143 </w:t>
      </w:r>
      <w:r>
        <w:rPr>
          <w:rFonts w:ascii="Times New Roman"/>
          <w:b w:val="false"/>
          <w:i w:val="false"/>
          <w:color w:val="000000"/>
          <w:sz w:val="28"/>
        </w:rPr>
        <w:t>
, 
</w:t>
      </w:r>
      <w:r>
        <w:rPr>
          <w:rFonts w:ascii="Times New Roman"/>
          <w:b w:val="false"/>
          <w:i w:val="false"/>
          <w:color w:val="000000"/>
          <w:sz w:val="28"/>
        </w:rPr>
        <w:t xml:space="preserve"> 144-қосымшаларға </w:t>
      </w:r>
      <w:r>
        <w:rPr>
          <w:rFonts w:ascii="Times New Roman"/>
          <w:b w:val="false"/>
          <w:i w:val="false"/>
          <w:color w:val="000000"/>
          <w:sz w:val="28"/>
        </w:rPr>
        <w:t>
 сәйкес Қазақстан Республикасы Ауыл шаруашылығы министрлігінің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101-ҚОСЫМША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"Агроөнеркәсіптік кешен, орман және су шаруашылығы саласындағы уәкілетті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7178298 мың теңге (жеті миллиард бір жүз жетпіс сегіз миллион екі жүз тоқсан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"Мемлекеттік қызмет туралы" Қазақстан Республикасының 1999 жылғы 23 маусымдағы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Ауыл шаруашылығы министрлігінің ақпараттық-маркетингтік жүйесін қалыптастыру мәселелері туралы" Қазақстан Республикасы Үкіметінің 2000 жылғы 30 қазандағы N 1627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министрлігінің кейбір мәселелері туралы" Қазақстан Республикасы Үкіметінің 2005 жылғы 6 сәуірдегі N 310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агроөнеркәсіптік кешен, орман, су және балық шаруашылығы саласындағы мемлекеттік саясатты іске асыру.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реттеуші салада стратегиялық жоспарларды, мемлекеттік және өзге де бағдарламаларды, нормативтік құқықтық актілерді, нормативтік және әдістемелік құжаттарды, құжаттардың түрлерін әзірлеу және бекіту, қалыптастыру және іске асыру; мемлекеттік қызметкерлердің кәсіби деңгейін арттыру; бәсекеге қабілетті ауыл шаруашылығы тауарын өндіруді құрудың негізін жасау; Қазақстан Республикасында азық-түліктік қауіпсіздікті және жұмылдыру дайындығын қамтамасыз ету; реттелетін салада мемлекеттік бақылауды, қадағалауды және басқаруды қамтамасыз ету; агроөнеркәсіп кешенін ақпараттық-кеңестік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33"/>
        <w:gridCol w:w="1153"/>
        <w:gridCol w:w="1933"/>
        <w:gridCol w:w="4573"/>
        <w:gridCol w:w="169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р/c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
</w:t>
            </w:r>
            <w:r>
              <w:br/>
            </w:r>
            <w:r>
              <w:rPr>
                <w:rFonts w:ascii="Times New Roman"/>
                <w:b w:val="false"/>
                <w:i w:val="false"/>
                <w:color w:val="000000"/>
                <w:sz w:val="20"/>
              </w:rPr>
              <w:t>
кәсіптік
</w:t>
            </w:r>
            <w:r>
              <w:br/>
            </w:r>
            <w:r>
              <w:rPr>
                <w:rFonts w:ascii="Times New Roman"/>
                <w:b w:val="false"/>
                <w:i w:val="false"/>
                <w:color w:val="000000"/>
                <w:sz w:val="20"/>
              </w:rPr>
              <w:t>
кешен,
</w:t>
            </w:r>
            <w:r>
              <w:br/>
            </w:r>
            <w:r>
              <w:rPr>
                <w:rFonts w:ascii="Times New Roman"/>
                <w:b w:val="false"/>
                <w:i w:val="false"/>
                <w:color w:val="000000"/>
                <w:sz w:val="20"/>
              </w:rPr>
              <w:t>
орман
</w:t>
            </w:r>
            <w:r>
              <w:br/>
            </w:r>
            <w:r>
              <w:rPr>
                <w:rFonts w:ascii="Times New Roman"/>
                <w:b w:val="false"/>
                <w:i w:val="false"/>
                <w:color w:val="000000"/>
                <w:sz w:val="20"/>
              </w:rPr>
              <w:t>
және су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уәкілетті
</w:t>
            </w:r>
            <w:r>
              <w:br/>
            </w:r>
            <w:r>
              <w:rPr>
                <w:rFonts w:ascii="Times New Roman"/>
                <w:b w:val="false"/>
                <w:i w:val="false"/>
                <w:color w:val="000000"/>
                <w:sz w:val="20"/>
              </w:rPr>
              <w:t>
органның
</w:t>
            </w:r>
            <w:r>
              <w:br/>
            </w:r>
            <w:r>
              <w:rPr>
                <w:rFonts w:ascii="Times New Roman"/>
                <w:b w:val="false"/>
                <w:i w:val="false"/>
                <w:color w:val="000000"/>
                <w:sz w:val="20"/>
              </w:rPr>
              <w:t>
қызметін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кешен
</w:t>
            </w:r>
            <w:r>
              <w:br/>
            </w:r>
            <w:r>
              <w:rPr>
                <w:rFonts w:ascii="Times New Roman"/>
                <w:b w:val="false"/>
                <w:i w:val="false"/>
                <w:color w:val="000000"/>
                <w:sz w:val="20"/>
              </w:rPr>
              <w:t>
саласындағы орман, су  және балық шаруашылығы
</w:t>
            </w:r>
            <w:r>
              <w:br/>
            </w:r>
            <w:r>
              <w:rPr>
                <w:rFonts w:ascii="Times New Roman"/>
                <w:b w:val="false"/>
                <w:i w:val="false"/>
                <w:color w:val="000000"/>
                <w:sz w:val="20"/>
              </w:rPr>
              <w:t>
нормативтік құқықтық
</w:t>
            </w:r>
            <w:r>
              <w:br/>
            </w:r>
            <w:r>
              <w:rPr>
                <w:rFonts w:ascii="Times New Roman"/>
                <w:b w:val="false"/>
                <w:i w:val="false"/>
                <w:color w:val="000000"/>
                <w:sz w:val="20"/>
              </w:rPr>
              <w:t>
актілерін әзірлеу;
</w:t>
            </w:r>
            <w:r>
              <w:br/>
            </w:r>
            <w:r>
              <w:rPr>
                <w:rFonts w:ascii="Times New Roman"/>
                <w:b w:val="false"/>
                <w:i w:val="false"/>
                <w:color w:val="000000"/>
                <w:sz w:val="20"/>
              </w:rPr>
              <w:t>
эпизоотикалық
</w:t>
            </w:r>
            <w:r>
              <w:br/>
            </w:r>
            <w:r>
              <w:rPr>
                <w:rFonts w:ascii="Times New Roman"/>
                <w:b w:val="false"/>
                <w:i w:val="false"/>
                <w:color w:val="000000"/>
                <w:sz w:val="20"/>
              </w:rPr>
              <w:t>
мониторингті,
</w:t>
            </w:r>
            <w:r>
              <w:br/>
            </w:r>
            <w:r>
              <w:rPr>
                <w:rFonts w:ascii="Times New Roman"/>
                <w:b w:val="false"/>
                <w:i w:val="false"/>
                <w:color w:val="000000"/>
                <w:sz w:val="20"/>
              </w:rPr>
              <w:t>
диагностиканы және
</w:t>
            </w:r>
            <w:r>
              <w:br/>
            </w:r>
            <w:r>
              <w:rPr>
                <w:rFonts w:ascii="Times New Roman"/>
                <w:b w:val="false"/>
                <w:i w:val="false"/>
                <w:color w:val="000000"/>
                <w:sz w:val="20"/>
              </w:rPr>
              <w:t>
ветеринариялық
</w:t>
            </w:r>
            <w:r>
              <w:br/>
            </w:r>
            <w:r>
              <w:rPr>
                <w:rFonts w:ascii="Times New Roman"/>
                <w:b w:val="false"/>
                <w:i w:val="false"/>
                <w:color w:val="000000"/>
                <w:sz w:val="20"/>
              </w:rPr>
              <w:t>
іс-шараларды
</w:t>
            </w:r>
            <w:r>
              <w:br/>
            </w:r>
            <w:r>
              <w:rPr>
                <w:rFonts w:ascii="Times New Roman"/>
                <w:b w:val="false"/>
                <w:i w:val="false"/>
                <w:color w:val="000000"/>
                <w:sz w:val="20"/>
              </w:rPr>
              <w:t>
ұйымдастыруды жүргізу;
</w:t>
            </w:r>
            <w:r>
              <w:br/>
            </w:r>
            <w:r>
              <w:rPr>
                <w:rFonts w:ascii="Times New Roman"/>
                <w:b w:val="false"/>
                <w:i w:val="false"/>
                <w:color w:val="000000"/>
                <w:sz w:val="20"/>
              </w:rPr>
              <w:t>
карантинге жатқызылған
</w:t>
            </w:r>
            <w:r>
              <w:br/>
            </w:r>
            <w:r>
              <w:rPr>
                <w:rFonts w:ascii="Times New Roman"/>
                <w:b w:val="false"/>
                <w:i w:val="false"/>
                <w:color w:val="000000"/>
                <w:sz w:val="20"/>
              </w:rPr>
              <w:t>
өнімге импорттық
</w:t>
            </w:r>
            <w:r>
              <w:br/>
            </w:r>
            <w:r>
              <w:rPr>
                <w:rFonts w:ascii="Times New Roman"/>
                <w:b w:val="false"/>
                <w:i w:val="false"/>
                <w:color w:val="000000"/>
                <w:sz w:val="20"/>
              </w:rPr>
              <w:t>
карантиндік рұқсаттар
</w:t>
            </w:r>
            <w:r>
              <w:br/>
            </w:r>
            <w:r>
              <w:rPr>
                <w:rFonts w:ascii="Times New Roman"/>
                <w:b w:val="false"/>
                <w:i w:val="false"/>
                <w:color w:val="000000"/>
                <w:sz w:val="20"/>
              </w:rPr>
              <w:t>
беру; өсімдіктерді
</w:t>
            </w:r>
            <w:r>
              <w:br/>
            </w:r>
            <w:r>
              <w:rPr>
                <w:rFonts w:ascii="Times New Roman"/>
                <w:b w:val="false"/>
                <w:i w:val="false"/>
                <w:color w:val="000000"/>
                <w:sz w:val="20"/>
              </w:rPr>
              <w:t>
қорғау және карантин
</w:t>
            </w:r>
            <w:r>
              <w:br/>
            </w:r>
            <w:r>
              <w:rPr>
                <w:rFonts w:ascii="Times New Roman"/>
                <w:b w:val="false"/>
                <w:i w:val="false"/>
                <w:color w:val="000000"/>
                <w:sz w:val="20"/>
              </w:rPr>
              <w:t>
саласында мониторингті
</w:t>
            </w:r>
            <w:r>
              <w:br/>
            </w:r>
            <w:r>
              <w:rPr>
                <w:rFonts w:ascii="Times New Roman"/>
                <w:b w:val="false"/>
                <w:i w:val="false"/>
                <w:color w:val="000000"/>
                <w:sz w:val="20"/>
              </w:rPr>
              <w:t>
жүргізу және бақылау;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заңнамасында
</w:t>
            </w:r>
            <w:r>
              <w:br/>
            </w:r>
            <w:r>
              <w:rPr>
                <w:rFonts w:ascii="Times New Roman"/>
                <w:b w:val="false"/>
                <w:i w:val="false"/>
                <w:color w:val="000000"/>
                <w:sz w:val="20"/>
              </w:rPr>
              <w:t>
белгіленген тәртіппен
</w:t>
            </w:r>
            <w:r>
              <w:br/>
            </w:r>
            <w:r>
              <w:rPr>
                <w:rFonts w:ascii="Times New Roman"/>
                <w:b w:val="false"/>
                <w:i w:val="false"/>
                <w:color w:val="000000"/>
                <w:sz w:val="20"/>
              </w:rPr>
              <w:t>
олардың реттелетін
</w:t>
            </w:r>
            <w:r>
              <w:br/>
            </w:r>
            <w:r>
              <w:rPr>
                <w:rFonts w:ascii="Times New Roman"/>
                <w:b w:val="false"/>
                <w:i w:val="false"/>
                <w:color w:val="000000"/>
                <w:sz w:val="20"/>
              </w:rPr>
              <w:t>
сала мәселелері
</w:t>
            </w:r>
            <w:r>
              <w:br/>
            </w:r>
            <w:r>
              <w:rPr>
                <w:rFonts w:ascii="Times New Roman"/>
                <w:b w:val="false"/>
                <w:i w:val="false"/>
                <w:color w:val="000000"/>
                <w:sz w:val="20"/>
              </w:rPr>
              <w:t>
бойынша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заңнамасын сақтауын
</w:t>
            </w:r>
            <w:r>
              <w:br/>
            </w:r>
            <w:r>
              <w:rPr>
                <w:rFonts w:ascii="Times New Roman"/>
                <w:b w:val="false"/>
                <w:i w:val="false"/>
                <w:color w:val="000000"/>
                <w:sz w:val="20"/>
              </w:rPr>
              <w:t>
тексеру мақсатында
</w:t>
            </w:r>
            <w:r>
              <w:br/>
            </w:r>
            <w:r>
              <w:rPr>
                <w:rFonts w:ascii="Times New Roman"/>
                <w:b w:val="false"/>
                <w:i w:val="false"/>
                <w:color w:val="000000"/>
                <w:sz w:val="20"/>
              </w:rPr>
              <w:t>
бақылау объекттеріне
</w:t>
            </w:r>
            <w:r>
              <w:br/>
            </w:r>
            <w:r>
              <w:rPr>
                <w:rFonts w:ascii="Times New Roman"/>
                <w:b w:val="false"/>
                <w:i w:val="false"/>
                <w:color w:val="000000"/>
                <w:sz w:val="20"/>
              </w:rPr>
              <w:t>
бару; ведомстволық
</w:t>
            </w:r>
            <w:r>
              <w:br/>
            </w:r>
            <w:r>
              <w:rPr>
                <w:rFonts w:ascii="Times New Roman"/>
                <w:b w:val="false"/>
                <w:i w:val="false"/>
                <w:color w:val="000000"/>
                <w:sz w:val="20"/>
              </w:rPr>
              <w:t>
бағынысты мекемелер
</w:t>
            </w:r>
            <w:r>
              <w:br/>
            </w:r>
            <w:r>
              <w:rPr>
                <w:rFonts w:ascii="Times New Roman"/>
                <w:b w:val="false"/>
                <w:i w:val="false"/>
                <w:color w:val="000000"/>
                <w:sz w:val="20"/>
              </w:rPr>
              <w:t>
мен ұйымдарды
</w:t>
            </w:r>
            <w:r>
              <w:br/>
            </w:r>
            <w:r>
              <w:rPr>
                <w:rFonts w:ascii="Times New Roman"/>
                <w:b w:val="false"/>
                <w:i w:val="false"/>
                <w:color w:val="000000"/>
                <w:sz w:val="20"/>
              </w:rPr>
              <w:t>
бақылауды жүзеге
</w:t>
            </w:r>
            <w:r>
              <w:br/>
            </w:r>
            <w:r>
              <w:rPr>
                <w:rFonts w:ascii="Times New Roman"/>
                <w:b w:val="false"/>
                <w:i w:val="false"/>
                <w:color w:val="000000"/>
                <w:sz w:val="20"/>
              </w:rPr>
              <w:t>
асыру.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аппарат-
</w:t>
            </w:r>
            <w:r>
              <w:br/>
            </w:r>
            <w:r>
              <w:rPr>
                <w:rFonts w:ascii="Times New Roman"/>
                <w:b w:val="false"/>
                <w:i w:val="false"/>
                <w:color w:val="000000"/>
                <w:sz w:val="20"/>
              </w:rPr>
              <w:t>
тары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Өсімдіктерді қорғау
</w:t>
            </w:r>
            <w:r>
              <w:br/>
            </w:r>
            <w:r>
              <w:rPr>
                <w:rFonts w:ascii="Times New Roman"/>
                <w:b w:val="false"/>
                <w:i w:val="false"/>
                <w:color w:val="000000"/>
                <w:sz w:val="20"/>
              </w:rPr>
              <w:t>
және карантин бойынша
</w:t>
            </w:r>
            <w:r>
              <w:br/>
            </w:r>
            <w:r>
              <w:rPr>
                <w:rFonts w:ascii="Times New Roman"/>
                <w:b w:val="false"/>
                <w:i w:val="false"/>
                <w:color w:val="000000"/>
                <w:sz w:val="20"/>
              </w:rPr>
              <w:t>
мемлекеттік
</w:t>
            </w:r>
            <w:r>
              <w:br/>
            </w:r>
            <w:r>
              <w:rPr>
                <w:rFonts w:ascii="Times New Roman"/>
                <w:b w:val="false"/>
                <w:i w:val="false"/>
                <w:color w:val="000000"/>
                <w:sz w:val="20"/>
              </w:rPr>
              <w:t>
фитосанитариялық
</w:t>
            </w:r>
            <w:r>
              <w:br/>
            </w:r>
            <w:r>
              <w:rPr>
                <w:rFonts w:ascii="Times New Roman"/>
                <w:b w:val="false"/>
                <w:i w:val="false"/>
                <w:color w:val="000000"/>
                <w:sz w:val="20"/>
              </w:rPr>
              <w:t>
бақылауды жүзеге
</w:t>
            </w:r>
            <w:r>
              <w:br/>
            </w:r>
            <w:r>
              <w:rPr>
                <w:rFonts w:ascii="Times New Roman"/>
                <w:b w:val="false"/>
                <w:i w:val="false"/>
                <w:color w:val="000000"/>
                <w:sz w:val="20"/>
              </w:rPr>
              <w:t>
асыру; мемлекеттік
</w:t>
            </w:r>
            <w:r>
              <w:br/>
            </w:r>
            <w:r>
              <w:rPr>
                <w:rFonts w:ascii="Times New Roman"/>
                <w:b w:val="false"/>
                <w:i w:val="false"/>
                <w:color w:val="000000"/>
                <w:sz w:val="20"/>
              </w:rPr>
              <w:t>
ветеринариялық
</w:t>
            </w:r>
            <w:r>
              <w:br/>
            </w:r>
            <w:r>
              <w:rPr>
                <w:rFonts w:ascii="Times New Roman"/>
                <w:b w:val="false"/>
                <w:i w:val="false"/>
                <w:color w:val="000000"/>
                <w:sz w:val="20"/>
              </w:rPr>
              <w:t>
бақылауды жүзеге
</w:t>
            </w:r>
            <w:r>
              <w:br/>
            </w:r>
            <w:r>
              <w:rPr>
                <w:rFonts w:ascii="Times New Roman"/>
                <w:b w:val="false"/>
                <w:i w:val="false"/>
                <w:color w:val="000000"/>
                <w:sz w:val="20"/>
              </w:rPr>
              <w:t>
асыру; орман және
</w:t>
            </w:r>
            <w:r>
              <w:br/>
            </w:r>
            <w:r>
              <w:rPr>
                <w:rFonts w:ascii="Times New Roman"/>
                <w:b w:val="false"/>
                <w:i w:val="false"/>
                <w:color w:val="000000"/>
                <w:sz w:val="20"/>
              </w:rPr>
              <w:t>
аңшылық шаруашылығы
</w:t>
            </w:r>
            <w:r>
              <w:br/>
            </w:r>
            <w:r>
              <w:rPr>
                <w:rFonts w:ascii="Times New Roman"/>
                <w:b w:val="false"/>
                <w:i w:val="false"/>
                <w:color w:val="000000"/>
                <w:sz w:val="20"/>
              </w:rPr>
              <w:t>
бойынша бақылау;
</w:t>
            </w:r>
            <w:r>
              <w:br/>
            </w:r>
            <w:r>
              <w:rPr>
                <w:rFonts w:ascii="Times New Roman"/>
                <w:b w:val="false"/>
                <w:i w:val="false"/>
                <w:color w:val="000000"/>
                <w:sz w:val="20"/>
              </w:rPr>
              <w:t>
тракторларды
</w:t>
            </w:r>
            <w:r>
              <w:br/>
            </w:r>
            <w:r>
              <w:rPr>
                <w:rFonts w:ascii="Times New Roman"/>
                <w:b w:val="false"/>
                <w:i w:val="false"/>
                <w:color w:val="000000"/>
                <w:sz w:val="20"/>
              </w:rPr>
              <w:t>
мемлекеттік тіркеуді,
</w:t>
            </w:r>
            <w:r>
              <w:br/>
            </w:r>
            <w:r>
              <w:rPr>
                <w:rFonts w:ascii="Times New Roman"/>
                <w:b w:val="false"/>
                <w:i w:val="false"/>
                <w:color w:val="000000"/>
                <w:sz w:val="20"/>
              </w:rPr>
              <w:t>
техникалық тексеруді,
</w:t>
            </w:r>
            <w:r>
              <w:br/>
            </w:r>
            <w:r>
              <w:rPr>
                <w:rFonts w:ascii="Times New Roman"/>
                <w:b w:val="false"/>
                <w:i w:val="false"/>
                <w:color w:val="000000"/>
                <w:sz w:val="20"/>
              </w:rPr>
              <w:t>
емтихандар қабылдауды
</w:t>
            </w:r>
            <w:r>
              <w:br/>
            </w:r>
            <w:r>
              <w:rPr>
                <w:rFonts w:ascii="Times New Roman"/>
                <w:b w:val="false"/>
                <w:i w:val="false"/>
                <w:color w:val="000000"/>
                <w:sz w:val="20"/>
              </w:rPr>
              <w:t>
және тракторларды
</w:t>
            </w:r>
            <w:r>
              <w:br/>
            </w:r>
            <w:r>
              <w:rPr>
                <w:rFonts w:ascii="Times New Roman"/>
                <w:b w:val="false"/>
                <w:i w:val="false"/>
                <w:color w:val="000000"/>
                <w:sz w:val="20"/>
              </w:rPr>
              <w:t>
басқару құқығына
</w:t>
            </w:r>
            <w:r>
              <w:br/>
            </w:r>
            <w:r>
              <w:rPr>
                <w:rFonts w:ascii="Times New Roman"/>
                <w:b w:val="false"/>
                <w:i w:val="false"/>
                <w:color w:val="000000"/>
                <w:sz w:val="20"/>
              </w:rPr>
              <w:t>
куәлік беруді жүргізу;
</w:t>
            </w:r>
            <w:r>
              <w:br/>
            </w:r>
            <w:r>
              <w:rPr>
                <w:rFonts w:ascii="Times New Roman"/>
                <w:b w:val="false"/>
                <w:i w:val="false"/>
                <w:color w:val="000000"/>
                <w:sz w:val="20"/>
              </w:rPr>
              <w:t>
су қорын қорғау және
</w:t>
            </w:r>
            <w:r>
              <w:br/>
            </w:r>
            <w:r>
              <w:rPr>
                <w:rFonts w:ascii="Times New Roman"/>
                <w:b w:val="false"/>
                <w:i w:val="false"/>
                <w:color w:val="000000"/>
                <w:sz w:val="20"/>
              </w:rPr>
              <w:t>
пайдалану бойынша
</w:t>
            </w:r>
            <w:r>
              <w:br/>
            </w:r>
            <w:r>
              <w:rPr>
                <w:rFonts w:ascii="Times New Roman"/>
                <w:b w:val="false"/>
                <w:i w:val="false"/>
                <w:color w:val="000000"/>
                <w:sz w:val="20"/>
              </w:rPr>
              <w:t>
мемлекеттік бақылауды
</w:t>
            </w:r>
            <w:r>
              <w:br/>
            </w:r>
            <w:r>
              <w:rPr>
                <w:rFonts w:ascii="Times New Roman"/>
                <w:b w:val="false"/>
                <w:i w:val="false"/>
                <w:color w:val="000000"/>
                <w:sz w:val="20"/>
              </w:rPr>
              <w:t>
жүзеге асыру; балық
</w:t>
            </w:r>
            <w:r>
              <w:br/>
            </w:r>
            <w:r>
              <w:rPr>
                <w:rFonts w:ascii="Times New Roman"/>
                <w:b w:val="false"/>
                <w:i w:val="false"/>
                <w:color w:val="000000"/>
                <w:sz w:val="20"/>
              </w:rPr>
              <w:t>
шаруашылығы мәселелері
</w:t>
            </w:r>
            <w:r>
              <w:br/>
            </w:r>
            <w:r>
              <w:rPr>
                <w:rFonts w:ascii="Times New Roman"/>
                <w:b w:val="false"/>
                <w:i w:val="false"/>
                <w:color w:val="000000"/>
                <w:sz w:val="20"/>
              </w:rPr>
              <w:t>
бойынша мемлекеттік
</w:t>
            </w:r>
            <w:r>
              <w:br/>
            </w:r>
            <w:r>
              <w:rPr>
                <w:rFonts w:ascii="Times New Roman"/>
                <w:b w:val="false"/>
                <w:i w:val="false"/>
                <w:color w:val="000000"/>
                <w:sz w:val="20"/>
              </w:rPr>
              <w:t>
саясатты іске асыру,
</w:t>
            </w:r>
            <w:r>
              <w:br/>
            </w:r>
            <w:r>
              <w:rPr>
                <w:rFonts w:ascii="Times New Roman"/>
                <w:b w:val="false"/>
                <w:i w:val="false"/>
                <w:color w:val="000000"/>
                <w:sz w:val="20"/>
              </w:rPr>
              <w:t>
балық шаруашылығын
</w:t>
            </w:r>
            <w:r>
              <w:br/>
            </w:r>
            <w:r>
              <w:rPr>
                <w:rFonts w:ascii="Times New Roman"/>
                <w:b w:val="false"/>
                <w:i w:val="false"/>
                <w:color w:val="000000"/>
                <w:sz w:val="20"/>
              </w:rPr>
              <w:t>
жүргізу және балық
</w:t>
            </w:r>
            <w:r>
              <w:br/>
            </w:r>
            <w:r>
              <w:rPr>
                <w:rFonts w:ascii="Times New Roman"/>
                <w:b w:val="false"/>
                <w:i w:val="false"/>
                <w:color w:val="000000"/>
                <w:sz w:val="20"/>
              </w:rPr>
              <w:t>
қорын және басқа да су
</w:t>
            </w:r>
            <w:r>
              <w:br/>
            </w:r>
            <w:r>
              <w:rPr>
                <w:rFonts w:ascii="Times New Roman"/>
                <w:b w:val="false"/>
                <w:i w:val="false"/>
                <w:color w:val="000000"/>
                <w:sz w:val="20"/>
              </w:rPr>
              <w:t>
жануарларын өсіру және
</w:t>
            </w:r>
            <w:r>
              <w:br/>
            </w:r>
            <w:r>
              <w:rPr>
                <w:rFonts w:ascii="Times New Roman"/>
                <w:b w:val="false"/>
                <w:i w:val="false"/>
                <w:color w:val="000000"/>
                <w:sz w:val="20"/>
              </w:rPr>
              <w:t>
пайдалану.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білікті-
</w:t>
            </w:r>
            <w:r>
              <w:br/>
            </w:r>
            <w:r>
              <w:rPr>
                <w:rFonts w:ascii="Times New Roman"/>
                <w:b w:val="false"/>
                <w:i w:val="false"/>
                <w:color w:val="000000"/>
                <w:sz w:val="20"/>
              </w:rPr>
              <w:t>
лігін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он тақырып
</w:t>
            </w:r>
            <w:r>
              <w:br/>
            </w:r>
            <w:r>
              <w:rPr>
                <w:rFonts w:ascii="Times New Roman"/>
                <w:b w:val="false"/>
                <w:i w:val="false"/>
                <w:color w:val="000000"/>
                <w:sz w:val="20"/>
              </w:rPr>
              <w:t>
бойынша мемлекеттік
</w:t>
            </w:r>
            <w:r>
              <w:br/>
            </w:r>
            <w:r>
              <w:rPr>
                <w:rFonts w:ascii="Times New Roman"/>
                <w:b w:val="false"/>
                <w:i w:val="false"/>
                <w:color w:val="000000"/>
                <w:sz w:val="20"/>
              </w:rPr>
              <w:t>
қызметкерлердің
</w:t>
            </w:r>
            <w:r>
              <w:br/>
            </w:r>
            <w:r>
              <w:rPr>
                <w:rFonts w:ascii="Times New Roman"/>
                <w:b w:val="false"/>
                <w:i w:val="false"/>
                <w:color w:val="000000"/>
                <w:sz w:val="20"/>
              </w:rPr>
              <w:t>
біліктілігін арттыру
</w:t>
            </w:r>
            <w:r>
              <w:br/>
            </w:r>
            <w:r>
              <w:rPr>
                <w:rFonts w:ascii="Times New Roman"/>
                <w:b w:val="false"/>
                <w:i w:val="false"/>
                <w:color w:val="000000"/>
                <w:sz w:val="20"/>
              </w:rPr>
              <w:t>
жөніндегі қызметті
</w:t>
            </w:r>
            <w:r>
              <w:br/>
            </w:r>
            <w:r>
              <w:rPr>
                <w:rFonts w:ascii="Times New Roman"/>
                <w:b w:val="false"/>
                <w:i w:val="false"/>
                <w:color w:val="000000"/>
                <w:sz w:val="20"/>
              </w:rPr>
              <w:t>
сатып алу:
</w:t>
            </w:r>
            <w:r>
              <w:br/>
            </w:r>
            <w:r>
              <w:rPr>
                <w:rFonts w:ascii="Times New Roman"/>
                <w:b w:val="false"/>
                <w:i w:val="false"/>
                <w:color w:val="000000"/>
                <w:sz w:val="20"/>
              </w:rPr>
              <w:t>
1) өсімдіктерді қорғау
</w:t>
            </w:r>
            <w:r>
              <w:br/>
            </w:r>
            <w:r>
              <w:rPr>
                <w:rFonts w:ascii="Times New Roman"/>
                <w:b w:val="false"/>
                <w:i w:val="false"/>
                <w:color w:val="000000"/>
                <w:sz w:val="20"/>
              </w:rPr>
              <w:t>
және карантин;
</w:t>
            </w:r>
            <w:r>
              <w:br/>
            </w:r>
            <w:r>
              <w:rPr>
                <w:rFonts w:ascii="Times New Roman"/>
                <w:b w:val="false"/>
                <w:i w:val="false"/>
                <w:color w:val="000000"/>
                <w:sz w:val="20"/>
              </w:rPr>
              <w:t>
2) ветеринария;
</w:t>
            </w:r>
            <w:r>
              <w:br/>
            </w:r>
            <w:r>
              <w:rPr>
                <w:rFonts w:ascii="Times New Roman"/>
                <w:b w:val="false"/>
                <w:i w:val="false"/>
                <w:color w:val="000000"/>
                <w:sz w:val="20"/>
              </w:rPr>
              <w:t>
3) техникалық
</w:t>
            </w:r>
            <w:r>
              <w:br/>
            </w:r>
            <w:r>
              <w:rPr>
                <w:rFonts w:ascii="Times New Roman"/>
                <w:b w:val="false"/>
                <w:i w:val="false"/>
                <w:color w:val="000000"/>
                <w:sz w:val="20"/>
              </w:rPr>
              <w:t>
инспекция;
</w:t>
            </w:r>
            <w:r>
              <w:br/>
            </w:r>
            <w:r>
              <w:rPr>
                <w:rFonts w:ascii="Times New Roman"/>
                <w:b w:val="false"/>
                <w:i w:val="false"/>
                <w:color w:val="000000"/>
                <w:sz w:val="20"/>
              </w:rPr>
              <w:t>
4) тұқымдық және астық
</w:t>
            </w:r>
            <w:r>
              <w:br/>
            </w:r>
            <w:r>
              <w:rPr>
                <w:rFonts w:ascii="Times New Roman"/>
                <w:b w:val="false"/>
                <w:i w:val="false"/>
                <w:color w:val="000000"/>
                <w:sz w:val="20"/>
              </w:rPr>
              <w:t>
инспекциялау;
</w:t>
            </w:r>
            <w:r>
              <w:br/>
            </w:r>
            <w:r>
              <w:rPr>
                <w:rFonts w:ascii="Times New Roman"/>
                <w:b w:val="false"/>
                <w:i w:val="false"/>
                <w:color w:val="000000"/>
                <w:sz w:val="20"/>
              </w:rPr>
              <w:t>
5) мал тұқымын
</w:t>
            </w:r>
            <w:r>
              <w:br/>
            </w:r>
            <w:r>
              <w:rPr>
                <w:rFonts w:ascii="Times New Roman"/>
                <w:b w:val="false"/>
                <w:i w:val="false"/>
                <w:color w:val="000000"/>
                <w:sz w:val="20"/>
              </w:rPr>
              <w:t>
асылдандыру ісі;
</w:t>
            </w:r>
            <w:r>
              <w:br/>
            </w:r>
            <w:r>
              <w:rPr>
                <w:rFonts w:ascii="Times New Roman"/>
                <w:b w:val="false"/>
                <w:i w:val="false"/>
                <w:color w:val="000000"/>
                <w:sz w:val="20"/>
              </w:rPr>
              <w:t>
6) балық шаруашылығы;
</w:t>
            </w:r>
            <w:r>
              <w:br/>
            </w:r>
            <w:r>
              <w:rPr>
                <w:rFonts w:ascii="Times New Roman"/>
                <w:b w:val="false"/>
                <w:i w:val="false"/>
                <w:color w:val="000000"/>
                <w:sz w:val="20"/>
              </w:rPr>
              <w:t>
7) орман шаруашылығы;
</w:t>
            </w:r>
            <w:r>
              <w:br/>
            </w:r>
            <w:r>
              <w:rPr>
                <w:rFonts w:ascii="Times New Roman"/>
                <w:b w:val="false"/>
                <w:i w:val="false"/>
                <w:color w:val="000000"/>
                <w:sz w:val="20"/>
              </w:rPr>
              <w:t>
8) су шаруашылығы;
</w:t>
            </w:r>
            <w:r>
              <w:br/>
            </w:r>
            <w:r>
              <w:rPr>
                <w:rFonts w:ascii="Times New Roman"/>
                <w:b w:val="false"/>
                <w:i w:val="false"/>
                <w:color w:val="000000"/>
                <w:sz w:val="20"/>
              </w:rPr>
              <w:t>
9) ауыл шаруашылығына
</w:t>
            </w:r>
            <w:r>
              <w:br/>
            </w:r>
            <w:r>
              <w:rPr>
                <w:rFonts w:ascii="Times New Roman"/>
                <w:b w:val="false"/>
                <w:i w:val="false"/>
                <w:color w:val="000000"/>
                <w:sz w:val="20"/>
              </w:rPr>
              <w:t>
ақпаратты-маркетингтік
</w:t>
            </w:r>
            <w:r>
              <w:br/>
            </w:r>
            <w:r>
              <w:rPr>
                <w:rFonts w:ascii="Times New Roman"/>
                <w:b w:val="false"/>
                <w:i w:val="false"/>
                <w:color w:val="000000"/>
                <w:sz w:val="20"/>
              </w:rPr>
              <w:t>
қызмет көрсету;
</w:t>
            </w:r>
            <w:r>
              <w:br/>
            </w:r>
            <w:r>
              <w:rPr>
                <w:rFonts w:ascii="Times New Roman"/>
                <w:b w:val="false"/>
                <w:i w:val="false"/>
                <w:color w:val="000000"/>
                <w:sz w:val="20"/>
              </w:rPr>
              <w:t>
10)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заңнамасын қолдану.
</w:t>
            </w:r>
            <w:r>
              <w:br/>
            </w:r>
            <w:r>
              <w:rPr>
                <w:rFonts w:ascii="Times New Roman"/>
                <w:b w:val="false"/>
                <w:i w:val="false"/>
                <w:color w:val="000000"/>
                <w:sz w:val="20"/>
              </w:rPr>
              <w:t>
Мемлекеттік тілді
</w:t>
            </w:r>
            <w:r>
              <w:br/>
            </w:r>
            <w:r>
              <w:rPr>
                <w:rFonts w:ascii="Times New Roman"/>
                <w:b w:val="false"/>
                <w:i w:val="false"/>
                <w:color w:val="000000"/>
                <w:sz w:val="20"/>
              </w:rPr>
              <w:t>
оқыту.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қараша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
</w:t>
            </w:r>
            <w:r>
              <w:br/>
            </w:r>
            <w:r>
              <w:rPr>
                <w:rFonts w:ascii="Times New Roman"/>
                <w:b w:val="false"/>
                <w:i w:val="false"/>
                <w:color w:val="000000"/>
                <w:sz w:val="20"/>
              </w:rPr>
              <w:t>
лары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күрделі
</w:t>
            </w:r>
            <w:r>
              <w:br/>
            </w:r>
            <w:r>
              <w:rPr>
                <w:rFonts w:ascii="Times New Roman"/>
                <w:b w:val="false"/>
                <w:i w:val="false"/>
                <w:color w:val="000000"/>
                <w:sz w:val="20"/>
              </w:rPr>
              <w:t>
жөндеу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Ғимараттарды,
</w:t>
            </w:r>
            <w:r>
              <w:br/>
            </w:r>
            <w:r>
              <w:rPr>
                <w:rFonts w:ascii="Times New Roman"/>
                <w:b w:val="false"/>
                <w:i w:val="false"/>
                <w:color w:val="000000"/>
                <w:sz w:val="20"/>
              </w:rPr>
              <w:t>
имараттарды, күрделі
</w:t>
            </w:r>
            <w:r>
              <w:br/>
            </w:r>
            <w:r>
              <w:rPr>
                <w:rFonts w:ascii="Times New Roman"/>
                <w:b w:val="false"/>
                <w:i w:val="false"/>
                <w:color w:val="000000"/>
                <w:sz w:val="20"/>
              </w:rPr>
              <w:t>
жөндеу жүргізу: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министрлігінің
</w:t>
            </w:r>
            <w:r>
              <w:br/>
            </w:r>
            <w:r>
              <w:rPr>
                <w:rFonts w:ascii="Times New Roman"/>
                <w:b w:val="false"/>
                <w:i w:val="false"/>
                <w:color w:val="000000"/>
                <w:sz w:val="20"/>
              </w:rPr>
              <w:t>
Агроөнеркәсіп
</w:t>
            </w:r>
            <w:r>
              <w:br/>
            </w:r>
            <w:r>
              <w:rPr>
                <w:rFonts w:ascii="Times New Roman"/>
                <w:b w:val="false"/>
                <w:i w:val="false"/>
                <w:color w:val="000000"/>
                <w:sz w:val="20"/>
              </w:rPr>
              <w:t>
кешендегі мемлекеттік
</w:t>
            </w:r>
            <w:r>
              <w:br/>
            </w:r>
            <w:r>
              <w:rPr>
                <w:rFonts w:ascii="Times New Roman"/>
                <w:b w:val="false"/>
                <w:i w:val="false"/>
                <w:color w:val="000000"/>
                <w:sz w:val="20"/>
              </w:rPr>
              <w:t>
инспекция Комитетінің
</w:t>
            </w:r>
            <w:r>
              <w:br/>
            </w:r>
            <w:r>
              <w:rPr>
                <w:rFonts w:ascii="Times New Roman"/>
                <w:b w:val="false"/>
                <w:i w:val="false"/>
                <w:color w:val="000000"/>
                <w:sz w:val="20"/>
              </w:rPr>
              <w:t>
Семей қалалық аумақтық
</w:t>
            </w:r>
            <w:r>
              <w:br/>
            </w:r>
            <w:r>
              <w:rPr>
                <w:rFonts w:ascii="Times New Roman"/>
                <w:b w:val="false"/>
                <w:i w:val="false"/>
                <w:color w:val="000000"/>
                <w:sz w:val="20"/>
              </w:rPr>
              <w:t>
инспекциясы (05.12.
</w:t>
            </w:r>
            <w:r>
              <w:br/>
            </w:r>
            <w:r>
              <w:rPr>
                <w:rFonts w:ascii="Times New Roman"/>
                <w:b w:val="false"/>
                <w:i w:val="false"/>
                <w:color w:val="000000"/>
                <w:sz w:val="20"/>
              </w:rPr>
              <w:t>
2006 жылғы N 22-417/06
</w:t>
            </w:r>
            <w:r>
              <w:br/>
            </w:r>
            <w:r>
              <w:rPr>
                <w:rFonts w:ascii="Times New Roman"/>
                <w:b w:val="false"/>
                <w:i w:val="false"/>
                <w:color w:val="000000"/>
                <w:sz w:val="20"/>
              </w:rPr>
              <w:t>
мемлекеттік
</w:t>
            </w:r>
            <w:r>
              <w:br/>
            </w:r>
            <w:r>
              <w:rPr>
                <w:rFonts w:ascii="Times New Roman"/>
                <w:b w:val="false"/>
                <w:i w:val="false"/>
                <w:color w:val="000000"/>
                <w:sz w:val="20"/>
              </w:rPr>
              <w:t>
сараптама);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министрлігінің
</w:t>
            </w:r>
            <w:r>
              <w:br/>
            </w:r>
            <w:r>
              <w:rPr>
                <w:rFonts w:ascii="Times New Roman"/>
                <w:b w:val="false"/>
                <w:i w:val="false"/>
                <w:color w:val="000000"/>
                <w:sz w:val="20"/>
              </w:rPr>
              <w:t>
Агроөнеркәсіп
</w:t>
            </w:r>
            <w:r>
              <w:br/>
            </w:r>
            <w:r>
              <w:rPr>
                <w:rFonts w:ascii="Times New Roman"/>
                <w:b w:val="false"/>
                <w:i w:val="false"/>
                <w:color w:val="000000"/>
                <w:sz w:val="20"/>
              </w:rPr>
              <w:t>
кешендегі мемлекеттік
</w:t>
            </w:r>
            <w:r>
              <w:br/>
            </w:r>
            <w:r>
              <w:rPr>
                <w:rFonts w:ascii="Times New Roman"/>
                <w:b w:val="false"/>
                <w:i w:val="false"/>
                <w:color w:val="000000"/>
                <w:sz w:val="20"/>
              </w:rPr>
              <w:t>
инспекция Комитетінің
</w:t>
            </w:r>
            <w:r>
              <w:br/>
            </w:r>
            <w:r>
              <w:rPr>
                <w:rFonts w:ascii="Times New Roman"/>
                <w:b w:val="false"/>
                <w:i w:val="false"/>
                <w:color w:val="000000"/>
                <w:sz w:val="20"/>
              </w:rPr>
              <w:t>
Атбасар аудандық
</w:t>
            </w:r>
            <w:r>
              <w:br/>
            </w:r>
            <w:r>
              <w:rPr>
                <w:rFonts w:ascii="Times New Roman"/>
                <w:b w:val="false"/>
                <w:i w:val="false"/>
                <w:color w:val="000000"/>
                <w:sz w:val="20"/>
              </w:rPr>
              <w:t>
аумақтық инспекциясының
</w:t>
            </w:r>
            <w:r>
              <w:br/>
            </w:r>
            <w:r>
              <w:rPr>
                <w:rFonts w:ascii="Times New Roman"/>
                <w:b w:val="false"/>
                <w:i w:val="false"/>
                <w:color w:val="000000"/>
                <w:sz w:val="20"/>
              </w:rPr>
              <w:t>
әкімшілік ғимараты
</w:t>
            </w:r>
            <w:r>
              <w:br/>
            </w:r>
            <w:r>
              <w:rPr>
                <w:rFonts w:ascii="Times New Roman"/>
                <w:b w:val="false"/>
                <w:i w:val="false"/>
                <w:color w:val="000000"/>
                <w:sz w:val="20"/>
              </w:rPr>
              <w:t>
(08.08.2006 жылғы N
</w:t>
            </w:r>
            <w:r>
              <w:br/>
            </w:r>
            <w:r>
              <w:rPr>
                <w:rFonts w:ascii="Times New Roman"/>
                <w:b w:val="false"/>
                <w:i w:val="false"/>
                <w:color w:val="000000"/>
                <w:sz w:val="20"/>
              </w:rPr>
              <w:t>
19/316-2006
</w:t>
            </w:r>
            <w:r>
              <w:br/>
            </w:r>
            <w:r>
              <w:rPr>
                <w:rFonts w:ascii="Times New Roman"/>
                <w:b w:val="false"/>
                <w:i w:val="false"/>
                <w:color w:val="000000"/>
                <w:sz w:val="20"/>
              </w:rPr>
              <w:t>
мемлекеттік
</w:t>
            </w:r>
            <w:r>
              <w:br/>
            </w:r>
            <w:r>
              <w:rPr>
                <w:rFonts w:ascii="Times New Roman"/>
                <w:b w:val="false"/>
                <w:i w:val="false"/>
                <w:color w:val="000000"/>
                <w:sz w:val="20"/>
              </w:rPr>
              <w:t>
сараптама);
</w:t>
            </w:r>
            <w:r>
              <w:br/>
            </w:r>
            <w:r>
              <w:rPr>
                <w:rFonts w:ascii="Times New Roman"/>
                <w:b w:val="false"/>
                <w:i w:val="false"/>
                <w:color w:val="000000"/>
                <w:sz w:val="20"/>
              </w:rPr>
              <w:t>
Балық шаруашылығы
</w:t>
            </w:r>
            <w:r>
              <w:br/>
            </w:r>
            <w:r>
              <w:rPr>
                <w:rFonts w:ascii="Times New Roman"/>
                <w:b w:val="false"/>
                <w:i w:val="false"/>
                <w:color w:val="000000"/>
                <w:sz w:val="20"/>
              </w:rPr>
              <w:t>
комитеті, сонымен
</w:t>
            </w:r>
            <w:r>
              <w:br/>
            </w:r>
            <w:r>
              <w:rPr>
                <w:rFonts w:ascii="Times New Roman"/>
                <w:b w:val="false"/>
                <w:i w:val="false"/>
                <w:color w:val="000000"/>
                <w:sz w:val="20"/>
              </w:rPr>
              <w:t>
бірге: Ақмола облыстық
</w:t>
            </w:r>
            <w:r>
              <w:br/>
            </w:r>
            <w:r>
              <w:rPr>
                <w:rFonts w:ascii="Times New Roman"/>
                <w:b w:val="false"/>
                <w:i w:val="false"/>
                <w:color w:val="000000"/>
                <w:sz w:val="20"/>
              </w:rPr>
              <w:t>
аумақтық балық
</w:t>
            </w:r>
            <w:r>
              <w:br/>
            </w:r>
            <w:r>
              <w:rPr>
                <w:rFonts w:ascii="Times New Roman"/>
                <w:b w:val="false"/>
                <w:i w:val="false"/>
                <w:color w:val="000000"/>
                <w:sz w:val="20"/>
              </w:rPr>
              <w:t>
шаруашылығы басқармасы
</w:t>
            </w:r>
            <w:r>
              <w:br/>
            </w:r>
            <w:r>
              <w:rPr>
                <w:rFonts w:ascii="Times New Roman"/>
                <w:b w:val="false"/>
                <w:i w:val="false"/>
                <w:color w:val="000000"/>
                <w:sz w:val="20"/>
              </w:rPr>
              <w:t>
(08.05.2007 жылғы N
</w:t>
            </w:r>
            <w:r>
              <w:br/>
            </w:r>
            <w:r>
              <w:rPr>
                <w:rFonts w:ascii="Times New Roman"/>
                <w:b w:val="false"/>
                <w:i w:val="false"/>
                <w:color w:val="000000"/>
                <w:sz w:val="20"/>
              </w:rPr>
              <w:t>
19/192-2007 мемлекеттік
</w:t>
            </w:r>
            <w:r>
              <w:br/>
            </w:r>
            <w:r>
              <w:rPr>
                <w:rFonts w:ascii="Times New Roman"/>
                <w:b w:val="false"/>
                <w:i w:val="false"/>
                <w:color w:val="000000"/>
                <w:sz w:val="20"/>
              </w:rPr>
              <w:t>
сараптама);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 Балық
</w:t>
            </w:r>
            <w:r>
              <w:br/>
            </w:r>
            <w:r>
              <w:rPr>
                <w:rFonts w:ascii="Times New Roman"/>
                <w:b w:val="false"/>
                <w:i w:val="false"/>
                <w:color w:val="000000"/>
                <w:sz w:val="20"/>
              </w:rPr>
              <w:t>
шаруашылығы комитетінің
</w:t>
            </w:r>
            <w:r>
              <w:br/>
            </w:r>
            <w:r>
              <w:rPr>
                <w:rFonts w:ascii="Times New Roman"/>
                <w:b w:val="false"/>
                <w:i w:val="false"/>
                <w:color w:val="000000"/>
                <w:sz w:val="20"/>
              </w:rPr>
              <w:t>
Балқаш-Алакөл облыс
</w:t>
            </w:r>
            <w:r>
              <w:br/>
            </w:r>
            <w:r>
              <w:rPr>
                <w:rFonts w:ascii="Times New Roman"/>
                <w:b w:val="false"/>
                <w:i w:val="false"/>
                <w:color w:val="000000"/>
                <w:sz w:val="20"/>
              </w:rPr>
              <w:t>
аралық бассейіндік
</w:t>
            </w:r>
            <w:r>
              <w:br/>
            </w:r>
            <w:r>
              <w:rPr>
                <w:rFonts w:ascii="Times New Roman"/>
                <w:b w:val="false"/>
                <w:i w:val="false"/>
                <w:color w:val="000000"/>
                <w:sz w:val="20"/>
              </w:rPr>
              <w:t>
басқармасы: Балқаш
</w:t>
            </w:r>
            <w:r>
              <w:br/>
            </w:r>
            <w:r>
              <w:rPr>
                <w:rFonts w:ascii="Times New Roman"/>
                <w:b w:val="false"/>
                <w:i w:val="false"/>
                <w:color w:val="000000"/>
                <w:sz w:val="20"/>
              </w:rPr>
              <w:t>
балық шаруашылығы
</w:t>
            </w:r>
            <w:r>
              <w:br/>
            </w:r>
            <w:r>
              <w:rPr>
                <w:rFonts w:ascii="Times New Roman"/>
                <w:b w:val="false"/>
                <w:i w:val="false"/>
                <w:color w:val="000000"/>
                <w:sz w:val="20"/>
              </w:rPr>
              <w:t>
инспекциясы
</w:t>
            </w:r>
            <w:r>
              <w:br/>
            </w:r>
            <w:r>
              <w:rPr>
                <w:rFonts w:ascii="Times New Roman"/>
                <w:b w:val="false"/>
                <w:i w:val="false"/>
                <w:color w:val="000000"/>
                <w:sz w:val="20"/>
              </w:rPr>
              <w:t>
(02.08.2005 жылғы N
</w:t>
            </w:r>
            <w:r>
              <w:br/>
            </w:r>
            <w:r>
              <w:rPr>
                <w:rFonts w:ascii="Times New Roman"/>
                <w:b w:val="false"/>
                <w:i w:val="false"/>
                <w:color w:val="000000"/>
                <w:sz w:val="20"/>
              </w:rPr>
              <w:t>
20-274/2005
</w:t>
            </w:r>
            <w:r>
              <w:br/>
            </w:r>
            <w:r>
              <w:rPr>
                <w:rFonts w:ascii="Times New Roman"/>
                <w:b w:val="false"/>
                <w:i w:val="false"/>
                <w:color w:val="000000"/>
                <w:sz w:val="20"/>
              </w:rPr>
              <w:t>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Қаратал балық
</w:t>
            </w:r>
            <w:r>
              <w:br/>
            </w:r>
            <w:r>
              <w:rPr>
                <w:rFonts w:ascii="Times New Roman"/>
                <w:b w:val="false"/>
                <w:i w:val="false"/>
                <w:color w:val="000000"/>
                <w:sz w:val="20"/>
              </w:rPr>
              <w:t>
шаруашылығы инспекциясы
</w:t>
            </w:r>
            <w:r>
              <w:br/>
            </w:r>
            <w:r>
              <w:rPr>
                <w:rFonts w:ascii="Times New Roman"/>
                <w:b w:val="false"/>
                <w:i w:val="false"/>
                <w:color w:val="000000"/>
                <w:sz w:val="20"/>
              </w:rPr>
              <w:t>
(01.08.2005 жылғы N
</w:t>
            </w:r>
            <w:r>
              <w:br/>
            </w:r>
            <w:r>
              <w:rPr>
                <w:rFonts w:ascii="Times New Roman"/>
                <w:b w:val="false"/>
                <w:i w:val="false"/>
                <w:color w:val="000000"/>
                <w:sz w:val="20"/>
              </w:rPr>
              <w:t>
20-273/2005
</w:t>
            </w:r>
            <w:r>
              <w:br/>
            </w:r>
            <w:r>
              <w:rPr>
                <w:rFonts w:ascii="Times New Roman"/>
                <w:b w:val="false"/>
                <w:i w:val="false"/>
                <w:color w:val="000000"/>
                <w:sz w:val="20"/>
              </w:rPr>
              <w:t>
мемлекеттік
</w:t>
            </w:r>
            <w:r>
              <w:br/>
            </w:r>
            <w:r>
              <w:rPr>
                <w:rFonts w:ascii="Times New Roman"/>
                <w:b w:val="false"/>
                <w:i w:val="false"/>
                <w:color w:val="000000"/>
                <w:sz w:val="20"/>
              </w:rPr>
              <w:t>
сараптама);
</w:t>
            </w:r>
            <w:r>
              <w:br/>
            </w:r>
            <w:r>
              <w:rPr>
                <w:rFonts w:ascii="Times New Roman"/>
                <w:b w:val="false"/>
                <w:i w:val="false"/>
                <w:color w:val="000000"/>
                <w:sz w:val="20"/>
              </w:rPr>
              <w:t>
Алакөл балық
</w:t>
            </w:r>
            <w:r>
              <w:br/>
            </w:r>
            <w:r>
              <w:rPr>
                <w:rFonts w:ascii="Times New Roman"/>
                <w:b w:val="false"/>
                <w:i w:val="false"/>
                <w:color w:val="000000"/>
                <w:sz w:val="20"/>
              </w:rPr>
              <w:t>
шаруашылығы инспекциясы
</w:t>
            </w:r>
            <w:r>
              <w:br/>
            </w:r>
            <w:r>
              <w:rPr>
                <w:rFonts w:ascii="Times New Roman"/>
                <w:b w:val="false"/>
                <w:i w:val="false"/>
                <w:color w:val="000000"/>
                <w:sz w:val="20"/>
              </w:rPr>
              <w:t>
(02.08.2005 жылғы N
</w:t>
            </w:r>
            <w:r>
              <w:br/>
            </w:r>
            <w:r>
              <w:rPr>
                <w:rFonts w:ascii="Times New Roman"/>
                <w:b w:val="false"/>
                <w:i w:val="false"/>
                <w:color w:val="000000"/>
                <w:sz w:val="20"/>
              </w:rPr>
              <w:t>
20-274/2005
</w:t>
            </w:r>
            <w:r>
              <w:br/>
            </w:r>
            <w:r>
              <w:rPr>
                <w:rFonts w:ascii="Times New Roman"/>
                <w:b w:val="false"/>
                <w:i w:val="false"/>
                <w:color w:val="000000"/>
                <w:sz w:val="20"/>
              </w:rPr>
              <w:t>
мемлекеттік
</w:t>
            </w:r>
            <w:r>
              <w:br/>
            </w:r>
            <w:r>
              <w:rPr>
                <w:rFonts w:ascii="Times New Roman"/>
                <w:b w:val="false"/>
                <w:i w:val="false"/>
                <w:color w:val="000000"/>
                <w:sz w:val="20"/>
              </w:rPr>
              <w:t>
сараптама);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 Балық
</w:t>
            </w:r>
            <w:r>
              <w:br/>
            </w:r>
            <w:r>
              <w:rPr>
                <w:rFonts w:ascii="Times New Roman"/>
                <w:b w:val="false"/>
                <w:i w:val="false"/>
                <w:color w:val="000000"/>
                <w:sz w:val="20"/>
              </w:rPr>
              <w:t>
шаруашылығы комитетінің
</w:t>
            </w:r>
            <w:r>
              <w:br/>
            </w:r>
            <w:r>
              <w:rPr>
                <w:rFonts w:ascii="Times New Roman"/>
                <w:b w:val="false"/>
                <w:i w:val="false"/>
                <w:color w:val="000000"/>
                <w:sz w:val="20"/>
              </w:rPr>
              <w:t>
Орал-Каспий облыс
</w:t>
            </w:r>
            <w:r>
              <w:br/>
            </w:r>
            <w:r>
              <w:rPr>
                <w:rFonts w:ascii="Times New Roman"/>
                <w:b w:val="false"/>
                <w:i w:val="false"/>
                <w:color w:val="000000"/>
                <w:sz w:val="20"/>
              </w:rPr>
              <w:t>
аралық бассейндік
</w:t>
            </w:r>
            <w:r>
              <w:br/>
            </w:r>
            <w:r>
              <w:rPr>
                <w:rFonts w:ascii="Times New Roman"/>
                <w:b w:val="false"/>
                <w:i w:val="false"/>
                <w:color w:val="000000"/>
                <w:sz w:val="20"/>
              </w:rPr>
              <w:t>
басқармасы, сонымен
</w:t>
            </w:r>
            <w:r>
              <w:br/>
            </w:r>
            <w:r>
              <w:rPr>
                <w:rFonts w:ascii="Times New Roman"/>
                <w:b w:val="false"/>
                <w:i w:val="false"/>
                <w:color w:val="000000"/>
                <w:sz w:val="20"/>
              </w:rPr>
              <w:t>
бірге: Батыс Қазақстан
</w:t>
            </w:r>
            <w:r>
              <w:br/>
            </w:r>
            <w:r>
              <w:rPr>
                <w:rFonts w:ascii="Times New Roman"/>
                <w:b w:val="false"/>
                <w:i w:val="false"/>
                <w:color w:val="000000"/>
                <w:sz w:val="20"/>
              </w:rPr>
              <w:t>
облысы бойынша Орал
</w:t>
            </w:r>
            <w:r>
              <w:br/>
            </w:r>
            <w:r>
              <w:rPr>
                <w:rFonts w:ascii="Times New Roman"/>
                <w:b w:val="false"/>
                <w:i w:val="false"/>
                <w:color w:val="000000"/>
                <w:sz w:val="20"/>
              </w:rPr>
              <w:t>
қаласының балық
</w:t>
            </w:r>
            <w:r>
              <w:br/>
            </w:r>
            <w:r>
              <w:rPr>
                <w:rFonts w:ascii="Times New Roman"/>
                <w:b w:val="false"/>
                <w:i w:val="false"/>
                <w:color w:val="000000"/>
                <w:sz w:val="20"/>
              </w:rPr>
              <w:t>
инспекциясы
</w:t>
            </w:r>
            <w:r>
              <w:br/>
            </w:r>
            <w:r>
              <w:rPr>
                <w:rFonts w:ascii="Times New Roman"/>
                <w:b w:val="false"/>
                <w:i w:val="false"/>
                <w:color w:val="000000"/>
                <w:sz w:val="20"/>
              </w:rPr>
              <w:t>
(25.04.2007 жылғы N
</w:t>
            </w:r>
            <w:r>
              <w:br/>
            </w:r>
            <w:r>
              <w:rPr>
                <w:rFonts w:ascii="Times New Roman"/>
                <w:b w:val="false"/>
                <w:i w:val="false"/>
                <w:color w:val="000000"/>
                <w:sz w:val="20"/>
              </w:rPr>
              <w:t>
11-191/07 мемлекеттік
</w:t>
            </w:r>
            <w:r>
              <w:br/>
            </w:r>
            <w:r>
              <w:rPr>
                <w:rFonts w:ascii="Times New Roman"/>
                <w:b w:val="false"/>
                <w:i w:val="false"/>
                <w:color w:val="000000"/>
                <w:sz w:val="20"/>
              </w:rPr>
              <w:t>
сараптама); 
</w:t>
            </w:r>
            <w:r>
              <w:br/>
            </w:r>
            <w:r>
              <w:rPr>
                <w:rFonts w:ascii="Times New Roman"/>
                <w:b w:val="false"/>
                <w:i w:val="false"/>
                <w:color w:val="000000"/>
                <w:sz w:val="20"/>
              </w:rPr>
              <w:t>
Маңғыстау облысы
</w:t>
            </w:r>
            <w:r>
              <w:br/>
            </w:r>
            <w:r>
              <w:rPr>
                <w:rFonts w:ascii="Times New Roman"/>
                <w:b w:val="false"/>
                <w:i w:val="false"/>
                <w:color w:val="000000"/>
                <w:sz w:val="20"/>
              </w:rPr>
              <w:t>
бойынша балық
</w:t>
            </w:r>
            <w:r>
              <w:br/>
            </w:r>
            <w:r>
              <w:rPr>
                <w:rFonts w:ascii="Times New Roman"/>
                <w:b w:val="false"/>
                <w:i w:val="false"/>
                <w:color w:val="000000"/>
                <w:sz w:val="20"/>
              </w:rPr>
              <w:t>
инспекциясы
</w:t>
            </w:r>
            <w:r>
              <w:br/>
            </w:r>
            <w:r>
              <w:rPr>
                <w:rFonts w:ascii="Times New Roman"/>
                <w:b w:val="false"/>
                <w:i w:val="false"/>
                <w:color w:val="000000"/>
                <w:sz w:val="20"/>
              </w:rPr>
              <w:t>
(20.04.2007 жылғы N
</w:t>
            </w:r>
            <w:r>
              <w:br/>
            </w:r>
            <w:r>
              <w:rPr>
                <w:rFonts w:ascii="Times New Roman"/>
                <w:b w:val="false"/>
                <w:i w:val="false"/>
                <w:color w:val="000000"/>
                <w:sz w:val="20"/>
              </w:rPr>
              <w:t>
15-160/2007
</w:t>
            </w:r>
            <w:r>
              <w:br/>
            </w:r>
            <w:r>
              <w:rPr>
                <w:rFonts w:ascii="Times New Roman"/>
                <w:b w:val="false"/>
                <w:i w:val="false"/>
                <w:color w:val="000000"/>
                <w:sz w:val="20"/>
              </w:rPr>
              <w:t>
мемлекеттік
</w:t>
            </w:r>
            <w:r>
              <w:br/>
            </w:r>
            <w:r>
              <w:rPr>
                <w:rFonts w:ascii="Times New Roman"/>
                <w:b w:val="false"/>
                <w:i w:val="false"/>
                <w:color w:val="000000"/>
                <w:sz w:val="20"/>
              </w:rPr>
              <w:t>
сараптама);
</w:t>
            </w:r>
            <w:r>
              <w:br/>
            </w:r>
            <w:r>
              <w:rPr>
                <w:rFonts w:ascii="Times New Roman"/>
                <w:b w:val="false"/>
                <w:i w:val="false"/>
                <w:color w:val="000000"/>
                <w:sz w:val="20"/>
              </w:rPr>
              <w:t>
Орман және аңшылық
</w:t>
            </w:r>
            <w:r>
              <w:br/>
            </w:r>
            <w:r>
              <w:rPr>
                <w:rFonts w:ascii="Times New Roman"/>
                <w:b w:val="false"/>
                <w:i w:val="false"/>
                <w:color w:val="000000"/>
                <w:sz w:val="20"/>
              </w:rPr>
              <w:t>
шаруашылығы комитеті,
</w:t>
            </w:r>
            <w:r>
              <w:br/>
            </w:r>
            <w:r>
              <w:rPr>
                <w:rFonts w:ascii="Times New Roman"/>
                <w:b w:val="false"/>
                <w:i w:val="false"/>
                <w:color w:val="000000"/>
                <w:sz w:val="20"/>
              </w:rPr>
              <w:t>
сонымен бірге:
</w:t>
            </w:r>
            <w:r>
              <w:br/>
            </w:r>
            <w:r>
              <w:rPr>
                <w:rFonts w:ascii="Times New Roman"/>
                <w:b w:val="false"/>
                <w:i w:val="false"/>
                <w:color w:val="000000"/>
                <w:sz w:val="20"/>
              </w:rPr>
              <w:t>
Талдықорған
</w:t>
            </w:r>
            <w:r>
              <w:br/>
            </w:r>
            <w:r>
              <w:rPr>
                <w:rFonts w:ascii="Times New Roman"/>
                <w:b w:val="false"/>
                <w:i w:val="false"/>
                <w:color w:val="000000"/>
                <w:sz w:val="20"/>
              </w:rPr>
              <w:t>
қаласындағы Алматы
</w:t>
            </w:r>
            <w:r>
              <w:br/>
            </w:r>
            <w:r>
              <w:rPr>
                <w:rFonts w:ascii="Times New Roman"/>
                <w:b w:val="false"/>
                <w:i w:val="false"/>
                <w:color w:val="000000"/>
                <w:sz w:val="20"/>
              </w:rPr>
              <w:t>
аумақтық басқармасы
</w:t>
            </w:r>
            <w:r>
              <w:br/>
            </w:r>
            <w:r>
              <w:rPr>
                <w:rFonts w:ascii="Times New Roman"/>
                <w:b w:val="false"/>
                <w:i w:val="false"/>
                <w:color w:val="000000"/>
                <w:sz w:val="20"/>
              </w:rPr>
              <w:t>
(12.04.2007 жылғы N
</w:t>
            </w:r>
            <w:r>
              <w:br/>
            </w:r>
            <w:r>
              <w:rPr>
                <w:rFonts w:ascii="Times New Roman"/>
                <w:b w:val="false"/>
                <w:i w:val="false"/>
                <w:color w:val="000000"/>
                <w:sz w:val="20"/>
              </w:rPr>
              <w:t>
20-180/2007
</w:t>
            </w:r>
            <w:r>
              <w:br/>
            </w:r>
            <w:r>
              <w:rPr>
                <w:rFonts w:ascii="Times New Roman"/>
                <w:b w:val="false"/>
                <w:i w:val="false"/>
                <w:color w:val="000000"/>
                <w:sz w:val="20"/>
              </w:rPr>
              <w:t>
мемлекеттік
</w:t>
            </w:r>
            <w:r>
              <w:br/>
            </w:r>
            <w:r>
              <w:rPr>
                <w:rFonts w:ascii="Times New Roman"/>
                <w:b w:val="false"/>
                <w:i w:val="false"/>
                <w:color w:val="000000"/>
                <w:sz w:val="20"/>
              </w:rPr>
              <w:t>
сараптама);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облыстық аумақтық
</w:t>
            </w:r>
            <w:r>
              <w:br/>
            </w:r>
            <w:r>
              <w:rPr>
                <w:rFonts w:ascii="Times New Roman"/>
                <w:b w:val="false"/>
                <w:i w:val="false"/>
                <w:color w:val="000000"/>
                <w:sz w:val="20"/>
              </w:rPr>
              <w:t>
басқармасы (21.03.2006 жылғы N
</w:t>
            </w:r>
            <w:r>
              <w:br/>
            </w:r>
            <w:r>
              <w:rPr>
                <w:rFonts w:ascii="Times New Roman"/>
                <w:b w:val="false"/>
                <w:i w:val="false"/>
                <w:color w:val="000000"/>
                <w:sz w:val="20"/>
              </w:rPr>
              <w:t>
18-107/2006
</w:t>
            </w:r>
            <w:r>
              <w:br/>
            </w:r>
            <w:r>
              <w:rPr>
                <w:rFonts w:ascii="Times New Roman"/>
                <w:b w:val="false"/>
                <w:i w:val="false"/>
                <w:color w:val="000000"/>
                <w:sz w:val="20"/>
              </w:rPr>
              <w:t>
мемлекеттік сараптама);
</w:t>
            </w:r>
            <w:r>
              <w:br/>
            </w:r>
            <w:r>
              <w:rPr>
                <w:rFonts w:ascii="Times New Roman"/>
                <w:b w:val="false"/>
                <w:i w:val="false"/>
                <w:color w:val="000000"/>
                <w:sz w:val="20"/>
              </w:rPr>
              <w:t>
Қостанай аумақтық
</w:t>
            </w:r>
            <w:r>
              <w:br/>
            </w:r>
            <w:r>
              <w:rPr>
                <w:rFonts w:ascii="Times New Roman"/>
                <w:b w:val="false"/>
                <w:i w:val="false"/>
                <w:color w:val="000000"/>
                <w:sz w:val="20"/>
              </w:rPr>
              <w:t>
басқармасы
</w:t>
            </w:r>
            <w:r>
              <w:br/>
            </w:r>
            <w:r>
              <w:rPr>
                <w:rFonts w:ascii="Times New Roman"/>
                <w:b w:val="false"/>
                <w:i w:val="false"/>
                <w:color w:val="000000"/>
                <w:sz w:val="20"/>
              </w:rPr>
              <w:t>
(30.01.2007 жылғы N
</w:t>
            </w:r>
            <w:r>
              <w:br/>
            </w:r>
            <w:r>
              <w:rPr>
                <w:rFonts w:ascii="Times New Roman"/>
                <w:b w:val="false"/>
                <w:i w:val="false"/>
                <w:color w:val="000000"/>
                <w:sz w:val="20"/>
              </w:rPr>
              <w:t>
14-18/07 мемлекеттік
</w:t>
            </w:r>
            <w:r>
              <w:br/>
            </w:r>
            <w:r>
              <w:rPr>
                <w:rFonts w:ascii="Times New Roman"/>
                <w:b w:val="false"/>
                <w:i w:val="false"/>
                <w:color w:val="000000"/>
                <w:sz w:val="20"/>
              </w:rPr>
              <w:t>
сараптама);
</w:t>
            </w:r>
            <w:r>
              <w:br/>
            </w:r>
            <w:r>
              <w:rPr>
                <w:rFonts w:ascii="Times New Roman"/>
                <w:b w:val="false"/>
                <w:i w:val="false"/>
                <w:color w:val="000000"/>
                <w:sz w:val="20"/>
              </w:rPr>
              <w:t>
Ақтөбе аумақтық
</w:t>
            </w:r>
            <w:r>
              <w:br/>
            </w:r>
            <w:r>
              <w:rPr>
                <w:rFonts w:ascii="Times New Roman"/>
                <w:b w:val="false"/>
                <w:i w:val="false"/>
                <w:color w:val="000000"/>
                <w:sz w:val="20"/>
              </w:rPr>
              <w:t>
басқармасы (27.04.2007 жылғы N
</w:t>
            </w:r>
            <w:r>
              <w:br/>
            </w:r>
            <w:r>
              <w:rPr>
                <w:rFonts w:ascii="Times New Roman"/>
                <w:b w:val="false"/>
                <w:i w:val="false"/>
                <w:color w:val="000000"/>
                <w:sz w:val="20"/>
              </w:rPr>
              <w:t>
6-204/07 мемлекеттік
</w:t>
            </w:r>
            <w:r>
              <w:br/>
            </w:r>
            <w:r>
              <w:rPr>
                <w:rFonts w:ascii="Times New Roman"/>
                <w:b w:val="false"/>
                <w:i w:val="false"/>
                <w:color w:val="000000"/>
                <w:sz w:val="20"/>
              </w:rPr>
              <w:t>
сараптама).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материал-
</w:t>
            </w:r>
            <w:r>
              <w:br/>
            </w:r>
            <w:r>
              <w:rPr>
                <w:rFonts w:ascii="Times New Roman"/>
                <w:b w:val="false"/>
                <w:i w:val="false"/>
                <w:color w:val="000000"/>
                <w:sz w:val="20"/>
              </w:rPr>
              <w:t>
дық-тех-
</w:t>
            </w:r>
            <w:r>
              <w:br/>
            </w:r>
            <w:r>
              <w:rPr>
                <w:rFonts w:ascii="Times New Roman"/>
                <w:b w:val="false"/>
                <w:i w:val="false"/>
                <w:color w:val="000000"/>
                <w:sz w:val="20"/>
              </w:rPr>
              <w:t>
никалық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Уәкілетті органның
</w:t>
            </w:r>
            <w:r>
              <w:br/>
            </w:r>
            <w:r>
              <w:rPr>
                <w:rFonts w:ascii="Times New Roman"/>
                <w:b w:val="false"/>
                <w:i w:val="false"/>
                <w:color w:val="000000"/>
                <w:sz w:val="20"/>
              </w:rPr>
              <w:t>
агроөнеркәсіптік
</w:t>
            </w:r>
            <w:r>
              <w:br/>
            </w:r>
            <w:r>
              <w:rPr>
                <w:rFonts w:ascii="Times New Roman"/>
                <w:b w:val="false"/>
                <w:i w:val="false"/>
                <w:color w:val="000000"/>
                <w:sz w:val="20"/>
              </w:rPr>
              <w:t>
кешен, орман және су
</w:t>
            </w:r>
            <w:r>
              <w:br/>
            </w:r>
            <w:r>
              <w:rPr>
                <w:rFonts w:ascii="Times New Roman"/>
                <w:b w:val="false"/>
                <w:i w:val="false"/>
                <w:color w:val="000000"/>
                <w:sz w:val="20"/>
              </w:rPr>
              <w:t>
шаруашылығы саласында
</w:t>
            </w:r>
            <w:r>
              <w:br/>
            </w:r>
            <w:r>
              <w:rPr>
                <w:rFonts w:ascii="Times New Roman"/>
                <w:b w:val="false"/>
                <w:i w:val="false"/>
                <w:color w:val="000000"/>
                <w:sz w:val="20"/>
              </w:rPr>
              <w:t>
ары қарай қызмет
</w:t>
            </w:r>
            <w:r>
              <w:br/>
            </w:r>
            <w:r>
              <w:rPr>
                <w:rFonts w:ascii="Times New Roman"/>
                <w:b w:val="false"/>
                <w:i w:val="false"/>
                <w:color w:val="000000"/>
                <w:sz w:val="20"/>
              </w:rPr>
              <w:t>
істеуі үшін
</w:t>
            </w:r>
            <w:r>
              <w:br/>
            </w:r>
            <w:r>
              <w:rPr>
                <w:rFonts w:ascii="Times New Roman"/>
                <w:b w:val="false"/>
                <w:i w:val="false"/>
                <w:color w:val="000000"/>
                <w:sz w:val="20"/>
              </w:rPr>
              <w:t>
материалды-техникалық
</w:t>
            </w:r>
            <w:r>
              <w:br/>
            </w:r>
            <w:r>
              <w:rPr>
                <w:rFonts w:ascii="Times New Roman"/>
                <w:b w:val="false"/>
                <w:i w:val="false"/>
                <w:color w:val="000000"/>
                <w:sz w:val="20"/>
              </w:rPr>
              <w:t>
базамен қамтамасыз
</w:t>
            </w:r>
            <w:r>
              <w:br/>
            </w:r>
            <w:r>
              <w:rPr>
                <w:rFonts w:ascii="Times New Roman"/>
                <w:b w:val="false"/>
                <w:i w:val="false"/>
                <w:color w:val="000000"/>
                <w:sz w:val="20"/>
              </w:rPr>
              <w:t>
ету.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
</w:t>
            </w:r>
            <w:r>
              <w:br/>
            </w:r>
            <w:r>
              <w:rPr>
                <w:rFonts w:ascii="Times New Roman"/>
                <w:b w:val="false"/>
                <w:i w:val="false"/>
                <w:color w:val="000000"/>
                <w:sz w:val="20"/>
              </w:rPr>
              <w:t>
раттық
</w:t>
            </w:r>
            <w:r>
              <w:br/>
            </w:r>
            <w:r>
              <w:rPr>
                <w:rFonts w:ascii="Times New Roman"/>
                <w:b w:val="false"/>
                <w:i w:val="false"/>
                <w:color w:val="000000"/>
                <w:sz w:val="20"/>
              </w:rPr>
              <w:t>
жүйе-
</w:t>
            </w:r>
            <w:r>
              <w:br/>
            </w:r>
            <w:r>
              <w:rPr>
                <w:rFonts w:ascii="Times New Roman"/>
                <w:b w:val="false"/>
                <w:i w:val="false"/>
                <w:color w:val="000000"/>
                <w:sz w:val="20"/>
              </w:rPr>
              <w:t>
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Телекоммуникациялық
</w:t>
            </w:r>
            <w:r>
              <w:br/>
            </w:r>
            <w:r>
              <w:rPr>
                <w:rFonts w:ascii="Times New Roman"/>
                <w:b w:val="false"/>
                <w:i w:val="false"/>
                <w:color w:val="000000"/>
                <w:sz w:val="20"/>
              </w:rPr>
              <w:t>
қызметтер көрсету.
</w:t>
            </w:r>
            <w:r>
              <w:br/>
            </w:r>
            <w:r>
              <w:rPr>
                <w:rFonts w:ascii="Times New Roman"/>
                <w:b w:val="false"/>
                <w:i w:val="false"/>
                <w:color w:val="000000"/>
                <w:sz w:val="20"/>
              </w:rPr>
              <w:t>
Ақпарат жүйелерін және
</w:t>
            </w:r>
            <w:r>
              <w:br/>
            </w:r>
            <w:r>
              <w:rPr>
                <w:rFonts w:ascii="Times New Roman"/>
                <w:b w:val="false"/>
                <w:i w:val="false"/>
                <w:color w:val="000000"/>
                <w:sz w:val="20"/>
              </w:rPr>
              <w:t>
оқшау мәселелерді
</w:t>
            </w:r>
            <w:r>
              <w:br/>
            </w:r>
            <w:r>
              <w:rPr>
                <w:rFonts w:ascii="Times New Roman"/>
                <w:b w:val="false"/>
                <w:i w:val="false"/>
                <w:color w:val="000000"/>
                <w:sz w:val="20"/>
              </w:rPr>
              <w:t>
қолдау, Қазақстан
</w:t>
            </w:r>
            <w:r>
              <w:br/>
            </w:r>
            <w:r>
              <w:rPr>
                <w:rFonts w:ascii="Times New Roman"/>
                <w:b w:val="false"/>
                <w:i w:val="false"/>
                <w:color w:val="000000"/>
                <w:sz w:val="20"/>
              </w:rPr>
              <w:t>
Республикасы Ауыл
</w:t>
            </w:r>
            <w:r>
              <w:br/>
            </w:r>
            <w:r>
              <w:rPr>
                <w:rFonts w:ascii="Times New Roman"/>
                <w:b w:val="false"/>
                <w:i w:val="false"/>
                <w:color w:val="000000"/>
                <w:sz w:val="20"/>
              </w:rPr>
              <w:t>
шаруашылығы
</w:t>
            </w:r>
            <w:r>
              <w:br/>
            </w:r>
            <w:r>
              <w:rPr>
                <w:rFonts w:ascii="Times New Roman"/>
                <w:b w:val="false"/>
                <w:i w:val="false"/>
                <w:color w:val="000000"/>
                <w:sz w:val="20"/>
              </w:rPr>
              <w:t>
министрлігіне
</w:t>
            </w:r>
            <w:r>
              <w:br/>
            </w:r>
            <w:r>
              <w:rPr>
                <w:rFonts w:ascii="Times New Roman"/>
                <w:b w:val="false"/>
                <w:i w:val="false"/>
                <w:color w:val="000000"/>
                <w:sz w:val="20"/>
              </w:rPr>
              <w:t>
техникалық көмек және
</w:t>
            </w:r>
            <w:r>
              <w:br/>
            </w:r>
            <w:r>
              <w:rPr>
                <w:rFonts w:ascii="Times New Roman"/>
                <w:b w:val="false"/>
                <w:i w:val="false"/>
                <w:color w:val="000000"/>
                <w:sz w:val="20"/>
              </w:rPr>
              <w:t>
веб-сайтты жаңарту;
</w:t>
            </w:r>
            <w:r>
              <w:br/>
            </w:r>
            <w:r>
              <w:rPr>
                <w:rFonts w:ascii="Times New Roman"/>
                <w:b w:val="false"/>
                <w:i w:val="false"/>
                <w:color w:val="000000"/>
                <w:sz w:val="20"/>
              </w:rPr>
              <w:t>
техникалық көмек және
</w:t>
            </w:r>
            <w:r>
              <w:br/>
            </w:r>
            <w:r>
              <w:rPr>
                <w:rFonts w:ascii="Times New Roman"/>
                <w:b w:val="false"/>
                <w:i w:val="false"/>
                <w:color w:val="000000"/>
                <w:sz w:val="20"/>
              </w:rPr>
              <w:t>
экономиканың аграрлық
</w:t>
            </w:r>
            <w:r>
              <w:br/>
            </w:r>
            <w:r>
              <w:rPr>
                <w:rFonts w:ascii="Times New Roman"/>
                <w:b w:val="false"/>
                <w:i w:val="false"/>
                <w:color w:val="000000"/>
                <w:sz w:val="20"/>
              </w:rPr>
              <w:t>
секторында электрондық
</w:t>
            </w:r>
            <w:r>
              <w:br/>
            </w:r>
            <w:r>
              <w:rPr>
                <w:rFonts w:ascii="Times New Roman"/>
                <w:b w:val="false"/>
                <w:i w:val="false"/>
                <w:color w:val="000000"/>
                <w:sz w:val="20"/>
              </w:rPr>
              <w:t>
сауда саттық жүйесін
</w:t>
            </w:r>
            <w:r>
              <w:br/>
            </w:r>
            <w:r>
              <w:rPr>
                <w:rFonts w:ascii="Times New Roman"/>
                <w:b w:val="false"/>
                <w:i w:val="false"/>
                <w:color w:val="000000"/>
                <w:sz w:val="20"/>
              </w:rPr>
              <w:t>
қолдау; техникалық
</w:t>
            </w:r>
            <w:r>
              <w:br/>
            </w:r>
            <w:r>
              <w:rPr>
                <w:rFonts w:ascii="Times New Roman"/>
                <w:b w:val="false"/>
                <w:i w:val="false"/>
                <w:color w:val="000000"/>
                <w:sz w:val="20"/>
              </w:rPr>
              <w:t>
көмек және Бірыңғай
</w:t>
            </w:r>
            <w:r>
              <w:br/>
            </w:r>
            <w:r>
              <w:rPr>
                <w:rFonts w:ascii="Times New Roman"/>
                <w:b w:val="false"/>
                <w:i w:val="false"/>
                <w:color w:val="000000"/>
                <w:sz w:val="20"/>
              </w:rPr>
              <w:t>
автоматтандырылған
</w:t>
            </w:r>
            <w:r>
              <w:br/>
            </w:r>
            <w:r>
              <w:rPr>
                <w:rFonts w:ascii="Times New Roman"/>
                <w:b w:val="false"/>
                <w:i w:val="false"/>
                <w:color w:val="000000"/>
                <w:sz w:val="20"/>
              </w:rPr>
              <w:t>
жүйені қолдау және
</w:t>
            </w:r>
            <w:r>
              <w:br/>
            </w:r>
            <w:r>
              <w:rPr>
                <w:rFonts w:ascii="Times New Roman"/>
                <w:b w:val="false"/>
                <w:i w:val="false"/>
                <w:color w:val="000000"/>
                <w:sz w:val="20"/>
              </w:rPr>
              <w:t>
АӨК "E-Agriculture"
</w:t>
            </w:r>
            <w:r>
              <w:br/>
            </w:r>
            <w:r>
              <w:rPr>
                <w:rFonts w:ascii="Times New Roman"/>
                <w:b w:val="false"/>
                <w:i w:val="false"/>
                <w:color w:val="000000"/>
                <w:sz w:val="20"/>
              </w:rPr>
              <w:t>
салаларды басқару.
</w:t>
            </w:r>
            <w:r>
              <w:br/>
            </w:r>
            <w:r>
              <w:rPr>
                <w:rFonts w:ascii="Times New Roman"/>
                <w:b w:val="false"/>
                <w:i w:val="false"/>
                <w:color w:val="000000"/>
                <w:sz w:val="20"/>
              </w:rPr>
              <w:t>
Оқшау есептеу
</w:t>
            </w:r>
            <w:r>
              <w:br/>
            </w:r>
            <w:r>
              <w:rPr>
                <w:rFonts w:ascii="Times New Roman"/>
                <w:b w:val="false"/>
                <w:i w:val="false"/>
                <w:color w:val="000000"/>
                <w:sz w:val="20"/>
              </w:rPr>
              <w:t>
желісіне, желілік
</w:t>
            </w:r>
            <w:r>
              <w:br/>
            </w:r>
            <w:r>
              <w:rPr>
                <w:rFonts w:ascii="Times New Roman"/>
                <w:b w:val="false"/>
                <w:i w:val="false"/>
                <w:color w:val="000000"/>
                <w:sz w:val="20"/>
              </w:rPr>
              <w:t>
жабдықтардың және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Ауыл
</w:t>
            </w:r>
            <w:r>
              <w:br/>
            </w:r>
            <w:r>
              <w:rPr>
                <w:rFonts w:ascii="Times New Roman"/>
                <w:b w:val="false"/>
                <w:i w:val="false"/>
                <w:color w:val="000000"/>
                <w:sz w:val="20"/>
              </w:rPr>
              <w:t>
шаруашылығы
</w:t>
            </w:r>
            <w:r>
              <w:br/>
            </w:r>
            <w:r>
              <w:rPr>
                <w:rFonts w:ascii="Times New Roman"/>
                <w:b w:val="false"/>
                <w:i w:val="false"/>
                <w:color w:val="000000"/>
                <w:sz w:val="20"/>
              </w:rPr>
              <w:t>
министрлігінің Орталық
</w:t>
            </w:r>
            <w:r>
              <w:br/>
            </w:r>
            <w:r>
              <w:rPr>
                <w:rFonts w:ascii="Times New Roman"/>
                <w:b w:val="false"/>
                <w:i w:val="false"/>
                <w:color w:val="000000"/>
                <w:sz w:val="20"/>
              </w:rPr>
              <w:t>
аппараты мен орман
</w:t>
            </w:r>
            <w:r>
              <w:br/>
            </w:r>
            <w:r>
              <w:rPr>
                <w:rFonts w:ascii="Times New Roman"/>
                <w:b w:val="false"/>
                <w:i w:val="false"/>
                <w:color w:val="000000"/>
                <w:sz w:val="20"/>
              </w:rPr>
              <w:t>
және аңшылық
</w:t>
            </w:r>
            <w:r>
              <w:br/>
            </w:r>
            <w:r>
              <w:rPr>
                <w:rFonts w:ascii="Times New Roman"/>
                <w:b w:val="false"/>
                <w:i w:val="false"/>
                <w:color w:val="000000"/>
                <w:sz w:val="20"/>
              </w:rPr>
              <w:t>
шаруашылығы
</w:t>
            </w:r>
            <w:r>
              <w:br/>
            </w:r>
            <w:r>
              <w:rPr>
                <w:rFonts w:ascii="Times New Roman"/>
                <w:b w:val="false"/>
                <w:i w:val="false"/>
                <w:color w:val="000000"/>
                <w:sz w:val="20"/>
              </w:rPr>
              <w:t>
комитетінде жүйелі
</w:t>
            </w:r>
            <w:r>
              <w:br/>
            </w:r>
            <w:r>
              <w:rPr>
                <w:rFonts w:ascii="Times New Roman"/>
                <w:b w:val="false"/>
                <w:i w:val="false"/>
                <w:color w:val="000000"/>
                <w:sz w:val="20"/>
              </w:rPr>
              <w:t>
қызмет көрсету;
</w:t>
            </w:r>
            <w:r>
              <w:br/>
            </w:r>
            <w:r>
              <w:rPr>
                <w:rFonts w:ascii="Times New Roman"/>
                <w:b w:val="false"/>
                <w:i w:val="false"/>
                <w:color w:val="000000"/>
                <w:sz w:val="20"/>
              </w:rPr>
              <w:t>
Компьютерлік,
</w:t>
            </w:r>
            <w:r>
              <w:br/>
            </w:r>
            <w:r>
              <w:rPr>
                <w:rFonts w:ascii="Times New Roman"/>
                <w:b w:val="false"/>
                <w:i w:val="false"/>
                <w:color w:val="000000"/>
                <w:sz w:val="20"/>
              </w:rPr>
              <w:t>
перифериялық,
</w:t>
            </w:r>
            <w:r>
              <w:br/>
            </w:r>
            <w:r>
              <w:rPr>
                <w:rFonts w:ascii="Times New Roman"/>
                <w:b w:val="false"/>
                <w:i w:val="false"/>
                <w:color w:val="000000"/>
                <w:sz w:val="20"/>
              </w:rPr>
              <w:t>
оргтехникалық
</w:t>
            </w:r>
            <w:r>
              <w:br/>
            </w:r>
            <w:r>
              <w:rPr>
                <w:rFonts w:ascii="Times New Roman"/>
                <w:b w:val="false"/>
                <w:i w:val="false"/>
                <w:color w:val="000000"/>
                <w:sz w:val="20"/>
              </w:rPr>
              <w:t>
жабдықтарға, сонымен
</w:t>
            </w:r>
            <w:r>
              <w:br/>
            </w:r>
            <w:r>
              <w:rPr>
                <w:rFonts w:ascii="Times New Roman"/>
                <w:b w:val="false"/>
                <w:i w:val="false"/>
                <w:color w:val="000000"/>
                <w:sz w:val="20"/>
              </w:rPr>
              <w:t>
бірге картридж жөндеу
</w:t>
            </w:r>
            <w:r>
              <w:br/>
            </w:r>
            <w:r>
              <w:rPr>
                <w:rFonts w:ascii="Times New Roman"/>
                <w:b w:val="false"/>
                <w:i w:val="false"/>
                <w:color w:val="000000"/>
                <w:sz w:val="20"/>
              </w:rPr>
              <w:t>
және бояу құю, қосалқы
</w:t>
            </w:r>
            <w:r>
              <w:br/>
            </w:r>
            <w:r>
              <w:rPr>
                <w:rFonts w:ascii="Times New Roman"/>
                <w:b w:val="false"/>
                <w:i w:val="false"/>
                <w:color w:val="000000"/>
                <w:sz w:val="20"/>
              </w:rPr>
              <w:t>
бөлшектер және шығыс
</w:t>
            </w:r>
            <w:r>
              <w:br/>
            </w:r>
            <w:r>
              <w:rPr>
                <w:rFonts w:ascii="Times New Roman"/>
                <w:b w:val="false"/>
                <w:i w:val="false"/>
                <w:color w:val="000000"/>
                <w:sz w:val="20"/>
              </w:rPr>
              <w:t>
материалдарын
</w:t>
            </w:r>
            <w:r>
              <w:br/>
            </w:r>
            <w:r>
              <w:rPr>
                <w:rFonts w:ascii="Times New Roman"/>
                <w:b w:val="false"/>
                <w:i w:val="false"/>
                <w:color w:val="000000"/>
                <w:sz w:val="20"/>
              </w:rPr>
              <w:t>
жеткізуді қоса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w:t>
            </w:r>
            <w:r>
              <w:br/>
            </w:r>
            <w:r>
              <w:rPr>
                <w:rFonts w:ascii="Times New Roman"/>
                <w:b w:val="false"/>
                <w:i w:val="false"/>
                <w:color w:val="000000"/>
                <w:sz w:val="20"/>
              </w:rPr>
              <w:t>
Есептеу техникаларын
</w:t>
            </w:r>
            <w:r>
              <w:br/>
            </w:r>
            <w:r>
              <w:rPr>
                <w:rFonts w:ascii="Times New Roman"/>
                <w:b w:val="false"/>
                <w:i w:val="false"/>
                <w:color w:val="000000"/>
                <w:sz w:val="20"/>
              </w:rPr>
              <w:t>
сатып алу,
</w:t>
            </w:r>
            <w:r>
              <w:br/>
            </w:r>
            <w:r>
              <w:rPr>
                <w:rFonts w:ascii="Times New Roman"/>
                <w:b w:val="false"/>
                <w:i w:val="false"/>
                <w:color w:val="000000"/>
                <w:sz w:val="20"/>
              </w:rPr>
              <w:t>
лицензияланған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етуді сатып
</w:t>
            </w:r>
            <w:r>
              <w:br/>
            </w:r>
            <w:r>
              <w:rPr>
                <w:rFonts w:ascii="Times New Roman"/>
                <w:b w:val="false"/>
                <w:i w:val="false"/>
                <w:color w:val="000000"/>
                <w:sz w:val="20"/>
              </w:rPr>
              <w:t>
алу. 
</w:t>
            </w:r>
            <w:r>
              <w:br/>
            </w:r>
            <w:r>
              <w:rPr>
                <w:rFonts w:ascii="Times New Roman"/>
                <w:b w:val="false"/>
                <w:i w:val="false"/>
                <w:color w:val="000000"/>
                <w:sz w:val="20"/>
              </w:rPr>
              <w:t>
Қазақстан Республикасы Ауыл
</w:t>
            </w:r>
            <w:r>
              <w:br/>
            </w:r>
            <w:r>
              <w:rPr>
                <w:rFonts w:ascii="Times New Roman"/>
                <w:b w:val="false"/>
                <w:i w:val="false"/>
                <w:color w:val="000000"/>
                <w:sz w:val="20"/>
              </w:rPr>
              <w:t>
министрлігінің
</w:t>
            </w:r>
            <w:r>
              <w:br/>
            </w:r>
            <w:r>
              <w:rPr>
                <w:rFonts w:ascii="Times New Roman"/>
                <w:b w:val="false"/>
                <w:i w:val="false"/>
                <w:color w:val="000000"/>
                <w:sz w:val="20"/>
              </w:rPr>
              <w:t>
Мемлекеттік инспекция
</w:t>
            </w:r>
            <w:r>
              <w:br/>
            </w:r>
            <w:r>
              <w:rPr>
                <w:rFonts w:ascii="Times New Roman"/>
                <w:b w:val="false"/>
                <w:i w:val="false"/>
                <w:color w:val="000000"/>
                <w:sz w:val="20"/>
              </w:rPr>
              <w:t>
жөніндегі комитеттің
</w:t>
            </w:r>
            <w:r>
              <w:br/>
            </w:r>
            <w:r>
              <w:rPr>
                <w:rFonts w:ascii="Times New Roman"/>
                <w:b w:val="false"/>
                <w:i w:val="false"/>
                <w:color w:val="000000"/>
                <w:sz w:val="20"/>
              </w:rPr>
              <w:t>
облыстық, қалалық,
</w:t>
            </w:r>
            <w:r>
              <w:br/>
            </w:r>
            <w:r>
              <w:rPr>
                <w:rFonts w:ascii="Times New Roman"/>
                <w:b w:val="false"/>
                <w:i w:val="false"/>
                <w:color w:val="000000"/>
                <w:sz w:val="20"/>
              </w:rPr>
              <w:t>
аудандық, аумақтық
</w:t>
            </w:r>
            <w:r>
              <w:br/>
            </w:r>
            <w:r>
              <w:rPr>
                <w:rFonts w:ascii="Times New Roman"/>
                <w:b w:val="false"/>
                <w:i w:val="false"/>
                <w:color w:val="000000"/>
                <w:sz w:val="20"/>
              </w:rPr>
              <w:t>
инспекцияларында
</w:t>
            </w:r>
            <w:r>
              <w:br/>
            </w:r>
            <w:r>
              <w:rPr>
                <w:rFonts w:ascii="Times New Roman"/>
                <w:b w:val="false"/>
                <w:i w:val="false"/>
                <w:color w:val="000000"/>
                <w:sz w:val="20"/>
              </w:rPr>
              <w:t>
құрылымдылық кабельдік
</w:t>
            </w:r>
            <w:r>
              <w:br/>
            </w:r>
            <w:r>
              <w:rPr>
                <w:rFonts w:ascii="Times New Roman"/>
                <w:b w:val="false"/>
                <w:i w:val="false"/>
                <w:color w:val="000000"/>
                <w:sz w:val="20"/>
              </w:rPr>
              <w:t>
желілер орнату: 1С:
</w:t>
            </w:r>
            <w:r>
              <w:br/>
            </w:r>
            <w:r>
              <w:rPr>
                <w:rFonts w:ascii="Times New Roman"/>
                <w:b w:val="false"/>
                <w:i w:val="false"/>
                <w:color w:val="000000"/>
                <w:sz w:val="20"/>
              </w:rPr>
              <w:t>
бухгалтерияны қолдау
</w:t>
            </w:r>
            <w:r>
              <w:br/>
            </w:r>
            <w:r>
              <w:rPr>
                <w:rFonts w:ascii="Times New Roman"/>
                <w:b w:val="false"/>
                <w:i w:val="false"/>
                <w:color w:val="000000"/>
                <w:sz w:val="20"/>
              </w:rPr>
              <w:t>
және пайдалану;
</w:t>
            </w:r>
            <w:r>
              <w:br/>
            </w:r>
            <w:r>
              <w:rPr>
                <w:rFonts w:ascii="Times New Roman"/>
                <w:b w:val="false"/>
                <w:i w:val="false"/>
                <w:color w:val="000000"/>
                <w:sz w:val="20"/>
              </w:rPr>
              <w:t>
"ЦИФС" акционерлік
</w:t>
            </w:r>
            <w:r>
              <w:br/>
            </w:r>
            <w:r>
              <w:rPr>
                <w:rFonts w:ascii="Times New Roman"/>
                <w:b w:val="false"/>
                <w:i w:val="false"/>
                <w:color w:val="000000"/>
                <w:sz w:val="20"/>
              </w:rPr>
              <w:t>
қоғамы бағдарламалық
</w:t>
            </w:r>
            <w:r>
              <w:br/>
            </w:r>
            <w:r>
              <w:rPr>
                <w:rFonts w:ascii="Times New Roman"/>
                <w:b w:val="false"/>
                <w:i w:val="false"/>
                <w:color w:val="000000"/>
                <w:sz w:val="20"/>
              </w:rPr>
              <w:t>
өнімдерін қолдау.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агроөнеркәсіптік кешен, орман және су шаруашылығы саласында мемлекеттік саясатты іске асыруды қамтамасыз ету; мемлекеттік қызметкерлердің біліктілігін көтеру - 745 адам, сонымен қатар аумақтық органдарда - 125 адам, мемлекеттік тілді оқыту - 515 адам, сонымен қатар аумақтық органдарда - 435 адам.
</w:t>
      </w:r>
      <w:r>
        <w:br/>
      </w:r>
      <w:r>
        <w:rPr>
          <w:rFonts w:ascii="Times New Roman"/>
          <w:b w:val="false"/>
          <w:i w:val="false"/>
          <w:color w:val="000000"/>
          <w:sz w:val="28"/>
        </w:rPr>
        <w:t>
      Түпкілікті нәтиже: бәсекеге қабілетті ауыл шаруашылығы өндірісін жасау, еліміздің азық-түліктік қауіпсіздігін қамтамасыз ету.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бір мемлекеттік қызметшінің біліктілігін көтеруге жұмсалатын орташа шығын - 32 639 мың теңге.
</w:t>
      </w:r>
      <w:r>
        <w:br/>
      </w:r>
      <w:r>
        <w:rPr>
          <w:rFonts w:ascii="Times New Roman"/>
          <w:b w:val="false"/>
          <w:i w:val="false"/>
          <w:color w:val="000000"/>
          <w:sz w:val="28"/>
        </w:rPr>
        <w:t>
бір мемлекеттік қызметшіге мемлекеттік тілді оқытуға жұмсалатын орташа шығын - 47 216 мың теңге.
</w:t>
      </w:r>
      <w:r>
        <w:br/>
      </w:r>
      <w:r>
        <w:rPr>
          <w:rFonts w:ascii="Times New Roman"/>
          <w:b w:val="false"/>
          <w:i w:val="false"/>
          <w:color w:val="000000"/>
          <w:sz w:val="28"/>
        </w:rPr>
        <w:t>
      Уақыттылығы: жоспарланған іс-шараларды белгіленген мерзімде орындау және жасасқан шарттарға сәйкес жыл бойы.
</w:t>
      </w:r>
      <w:r>
        <w:br/>
      </w:r>
      <w:r>
        <w:rPr>
          <w:rFonts w:ascii="Times New Roman"/>
          <w:b w:val="false"/>
          <w:i w:val="false"/>
          <w:color w:val="000000"/>
          <w:sz w:val="28"/>
        </w:rPr>
        <w:t>
      Сапасы: Қазақстан Республикасы Ауыл шаруашылығы министрлігіне жүктелген мақсаттар мен міндеттерге жету үшін белгіленген мерзімді ескере отырып іс-шараларды толық көлемде 100% сапалы орындау; кәсіби мемлекеттік қызметтің талаптарына сәйкес мемлекеттік қызметшілердің кәсіби деңгейін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102-ҚОСЫМША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"Жердің мелиоративтік жай-күйін сақтау және жақсарту"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175929 мың теңге (бір жүз жетпіс бес миллион тоғыз жүз жиырма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2003 жылғы 9 шілдедегі Су кодексінің 
</w:t>
      </w:r>
      <w:r>
        <w:rPr>
          <w:rFonts w:ascii="Times New Roman"/>
          <w:b w:val="false"/>
          <w:i w:val="false"/>
          <w:color w:val="000000"/>
          <w:sz w:val="28"/>
        </w:rPr>
        <w:t xml:space="preserve"> 95, </w:t>
      </w:r>
      <w:r>
        <w:rPr>
          <w:rFonts w:ascii="Times New Roman"/>
          <w:b w:val="false"/>
          <w:i w:val="false"/>
          <w:color w:val="000000"/>
          <w:sz w:val="28"/>
        </w:rPr>
        <w:t>
</w:t>
      </w:r>
      <w:r>
        <w:rPr>
          <w:rFonts w:ascii="Times New Roman"/>
          <w:b w:val="false"/>
          <w:i w:val="false"/>
          <w:color w:val="000000"/>
          <w:sz w:val="28"/>
        </w:rPr>
        <w:t xml:space="preserve"> 135-баптары </w:t>
      </w:r>
      <w:r>
        <w:rPr>
          <w:rFonts w:ascii="Times New Roman"/>
          <w:b w:val="false"/>
          <w:i w:val="false"/>
          <w:color w:val="000000"/>
          <w:sz w:val="28"/>
        </w:rPr>
        <w:t>
;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суармалы жерлердің мелиоративтік жай-күйін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суармалы жерлерге және жерді суландыру және дренаждық жүйелерді жетілдіру жобасы объектілеріне, жерді қалпына келтіру мен су ресурстарын басқару жобасына мониторинг, Қазақстан Республикасының суармалы жерлерінің мелиориативтік жай-күйін бағалау, гидромелиоративтік және су шаруашылығына бағытталған жобалау-іздестіру жұмыстарына әдістемелік және нормативтік құжаттарды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Жердің
</w:t>
            </w:r>
            <w:r>
              <w:br/>
            </w:r>
            <w:r>
              <w:rPr>
                <w:rFonts w:ascii="Times New Roman"/>
                <w:b w:val="false"/>
                <w:i w:val="false"/>
                <w:color w:val="000000"/>
                <w:sz w:val="20"/>
              </w:rPr>
              <w:t>
мелиора-
</w:t>
            </w:r>
            <w:r>
              <w:br/>
            </w:r>
            <w:r>
              <w:rPr>
                <w:rFonts w:ascii="Times New Roman"/>
                <w:b w:val="false"/>
                <w:i w:val="false"/>
                <w:color w:val="000000"/>
                <w:sz w:val="20"/>
              </w:rPr>
              <w:t>
тивтік
</w:t>
            </w:r>
            <w:r>
              <w:br/>
            </w:r>
            <w:r>
              <w:rPr>
                <w:rFonts w:ascii="Times New Roman"/>
                <w:b w:val="false"/>
                <w:i w:val="false"/>
                <w:color w:val="000000"/>
                <w:sz w:val="20"/>
              </w:rPr>
              <w:t>
жай-күйін
</w:t>
            </w:r>
            <w:r>
              <w:br/>
            </w:r>
            <w:r>
              <w:rPr>
                <w:rFonts w:ascii="Times New Roman"/>
                <w:b w:val="false"/>
                <w:i w:val="false"/>
                <w:color w:val="000000"/>
                <w:sz w:val="20"/>
              </w:rPr>
              <w:t>
сақтау
</w:t>
            </w:r>
            <w:r>
              <w:br/>
            </w:r>
            <w:r>
              <w:rPr>
                <w:rFonts w:ascii="Times New Roman"/>
                <w:b w:val="false"/>
                <w:i w:val="false"/>
                <w:color w:val="000000"/>
                <w:sz w:val="20"/>
              </w:rPr>
              <w:t>
және
</w:t>
            </w:r>
            <w:r>
              <w:br/>
            </w:r>
            <w:r>
              <w:rPr>
                <w:rFonts w:ascii="Times New Roman"/>
                <w:b w:val="false"/>
                <w:i w:val="false"/>
                <w:color w:val="000000"/>
                <w:sz w:val="20"/>
              </w:rPr>
              <w:t>
жақсарту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
</w:t>
            </w:r>
            <w:r>
              <w:br/>
            </w:r>
            <w:r>
              <w:rPr>
                <w:rFonts w:ascii="Times New Roman"/>
                <w:b w:val="false"/>
                <w:i w:val="false"/>
                <w:color w:val="000000"/>
                <w:sz w:val="20"/>
              </w:rPr>
              <w:t>
геология-
</w:t>
            </w:r>
            <w:r>
              <w:br/>
            </w:r>
            <w:r>
              <w:rPr>
                <w:rFonts w:ascii="Times New Roman"/>
                <w:b w:val="false"/>
                <w:i w:val="false"/>
                <w:color w:val="000000"/>
                <w:sz w:val="20"/>
              </w:rPr>
              <w:t>
мелиора-
</w:t>
            </w:r>
            <w:r>
              <w:br/>
            </w:r>
            <w:r>
              <w:rPr>
                <w:rFonts w:ascii="Times New Roman"/>
                <w:b w:val="false"/>
                <w:i w:val="false"/>
                <w:color w:val="000000"/>
                <w:sz w:val="20"/>
              </w:rPr>
              <w:t>
тивтік
</w:t>
            </w:r>
            <w:r>
              <w:br/>
            </w:r>
            <w:r>
              <w:rPr>
                <w:rFonts w:ascii="Times New Roman"/>
                <w:b w:val="false"/>
                <w:i w:val="false"/>
                <w:color w:val="000000"/>
                <w:sz w:val="20"/>
              </w:rPr>
              <w:t>
экспеди-
</w:t>
            </w:r>
            <w:r>
              <w:br/>
            </w:r>
            <w:r>
              <w:rPr>
                <w:rFonts w:ascii="Times New Roman"/>
                <w:b w:val="false"/>
                <w:i w:val="false"/>
                <w:color w:val="000000"/>
                <w:sz w:val="20"/>
              </w:rPr>
              <w:t>
циялар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саны 92 адам
</w:t>
            </w:r>
            <w:r>
              <w:br/>
            </w:r>
            <w:r>
              <w:rPr>
                <w:rFonts w:ascii="Times New Roman"/>
                <w:b w:val="false"/>
                <w:i w:val="false"/>
                <w:color w:val="000000"/>
                <w:sz w:val="20"/>
              </w:rPr>
              <w:t>
болатын "Жетісу
</w:t>
            </w:r>
            <w:r>
              <w:br/>
            </w:r>
            <w:r>
              <w:rPr>
                <w:rFonts w:ascii="Times New Roman"/>
                <w:b w:val="false"/>
                <w:i w:val="false"/>
                <w:color w:val="000000"/>
                <w:sz w:val="20"/>
              </w:rPr>
              <w:t>
гидрогеологиялық-ме-
</w:t>
            </w:r>
            <w:r>
              <w:br/>
            </w:r>
            <w:r>
              <w:rPr>
                <w:rFonts w:ascii="Times New Roman"/>
                <w:b w:val="false"/>
                <w:i w:val="false"/>
                <w:color w:val="000000"/>
                <w:sz w:val="20"/>
              </w:rPr>
              <w:t>
лиоративтік
</w:t>
            </w:r>
            <w:r>
              <w:br/>
            </w:r>
            <w:r>
              <w:rPr>
                <w:rFonts w:ascii="Times New Roman"/>
                <w:b w:val="false"/>
                <w:i w:val="false"/>
                <w:color w:val="000000"/>
                <w:sz w:val="20"/>
              </w:rPr>
              <w:t>
экспедициясы"
</w:t>
            </w:r>
            <w:r>
              <w:br/>
            </w:r>
            <w:r>
              <w:rPr>
                <w:rFonts w:ascii="Times New Roman"/>
                <w:b w:val="false"/>
                <w:i w:val="false"/>
                <w:color w:val="000000"/>
                <w:sz w:val="20"/>
              </w:rPr>
              <w:t>
мемлекеттік мекемесін
</w:t>
            </w:r>
            <w:r>
              <w:br/>
            </w:r>
            <w:r>
              <w:rPr>
                <w:rFonts w:ascii="Times New Roman"/>
                <w:b w:val="false"/>
                <w:i w:val="false"/>
                <w:color w:val="000000"/>
                <w:sz w:val="20"/>
              </w:rPr>
              <w:t>
мынадай жұмыстарды
</w:t>
            </w:r>
            <w:r>
              <w:br/>
            </w:r>
            <w:r>
              <w:rPr>
                <w:rFonts w:ascii="Times New Roman"/>
                <w:b w:val="false"/>
                <w:i w:val="false"/>
                <w:color w:val="000000"/>
                <w:sz w:val="20"/>
              </w:rPr>
              <w:t>
жүргізу үшін ұстау:
</w:t>
            </w:r>
            <w:r>
              <w:br/>
            </w:r>
            <w:r>
              <w:rPr>
                <w:rFonts w:ascii="Times New Roman"/>
                <w:b w:val="false"/>
                <w:i w:val="false"/>
                <w:color w:val="000000"/>
                <w:sz w:val="20"/>
              </w:rPr>
              <w:t>
суармалы жерлерді
</w:t>
            </w:r>
            <w:r>
              <w:br/>
            </w:r>
            <w:r>
              <w:rPr>
                <w:rFonts w:ascii="Times New Roman"/>
                <w:b w:val="false"/>
                <w:i w:val="false"/>
                <w:color w:val="000000"/>
                <w:sz w:val="20"/>
              </w:rPr>
              <w:t>
агромелиоративтік
</w:t>
            </w:r>
            <w:r>
              <w:br/>
            </w:r>
            <w:r>
              <w:rPr>
                <w:rFonts w:ascii="Times New Roman"/>
                <w:b w:val="false"/>
                <w:i w:val="false"/>
                <w:color w:val="000000"/>
                <w:sz w:val="20"/>
              </w:rPr>
              <w:t>
зерттеу - 700000
</w:t>
            </w:r>
            <w:r>
              <w:br/>
            </w:r>
            <w:r>
              <w:rPr>
                <w:rFonts w:ascii="Times New Roman"/>
                <w:b w:val="false"/>
                <w:i w:val="false"/>
                <w:color w:val="000000"/>
                <w:sz w:val="20"/>
              </w:rPr>
              <w:t>
гектар алаңда, сонымен
</w:t>
            </w:r>
            <w:r>
              <w:br/>
            </w:r>
            <w:r>
              <w:rPr>
                <w:rFonts w:ascii="Times New Roman"/>
                <w:b w:val="false"/>
                <w:i w:val="false"/>
                <w:color w:val="000000"/>
                <w:sz w:val="20"/>
              </w:rPr>
              <w:t>
бірге Алматы облысында
</w:t>
            </w:r>
            <w:r>
              <w:br/>
            </w:r>
            <w:r>
              <w:rPr>
                <w:rFonts w:ascii="Times New Roman"/>
                <w:b w:val="false"/>
                <w:i w:val="false"/>
                <w:color w:val="000000"/>
                <w:sz w:val="20"/>
              </w:rPr>
              <w:t>
662000 гектар, Жамбыл
</w:t>
            </w:r>
            <w:r>
              <w:br/>
            </w:r>
            <w:r>
              <w:rPr>
                <w:rFonts w:ascii="Times New Roman"/>
                <w:b w:val="false"/>
                <w:i w:val="false"/>
                <w:color w:val="000000"/>
                <w:sz w:val="20"/>
              </w:rPr>
              <w:t>
облысында 38000
</w:t>
            </w:r>
            <w:r>
              <w:br/>
            </w:r>
            <w:r>
              <w:rPr>
                <w:rFonts w:ascii="Times New Roman"/>
                <w:b w:val="false"/>
                <w:i w:val="false"/>
                <w:color w:val="000000"/>
                <w:sz w:val="20"/>
              </w:rPr>
              <w:t>
гектар, жерді
</w:t>
            </w:r>
            <w:r>
              <w:br/>
            </w:r>
            <w:r>
              <w:rPr>
                <w:rFonts w:ascii="Times New Roman"/>
                <w:b w:val="false"/>
                <w:i w:val="false"/>
                <w:color w:val="000000"/>
                <w:sz w:val="20"/>
              </w:rPr>
              <w:t>
суландыру және дренаж
</w:t>
            </w:r>
            <w:r>
              <w:br/>
            </w:r>
            <w:r>
              <w:rPr>
                <w:rFonts w:ascii="Times New Roman"/>
                <w:b w:val="false"/>
                <w:i w:val="false"/>
                <w:color w:val="000000"/>
                <w:sz w:val="20"/>
              </w:rPr>
              <w:t>
жүйелерін жетілдіру
</w:t>
            </w:r>
            <w:r>
              <w:br/>
            </w:r>
            <w:r>
              <w:rPr>
                <w:rFonts w:ascii="Times New Roman"/>
                <w:b w:val="false"/>
                <w:i w:val="false"/>
                <w:color w:val="000000"/>
                <w:sz w:val="20"/>
              </w:rPr>
              <w:t>
жобасы объектілерінде
</w:t>
            </w:r>
            <w:r>
              <w:br/>
            </w:r>
            <w:r>
              <w:rPr>
                <w:rFonts w:ascii="Times New Roman"/>
                <w:b w:val="false"/>
                <w:i w:val="false"/>
                <w:color w:val="000000"/>
                <w:sz w:val="20"/>
              </w:rPr>
              <w:t>
21332 гектар, сонымен
</w:t>
            </w:r>
            <w:r>
              <w:br/>
            </w:r>
            <w:r>
              <w:rPr>
                <w:rFonts w:ascii="Times New Roman"/>
                <w:b w:val="false"/>
                <w:i w:val="false"/>
                <w:color w:val="000000"/>
                <w:sz w:val="20"/>
              </w:rPr>
              <w:t>
бірге: Жетісу (басты)
</w:t>
            </w:r>
            <w:r>
              <w:br/>
            </w:r>
            <w:r>
              <w:rPr>
                <w:rFonts w:ascii="Times New Roman"/>
                <w:b w:val="false"/>
                <w:i w:val="false"/>
                <w:color w:val="000000"/>
                <w:sz w:val="20"/>
              </w:rPr>
              <w:t>
экспедициясында -13495
</w:t>
            </w:r>
            <w:r>
              <w:br/>
            </w:r>
            <w:r>
              <w:rPr>
                <w:rFonts w:ascii="Times New Roman"/>
                <w:b w:val="false"/>
                <w:i w:val="false"/>
                <w:color w:val="000000"/>
                <w:sz w:val="20"/>
              </w:rPr>
              <w:t>
гектар; Солтүстік
</w:t>
            </w:r>
            <w:r>
              <w:br/>
            </w:r>
            <w:r>
              <w:rPr>
                <w:rFonts w:ascii="Times New Roman"/>
                <w:b w:val="false"/>
                <w:i w:val="false"/>
                <w:color w:val="000000"/>
                <w:sz w:val="20"/>
              </w:rPr>
              <w:t>
бөлімде - 7837 гектар;
</w:t>
            </w:r>
            <w:r>
              <w:br/>
            </w:r>
            <w:r>
              <w:rPr>
                <w:rFonts w:ascii="Times New Roman"/>
                <w:b w:val="false"/>
                <w:i w:val="false"/>
                <w:color w:val="000000"/>
                <w:sz w:val="20"/>
              </w:rPr>
              <w:t>
жер асты сулардың
</w:t>
            </w:r>
            <w:r>
              <w:br/>
            </w:r>
            <w:r>
              <w:rPr>
                <w:rFonts w:ascii="Times New Roman"/>
                <w:b w:val="false"/>
                <w:i w:val="false"/>
                <w:color w:val="000000"/>
                <w:sz w:val="20"/>
              </w:rPr>
              <w:t>
деңгейлік-тұздық
</w:t>
            </w:r>
            <w:r>
              <w:br/>
            </w:r>
            <w:r>
              <w:rPr>
                <w:rFonts w:ascii="Times New Roman"/>
                <w:b w:val="false"/>
                <w:i w:val="false"/>
                <w:color w:val="000000"/>
                <w:sz w:val="20"/>
              </w:rPr>
              <w:t>
режиміне тұрақты
</w:t>
            </w:r>
            <w:r>
              <w:br/>
            </w:r>
            <w:r>
              <w:rPr>
                <w:rFonts w:ascii="Times New Roman"/>
                <w:b w:val="false"/>
                <w:i w:val="false"/>
                <w:color w:val="000000"/>
                <w:sz w:val="20"/>
              </w:rPr>
              <w:t>
гидрогеологиялық
</w:t>
            </w:r>
            <w:r>
              <w:br/>
            </w:r>
            <w:r>
              <w:rPr>
                <w:rFonts w:ascii="Times New Roman"/>
                <w:b w:val="false"/>
                <w:i w:val="false"/>
                <w:color w:val="000000"/>
                <w:sz w:val="20"/>
              </w:rPr>
              <w:t>
стационарлық
</w:t>
            </w:r>
            <w:r>
              <w:br/>
            </w:r>
            <w:r>
              <w:rPr>
                <w:rFonts w:ascii="Times New Roman"/>
                <w:b w:val="false"/>
                <w:i w:val="false"/>
                <w:color w:val="000000"/>
                <w:sz w:val="20"/>
              </w:rPr>
              <w:t>
бақылаулар - 8400
</w:t>
            </w:r>
            <w:r>
              <w:br/>
            </w:r>
            <w:r>
              <w:rPr>
                <w:rFonts w:ascii="Times New Roman"/>
                <w:b w:val="false"/>
                <w:i w:val="false"/>
                <w:color w:val="000000"/>
                <w:sz w:val="20"/>
              </w:rPr>
              <w:t>
өлшеу; коллекторлық
</w:t>
            </w:r>
            <w:r>
              <w:br/>
            </w:r>
            <w:r>
              <w:rPr>
                <w:rFonts w:ascii="Times New Roman"/>
                <w:b w:val="false"/>
                <w:i w:val="false"/>
                <w:color w:val="000000"/>
                <w:sz w:val="20"/>
              </w:rPr>
              <w:t>
кәріздік су ағымына
</w:t>
            </w:r>
            <w:r>
              <w:br/>
            </w:r>
            <w:r>
              <w:rPr>
                <w:rFonts w:ascii="Times New Roman"/>
                <w:b w:val="false"/>
                <w:i w:val="false"/>
                <w:color w:val="000000"/>
                <w:sz w:val="20"/>
              </w:rPr>
              <w:t>
гидрогеологиялық
</w:t>
            </w:r>
            <w:r>
              <w:br/>
            </w:r>
            <w:r>
              <w:rPr>
                <w:rFonts w:ascii="Times New Roman"/>
                <w:b w:val="false"/>
                <w:i w:val="false"/>
                <w:color w:val="000000"/>
                <w:sz w:val="20"/>
              </w:rPr>
              <w:t>
бақылау 550 өлшеу;
</w:t>
            </w:r>
            <w:r>
              <w:br/>
            </w:r>
            <w:r>
              <w:rPr>
                <w:rFonts w:ascii="Times New Roman"/>
                <w:b w:val="false"/>
                <w:i w:val="false"/>
                <w:color w:val="000000"/>
                <w:sz w:val="20"/>
              </w:rPr>
              <w:t>
ұңғымаларды ағымдағы
</w:t>
            </w:r>
            <w:r>
              <w:br/>
            </w:r>
            <w:r>
              <w:rPr>
                <w:rFonts w:ascii="Times New Roman"/>
                <w:b w:val="false"/>
                <w:i w:val="false"/>
                <w:color w:val="000000"/>
                <w:sz w:val="20"/>
              </w:rPr>
              <w:t>
жөндеу 490 ұңғыма;
</w:t>
            </w:r>
            <w:r>
              <w:br/>
            </w:r>
            <w:r>
              <w:rPr>
                <w:rFonts w:ascii="Times New Roman"/>
                <w:b w:val="false"/>
                <w:i w:val="false"/>
                <w:color w:val="000000"/>
                <w:sz w:val="20"/>
              </w:rPr>
              <w:t>
6800 гектарға
</w:t>
            </w:r>
            <w:r>
              <w:br/>
            </w:r>
            <w:r>
              <w:rPr>
                <w:rFonts w:ascii="Times New Roman"/>
                <w:b w:val="false"/>
                <w:i w:val="false"/>
                <w:color w:val="000000"/>
                <w:sz w:val="20"/>
              </w:rPr>
              <w:t>
топырақтық-тұздық
</w:t>
            </w:r>
            <w:r>
              <w:br/>
            </w:r>
            <w:r>
              <w:rPr>
                <w:rFonts w:ascii="Times New Roman"/>
                <w:b w:val="false"/>
                <w:i w:val="false"/>
                <w:color w:val="000000"/>
                <w:sz w:val="20"/>
              </w:rPr>
              <w:t>
түсірімдер;
</w:t>
            </w:r>
            <w:r>
              <w:br/>
            </w:r>
            <w:r>
              <w:rPr>
                <w:rFonts w:ascii="Times New Roman"/>
                <w:b w:val="false"/>
                <w:i w:val="false"/>
                <w:color w:val="000000"/>
                <w:sz w:val="20"/>
              </w:rPr>
              <w:t>
лабораториялық
</w:t>
            </w:r>
            <w:r>
              <w:br/>
            </w:r>
            <w:r>
              <w:rPr>
                <w:rFonts w:ascii="Times New Roman"/>
                <w:b w:val="false"/>
                <w:i w:val="false"/>
                <w:color w:val="000000"/>
                <w:sz w:val="20"/>
              </w:rPr>
              <w:t>
талдаулар - 5000
</w:t>
            </w:r>
            <w:r>
              <w:br/>
            </w:r>
            <w:r>
              <w:rPr>
                <w:rFonts w:ascii="Times New Roman"/>
                <w:b w:val="false"/>
                <w:i w:val="false"/>
                <w:color w:val="000000"/>
                <w:sz w:val="20"/>
              </w:rPr>
              <w:t>
шартты бірлік;
</w:t>
            </w:r>
            <w:r>
              <w:br/>
            </w:r>
            <w:r>
              <w:rPr>
                <w:rFonts w:ascii="Times New Roman"/>
                <w:b w:val="false"/>
                <w:i w:val="false"/>
                <w:color w:val="000000"/>
                <w:sz w:val="20"/>
              </w:rPr>
              <w:t>
суармалы жерлердің
</w:t>
            </w:r>
            <w:r>
              <w:br/>
            </w:r>
            <w:r>
              <w:rPr>
                <w:rFonts w:ascii="Times New Roman"/>
                <w:b w:val="false"/>
                <w:i w:val="false"/>
                <w:color w:val="000000"/>
                <w:sz w:val="20"/>
              </w:rPr>
              <w:t>
есебі мен
</w:t>
            </w:r>
            <w:r>
              <w:br/>
            </w:r>
            <w:r>
              <w:rPr>
                <w:rFonts w:ascii="Times New Roman"/>
                <w:b w:val="false"/>
                <w:i w:val="false"/>
                <w:color w:val="000000"/>
                <w:sz w:val="20"/>
              </w:rPr>
              <w:t>
картографиялық
</w:t>
            </w:r>
            <w:r>
              <w:br/>
            </w:r>
            <w:r>
              <w:rPr>
                <w:rFonts w:ascii="Times New Roman"/>
                <w:b w:val="false"/>
                <w:i w:val="false"/>
                <w:color w:val="000000"/>
                <w:sz w:val="20"/>
              </w:rPr>
              <w:t>
деректерін құрастыру;
</w:t>
            </w:r>
            <w:r>
              <w:br/>
            </w:r>
            <w:r>
              <w:rPr>
                <w:rFonts w:ascii="Times New Roman"/>
                <w:b w:val="false"/>
                <w:i w:val="false"/>
                <w:color w:val="000000"/>
                <w:sz w:val="20"/>
              </w:rPr>
              <w:t>
суармалы жерлерге
</w:t>
            </w:r>
            <w:r>
              <w:br/>
            </w:r>
            <w:r>
              <w:rPr>
                <w:rFonts w:ascii="Times New Roman"/>
                <w:b w:val="false"/>
                <w:i w:val="false"/>
                <w:color w:val="000000"/>
                <w:sz w:val="20"/>
              </w:rPr>
              <w:t>
кері әсер етуді
</w:t>
            </w:r>
            <w:r>
              <w:br/>
            </w:r>
            <w:r>
              <w:rPr>
                <w:rFonts w:ascii="Times New Roman"/>
                <w:b w:val="false"/>
                <w:i w:val="false"/>
                <w:color w:val="000000"/>
                <w:sz w:val="20"/>
              </w:rPr>
              <w:t>
жеңілдету жөніндегі
</w:t>
            </w:r>
            <w:r>
              <w:br/>
            </w:r>
            <w:r>
              <w:rPr>
                <w:rFonts w:ascii="Times New Roman"/>
                <w:b w:val="false"/>
                <w:i w:val="false"/>
                <w:color w:val="000000"/>
                <w:sz w:val="20"/>
              </w:rPr>
              <w:t>
ұсыныстар мен
</w:t>
            </w:r>
            <w:r>
              <w:br/>
            </w:r>
            <w:r>
              <w:rPr>
                <w:rFonts w:ascii="Times New Roman"/>
                <w:b w:val="false"/>
                <w:i w:val="false"/>
                <w:color w:val="000000"/>
                <w:sz w:val="20"/>
              </w:rPr>
              <w:t>
іс-шаралар әзірлеу.
</w:t>
            </w:r>
            <w:r>
              <w:br/>
            </w:r>
            <w:r>
              <w:rPr>
                <w:rFonts w:ascii="Times New Roman"/>
                <w:b w:val="false"/>
                <w:i w:val="false"/>
                <w:color w:val="000000"/>
                <w:sz w:val="20"/>
              </w:rPr>
              <w:t>
Аспаптар мен жабдықтар
</w:t>
            </w:r>
            <w:r>
              <w:br/>
            </w:r>
            <w:r>
              <w:rPr>
                <w:rFonts w:ascii="Times New Roman"/>
                <w:b w:val="false"/>
                <w:i w:val="false"/>
                <w:color w:val="000000"/>
                <w:sz w:val="20"/>
              </w:rPr>
              <w:t>
сатып алу. Штаттық
</w:t>
            </w:r>
            <w:r>
              <w:br/>
            </w:r>
            <w:r>
              <w:rPr>
                <w:rFonts w:ascii="Times New Roman"/>
                <w:b w:val="false"/>
                <w:i w:val="false"/>
                <w:color w:val="000000"/>
                <w:sz w:val="20"/>
              </w:rPr>
              <w:t>
саны - 85 адам болатын
</w:t>
            </w:r>
            <w:r>
              <w:br/>
            </w:r>
            <w:r>
              <w:rPr>
                <w:rFonts w:ascii="Times New Roman"/>
                <w:b w:val="false"/>
                <w:i w:val="false"/>
                <w:color w:val="000000"/>
                <w:sz w:val="20"/>
              </w:rPr>
              <w:t>
"Оңтүстік Қазақстан
</w:t>
            </w:r>
            <w:r>
              <w:br/>
            </w:r>
            <w:r>
              <w:rPr>
                <w:rFonts w:ascii="Times New Roman"/>
                <w:b w:val="false"/>
                <w:i w:val="false"/>
                <w:color w:val="000000"/>
                <w:sz w:val="20"/>
              </w:rPr>
              <w:t>
гидрогеологиялық-ме-
</w:t>
            </w:r>
            <w:r>
              <w:br/>
            </w:r>
            <w:r>
              <w:rPr>
                <w:rFonts w:ascii="Times New Roman"/>
                <w:b w:val="false"/>
                <w:i w:val="false"/>
                <w:color w:val="000000"/>
                <w:sz w:val="20"/>
              </w:rPr>
              <w:t>
лиоративтік
</w:t>
            </w:r>
            <w:r>
              <w:br/>
            </w:r>
            <w:r>
              <w:rPr>
                <w:rFonts w:ascii="Times New Roman"/>
                <w:b w:val="false"/>
                <w:i w:val="false"/>
                <w:color w:val="000000"/>
                <w:sz w:val="20"/>
              </w:rPr>
              <w:t>
экспедициясы"
</w:t>
            </w:r>
            <w:r>
              <w:br/>
            </w:r>
            <w:r>
              <w:rPr>
                <w:rFonts w:ascii="Times New Roman"/>
                <w:b w:val="false"/>
                <w:i w:val="false"/>
                <w:color w:val="000000"/>
                <w:sz w:val="20"/>
              </w:rPr>
              <w:t>
мемлекеттік мекемесін
</w:t>
            </w:r>
            <w:r>
              <w:br/>
            </w:r>
            <w:r>
              <w:rPr>
                <w:rFonts w:ascii="Times New Roman"/>
                <w:b w:val="false"/>
                <w:i w:val="false"/>
                <w:color w:val="000000"/>
                <w:sz w:val="20"/>
              </w:rPr>
              <w:t>
мынадай жұмыстар
</w:t>
            </w:r>
            <w:r>
              <w:br/>
            </w:r>
            <w:r>
              <w:rPr>
                <w:rFonts w:ascii="Times New Roman"/>
                <w:b w:val="false"/>
                <w:i w:val="false"/>
                <w:color w:val="000000"/>
                <w:sz w:val="20"/>
              </w:rPr>
              <w:t>
жүргізу үшін ұстау:
</w:t>
            </w:r>
            <w:r>
              <w:br/>
            </w:r>
            <w:r>
              <w:rPr>
                <w:rFonts w:ascii="Times New Roman"/>
                <w:b w:val="false"/>
                <w:i w:val="false"/>
                <w:color w:val="000000"/>
                <w:sz w:val="20"/>
              </w:rPr>
              <w:t>
621900 гектар суармалы
</w:t>
            </w:r>
            <w:r>
              <w:br/>
            </w:r>
            <w:r>
              <w:rPr>
                <w:rFonts w:ascii="Times New Roman"/>
                <w:b w:val="false"/>
                <w:i w:val="false"/>
                <w:color w:val="000000"/>
                <w:sz w:val="20"/>
              </w:rPr>
              <w:t>
жерде (сонымен бірге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 бойынша 516300
</w:t>
            </w:r>
            <w:r>
              <w:br/>
            </w:r>
            <w:r>
              <w:rPr>
                <w:rFonts w:ascii="Times New Roman"/>
                <w:b w:val="false"/>
                <w:i w:val="false"/>
                <w:color w:val="000000"/>
                <w:sz w:val="20"/>
              </w:rPr>
              <w:t>
гектар және Жамбыл
</w:t>
            </w:r>
            <w:r>
              <w:br/>
            </w:r>
            <w:r>
              <w:rPr>
                <w:rFonts w:ascii="Times New Roman"/>
                <w:b w:val="false"/>
                <w:i w:val="false"/>
                <w:color w:val="000000"/>
                <w:sz w:val="20"/>
              </w:rPr>
              <w:t>
облысы бойынша -
</w:t>
            </w:r>
            <w:r>
              <w:br/>
            </w:r>
            <w:r>
              <w:rPr>
                <w:rFonts w:ascii="Times New Roman"/>
                <w:b w:val="false"/>
                <w:i w:val="false"/>
                <w:color w:val="000000"/>
                <w:sz w:val="20"/>
              </w:rPr>
              <w:t>
105600 гектар) және
</w:t>
            </w:r>
            <w:r>
              <w:br/>
            </w:r>
            <w:r>
              <w:rPr>
                <w:rFonts w:ascii="Times New Roman"/>
                <w:b w:val="false"/>
                <w:i w:val="false"/>
                <w:color w:val="000000"/>
                <w:sz w:val="20"/>
              </w:rPr>
              <w:t>
жерді суландыру және
</w:t>
            </w:r>
            <w:r>
              <w:br/>
            </w:r>
            <w:r>
              <w:rPr>
                <w:rFonts w:ascii="Times New Roman"/>
                <w:b w:val="false"/>
                <w:i w:val="false"/>
                <w:color w:val="000000"/>
                <w:sz w:val="20"/>
              </w:rPr>
              <w:t>
дренаждық жүйелерді
</w:t>
            </w:r>
            <w:r>
              <w:br/>
            </w:r>
            <w:r>
              <w:rPr>
                <w:rFonts w:ascii="Times New Roman"/>
                <w:b w:val="false"/>
                <w:i w:val="false"/>
                <w:color w:val="000000"/>
                <w:sz w:val="20"/>
              </w:rPr>
              <w:t>
жетілдіру жобасы
</w:t>
            </w:r>
            <w:r>
              <w:br/>
            </w:r>
            <w:r>
              <w:rPr>
                <w:rFonts w:ascii="Times New Roman"/>
                <w:b w:val="false"/>
                <w:i w:val="false"/>
                <w:color w:val="000000"/>
                <w:sz w:val="20"/>
              </w:rPr>
              <w:t>
объектілеріндегі 9937
</w:t>
            </w:r>
            <w:r>
              <w:br/>
            </w:r>
            <w:r>
              <w:rPr>
                <w:rFonts w:ascii="Times New Roman"/>
                <w:b w:val="false"/>
                <w:i w:val="false"/>
                <w:color w:val="000000"/>
                <w:sz w:val="20"/>
              </w:rPr>
              <w:t>
гектарға және су
</w:t>
            </w:r>
            <w:r>
              <w:br/>
            </w:r>
            <w:r>
              <w:rPr>
                <w:rFonts w:ascii="Times New Roman"/>
                <w:b w:val="false"/>
                <w:i w:val="false"/>
                <w:color w:val="000000"/>
                <w:sz w:val="20"/>
              </w:rPr>
              <w:t>
ресурстарын басқару
</w:t>
            </w:r>
            <w:r>
              <w:br/>
            </w:r>
            <w:r>
              <w:rPr>
                <w:rFonts w:ascii="Times New Roman"/>
                <w:b w:val="false"/>
                <w:i w:val="false"/>
                <w:color w:val="000000"/>
                <w:sz w:val="20"/>
              </w:rPr>
              <w:t>
және жерлерді қалпына
</w:t>
            </w:r>
            <w:r>
              <w:br/>
            </w:r>
            <w:r>
              <w:rPr>
                <w:rFonts w:ascii="Times New Roman"/>
                <w:b w:val="false"/>
                <w:i w:val="false"/>
                <w:color w:val="000000"/>
                <w:sz w:val="20"/>
              </w:rPr>
              <w:t>
келтіру жобасының
</w:t>
            </w:r>
            <w:r>
              <w:br/>
            </w:r>
            <w:r>
              <w:rPr>
                <w:rFonts w:ascii="Times New Roman"/>
                <w:b w:val="false"/>
                <w:i w:val="false"/>
                <w:color w:val="000000"/>
                <w:sz w:val="20"/>
              </w:rPr>
              <w:t>
39300 гектар алаңында
</w:t>
            </w:r>
            <w:r>
              <w:br/>
            </w:r>
            <w:r>
              <w:rPr>
                <w:rFonts w:ascii="Times New Roman"/>
                <w:b w:val="false"/>
                <w:i w:val="false"/>
                <w:color w:val="000000"/>
                <w:sz w:val="20"/>
              </w:rPr>
              <w:t>
агромелиоративтік
</w:t>
            </w:r>
            <w:r>
              <w:br/>
            </w:r>
            <w:r>
              <w:rPr>
                <w:rFonts w:ascii="Times New Roman"/>
                <w:b w:val="false"/>
                <w:i w:val="false"/>
                <w:color w:val="000000"/>
                <w:sz w:val="20"/>
              </w:rPr>
              <w:t>
зерттеу жүргізу;
</w:t>
            </w:r>
            <w:r>
              <w:br/>
            </w:r>
            <w:r>
              <w:rPr>
                <w:rFonts w:ascii="Times New Roman"/>
                <w:b w:val="false"/>
                <w:i w:val="false"/>
                <w:color w:val="000000"/>
                <w:sz w:val="20"/>
              </w:rPr>
              <w:t>
30472 өлшеу-жер
</w:t>
            </w:r>
            <w:r>
              <w:br/>
            </w:r>
            <w:r>
              <w:rPr>
                <w:rFonts w:ascii="Times New Roman"/>
                <w:b w:val="false"/>
                <w:i w:val="false"/>
                <w:color w:val="000000"/>
                <w:sz w:val="20"/>
              </w:rPr>
              <w:t>
асты суларының
</w:t>
            </w:r>
            <w:r>
              <w:br/>
            </w:r>
            <w:r>
              <w:rPr>
                <w:rFonts w:ascii="Times New Roman"/>
                <w:b w:val="false"/>
                <w:i w:val="false"/>
                <w:color w:val="000000"/>
                <w:sz w:val="20"/>
              </w:rPr>
              <w:t>
деңгейлік-тұздық
</w:t>
            </w:r>
            <w:r>
              <w:br/>
            </w:r>
            <w:r>
              <w:rPr>
                <w:rFonts w:ascii="Times New Roman"/>
                <w:b w:val="false"/>
                <w:i w:val="false"/>
                <w:color w:val="000000"/>
                <w:sz w:val="20"/>
              </w:rPr>
              <w:t>
режиміне тұрақты
</w:t>
            </w:r>
            <w:r>
              <w:br/>
            </w:r>
            <w:r>
              <w:rPr>
                <w:rFonts w:ascii="Times New Roman"/>
                <w:b w:val="false"/>
                <w:i w:val="false"/>
                <w:color w:val="000000"/>
                <w:sz w:val="20"/>
              </w:rPr>
              <w:t>
гидрогеологиялық
</w:t>
            </w:r>
            <w:r>
              <w:br/>
            </w:r>
            <w:r>
              <w:rPr>
                <w:rFonts w:ascii="Times New Roman"/>
                <w:b w:val="false"/>
                <w:i w:val="false"/>
                <w:color w:val="000000"/>
                <w:sz w:val="20"/>
              </w:rPr>
              <w:t>
стационарлық
</w:t>
            </w:r>
            <w:r>
              <w:br/>
            </w:r>
            <w:r>
              <w:rPr>
                <w:rFonts w:ascii="Times New Roman"/>
                <w:b w:val="false"/>
                <w:i w:val="false"/>
                <w:color w:val="000000"/>
                <w:sz w:val="20"/>
              </w:rPr>
              <w:t>
бақылаулар; 2168 өлшеу
</w:t>
            </w:r>
            <w:r>
              <w:br/>
            </w:r>
            <w:r>
              <w:rPr>
                <w:rFonts w:ascii="Times New Roman"/>
                <w:b w:val="false"/>
                <w:i w:val="false"/>
                <w:color w:val="000000"/>
                <w:sz w:val="20"/>
              </w:rPr>
              <w:t>
коллекторлық-кәріздік
</w:t>
            </w:r>
            <w:r>
              <w:br/>
            </w:r>
            <w:r>
              <w:rPr>
                <w:rFonts w:ascii="Times New Roman"/>
                <w:b w:val="false"/>
                <w:i w:val="false"/>
                <w:color w:val="000000"/>
                <w:sz w:val="20"/>
              </w:rPr>
              <w:t>
су ағынына
</w:t>
            </w:r>
            <w:r>
              <w:br/>
            </w:r>
            <w:r>
              <w:rPr>
                <w:rFonts w:ascii="Times New Roman"/>
                <w:b w:val="false"/>
                <w:i w:val="false"/>
                <w:color w:val="000000"/>
                <w:sz w:val="20"/>
              </w:rPr>
              <w:t>
гидрогеологиялық
</w:t>
            </w:r>
            <w:r>
              <w:br/>
            </w:r>
            <w:r>
              <w:rPr>
                <w:rFonts w:ascii="Times New Roman"/>
                <w:b w:val="false"/>
                <w:i w:val="false"/>
                <w:color w:val="000000"/>
                <w:sz w:val="20"/>
              </w:rPr>
              <w:t>
бақылау; ұңғымаларды
</w:t>
            </w:r>
            <w:r>
              <w:br/>
            </w:r>
            <w:r>
              <w:rPr>
                <w:rFonts w:ascii="Times New Roman"/>
                <w:b w:val="false"/>
                <w:i w:val="false"/>
                <w:color w:val="000000"/>
                <w:sz w:val="20"/>
              </w:rPr>
              <w:t>
ағымдағы жөндеуге -
</w:t>
            </w:r>
            <w:r>
              <w:br/>
            </w:r>
            <w:r>
              <w:rPr>
                <w:rFonts w:ascii="Times New Roman"/>
                <w:b w:val="false"/>
                <w:i w:val="false"/>
                <w:color w:val="000000"/>
                <w:sz w:val="20"/>
              </w:rPr>
              <w:t>
155 ұңғыма; 20000
</w:t>
            </w:r>
            <w:r>
              <w:br/>
            </w:r>
            <w:r>
              <w:rPr>
                <w:rFonts w:ascii="Times New Roman"/>
                <w:b w:val="false"/>
                <w:i w:val="false"/>
                <w:color w:val="000000"/>
                <w:sz w:val="20"/>
              </w:rPr>
              <w:t>
гектарға
</w:t>
            </w:r>
            <w:r>
              <w:br/>
            </w:r>
            <w:r>
              <w:rPr>
                <w:rFonts w:ascii="Times New Roman"/>
                <w:b w:val="false"/>
                <w:i w:val="false"/>
                <w:color w:val="000000"/>
                <w:sz w:val="20"/>
              </w:rPr>
              <w:t>
топырақтық-тұздық
</w:t>
            </w:r>
            <w:r>
              <w:br/>
            </w:r>
            <w:r>
              <w:rPr>
                <w:rFonts w:ascii="Times New Roman"/>
                <w:b w:val="false"/>
                <w:i w:val="false"/>
                <w:color w:val="000000"/>
                <w:sz w:val="20"/>
              </w:rPr>
              <w:t>
түсірімдер;
</w:t>
            </w:r>
            <w:r>
              <w:br/>
            </w:r>
            <w:r>
              <w:rPr>
                <w:rFonts w:ascii="Times New Roman"/>
                <w:b w:val="false"/>
                <w:i w:val="false"/>
                <w:color w:val="000000"/>
                <w:sz w:val="20"/>
              </w:rPr>
              <w:t>
лабораториялық
</w:t>
            </w:r>
            <w:r>
              <w:br/>
            </w:r>
            <w:r>
              <w:rPr>
                <w:rFonts w:ascii="Times New Roman"/>
                <w:b w:val="false"/>
                <w:i w:val="false"/>
                <w:color w:val="000000"/>
                <w:sz w:val="20"/>
              </w:rPr>
              <w:t>
талдаулар - 7607
</w:t>
            </w:r>
            <w:r>
              <w:br/>
            </w:r>
            <w:r>
              <w:rPr>
                <w:rFonts w:ascii="Times New Roman"/>
                <w:b w:val="false"/>
                <w:i w:val="false"/>
                <w:color w:val="000000"/>
                <w:sz w:val="20"/>
              </w:rPr>
              <w:t>
шартты бірлік;
</w:t>
            </w:r>
            <w:r>
              <w:br/>
            </w:r>
            <w:r>
              <w:rPr>
                <w:rFonts w:ascii="Times New Roman"/>
                <w:b w:val="false"/>
                <w:i w:val="false"/>
                <w:color w:val="000000"/>
                <w:sz w:val="20"/>
              </w:rPr>
              <w:t>
суармалы жерлердің
</w:t>
            </w:r>
            <w:r>
              <w:br/>
            </w:r>
            <w:r>
              <w:rPr>
                <w:rFonts w:ascii="Times New Roman"/>
                <w:b w:val="false"/>
                <w:i w:val="false"/>
                <w:color w:val="000000"/>
                <w:sz w:val="20"/>
              </w:rPr>
              <w:t>
есебі мен
</w:t>
            </w:r>
            <w:r>
              <w:br/>
            </w:r>
            <w:r>
              <w:rPr>
                <w:rFonts w:ascii="Times New Roman"/>
                <w:b w:val="false"/>
                <w:i w:val="false"/>
                <w:color w:val="000000"/>
                <w:sz w:val="20"/>
              </w:rPr>
              <w:t>
картографиялық
</w:t>
            </w:r>
            <w:r>
              <w:br/>
            </w:r>
            <w:r>
              <w:rPr>
                <w:rFonts w:ascii="Times New Roman"/>
                <w:b w:val="false"/>
                <w:i w:val="false"/>
                <w:color w:val="000000"/>
                <w:sz w:val="20"/>
              </w:rPr>
              <w:t>
деректерін құрастыру;
</w:t>
            </w:r>
            <w:r>
              <w:br/>
            </w:r>
            <w:r>
              <w:rPr>
                <w:rFonts w:ascii="Times New Roman"/>
                <w:b w:val="false"/>
                <w:i w:val="false"/>
                <w:color w:val="000000"/>
                <w:sz w:val="20"/>
              </w:rPr>
              <w:t>
суармалы жерлерге кері
</w:t>
            </w:r>
            <w:r>
              <w:br/>
            </w:r>
            <w:r>
              <w:rPr>
                <w:rFonts w:ascii="Times New Roman"/>
                <w:b w:val="false"/>
                <w:i w:val="false"/>
                <w:color w:val="000000"/>
                <w:sz w:val="20"/>
              </w:rPr>
              <w:t>
әсер етуді жеңілдету
</w:t>
            </w:r>
            <w:r>
              <w:br/>
            </w:r>
            <w:r>
              <w:rPr>
                <w:rFonts w:ascii="Times New Roman"/>
                <w:b w:val="false"/>
                <w:i w:val="false"/>
                <w:color w:val="000000"/>
                <w:sz w:val="20"/>
              </w:rPr>
              <w:t>
жөніндегі ұсыныстар
</w:t>
            </w:r>
            <w:r>
              <w:br/>
            </w:r>
            <w:r>
              <w:rPr>
                <w:rFonts w:ascii="Times New Roman"/>
                <w:b w:val="false"/>
                <w:i w:val="false"/>
                <w:color w:val="000000"/>
                <w:sz w:val="20"/>
              </w:rPr>
              <w:t>
мен іс-шаралар
</w:t>
            </w:r>
            <w:r>
              <w:br/>
            </w:r>
            <w:r>
              <w:rPr>
                <w:rFonts w:ascii="Times New Roman"/>
                <w:b w:val="false"/>
                <w:i w:val="false"/>
                <w:color w:val="000000"/>
                <w:sz w:val="20"/>
              </w:rPr>
              <w:t>
әзірлеу. Аспаптар
</w:t>
            </w:r>
            <w:r>
              <w:br/>
            </w:r>
            <w:r>
              <w:rPr>
                <w:rFonts w:ascii="Times New Roman"/>
                <w:b w:val="false"/>
                <w:i w:val="false"/>
                <w:color w:val="000000"/>
                <w:sz w:val="20"/>
              </w:rPr>
              <w:t>
сатып алу. Штаттық
</w:t>
            </w:r>
            <w:r>
              <w:br/>
            </w:r>
            <w:r>
              <w:rPr>
                <w:rFonts w:ascii="Times New Roman"/>
                <w:b w:val="false"/>
                <w:i w:val="false"/>
                <w:color w:val="000000"/>
                <w:sz w:val="20"/>
              </w:rPr>
              <w:t>
саны - 50 адам болатын
</w:t>
            </w:r>
            <w:r>
              <w:br/>
            </w:r>
            <w:r>
              <w:rPr>
                <w:rFonts w:ascii="Times New Roman"/>
                <w:b w:val="false"/>
                <w:i w:val="false"/>
                <w:color w:val="000000"/>
                <w:sz w:val="20"/>
              </w:rPr>
              <w:t>
"Қызылорда гидрогео-
</w:t>
            </w:r>
            <w:r>
              <w:br/>
            </w:r>
            <w:r>
              <w:rPr>
                <w:rFonts w:ascii="Times New Roman"/>
                <w:b w:val="false"/>
                <w:i w:val="false"/>
                <w:color w:val="000000"/>
                <w:sz w:val="20"/>
              </w:rPr>
              <w:t>
логиялық-мелиоративтік
</w:t>
            </w:r>
            <w:r>
              <w:br/>
            </w:r>
            <w:r>
              <w:rPr>
                <w:rFonts w:ascii="Times New Roman"/>
                <w:b w:val="false"/>
                <w:i w:val="false"/>
                <w:color w:val="000000"/>
                <w:sz w:val="20"/>
              </w:rPr>
              <w:t>
экспедициясы"
</w:t>
            </w:r>
            <w:r>
              <w:br/>
            </w:r>
            <w:r>
              <w:rPr>
                <w:rFonts w:ascii="Times New Roman"/>
                <w:b w:val="false"/>
                <w:i w:val="false"/>
                <w:color w:val="000000"/>
                <w:sz w:val="20"/>
              </w:rPr>
              <w:t>
мемлекеттік мекемесін
</w:t>
            </w:r>
            <w:r>
              <w:br/>
            </w:r>
            <w:r>
              <w:rPr>
                <w:rFonts w:ascii="Times New Roman"/>
                <w:b w:val="false"/>
                <w:i w:val="false"/>
                <w:color w:val="000000"/>
                <w:sz w:val="20"/>
              </w:rPr>
              <w:t>
мынандай жұмыстар
</w:t>
            </w:r>
            <w:r>
              <w:br/>
            </w:r>
            <w:r>
              <w:rPr>
                <w:rFonts w:ascii="Times New Roman"/>
                <w:b w:val="false"/>
                <w:i w:val="false"/>
                <w:color w:val="000000"/>
                <w:sz w:val="20"/>
              </w:rPr>
              <w:t>
жүргізу үшін ұстау:
</w:t>
            </w:r>
            <w:r>
              <w:br/>
            </w:r>
            <w:r>
              <w:rPr>
                <w:rFonts w:ascii="Times New Roman"/>
                <w:b w:val="false"/>
                <w:i w:val="false"/>
                <w:color w:val="000000"/>
                <w:sz w:val="20"/>
              </w:rPr>
              <w:t>
300000 гектар суармалы
</w:t>
            </w:r>
            <w:r>
              <w:br/>
            </w:r>
            <w:r>
              <w:rPr>
                <w:rFonts w:ascii="Times New Roman"/>
                <w:b w:val="false"/>
                <w:i w:val="false"/>
                <w:color w:val="000000"/>
                <w:sz w:val="20"/>
              </w:rPr>
              <w:t>
жерлерді
</w:t>
            </w:r>
            <w:r>
              <w:br/>
            </w:r>
            <w:r>
              <w:rPr>
                <w:rFonts w:ascii="Times New Roman"/>
                <w:b w:val="false"/>
                <w:i w:val="false"/>
                <w:color w:val="000000"/>
                <w:sz w:val="20"/>
              </w:rPr>
              <w:t>
агромелиоративтік
</w:t>
            </w:r>
            <w:r>
              <w:br/>
            </w:r>
            <w:r>
              <w:rPr>
                <w:rFonts w:ascii="Times New Roman"/>
                <w:b w:val="false"/>
                <w:i w:val="false"/>
                <w:color w:val="000000"/>
                <w:sz w:val="20"/>
              </w:rPr>
              <w:t>
зерттеу және жобаның
</w:t>
            </w:r>
            <w:r>
              <w:br/>
            </w:r>
            <w:r>
              <w:rPr>
                <w:rFonts w:ascii="Times New Roman"/>
                <w:b w:val="false"/>
                <w:i w:val="false"/>
                <w:color w:val="000000"/>
                <w:sz w:val="20"/>
              </w:rPr>
              <w:t>
объектілерінде 1034
</w:t>
            </w:r>
            <w:r>
              <w:br/>
            </w:r>
            <w:r>
              <w:rPr>
                <w:rFonts w:ascii="Times New Roman"/>
                <w:b w:val="false"/>
                <w:i w:val="false"/>
                <w:color w:val="000000"/>
                <w:sz w:val="20"/>
              </w:rPr>
              <w:t>
гектар жерді суландыру
</w:t>
            </w:r>
            <w:r>
              <w:br/>
            </w:r>
            <w:r>
              <w:rPr>
                <w:rFonts w:ascii="Times New Roman"/>
                <w:b w:val="false"/>
                <w:i w:val="false"/>
                <w:color w:val="000000"/>
                <w:sz w:val="20"/>
              </w:rPr>
              <w:t>
және дренаждық
</w:t>
            </w:r>
            <w:r>
              <w:br/>
            </w:r>
            <w:r>
              <w:rPr>
                <w:rFonts w:ascii="Times New Roman"/>
                <w:b w:val="false"/>
                <w:i w:val="false"/>
                <w:color w:val="000000"/>
                <w:sz w:val="20"/>
              </w:rPr>
              <w:t>
жүйелерді жетілдіру;
</w:t>
            </w:r>
            <w:r>
              <w:br/>
            </w:r>
            <w:r>
              <w:rPr>
                <w:rFonts w:ascii="Times New Roman"/>
                <w:b w:val="false"/>
                <w:i w:val="false"/>
                <w:color w:val="000000"/>
                <w:sz w:val="20"/>
              </w:rPr>
              <w:t>
жер асты сулардың
</w:t>
            </w:r>
            <w:r>
              <w:br/>
            </w:r>
            <w:r>
              <w:rPr>
                <w:rFonts w:ascii="Times New Roman"/>
                <w:b w:val="false"/>
                <w:i w:val="false"/>
                <w:color w:val="000000"/>
                <w:sz w:val="20"/>
              </w:rPr>
              <w:t>
деңгейлік-тұздық
</w:t>
            </w:r>
            <w:r>
              <w:br/>
            </w:r>
            <w:r>
              <w:rPr>
                <w:rFonts w:ascii="Times New Roman"/>
                <w:b w:val="false"/>
                <w:i w:val="false"/>
                <w:color w:val="000000"/>
                <w:sz w:val="20"/>
              </w:rPr>
              <w:t>
режиміне тұрақты
</w:t>
            </w:r>
            <w:r>
              <w:br/>
            </w:r>
            <w:r>
              <w:rPr>
                <w:rFonts w:ascii="Times New Roman"/>
                <w:b w:val="false"/>
                <w:i w:val="false"/>
                <w:color w:val="000000"/>
                <w:sz w:val="20"/>
              </w:rPr>
              <w:t>
гидрогеологиялық
</w:t>
            </w:r>
            <w:r>
              <w:br/>
            </w:r>
            <w:r>
              <w:rPr>
                <w:rFonts w:ascii="Times New Roman"/>
                <w:b w:val="false"/>
                <w:i w:val="false"/>
                <w:color w:val="000000"/>
                <w:sz w:val="20"/>
              </w:rPr>
              <w:t>
стационарлық
</w:t>
            </w:r>
            <w:r>
              <w:br/>
            </w:r>
            <w:r>
              <w:rPr>
                <w:rFonts w:ascii="Times New Roman"/>
                <w:b w:val="false"/>
                <w:i w:val="false"/>
                <w:color w:val="000000"/>
                <w:sz w:val="20"/>
              </w:rPr>
              <w:t>
бақылаулар - 10000
</w:t>
            </w:r>
            <w:r>
              <w:br/>
            </w:r>
            <w:r>
              <w:rPr>
                <w:rFonts w:ascii="Times New Roman"/>
                <w:b w:val="false"/>
                <w:i w:val="false"/>
                <w:color w:val="000000"/>
                <w:sz w:val="20"/>
              </w:rPr>
              <w:t>
өлшеу;
</w:t>
            </w:r>
            <w:r>
              <w:br/>
            </w:r>
            <w:r>
              <w:rPr>
                <w:rFonts w:ascii="Times New Roman"/>
                <w:b w:val="false"/>
                <w:i w:val="false"/>
                <w:color w:val="000000"/>
                <w:sz w:val="20"/>
              </w:rPr>
              <w:t>
коллекторлық-кәріздік
</w:t>
            </w:r>
            <w:r>
              <w:br/>
            </w:r>
            <w:r>
              <w:rPr>
                <w:rFonts w:ascii="Times New Roman"/>
                <w:b w:val="false"/>
                <w:i w:val="false"/>
                <w:color w:val="000000"/>
                <w:sz w:val="20"/>
              </w:rPr>
              <w:t>
су ағымына
</w:t>
            </w:r>
            <w:r>
              <w:br/>
            </w:r>
            <w:r>
              <w:rPr>
                <w:rFonts w:ascii="Times New Roman"/>
                <w:b w:val="false"/>
                <w:i w:val="false"/>
                <w:color w:val="000000"/>
                <w:sz w:val="20"/>
              </w:rPr>
              <w:t>
гидрогеологиялық
</w:t>
            </w:r>
            <w:r>
              <w:br/>
            </w:r>
            <w:r>
              <w:rPr>
                <w:rFonts w:ascii="Times New Roman"/>
                <w:b w:val="false"/>
                <w:i w:val="false"/>
                <w:color w:val="000000"/>
                <w:sz w:val="20"/>
              </w:rPr>
              <w:t>
бақылау 200 өлшеу;
</w:t>
            </w:r>
            <w:r>
              <w:br/>
            </w:r>
            <w:r>
              <w:rPr>
                <w:rFonts w:ascii="Times New Roman"/>
                <w:b w:val="false"/>
                <w:i w:val="false"/>
                <w:color w:val="000000"/>
                <w:sz w:val="20"/>
              </w:rPr>
              <w:t>
ұңғымаларды ағымдағы
</w:t>
            </w:r>
            <w:r>
              <w:br/>
            </w:r>
            <w:r>
              <w:rPr>
                <w:rFonts w:ascii="Times New Roman"/>
                <w:b w:val="false"/>
                <w:i w:val="false"/>
                <w:color w:val="000000"/>
                <w:sz w:val="20"/>
              </w:rPr>
              <w:t>
жөндеуге - 143 ұңғыма;
</w:t>
            </w:r>
            <w:r>
              <w:br/>
            </w:r>
            <w:r>
              <w:rPr>
                <w:rFonts w:ascii="Times New Roman"/>
                <w:b w:val="false"/>
                <w:i w:val="false"/>
                <w:color w:val="000000"/>
                <w:sz w:val="20"/>
              </w:rPr>
              <w:t>
2000 гектарға
</w:t>
            </w:r>
            <w:r>
              <w:br/>
            </w:r>
            <w:r>
              <w:rPr>
                <w:rFonts w:ascii="Times New Roman"/>
                <w:b w:val="false"/>
                <w:i w:val="false"/>
                <w:color w:val="000000"/>
                <w:sz w:val="20"/>
              </w:rPr>
              <w:t>
топырақтық-тұздық
</w:t>
            </w:r>
            <w:r>
              <w:br/>
            </w:r>
            <w:r>
              <w:rPr>
                <w:rFonts w:ascii="Times New Roman"/>
                <w:b w:val="false"/>
                <w:i w:val="false"/>
                <w:color w:val="000000"/>
                <w:sz w:val="20"/>
              </w:rPr>
              <w:t>
түсірімдер;
</w:t>
            </w:r>
            <w:r>
              <w:br/>
            </w:r>
            <w:r>
              <w:rPr>
                <w:rFonts w:ascii="Times New Roman"/>
                <w:b w:val="false"/>
                <w:i w:val="false"/>
                <w:color w:val="000000"/>
                <w:sz w:val="20"/>
              </w:rPr>
              <w:t>
лабораториялық
</w:t>
            </w:r>
            <w:r>
              <w:br/>
            </w:r>
            <w:r>
              <w:rPr>
                <w:rFonts w:ascii="Times New Roman"/>
                <w:b w:val="false"/>
                <w:i w:val="false"/>
                <w:color w:val="000000"/>
                <w:sz w:val="20"/>
              </w:rPr>
              <w:t>
талдаулар - 3000
</w:t>
            </w:r>
            <w:r>
              <w:br/>
            </w:r>
            <w:r>
              <w:rPr>
                <w:rFonts w:ascii="Times New Roman"/>
                <w:b w:val="false"/>
                <w:i w:val="false"/>
                <w:color w:val="000000"/>
                <w:sz w:val="20"/>
              </w:rPr>
              <w:t>
шартты бірлік;
</w:t>
            </w:r>
            <w:r>
              <w:br/>
            </w:r>
            <w:r>
              <w:rPr>
                <w:rFonts w:ascii="Times New Roman"/>
                <w:b w:val="false"/>
                <w:i w:val="false"/>
                <w:color w:val="000000"/>
                <w:sz w:val="20"/>
              </w:rPr>
              <w:t>
суармалы жерлердің
</w:t>
            </w:r>
            <w:r>
              <w:br/>
            </w:r>
            <w:r>
              <w:rPr>
                <w:rFonts w:ascii="Times New Roman"/>
                <w:b w:val="false"/>
                <w:i w:val="false"/>
                <w:color w:val="000000"/>
                <w:sz w:val="20"/>
              </w:rPr>
              <w:t>
есебі мен
</w:t>
            </w:r>
            <w:r>
              <w:br/>
            </w:r>
            <w:r>
              <w:rPr>
                <w:rFonts w:ascii="Times New Roman"/>
                <w:b w:val="false"/>
                <w:i w:val="false"/>
                <w:color w:val="000000"/>
                <w:sz w:val="20"/>
              </w:rPr>
              <w:t>
картографиялық
</w:t>
            </w:r>
            <w:r>
              <w:br/>
            </w:r>
            <w:r>
              <w:rPr>
                <w:rFonts w:ascii="Times New Roman"/>
                <w:b w:val="false"/>
                <w:i w:val="false"/>
                <w:color w:val="000000"/>
                <w:sz w:val="20"/>
              </w:rPr>
              <w:t>
материалдарын
</w:t>
            </w:r>
            <w:r>
              <w:br/>
            </w:r>
            <w:r>
              <w:rPr>
                <w:rFonts w:ascii="Times New Roman"/>
                <w:b w:val="false"/>
                <w:i w:val="false"/>
                <w:color w:val="000000"/>
                <w:sz w:val="20"/>
              </w:rPr>
              <w:t>
құрастыру; суармалы
</w:t>
            </w:r>
            <w:r>
              <w:br/>
            </w:r>
            <w:r>
              <w:rPr>
                <w:rFonts w:ascii="Times New Roman"/>
                <w:b w:val="false"/>
                <w:i w:val="false"/>
                <w:color w:val="000000"/>
                <w:sz w:val="20"/>
              </w:rPr>
              <w:t>
жерлерге кері әсер
</w:t>
            </w:r>
            <w:r>
              <w:br/>
            </w:r>
            <w:r>
              <w:rPr>
                <w:rFonts w:ascii="Times New Roman"/>
                <w:b w:val="false"/>
                <w:i w:val="false"/>
                <w:color w:val="000000"/>
                <w:sz w:val="20"/>
              </w:rPr>
              <w:t>
етуді жеңілдету
</w:t>
            </w:r>
            <w:r>
              <w:br/>
            </w:r>
            <w:r>
              <w:rPr>
                <w:rFonts w:ascii="Times New Roman"/>
                <w:b w:val="false"/>
                <w:i w:val="false"/>
                <w:color w:val="000000"/>
                <w:sz w:val="20"/>
              </w:rPr>
              <w:t>
жөніндегі ұсыныстар
</w:t>
            </w:r>
            <w:r>
              <w:br/>
            </w:r>
            <w:r>
              <w:rPr>
                <w:rFonts w:ascii="Times New Roman"/>
                <w:b w:val="false"/>
                <w:i w:val="false"/>
                <w:color w:val="000000"/>
                <w:sz w:val="20"/>
              </w:rPr>
              <w:t>
мен іс-шаралар
</w:t>
            </w:r>
            <w:r>
              <w:br/>
            </w:r>
            <w:r>
              <w:rPr>
                <w:rFonts w:ascii="Times New Roman"/>
                <w:b w:val="false"/>
                <w:i w:val="false"/>
                <w:color w:val="000000"/>
                <w:sz w:val="20"/>
              </w:rPr>
              <w:t>
әзірлеу.
</w:t>
            </w:r>
            <w:r>
              <w:br/>
            </w:r>
            <w:r>
              <w:rPr>
                <w:rFonts w:ascii="Times New Roman"/>
                <w:b w:val="false"/>
                <w:i w:val="false"/>
                <w:color w:val="000000"/>
                <w:sz w:val="20"/>
              </w:rPr>
              <w:t>
Лабораториялық
</w:t>
            </w:r>
            <w:r>
              <w:br/>
            </w:r>
            <w:r>
              <w:rPr>
                <w:rFonts w:ascii="Times New Roman"/>
                <w:b w:val="false"/>
                <w:i w:val="false"/>
                <w:color w:val="000000"/>
                <w:sz w:val="20"/>
              </w:rPr>
              <w:t>
құрал-жабдықтар,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 - 1С:
</w:t>
            </w:r>
            <w:r>
              <w:br/>
            </w:r>
            <w:r>
              <w:rPr>
                <w:rFonts w:ascii="Times New Roman"/>
                <w:b w:val="false"/>
                <w:i w:val="false"/>
                <w:color w:val="000000"/>
                <w:sz w:val="20"/>
              </w:rPr>
              <w:t>
Бухгалтерия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
</w:t>
            </w:r>
            <w:r>
              <w:br/>
            </w:r>
            <w:r>
              <w:rPr>
                <w:rFonts w:ascii="Times New Roman"/>
                <w:b w:val="false"/>
                <w:i w:val="false"/>
                <w:color w:val="000000"/>
                <w:sz w:val="20"/>
              </w:rPr>
              <w:t>
ромелиосу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әдісте-
</w:t>
            </w:r>
            <w:r>
              <w:br/>
            </w:r>
            <w:r>
              <w:rPr>
                <w:rFonts w:ascii="Times New Roman"/>
                <w:b w:val="false"/>
                <w:i w:val="false"/>
                <w:color w:val="000000"/>
                <w:sz w:val="20"/>
              </w:rPr>
              <w:t>
мелік
</w:t>
            </w:r>
            <w:r>
              <w:br/>
            </w:r>
            <w:r>
              <w:rPr>
                <w:rFonts w:ascii="Times New Roman"/>
                <w:b w:val="false"/>
                <w:i w:val="false"/>
                <w:color w:val="000000"/>
                <w:sz w:val="20"/>
              </w:rPr>
              <w:t>
орталығы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саны 23 адам
</w:t>
            </w:r>
            <w:r>
              <w:br/>
            </w:r>
            <w:r>
              <w:rPr>
                <w:rFonts w:ascii="Times New Roman"/>
                <w:b w:val="false"/>
                <w:i w:val="false"/>
                <w:color w:val="000000"/>
                <w:sz w:val="20"/>
              </w:rPr>
              <w:t>
болатын "Қазагромелиосушар"
</w:t>
            </w:r>
            <w:r>
              <w:br/>
            </w:r>
            <w:r>
              <w:rPr>
                <w:rFonts w:ascii="Times New Roman"/>
                <w:b w:val="false"/>
                <w:i w:val="false"/>
                <w:color w:val="000000"/>
                <w:sz w:val="20"/>
              </w:rPr>
              <w:t>
Республикалық
</w:t>
            </w:r>
            <w:r>
              <w:br/>
            </w:r>
            <w:r>
              <w:rPr>
                <w:rFonts w:ascii="Times New Roman"/>
                <w:b w:val="false"/>
                <w:i w:val="false"/>
                <w:color w:val="000000"/>
                <w:sz w:val="20"/>
              </w:rPr>
              <w:t>
әдістемелік орталық
</w:t>
            </w:r>
            <w:r>
              <w:br/>
            </w:r>
            <w:r>
              <w:rPr>
                <w:rFonts w:ascii="Times New Roman"/>
                <w:b w:val="false"/>
                <w:i w:val="false"/>
                <w:color w:val="000000"/>
                <w:sz w:val="20"/>
              </w:rPr>
              <w:t>
мемлекеттік мекемесін
</w:t>
            </w:r>
            <w:r>
              <w:br/>
            </w:r>
            <w:r>
              <w:rPr>
                <w:rFonts w:ascii="Times New Roman"/>
                <w:b w:val="false"/>
                <w:i w:val="false"/>
                <w:color w:val="000000"/>
                <w:sz w:val="20"/>
              </w:rPr>
              <w:t>
мынандай жұмыстарды
</w:t>
            </w:r>
            <w:r>
              <w:br/>
            </w:r>
            <w:r>
              <w:rPr>
                <w:rFonts w:ascii="Times New Roman"/>
                <w:b w:val="false"/>
                <w:i w:val="false"/>
                <w:color w:val="000000"/>
                <w:sz w:val="20"/>
              </w:rPr>
              <w:t>
жүргізу үшін ұстау: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жұмыстарын
</w:t>
            </w:r>
            <w:r>
              <w:br/>
            </w:r>
            <w:r>
              <w:rPr>
                <w:rFonts w:ascii="Times New Roman"/>
                <w:b w:val="false"/>
                <w:i w:val="false"/>
                <w:color w:val="000000"/>
                <w:sz w:val="20"/>
              </w:rPr>
              <w:t>
республикалық бірыңғай
</w:t>
            </w:r>
            <w:r>
              <w:br/>
            </w:r>
            <w:r>
              <w:rPr>
                <w:rFonts w:ascii="Times New Roman"/>
                <w:b w:val="false"/>
                <w:i w:val="false"/>
                <w:color w:val="000000"/>
                <w:sz w:val="20"/>
              </w:rPr>
              <w:t>
нормативтік-әдісте-
</w:t>
            </w:r>
            <w:r>
              <w:br/>
            </w:r>
            <w:r>
              <w:rPr>
                <w:rFonts w:ascii="Times New Roman"/>
                <w:b w:val="false"/>
                <w:i w:val="false"/>
                <w:color w:val="000000"/>
                <w:sz w:val="20"/>
              </w:rPr>
              <w:t>
мелік құжаттармен
</w:t>
            </w:r>
            <w:r>
              <w:br/>
            </w:r>
            <w:r>
              <w:rPr>
                <w:rFonts w:ascii="Times New Roman"/>
                <w:b w:val="false"/>
                <w:i w:val="false"/>
                <w:color w:val="000000"/>
                <w:sz w:val="20"/>
              </w:rPr>
              <w:t>
қамтамасыз ету және
</w:t>
            </w:r>
            <w:r>
              <w:br/>
            </w:r>
            <w:r>
              <w:rPr>
                <w:rFonts w:ascii="Times New Roman"/>
                <w:b w:val="false"/>
                <w:i w:val="false"/>
                <w:color w:val="000000"/>
                <w:sz w:val="20"/>
              </w:rPr>
              <w:t>
әзірлеу;
</w:t>
            </w:r>
            <w:r>
              <w:br/>
            </w:r>
            <w:r>
              <w:rPr>
                <w:rFonts w:ascii="Times New Roman"/>
                <w:b w:val="false"/>
                <w:i w:val="false"/>
                <w:color w:val="000000"/>
                <w:sz w:val="20"/>
              </w:rPr>
              <w:t>
гидромелиоративтік
</w:t>
            </w:r>
            <w:r>
              <w:br/>
            </w:r>
            <w:r>
              <w:rPr>
                <w:rFonts w:ascii="Times New Roman"/>
                <w:b w:val="false"/>
                <w:i w:val="false"/>
                <w:color w:val="000000"/>
                <w:sz w:val="20"/>
              </w:rPr>
              <w:t>
және су шаруашылығына
</w:t>
            </w:r>
            <w:r>
              <w:br/>
            </w:r>
            <w:r>
              <w:rPr>
                <w:rFonts w:ascii="Times New Roman"/>
                <w:b w:val="false"/>
                <w:i w:val="false"/>
                <w:color w:val="000000"/>
                <w:sz w:val="20"/>
              </w:rPr>
              <w:t>
арналған жобаларды
</w:t>
            </w:r>
            <w:r>
              <w:br/>
            </w:r>
            <w:r>
              <w:rPr>
                <w:rFonts w:ascii="Times New Roman"/>
                <w:b w:val="false"/>
                <w:i w:val="false"/>
                <w:color w:val="000000"/>
                <w:sz w:val="20"/>
              </w:rPr>
              <w:t>
бірыңғай ақпараттық
</w:t>
            </w:r>
            <w:r>
              <w:br/>
            </w:r>
            <w:r>
              <w:rPr>
                <w:rFonts w:ascii="Times New Roman"/>
                <w:b w:val="false"/>
                <w:i w:val="false"/>
                <w:color w:val="000000"/>
                <w:sz w:val="20"/>
              </w:rPr>
              <w:t>
қамтамасыз етуді
</w:t>
            </w:r>
            <w:r>
              <w:br/>
            </w:r>
            <w:r>
              <w:rPr>
                <w:rFonts w:ascii="Times New Roman"/>
                <w:b w:val="false"/>
                <w:i w:val="false"/>
                <w:color w:val="000000"/>
                <w:sz w:val="20"/>
              </w:rPr>
              <w:t>
әзірлеу;
</w:t>
            </w:r>
            <w:r>
              <w:br/>
            </w:r>
            <w:r>
              <w:rPr>
                <w:rFonts w:ascii="Times New Roman"/>
                <w:b w:val="false"/>
                <w:i w:val="false"/>
                <w:color w:val="000000"/>
                <w:sz w:val="20"/>
              </w:rPr>
              <w:t>
гидромелиоративті
</w:t>
            </w:r>
            <w:r>
              <w:br/>
            </w:r>
            <w:r>
              <w:rPr>
                <w:rFonts w:ascii="Times New Roman"/>
                <w:b w:val="false"/>
                <w:i w:val="false"/>
                <w:color w:val="000000"/>
                <w:sz w:val="20"/>
              </w:rPr>
              <w:t>
және су шаруашылығына
</w:t>
            </w:r>
            <w:r>
              <w:br/>
            </w:r>
            <w:r>
              <w:rPr>
                <w:rFonts w:ascii="Times New Roman"/>
                <w:b w:val="false"/>
                <w:i w:val="false"/>
                <w:color w:val="000000"/>
                <w:sz w:val="20"/>
              </w:rPr>
              <w:t>
арналған жобаларды
</w:t>
            </w:r>
            <w:r>
              <w:br/>
            </w:r>
            <w:r>
              <w:rPr>
                <w:rFonts w:ascii="Times New Roman"/>
                <w:b w:val="false"/>
                <w:i w:val="false"/>
                <w:color w:val="000000"/>
                <w:sz w:val="20"/>
              </w:rPr>
              <w:t>
сараптау және
</w:t>
            </w:r>
            <w:r>
              <w:br/>
            </w:r>
            <w:r>
              <w:rPr>
                <w:rFonts w:ascii="Times New Roman"/>
                <w:b w:val="false"/>
                <w:i w:val="false"/>
                <w:color w:val="000000"/>
                <w:sz w:val="20"/>
              </w:rPr>
              <w:t>
қорытындысын беру;
</w:t>
            </w:r>
            <w:r>
              <w:br/>
            </w:r>
            <w:r>
              <w:rPr>
                <w:rFonts w:ascii="Times New Roman"/>
                <w:b w:val="false"/>
                <w:i w:val="false"/>
                <w:color w:val="000000"/>
                <w:sz w:val="20"/>
              </w:rPr>
              <w:t>
өңірлік
</w:t>
            </w:r>
            <w:r>
              <w:br/>
            </w:r>
            <w:r>
              <w:rPr>
                <w:rFonts w:ascii="Times New Roman"/>
                <w:b w:val="false"/>
                <w:i w:val="false"/>
                <w:color w:val="000000"/>
                <w:sz w:val="20"/>
              </w:rPr>
              <w:t>
жобалау-іздестіру
</w:t>
            </w:r>
            <w:r>
              <w:br/>
            </w:r>
            <w:r>
              <w:rPr>
                <w:rFonts w:ascii="Times New Roman"/>
                <w:b w:val="false"/>
                <w:i w:val="false"/>
                <w:color w:val="000000"/>
                <w:sz w:val="20"/>
              </w:rPr>
              <w:t>
кәсіпорындарының
</w:t>
            </w:r>
            <w:r>
              <w:br/>
            </w:r>
            <w:r>
              <w:rPr>
                <w:rFonts w:ascii="Times New Roman"/>
                <w:b w:val="false"/>
                <w:i w:val="false"/>
                <w:color w:val="000000"/>
                <w:sz w:val="20"/>
              </w:rPr>
              <w:t>
қызметтерін
</w:t>
            </w:r>
            <w:r>
              <w:br/>
            </w:r>
            <w:r>
              <w:rPr>
                <w:rFonts w:ascii="Times New Roman"/>
                <w:b w:val="false"/>
                <w:i w:val="false"/>
                <w:color w:val="000000"/>
                <w:sz w:val="20"/>
              </w:rPr>
              <w:t>
үйлестіруді жүзеге
</w:t>
            </w:r>
            <w:r>
              <w:br/>
            </w:r>
            <w:r>
              <w:rPr>
                <w:rFonts w:ascii="Times New Roman"/>
                <w:b w:val="false"/>
                <w:i w:val="false"/>
                <w:color w:val="000000"/>
                <w:sz w:val="20"/>
              </w:rPr>
              <w:t>
асыру;
</w:t>
            </w:r>
            <w:r>
              <w:br/>
            </w:r>
            <w:r>
              <w:rPr>
                <w:rFonts w:ascii="Times New Roman"/>
                <w:b w:val="false"/>
                <w:i w:val="false"/>
                <w:color w:val="000000"/>
                <w:sz w:val="20"/>
              </w:rPr>
              <w:t>
су шаруашылығы және
</w:t>
            </w:r>
            <w:r>
              <w:br/>
            </w:r>
            <w:r>
              <w:rPr>
                <w:rFonts w:ascii="Times New Roman"/>
                <w:b w:val="false"/>
                <w:i w:val="false"/>
                <w:color w:val="000000"/>
                <w:sz w:val="20"/>
              </w:rPr>
              <w:t>
гидромелиоративтік
</w:t>
            </w:r>
            <w:r>
              <w:br/>
            </w:r>
            <w:r>
              <w:rPr>
                <w:rFonts w:ascii="Times New Roman"/>
                <w:b w:val="false"/>
                <w:i w:val="false"/>
                <w:color w:val="000000"/>
                <w:sz w:val="20"/>
              </w:rPr>
              <w:t>
жүйелерді қалпына
</w:t>
            </w:r>
            <w:r>
              <w:br/>
            </w:r>
            <w:r>
              <w:rPr>
                <w:rFonts w:ascii="Times New Roman"/>
                <w:b w:val="false"/>
                <w:i w:val="false"/>
                <w:color w:val="000000"/>
                <w:sz w:val="20"/>
              </w:rPr>
              <w:t>
келтіруге инвестиция
</w:t>
            </w:r>
            <w:r>
              <w:br/>
            </w:r>
            <w:r>
              <w:rPr>
                <w:rFonts w:ascii="Times New Roman"/>
                <w:b w:val="false"/>
                <w:i w:val="false"/>
                <w:color w:val="000000"/>
                <w:sz w:val="20"/>
              </w:rPr>
              <w:t>
тарту.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жалпы алаңы 1621900 гектар жерге жүргізілген іс шаралар кешенінің нәтижесінде суармалы жерлердің мелиоративтік жай-күйі туралы ақпарат алынады, инженерлік дайын суармалы жерлерге мелиоративтік іс-шаралардың орындалуы бойынша мемлекеттік бақылау жүзеге асырылады, жердің мелиоративтік жай-күйін жақсарту және сақтау жөніндегі нұсқаулар мен іс-шаралар әзірленеді. Су объектілерін қорғау және пайдалану саласында жобалау-іздестіру жұмыстарына нормативтік-әдістемелік құжаттар әзірлеу және бекіту.
</w:t>
      </w:r>
      <w:r>
        <w:br/>
      </w:r>
      <w:r>
        <w:rPr>
          <w:rFonts w:ascii="Times New Roman"/>
          <w:b w:val="false"/>
          <w:i w:val="false"/>
          <w:color w:val="000000"/>
          <w:sz w:val="28"/>
        </w:rPr>
        <w:t>
      Мемлекеттік мекемелер жарақтандырылатын болады: Жетісу гидрогеологиялық-мелиоративтік экспедициясы: 10 бірлік құрылғылар мен жабдықтармен; Оңтүстік-Қазақстан гидрогеологиялық-мелиоративтік экспедициясы: топырақ өлшейтін 1 жиынтық құрылғымен; Қызылорда гидрогеологиялық-мелиоративтік экспедициясы: 2 бірлік лабораториялық жабдықпен - (топырақ үлгілерін ұсақтағыш (ИИП-1), лазерлік центтрирмен электронды тахометр (ТС 403,3)), бағдарламалық қамтамасыз ету - 1С: Бухгалтерия.
</w:t>
      </w:r>
      <w:r>
        <w:br/>
      </w:r>
      <w:r>
        <w:rPr>
          <w:rFonts w:ascii="Times New Roman"/>
          <w:b w:val="false"/>
          <w:i w:val="false"/>
          <w:color w:val="000000"/>
          <w:sz w:val="28"/>
        </w:rPr>
        <w:t>
      Түпкілікті нәтиже: жердің, суармалы судың ұтымды және тиімді пайдаланылуы, тұзданудың, сортаңданудың, суландыру эрозиясы дамуының және топырақ құнарлылығының төмендеуінің алдын алу; жобалау-іздестіру жұмыстарының тиімді және сапалы орындалуы, келісілген нормалармен және ережелермен қамтамасыз етілуі.
</w:t>
      </w:r>
      <w:r>
        <w:br/>
      </w:r>
      <w:r>
        <w:rPr>
          <w:rFonts w:ascii="Times New Roman"/>
          <w:b w:val="false"/>
          <w:i w:val="false"/>
          <w:color w:val="000000"/>
          <w:sz w:val="28"/>
        </w:rPr>
        <w:t>
      Қаржылық-экономикалық нәтиже: 1 (бір) гектар суармалы жердің мелиоративтік жай-күйін бағалаудың орташа құны - 97,4 теңге/гектар. Бір нормативтік-әдістемелік құжаттың орташа құны - 0,5 миллион теңге. (Есеп материалдық-техникалық жарақтандыру шығындары есепке алынбай жүргізілген).
</w:t>
      </w:r>
      <w:r>
        <w:br/>
      </w:r>
      <w:r>
        <w:rPr>
          <w:rFonts w:ascii="Times New Roman"/>
          <w:b w:val="false"/>
          <w:i w:val="false"/>
          <w:color w:val="000000"/>
          <w:sz w:val="28"/>
        </w:rPr>
        <w:t>
      Уақыттылығы: белгіленген мерзімде орындалған іс-шаралардың нәтижесін ұсыну.
</w:t>
      </w:r>
      <w:r>
        <w:br/>
      </w:r>
      <w:r>
        <w:rPr>
          <w:rFonts w:ascii="Times New Roman"/>
          <w:b w:val="false"/>
          <w:i w:val="false"/>
          <w:color w:val="000000"/>
          <w:sz w:val="28"/>
        </w:rPr>
        <w:t>
      Сапасы: жерді пайдалану коэффициентінің жыл сайын ұлғаюымен инженерлік дайын жерлерді тиімді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103-ҚОСЫМША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"Өсімдіктерді қорғау"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3326913 мың теңге (үш миллиард үш жүз жиырма алты миллион тоғыз жүз он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"Өсімдіктерді қорғау туралы" Қазақстан Республикасының 2002 жылғы 3 шілдедегі Заңының 
</w:t>
      </w:r>
      <w:r>
        <w:rPr>
          <w:rFonts w:ascii="Times New Roman"/>
          <w:b w:val="false"/>
          <w:i w:val="false"/>
          <w:color w:val="000000"/>
          <w:sz w:val="28"/>
        </w:rPr>
        <w:t xml:space="preserve"> 20-бабы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 Заңы </w:t>
      </w:r>
      <w:r>
        <w:rPr>
          <w:rFonts w:ascii="Times New Roman"/>
          <w:b w:val="false"/>
          <w:i w:val="false"/>
          <w:color w:val="000000"/>
          <w:sz w:val="28"/>
        </w:rPr>
        <w:t>
; "Карантиндік объектілер және ерекше қауіпті зиянды организмдер тізбелерін бекіту туралы" Қазақстан Республикасы Үкіметінің 2002 жылғы 10 желтоқсандағы N 1295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министрлігінің жекелеген мемлекеттік мекемелерін құру туралы" Қазақстан Республикасы Үкіметінің 2003 жылғы 15 қаңтардағы N 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 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республикада қолайлы фитосанитариялық ахуалды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республика аумағында фитосанитариялық жағдайға жүйелі түрде бақылау жүргізу; ағымдағы жылы аса қауіпті зиянды организмдердің жаппай дамуы мен таралуының ошақтарын толық анықтау; ауыл шаруашылығы дақылдары мен пайдаланатын жер үшін аса қауіпті зиянды организмдердің санын қауіпсіз (ЗЭШ - зияндылықтың экономикалық шегінен төмен) деңгейге дейін төмендету; ауыл шаруашылығы тауарын өндірушілерді аса қауіпті зиянды организмдердің дамуы мен таралуының мейлінше анық болжамдарымен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w:t>
            </w:r>
            <w:r>
              <w:br/>
            </w:r>
            <w:r>
              <w:rPr>
                <w:rFonts w:ascii="Times New Roman"/>
                <w:b w:val="false"/>
                <w:i w:val="false"/>
                <w:color w:val="000000"/>
                <w:sz w:val="20"/>
              </w:rPr>
              <w:t>
терді
</w:t>
            </w:r>
            <w:r>
              <w:br/>
            </w:r>
            <w:r>
              <w:rPr>
                <w:rFonts w:ascii="Times New Roman"/>
                <w:b w:val="false"/>
                <w:i w:val="false"/>
                <w:color w:val="000000"/>
                <w:sz w:val="20"/>
              </w:rPr>
              <w:t>
қорғау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w:t>
            </w:r>
            <w:r>
              <w:br/>
            </w:r>
            <w:r>
              <w:rPr>
                <w:rFonts w:ascii="Times New Roman"/>
                <w:b w:val="false"/>
                <w:i w:val="false"/>
                <w:color w:val="000000"/>
                <w:sz w:val="20"/>
              </w:rPr>
              <w:t>
қауіпті
</w:t>
            </w:r>
            <w:r>
              <w:br/>
            </w:r>
            <w:r>
              <w:rPr>
                <w:rFonts w:ascii="Times New Roman"/>
                <w:b w:val="false"/>
                <w:i w:val="false"/>
                <w:color w:val="000000"/>
                <w:sz w:val="20"/>
              </w:rPr>
              <w:t>
зиянды
</w:t>
            </w:r>
            <w:r>
              <w:br/>
            </w:r>
            <w:r>
              <w:rPr>
                <w:rFonts w:ascii="Times New Roman"/>
                <w:b w:val="false"/>
                <w:i w:val="false"/>
                <w:color w:val="000000"/>
                <w:sz w:val="20"/>
              </w:rPr>
              <w:t>
организм-
</w:t>
            </w:r>
            <w:r>
              <w:br/>
            </w:r>
            <w:r>
              <w:rPr>
                <w:rFonts w:ascii="Times New Roman"/>
                <w:b w:val="false"/>
                <w:i w:val="false"/>
                <w:color w:val="000000"/>
                <w:sz w:val="20"/>
              </w:rPr>
              <w:t>
дерге
</w:t>
            </w:r>
            <w:r>
              <w:br/>
            </w:r>
            <w:r>
              <w:rPr>
                <w:rFonts w:ascii="Times New Roman"/>
                <w:b w:val="false"/>
                <w:i w:val="false"/>
                <w:color w:val="000000"/>
                <w:sz w:val="20"/>
              </w:rPr>
              <w:t>
қарсы
</w:t>
            </w:r>
            <w:r>
              <w:br/>
            </w:r>
            <w:r>
              <w:rPr>
                <w:rFonts w:ascii="Times New Roman"/>
                <w:b w:val="false"/>
                <w:i w:val="false"/>
                <w:color w:val="000000"/>
                <w:sz w:val="20"/>
              </w:rPr>
              <w:t>
күрес
</w:t>
            </w:r>
            <w:r>
              <w:br/>
            </w:r>
            <w:r>
              <w:rPr>
                <w:rFonts w:ascii="Times New Roman"/>
                <w:b w:val="false"/>
                <w:i w:val="false"/>
                <w:color w:val="000000"/>
                <w:sz w:val="20"/>
              </w:rPr>
              <w:t>
жүргізу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3,0 - 3,5 миллион
</w:t>
            </w:r>
            <w:r>
              <w:br/>
            </w:r>
            <w:r>
              <w:rPr>
                <w:rFonts w:ascii="Times New Roman"/>
                <w:b w:val="false"/>
                <w:i w:val="false"/>
                <w:color w:val="000000"/>
                <w:sz w:val="20"/>
              </w:rPr>
              <w:t>
гектар алаңда химиялық
</w:t>
            </w:r>
            <w:r>
              <w:br/>
            </w:r>
            <w:r>
              <w:rPr>
                <w:rFonts w:ascii="Times New Roman"/>
                <w:b w:val="false"/>
                <w:i w:val="false"/>
                <w:color w:val="000000"/>
                <w:sz w:val="20"/>
              </w:rPr>
              <w:t>
өңдеуді қамтамасыз
</w:t>
            </w:r>
            <w:r>
              <w:br/>
            </w:r>
            <w:r>
              <w:rPr>
                <w:rFonts w:ascii="Times New Roman"/>
                <w:b w:val="false"/>
                <w:i w:val="false"/>
                <w:color w:val="000000"/>
                <w:sz w:val="20"/>
              </w:rPr>
              <w:t>
ететін, республикада
</w:t>
            </w:r>
            <w:r>
              <w:br/>
            </w:r>
            <w:r>
              <w:rPr>
                <w:rFonts w:ascii="Times New Roman"/>
                <w:b w:val="false"/>
                <w:i w:val="false"/>
                <w:color w:val="000000"/>
                <w:sz w:val="20"/>
              </w:rPr>
              <w:t>
қолдану үшін тіркелген
</w:t>
            </w:r>
            <w:r>
              <w:br/>
            </w:r>
            <w:r>
              <w:rPr>
                <w:rFonts w:ascii="Times New Roman"/>
                <w:b w:val="false"/>
                <w:i w:val="false"/>
                <w:color w:val="000000"/>
                <w:sz w:val="20"/>
              </w:rPr>
              <w:t>
пестицидтер сатып
</w:t>
            </w:r>
            <w:r>
              <w:br/>
            </w:r>
            <w:r>
              <w:rPr>
                <w:rFonts w:ascii="Times New Roman"/>
                <w:b w:val="false"/>
                <w:i w:val="false"/>
                <w:color w:val="000000"/>
                <w:sz w:val="20"/>
              </w:rPr>
              <w:t>
алу, соның ішінде
</w:t>
            </w:r>
            <w:r>
              <w:br/>
            </w:r>
            <w:r>
              <w:rPr>
                <w:rFonts w:ascii="Times New Roman"/>
                <w:b w:val="false"/>
                <w:i w:val="false"/>
                <w:color w:val="000000"/>
                <w:sz w:val="20"/>
              </w:rPr>
              <w:t>
пестицидтердің қорын
</w:t>
            </w:r>
            <w:r>
              <w:br/>
            </w:r>
            <w:r>
              <w:rPr>
                <w:rFonts w:ascii="Times New Roman"/>
                <w:b w:val="false"/>
                <w:i w:val="false"/>
                <w:color w:val="000000"/>
                <w:sz w:val="20"/>
              </w:rPr>
              <w:t>
сатып алу.
</w:t>
            </w:r>
            <w:r>
              <w:br/>
            </w:r>
            <w:r>
              <w:rPr>
                <w:rFonts w:ascii="Times New Roman"/>
                <w:b w:val="false"/>
                <w:i w:val="false"/>
                <w:color w:val="000000"/>
                <w:sz w:val="20"/>
              </w:rPr>
              <w:t>
Арнайы автокөлікпен
</w:t>
            </w:r>
            <w:r>
              <w:br/>
            </w:r>
            <w:r>
              <w:rPr>
                <w:rFonts w:ascii="Times New Roman"/>
                <w:b w:val="false"/>
                <w:i w:val="false"/>
                <w:color w:val="000000"/>
                <w:sz w:val="20"/>
              </w:rPr>
              <w:t>
белгіленген жерге
</w:t>
            </w:r>
            <w:r>
              <w:br/>
            </w:r>
            <w:r>
              <w:rPr>
                <w:rFonts w:ascii="Times New Roman"/>
                <w:b w:val="false"/>
                <w:i w:val="false"/>
                <w:color w:val="000000"/>
                <w:sz w:val="20"/>
              </w:rPr>
              <w:t>
пестицидтерді, оның
</w:t>
            </w:r>
            <w:r>
              <w:br/>
            </w:r>
            <w:r>
              <w:rPr>
                <w:rFonts w:ascii="Times New Roman"/>
                <w:b w:val="false"/>
                <w:i w:val="false"/>
                <w:color w:val="000000"/>
                <w:sz w:val="20"/>
              </w:rPr>
              <w:t>
ішінде пестицидтердің
</w:t>
            </w:r>
            <w:r>
              <w:br/>
            </w:r>
            <w:r>
              <w:rPr>
                <w:rFonts w:ascii="Times New Roman"/>
                <w:b w:val="false"/>
                <w:i w:val="false"/>
                <w:color w:val="000000"/>
                <w:sz w:val="20"/>
              </w:rPr>
              <w:t>
қорын жеткізу.
</w:t>
            </w:r>
            <w:r>
              <w:br/>
            </w:r>
            <w:r>
              <w:rPr>
                <w:rFonts w:ascii="Times New Roman"/>
                <w:b w:val="false"/>
                <w:i w:val="false"/>
                <w:color w:val="000000"/>
                <w:sz w:val="20"/>
              </w:rPr>
              <w:t>
Тиісті жағдайларда
</w:t>
            </w:r>
            <w:r>
              <w:br/>
            </w:r>
            <w:r>
              <w:rPr>
                <w:rFonts w:ascii="Times New Roman"/>
                <w:b w:val="false"/>
                <w:i w:val="false"/>
                <w:color w:val="000000"/>
                <w:sz w:val="20"/>
              </w:rPr>
              <w:t>
сатып алынатын
</w:t>
            </w:r>
            <w:r>
              <w:br/>
            </w:r>
            <w:r>
              <w:rPr>
                <w:rFonts w:ascii="Times New Roman"/>
                <w:b w:val="false"/>
                <w:i w:val="false"/>
                <w:color w:val="000000"/>
                <w:sz w:val="20"/>
              </w:rPr>
              <w:t>
пестицидтерді, оның
</w:t>
            </w:r>
            <w:r>
              <w:br/>
            </w:r>
            <w:r>
              <w:rPr>
                <w:rFonts w:ascii="Times New Roman"/>
                <w:b w:val="false"/>
                <w:i w:val="false"/>
                <w:color w:val="000000"/>
                <w:sz w:val="20"/>
              </w:rPr>
              <w:t>
ішінде пестицидтердің
</w:t>
            </w:r>
            <w:r>
              <w:br/>
            </w:r>
            <w:r>
              <w:rPr>
                <w:rFonts w:ascii="Times New Roman"/>
                <w:b w:val="false"/>
                <w:i w:val="false"/>
                <w:color w:val="000000"/>
                <w:sz w:val="20"/>
              </w:rPr>
              <w:t>
қорын сақтау.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Үкіметі бекіткен
</w:t>
            </w:r>
            <w:r>
              <w:br/>
            </w:r>
            <w:r>
              <w:rPr>
                <w:rFonts w:ascii="Times New Roman"/>
                <w:b w:val="false"/>
                <w:i w:val="false"/>
                <w:color w:val="000000"/>
                <w:sz w:val="20"/>
              </w:rPr>
              <w:t>
тізбеде анықталған
</w:t>
            </w:r>
            <w:r>
              <w:br/>
            </w:r>
            <w:r>
              <w:rPr>
                <w:rFonts w:ascii="Times New Roman"/>
                <w:b w:val="false"/>
                <w:i w:val="false"/>
                <w:color w:val="000000"/>
                <w:sz w:val="20"/>
              </w:rPr>
              <w:t>
зиянкестер мен
</w:t>
            </w:r>
            <w:r>
              <w:br/>
            </w:r>
            <w:r>
              <w:rPr>
                <w:rFonts w:ascii="Times New Roman"/>
                <w:b w:val="false"/>
                <w:i w:val="false"/>
                <w:color w:val="000000"/>
                <w:sz w:val="20"/>
              </w:rPr>
              <w:t>
ауруларға қарсы
</w:t>
            </w:r>
            <w:r>
              <w:br/>
            </w:r>
            <w:r>
              <w:rPr>
                <w:rFonts w:ascii="Times New Roman"/>
                <w:b w:val="false"/>
                <w:i w:val="false"/>
                <w:color w:val="000000"/>
                <w:sz w:val="20"/>
              </w:rPr>
              <w:t>
шамамен 3,0 - 3,5
</w:t>
            </w:r>
            <w:r>
              <w:br/>
            </w:r>
            <w:r>
              <w:rPr>
                <w:rFonts w:ascii="Times New Roman"/>
                <w:b w:val="false"/>
                <w:i w:val="false"/>
                <w:color w:val="000000"/>
                <w:sz w:val="20"/>
              </w:rPr>
              <w:t>
миллион гектар алаңда
</w:t>
            </w:r>
            <w:r>
              <w:br/>
            </w:r>
            <w:r>
              <w:rPr>
                <w:rFonts w:ascii="Times New Roman"/>
                <w:b w:val="false"/>
                <w:i w:val="false"/>
                <w:color w:val="000000"/>
                <w:sz w:val="20"/>
              </w:rPr>
              <w:t>
биологиялық тиімділігі
</w:t>
            </w:r>
            <w:r>
              <w:br/>
            </w:r>
            <w:r>
              <w:rPr>
                <w:rFonts w:ascii="Times New Roman"/>
                <w:b w:val="false"/>
                <w:i w:val="false"/>
                <w:color w:val="000000"/>
                <w:sz w:val="20"/>
              </w:rPr>
              <w:t>
80-85 % болатын
</w:t>
            </w:r>
            <w:r>
              <w:br/>
            </w:r>
            <w:r>
              <w:rPr>
                <w:rFonts w:ascii="Times New Roman"/>
                <w:b w:val="false"/>
                <w:i w:val="false"/>
                <w:color w:val="000000"/>
                <w:sz w:val="20"/>
              </w:rPr>
              <w:t>
химиялық өңдеулер
</w:t>
            </w:r>
            <w:r>
              <w:br/>
            </w:r>
            <w:r>
              <w:rPr>
                <w:rFonts w:ascii="Times New Roman"/>
                <w:b w:val="false"/>
                <w:i w:val="false"/>
                <w:color w:val="000000"/>
                <w:sz w:val="20"/>
              </w:rPr>
              <w:t>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
</w:t>
            </w:r>
            <w:r>
              <w:br/>
            </w:r>
            <w:r>
              <w:rPr>
                <w:rFonts w:ascii="Times New Roman"/>
                <w:b w:val="false"/>
                <w:i w:val="false"/>
                <w:color w:val="000000"/>
                <w:sz w:val="20"/>
              </w:rPr>
              <w:t>
санита-
</w:t>
            </w:r>
            <w:r>
              <w:br/>
            </w:r>
            <w:r>
              <w:rPr>
                <w:rFonts w:ascii="Times New Roman"/>
                <w:b w:val="false"/>
                <w:i w:val="false"/>
                <w:color w:val="000000"/>
                <w:sz w:val="20"/>
              </w:rPr>
              <w:t>
риялық
</w:t>
            </w:r>
            <w:r>
              <w:br/>
            </w:r>
            <w:r>
              <w:rPr>
                <w:rFonts w:ascii="Times New Roman"/>
                <w:b w:val="false"/>
                <w:i w:val="false"/>
                <w:color w:val="000000"/>
                <w:sz w:val="20"/>
              </w:rPr>
              <w:t>
диагнос-
</w:t>
            </w:r>
            <w:r>
              <w:br/>
            </w:r>
            <w:r>
              <w:rPr>
                <w:rFonts w:ascii="Times New Roman"/>
                <w:b w:val="false"/>
                <w:i w:val="false"/>
                <w:color w:val="000000"/>
                <w:sz w:val="20"/>
              </w:rPr>
              <w:t>
тика және
</w:t>
            </w:r>
            <w:r>
              <w:br/>
            </w:r>
            <w:r>
              <w:rPr>
                <w:rFonts w:ascii="Times New Roman"/>
                <w:b w:val="false"/>
                <w:i w:val="false"/>
                <w:color w:val="000000"/>
                <w:sz w:val="20"/>
              </w:rPr>
              <w:t>
болжамдау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әдісте-
</w:t>
            </w:r>
            <w:r>
              <w:br/>
            </w:r>
            <w:r>
              <w:rPr>
                <w:rFonts w:ascii="Times New Roman"/>
                <w:b w:val="false"/>
                <w:i w:val="false"/>
                <w:color w:val="000000"/>
                <w:sz w:val="20"/>
              </w:rPr>
              <w:t>
мелік
</w:t>
            </w:r>
            <w:r>
              <w:br/>
            </w:r>
            <w:r>
              <w:rPr>
                <w:rFonts w:ascii="Times New Roman"/>
                <w:b w:val="false"/>
                <w:i w:val="false"/>
                <w:color w:val="000000"/>
                <w:sz w:val="20"/>
              </w:rPr>
              <w:t>
орталығы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1 143 штат бірлігі бар
</w:t>
            </w:r>
            <w:r>
              <w:br/>
            </w:r>
            <w:r>
              <w:rPr>
                <w:rFonts w:ascii="Times New Roman"/>
                <w:b w:val="false"/>
                <w:i w:val="false"/>
                <w:color w:val="000000"/>
                <w:sz w:val="20"/>
              </w:rPr>
              <w:t>
мемлекеттік мекемені
</w:t>
            </w:r>
            <w:r>
              <w:br/>
            </w:r>
            <w:r>
              <w:rPr>
                <w:rFonts w:ascii="Times New Roman"/>
                <w:b w:val="false"/>
                <w:i w:val="false"/>
                <w:color w:val="000000"/>
                <w:sz w:val="20"/>
              </w:rPr>
              <w:t>
ұстау.
</w:t>
            </w:r>
            <w:r>
              <w:br/>
            </w:r>
            <w:r>
              <w:rPr>
                <w:rFonts w:ascii="Times New Roman"/>
                <w:b w:val="false"/>
                <w:i w:val="false"/>
                <w:color w:val="000000"/>
                <w:sz w:val="20"/>
              </w:rPr>
              <w:t>
Шамамен 105,0 миллион
</w:t>
            </w:r>
            <w:r>
              <w:br/>
            </w:r>
            <w:r>
              <w:rPr>
                <w:rFonts w:ascii="Times New Roman"/>
                <w:b w:val="false"/>
                <w:i w:val="false"/>
                <w:color w:val="000000"/>
                <w:sz w:val="20"/>
              </w:rPr>
              <w:t>
гектар алаңда ауыл
</w:t>
            </w:r>
            <w:r>
              <w:br/>
            </w:r>
            <w:r>
              <w:rPr>
                <w:rFonts w:ascii="Times New Roman"/>
                <w:b w:val="false"/>
                <w:i w:val="false"/>
                <w:color w:val="000000"/>
                <w:sz w:val="20"/>
              </w:rPr>
              <w:t>
шаруашылығы
</w:t>
            </w:r>
            <w:r>
              <w:br/>
            </w:r>
            <w:r>
              <w:rPr>
                <w:rFonts w:ascii="Times New Roman"/>
                <w:b w:val="false"/>
                <w:i w:val="false"/>
                <w:color w:val="000000"/>
                <w:sz w:val="20"/>
              </w:rPr>
              <w:t>
дақылдарының ерекше
</w:t>
            </w:r>
            <w:r>
              <w:br/>
            </w:r>
            <w:r>
              <w:rPr>
                <w:rFonts w:ascii="Times New Roman"/>
                <w:b w:val="false"/>
                <w:i w:val="false"/>
                <w:color w:val="000000"/>
                <w:sz w:val="20"/>
              </w:rPr>
              <w:t>
қауіпті зиянды
</w:t>
            </w:r>
            <w:r>
              <w:br/>
            </w:r>
            <w:r>
              <w:rPr>
                <w:rFonts w:ascii="Times New Roman"/>
                <w:b w:val="false"/>
                <w:i w:val="false"/>
                <w:color w:val="000000"/>
                <w:sz w:val="20"/>
              </w:rPr>
              <w:t>
организмдерінің
</w:t>
            </w:r>
            <w:r>
              <w:br/>
            </w:r>
            <w:r>
              <w:rPr>
                <w:rFonts w:ascii="Times New Roman"/>
                <w:b w:val="false"/>
                <w:i w:val="false"/>
                <w:color w:val="000000"/>
                <w:sz w:val="20"/>
              </w:rPr>
              <w:t>
қоныстануына
</w:t>
            </w:r>
            <w:r>
              <w:br/>
            </w:r>
            <w:r>
              <w:rPr>
                <w:rFonts w:ascii="Times New Roman"/>
                <w:b w:val="false"/>
                <w:i w:val="false"/>
                <w:color w:val="000000"/>
                <w:sz w:val="20"/>
              </w:rPr>
              <w:t>
(залалдануына);
</w:t>
            </w:r>
            <w:r>
              <w:br/>
            </w:r>
            <w:r>
              <w:rPr>
                <w:rFonts w:ascii="Times New Roman"/>
                <w:b w:val="false"/>
                <w:i w:val="false"/>
                <w:color w:val="000000"/>
                <w:sz w:val="20"/>
              </w:rPr>
              <w:t>
9,2 миллион гектар
</w:t>
            </w:r>
            <w:r>
              <w:br/>
            </w:r>
            <w:r>
              <w:rPr>
                <w:rFonts w:ascii="Times New Roman"/>
                <w:b w:val="false"/>
                <w:i w:val="false"/>
                <w:color w:val="000000"/>
                <w:sz w:val="20"/>
              </w:rPr>
              <w:t>
алаңда зиянды
</w:t>
            </w:r>
            <w:r>
              <w:br/>
            </w:r>
            <w:r>
              <w:rPr>
                <w:rFonts w:ascii="Times New Roman"/>
                <w:b w:val="false"/>
                <w:i w:val="false"/>
                <w:color w:val="000000"/>
                <w:sz w:val="20"/>
              </w:rPr>
              <w:t>
организмдерінің пайда
</w:t>
            </w:r>
            <w:r>
              <w:br/>
            </w:r>
            <w:r>
              <w:rPr>
                <w:rFonts w:ascii="Times New Roman"/>
                <w:b w:val="false"/>
                <w:i w:val="false"/>
                <w:color w:val="000000"/>
                <w:sz w:val="20"/>
              </w:rPr>
              <w:t>
болуына, дамуына және
</w:t>
            </w:r>
            <w:r>
              <w:br/>
            </w:r>
            <w:r>
              <w:rPr>
                <w:rFonts w:ascii="Times New Roman"/>
                <w:b w:val="false"/>
                <w:i w:val="false"/>
                <w:color w:val="000000"/>
                <w:sz w:val="20"/>
              </w:rPr>
              <w:t>
таралуына оның ішінде:
</w:t>
            </w:r>
            <w:r>
              <w:br/>
            </w:r>
            <w:r>
              <w:rPr>
                <w:rFonts w:ascii="Times New Roman"/>
                <w:b w:val="false"/>
                <w:i w:val="false"/>
                <w:color w:val="000000"/>
                <w:sz w:val="20"/>
              </w:rPr>
              <w:t>
4,8 миллион гектар
</w:t>
            </w:r>
            <w:r>
              <w:br/>
            </w:r>
            <w:r>
              <w:rPr>
                <w:rFonts w:ascii="Times New Roman"/>
                <w:b w:val="false"/>
                <w:i w:val="false"/>
                <w:color w:val="000000"/>
                <w:sz w:val="20"/>
              </w:rPr>
              <w:t>
алаңда ауыл
</w:t>
            </w:r>
            <w:r>
              <w:br/>
            </w:r>
            <w:r>
              <w:rPr>
                <w:rFonts w:ascii="Times New Roman"/>
                <w:b w:val="false"/>
                <w:i w:val="false"/>
                <w:color w:val="000000"/>
                <w:sz w:val="20"/>
              </w:rPr>
              <w:t>
шаруашылығы
</w:t>
            </w:r>
            <w:r>
              <w:br/>
            </w:r>
            <w:r>
              <w:rPr>
                <w:rFonts w:ascii="Times New Roman"/>
                <w:b w:val="false"/>
                <w:i w:val="false"/>
                <w:color w:val="000000"/>
                <w:sz w:val="20"/>
              </w:rPr>
              <w:t>
өсімдіктерінің зиянды
</w:t>
            </w:r>
            <w:r>
              <w:br/>
            </w:r>
            <w:r>
              <w:rPr>
                <w:rFonts w:ascii="Times New Roman"/>
                <w:b w:val="false"/>
                <w:i w:val="false"/>
                <w:color w:val="000000"/>
                <w:sz w:val="20"/>
              </w:rPr>
              <w:t>
жәндіктердің пайда
</w:t>
            </w:r>
            <w:r>
              <w:br/>
            </w:r>
            <w:r>
              <w:rPr>
                <w:rFonts w:ascii="Times New Roman"/>
                <w:b w:val="false"/>
                <w:i w:val="false"/>
                <w:color w:val="000000"/>
                <w:sz w:val="20"/>
              </w:rPr>
              <w:t>
болуына, дамуына және
</w:t>
            </w:r>
            <w:r>
              <w:br/>
            </w:r>
            <w:r>
              <w:rPr>
                <w:rFonts w:ascii="Times New Roman"/>
                <w:b w:val="false"/>
                <w:i w:val="false"/>
                <w:color w:val="000000"/>
                <w:sz w:val="20"/>
              </w:rPr>
              <w:t>
таралуына;
</w:t>
            </w:r>
            <w:r>
              <w:br/>
            </w:r>
            <w:r>
              <w:rPr>
                <w:rFonts w:ascii="Times New Roman"/>
                <w:b w:val="false"/>
                <w:i w:val="false"/>
                <w:color w:val="000000"/>
                <w:sz w:val="20"/>
              </w:rPr>
              <w:t>
1,9 миллион гектар
</w:t>
            </w:r>
            <w:r>
              <w:br/>
            </w:r>
            <w:r>
              <w:rPr>
                <w:rFonts w:ascii="Times New Roman"/>
                <w:b w:val="false"/>
                <w:i w:val="false"/>
                <w:color w:val="000000"/>
                <w:sz w:val="20"/>
              </w:rPr>
              <w:t>
алаңда ауыл шаруашылығы өсімдіктері
</w:t>
            </w:r>
            <w:r>
              <w:br/>
            </w:r>
            <w:r>
              <w:rPr>
                <w:rFonts w:ascii="Times New Roman"/>
                <w:b w:val="false"/>
                <w:i w:val="false"/>
                <w:color w:val="000000"/>
                <w:sz w:val="20"/>
              </w:rPr>
              <w:t>
ауруларының пайда
</w:t>
            </w:r>
            <w:r>
              <w:br/>
            </w:r>
            <w:r>
              <w:rPr>
                <w:rFonts w:ascii="Times New Roman"/>
                <w:b w:val="false"/>
                <w:i w:val="false"/>
                <w:color w:val="000000"/>
                <w:sz w:val="20"/>
              </w:rPr>
              <w:t>
болуына, дамуына және
</w:t>
            </w:r>
            <w:r>
              <w:br/>
            </w:r>
            <w:r>
              <w:rPr>
                <w:rFonts w:ascii="Times New Roman"/>
                <w:b w:val="false"/>
                <w:i w:val="false"/>
                <w:color w:val="000000"/>
                <w:sz w:val="20"/>
              </w:rPr>
              <w:t>
таралуына;
</w:t>
            </w:r>
            <w:r>
              <w:br/>
            </w:r>
            <w:r>
              <w:rPr>
                <w:rFonts w:ascii="Times New Roman"/>
                <w:b w:val="false"/>
                <w:i w:val="false"/>
                <w:color w:val="000000"/>
                <w:sz w:val="20"/>
              </w:rPr>
              <w:t>
2,5 миллион гектар
</w:t>
            </w:r>
            <w:r>
              <w:br/>
            </w:r>
            <w:r>
              <w:rPr>
                <w:rFonts w:ascii="Times New Roman"/>
                <w:b w:val="false"/>
                <w:i w:val="false"/>
                <w:color w:val="000000"/>
                <w:sz w:val="20"/>
              </w:rPr>
              <w:t>
алаңда арам шөптердің
</w:t>
            </w:r>
            <w:r>
              <w:br/>
            </w:r>
            <w:r>
              <w:rPr>
                <w:rFonts w:ascii="Times New Roman"/>
                <w:b w:val="false"/>
                <w:i w:val="false"/>
                <w:color w:val="000000"/>
                <w:sz w:val="20"/>
              </w:rPr>
              <w:t>
пайда болуына, дамуына
</w:t>
            </w:r>
            <w:r>
              <w:br/>
            </w:r>
            <w:r>
              <w:rPr>
                <w:rFonts w:ascii="Times New Roman"/>
                <w:b w:val="false"/>
                <w:i w:val="false"/>
                <w:color w:val="000000"/>
                <w:sz w:val="20"/>
              </w:rPr>
              <w:t>
және таралуына жүйелі
</w:t>
            </w:r>
            <w:r>
              <w:br/>
            </w:r>
            <w:r>
              <w:rPr>
                <w:rFonts w:ascii="Times New Roman"/>
                <w:b w:val="false"/>
                <w:i w:val="false"/>
                <w:color w:val="000000"/>
                <w:sz w:val="20"/>
              </w:rPr>
              <w:t>
түрде зерттеу жүргізу.
</w:t>
            </w:r>
            <w:r>
              <w:br/>
            </w:r>
            <w:r>
              <w:rPr>
                <w:rFonts w:ascii="Times New Roman"/>
                <w:b w:val="false"/>
                <w:i w:val="false"/>
                <w:color w:val="000000"/>
                <w:sz w:val="20"/>
              </w:rPr>
              <w:t>
Автокөлік құралдарын,
</w:t>
            </w:r>
            <w:r>
              <w:br/>
            </w:r>
            <w:r>
              <w:rPr>
                <w:rFonts w:ascii="Times New Roman"/>
                <w:b w:val="false"/>
                <w:i w:val="false"/>
                <w:color w:val="000000"/>
                <w:sz w:val="20"/>
              </w:rPr>
              <w:t>
лабораториялық
</w:t>
            </w:r>
            <w:r>
              <w:br/>
            </w:r>
            <w:r>
              <w:rPr>
                <w:rFonts w:ascii="Times New Roman"/>
                <w:b w:val="false"/>
                <w:i w:val="false"/>
                <w:color w:val="000000"/>
                <w:sz w:val="20"/>
              </w:rPr>
              <w:t>
жабдықтарды,
</w:t>
            </w:r>
            <w:r>
              <w:br/>
            </w:r>
            <w:r>
              <w:rPr>
                <w:rFonts w:ascii="Times New Roman"/>
                <w:b w:val="false"/>
                <w:i w:val="false"/>
                <w:color w:val="000000"/>
                <w:sz w:val="20"/>
              </w:rPr>
              <w:t>
ұйымдастыру техникасын, кеңселік
</w:t>
            </w:r>
            <w:r>
              <w:br/>
            </w:r>
            <w:r>
              <w:rPr>
                <w:rFonts w:ascii="Times New Roman"/>
                <w:b w:val="false"/>
                <w:i w:val="false"/>
                <w:color w:val="000000"/>
                <w:sz w:val="20"/>
              </w:rPr>
              <w:t>
жиһаз, зерттеу
</w:t>
            </w:r>
            <w:r>
              <w:br/>
            </w:r>
            <w:r>
              <w:rPr>
                <w:rFonts w:ascii="Times New Roman"/>
                <w:b w:val="false"/>
                <w:i w:val="false"/>
                <w:color w:val="000000"/>
                <w:sz w:val="20"/>
              </w:rPr>
              <w:t>
құрылғылары мен
</w:t>
            </w:r>
            <w:r>
              <w:br/>
            </w:r>
            <w:r>
              <w:rPr>
                <w:rFonts w:ascii="Times New Roman"/>
                <w:b w:val="false"/>
                <w:i w:val="false"/>
                <w:color w:val="000000"/>
                <w:sz w:val="20"/>
              </w:rPr>
              <w:t>
жабдықтарды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105,0 миллион гектар алаңда аса қауіпті зиянды организмдердің жаппай дамуы мен таралу ошақтарын анықтау; 9,2 миллион гектар алаңда зиянкестердің, аурулардың және арамшөптердің пайда болуына, дамуына және таралуына жүйелі түрде зерттеу жүргізу; Республикалық фитосанитарлық диагностика және болжамдар әдістемелік орталығын: 26 бірлік - автокөлік құралдарымен, 78 бірлік - лабораториялық жабдықтармен, 106 бірлік - ұйымдастыру техникасымен, 26 жинақтама - кеңселік жиһаздармен, 176 бірлік - шегіртке тәрізділерді табуға арналған аспаптармен, 174 бірлік - палаткамен, 199 бірлік - сейфпен, 100 бірлік - цифрлы фотоаппаратпен, 100 бірлік - энтомологиялық сөмкемен жарақтандыру.
</w:t>
      </w:r>
      <w:r>
        <w:br/>
      </w:r>
      <w:r>
        <w:rPr>
          <w:rFonts w:ascii="Times New Roman"/>
          <w:b w:val="false"/>
          <w:i w:val="false"/>
          <w:color w:val="000000"/>
          <w:sz w:val="28"/>
        </w:rPr>
        <w:t>
3,0 - 3,5 миллион гектар алаңда аса қауіпті зиянды организмдерге қарсы химиялық өңдеу.
</w:t>
      </w:r>
      <w:r>
        <w:br/>
      </w:r>
      <w:r>
        <w:rPr>
          <w:rFonts w:ascii="Times New Roman"/>
          <w:b w:val="false"/>
          <w:i w:val="false"/>
          <w:color w:val="000000"/>
          <w:sz w:val="28"/>
        </w:rPr>
        <w:t>
      Түпкілікті нәтиже: ерекше қауіпті зиянды организмдердің қоныстанғаны анықталған алаңдармен салыстырғандағы химиялық өңдеулермен қамту алаңдарының пайызы: ерекше қауіпті зиянкестер бойынша - 100%; бидайдың аурулары (тат және септориоз) бойынша - 42%.
</w:t>
      </w:r>
      <w:r>
        <w:br/>
      </w:r>
      <w:r>
        <w:rPr>
          <w:rFonts w:ascii="Times New Roman"/>
          <w:b w:val="false"/>
          <w:i w:val="false"/>
          <w:color w:val="000000"/>
          <w:sz w:val="28"/>
        </w:rPr>
        <w:t>
      3,0 - 3,5 миллион гектар алаңда ауыл шаруашылығы дақылдарының ерекше қауіпті зиянды организмдерінің санын қауіпсіз (ЗЭШ - зияндылықтың экономикалық шегінен төмен) деңгейге дейін азайту;
</w:t>
      </w:r>
      <w:r>
        <w:br/>
      </w:r>
      <w:r>
        <w:rPr>
          <w:rFonts w:ascii="Times New Roman"/>
          <w:b w:val="false"/>
          <w:i w:val="false"/>
          <w:color w:val="000000"/>
          <w:sz w:val="28"/>
        </w:rPr>
        <w:t>
      ауыл шаруашылығы тауарын өндірушілерді аса қауіпті зиянды организмдердің дамуы мен таралуының мейлінше анық болжамдармен қамтамасыз ету.
</w:t>
      </w:r>
      <w:r>
        <w:br/>
      </w:r>
      <w:r>
        <w:rPr>
          <w:rFonts w:ascii="Times New Roman"/>
          <w:b w:val="false"/>
          <w:i w:val="false"/>
          <w:color w:val="000000"/>
          <w:sz w:val="28"/>
        </w:rPr>
        <w:t>
      Қаржылық-экономикалық нәтиже: зиянды және аса қауіпті зиянды организмдердің пайда болуына, дамуына және таралуына жүйелі түрде бақылау және зертеу жүргізудің 1 гектар жалпы шығыны - 9,89 теңге; ауыл шаруашылығы дақылдарының және алқаптардың 1 гектар ерекше қауіпті зиянды организмдерге қарсы іс-шаралар жүргізуге жалпы шығыны - 868,0 теңге.
</w:t>
      </w:r>
      <w:r>
        <w:br/>
      </w:r>
      <w:r>
        <w:rPr>
          <w:rFonts w:ascii="Times New Roman"/>
          <w:b w:val="false"/>
          <w:i w:val="false"/>
          <w:color w:val="000000"/>
          <w:sz w:val="28"/>
        </w:rPr>
        <w:t>
      Уақыттылығы: аса қауіпті зиянды организмдерге қарсы оңтайлы мерзімде жүргізілген химиялық өңдеулердің пайызы - 100%.
</w:t>
      </w:r>
      <w:r>
        <w:br/>
      </w:r>
      <w:r>
        <w:rPr>
          <w:rFonts w:ascii="Times New Roman"/>
          <w:b w:val="false"/>
          <w:i w:val="false"/>
          <w:color w:val="000000"/>
          <w:sz w:val="28"/>
        </w:rPr>
        <w:t>
      Сапасы: ерекше қауіпті зиянды организмдерге қарсы жүргізілген химиялық өңдеулердің уақтылығы мен сапасына қанағаттанған ауыл шаруашылығы тауарын өндірушілердің пайызы - 80 % жоғары.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104-ҚОСЫМША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"Өсімдіктер карантині"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975504 мың теңге (тоғыз жүз жетпіс бес миллион бес жүз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"Өсімдіктер карантині туралы" Қазақстан Республикасының 1999 жылғы 11 ақпандағы Заңының 
</w:t>
      </w:r>
      <w:r>
        <w:rPr>
          <w:rFonts w:ascii="Times New Roman"/>
          <w:b w:val="false"/>
          <w:i w:val="false"/>
          <w:color w:val="000000"/>
          <w:sz w:val="28"/>
        </w:rPr>
        <w:t xml:space="preserve"> 18-бабы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 Заңы </w:t>
      </w:r>
      <w:r>
        <w:rPr>
          <w:rFonts w:ascii="Times New Roman"/>
          <w:b w:val="false"/>
          <w:i w:val="false"/>
          <w:color w:val="000000"/>
          <w:sz w:val="28"/>
        </w:rPr>
        <w:t>
; "Карантиндік объектілер және ерекше қауіпті зиянды организмдер тізбелерін бекіту туралы" Қазақстан Республикасы Үкіметінің 2002 жылғы 10 желтоқсандағы N 1295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министрлігінің жекелеген мемлекеттік мекемелерін құру туралы" Қазақстан Республикасы Үкіметінің 2003 жылғы 15 қаңтардағы N 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аумағын карантиндік объектілерден қорғау жөніндегі ережелерді бекіту туралы" Қазақстан Республикасы Үкіметінің 2003 жылғы 1 тамыздағы N 773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 аумағында карантиндік объектілердің таралуының алдын алу мен оған жол бермеу және қолайлы фитосанитарлық жағдайды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карантиндік объектілердің бар ошақтарын анықтау, оқшаулау, жою, олардың бұдан әрі таралуының алдын алу және оны болдырмау, карантиндік объектілер мен бөтен текті түрлердің түрлік құрамын айқындау, себілетін және отырғызылатын материалдағы жасырын залалдануды анықтау.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w:t>
            </w:r>
            <w:r>
              <w:br/>
            </w:r>
            <w:r>
              <w:rPr>
                <w:rFonts w:ascii="Times New Roman"/>
                <w:b w:val="false"/>
                <w:i w:val="false"/>
                <w:color w:val="000000"/>
                <w:sz w:val="20"/>
              </w:rPr>
              <w:t>
тер
</w:t>
            </w:r>
            <w:r>
              <w:br/>
            </w:r>
            <w:r>
              <w:rPr>
                <w:rFonts w:ascii="Times New Roman"/>
                <w:b w:val="false"/>
                <w:i w:val="false"/>
                <w:color w:val="000000"/>
                <w:sz w:val="20"/>
              </w:rPr>
              <w:t>
карантині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w:t>
            </w:r>
            <w:r>
              <w:br/>
            </w:r>
            <w:r>
              <w:rPr>
                <w:rFonts w:ascii="Times New Roman"/>
                <w:b w:val="false"/>
                <w:i w:val="false"/>
                <w:color w:val="000000"/>
                <w:sz w:val="20"/>
              </w:rPr>
              <w:t>
тер
</w:t>
            </w:r>
            <w:r>
              <w:br/>
            </w:r>
            <w:r>
              <w:rPr>
                <w:rFonts w:ascii="Times New Roman"/>
                <w:b w:val="false"/>
                <w:i w:val="false"/>
                <w:color w:val="000000"/>
                <w:sz w:val="20"/>
              </w:rPr>
              <w:t>
карантині
</w:t>
            </w:r>
            <w:r>
              <w:br/>
            </w:r>
            <w:r>
              <w:rPr>
                <w:rFonts w:ascii="Times New Roman"/>
                <w:b w:val="false"/>
                <w:i w:val="false"/>
                <w:color w:val="000000"/>
                <w:sz w:val="20"/>
              </w:rPr>
              <w:t>
жөніндегі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мекемелер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карантиндік зертхана:
</w:t>
            </w:r>
            <w:r>
              <w:br/>
            </w:r>
            <w:r>
              <w:rPr>
                <w:rFonts w:ascii="Times New Roman"/>
                <w:b w:val="false"/>
                <w:i w:val="false"/>
                <w:color w:val="000000"/>
                <w:sz w:val="20"/>
              </w:rPr>
              <w:t>
35 штат бірлігі бар
</w:t>
            </w:r>
            <w:r>
              <w:br/>
            </w:r>
            <w:r>
              <w:rPr>
                <w:rFonts w:ascii="Times New Roman"/>
                <w:b w:val="false"/>
                <w:i w:val="false"/>
                <w:color w:val="000000"/>
                <w:sz w:val="20"/>
              </w:rPr>
              <w:t>
мемлекеттік мекемені
</w:t>
            </w:r>
            <w:r>
              <w:br/>
            </w:r>
            <w:r>
              <w:rPr>
                <w:rFonts w:ascii="Times New Roman"/>
                <w:b w:val="false"/>
                <w:i w:val="false"/>
                <w:color w:val="000000"/>
                <w:sz w:val="20"/>
              </w:rPr>
              <w:t>
ұстау;
</w:t>
            </w:r>
            <w:r>
              <w:br/>
            </w:r>
            <w:r>
              <w:rPr>
                <w:rFonts w:ascii="Times New Roman"/>
                <w:b w:val="false"/>
                <w:i w:val="false"/>
                <w:color w:val="000000"/>
                <w:sz w:val="20"/>
              </w:rPr>
              <w:t>
карантинге жатқызылған
</w:t>
            </w:r>
            <w:r>
              <w:br/>
            </w:r>
            <w:r>
              <w:rPr>
                <w:rFonts w:ascii="Times New Roman"/>
                <w:b w:val="false"/>
                <w:i w:val="false"/>
                <w:color w:val="000000"/>
                <w:sz w:val="20"/>
              </w:rPr>
              <w:t>
өнімге және үлгілерге
</w:t>
            </w:r>
            <w:r>
              <w:br/>
            </w:r>
            <w:r>
              <w:rPr>
                <w:rFonts w:ascii="Times New Roman"/>
                <w:b w:val="false"/>
                <w:i w:val="false"/>
                <w:color w:val="000000"/>
                <w:sz w:val="20"/>
              </w:rPr>
              <w:t>
зертханалық
</w:t>
            </w:r>
            <w:r>
              <w:br/>
            </w:r>
            <w:r>
              <w:rPr>
                <w:rFonts w:ascii="Times New Roman"/>
                <w:b w:val="false"/>
                <w:i w:val="false"/>
                <w:color w:val="000000"/>
                <w:sz w:val="20"/>
              </w:rPr>
              <w:t>
фитосанитарлық
</w:t>
            </w:r>
            <w:r>
              <w:br/>
            </w:r>
            <w:r>
              <w:rPr>
                <w:rFonts w:ascii="Times New Roman"/>
                <w:b w:val="false"/>
                <w:i w:val="false"/>
                <w:color w:val="000000"/>
                <w:sz w:val="20"/>
              </w:rPr>
              <w:t>
сараптама жүргізу,
</w:t>
            </w:r>
            <w:r>
              <w:br/>
            </w:r>
            <w:r>
              <w:rPr>
                <w:rFonts w:ascii="Times New Roman"/>
                <w:b w:val="false"/>
                <w:i w:val="false"/>
                <w:color w:val="000000"/>
                <w:sz w:val="20"/>
              </w:rPr>
              <w:t>
оның ішінде
</w:t>
            </w:r>
            <w:r>
              <w:br/>
            </w:r>
            <w:r>
              <w:rPr>
                <w:rFonts w:ascii="Times New Roman"/>
                <w:b w:val="false"/>
                <w:i w:val="false"/>
                <w:color w:val="000000"/>
                <w:sz w:val="20"/>
              </w:rPr>
              <w:t>
биологиялық
</w:t>
            </w:r>
            <w:r>
              <w:br/>
            </w:r>
            <w:r>
              <w:rPr>
                <w:rFonts w:ascii="Times New Roman"/>
                <w:b w:val="false"/>
                <w:i w:val="false"/>
                <w:color w:val="000000"/>
                <w:sz w:val="20"/>
              </w:rPr>
              <w:t>
объектілердің болуын
</w:t>
            </w:r>
            <w:r>
              <w:br/>
            </w:r>
            <w:r>
              <w:rPr>
                <w:rFonts w:ascii="Times New Roman"/>
                <w:b w:val="false"/>
                <w:i w:val="false"/>
                <w:color w:val="000000"/>
                <w:sz w:val="20"/>
              </w:rPr>
              <w:t>
анықтау және олардың
</w:t>
            </w:r>
            <w:r>
              <w:br/>
            </w:r>
            <w:r>
              <w:rPr>
                <w:rFonts w:ascii="Times New Roman"/>
                <w:b w:val="false"/>
                <w:i w:val="false"/>
                <w:color w:val="000000"/>
                <w:sz w:val="20"/>
              </w:rPr>
              <w:t>
түрлік құрамын
</w:t>
            </w:r>
            <w:r>
              <w:br/>
            </w:r>
            <w:r>
              <w:rPr>
                <w:rFonts w:ascii="Times New Roman"/>
                <w:b w:val="false"/>
                <w:i w:val="false"/>
                <w:color w:val="000000"/>
                <w:sz w:val="20"/>
              </w:rPr>
              <w:t>
айқындау;
</w:t>
            </w:r>
            <w:r>
              <w:br/>
            </w:r>
            <w:r>
              <w:rPr>
                <w:rFonts w:ascii="Times New Roman"/>
                <w:b w:val="false"/>
                <w:i w:val="false"/>
                <w:color w:val="000000"/>
                <w:sz w:val="20"/>
              </w:rPr>
              <w:t>
лабораториялық
</w:t>
            </w:r>
            <w:r>
              <w:br/>
            </w:r>
            <w:r>
              <w:rPr>
                <w:rFonts w:ascii="Times New Roman"/>
                <w:b w:val="false"/>
                <w:i w:val="false"/>
                <w:color w:val="000000"/>
                <w:sz w:val="20"/>
              </w:rPr>
              <w:t>
ғимараттар,
</w:t>
            </w:r>
            <w:r>
              <w:br/>
            </w:r>
            <w:r>
              <w:rPr>
                <w:rFonts w:ascii="Times New Roman"/>
                <w:b w:val="false"/>
                <w:i w:val="false"/>
                <w:color w:val="000000"/>
                <w:sz w:val="20"/>
              </w:rPr>
              <w:t>
лабораториялық
</w:t>
            </w:r>
            <w:r>
              <w:br/>
            </w:r>
            <w:r>
              <w:rPr>
                <w:rFonts w:ascii="Times New Roman"/>
                <w:b w:val="false"/>
                <w:i w:val="false"/>
                <w:color w:val="000000"/>
                <w:sz w:val="20"/>
              </w:rPr>
              <w:t>
құрылғылар мен
</w:t>
            </w:r>
            <w:r>
              <w:br/>
            </w:r>
            <w:r>
              <w:rPr>
                <w:rFonts w:ascii="Times New Roman"/>
                <w:b w:val="false"/>
                <w:i w:val="false"/>
                <w:color w:val="000000"/>
                <w:sz w:val="20"/>
              </w:rPr>
              <w:t>
жабдықтарды сатып алу;
</w:t>
            </w:r>
            <w:r>
              <w:br/>
            </w:r>
            <w:r>
              <w:rPr>
                <w:rFonts w:ascii="Times New Roman"/>
                <w:b w:val="false"/>
                <w:i w:val="false"/>
                <w:color w:val="000000"/>
                <w:sz w:val="20"/>
              </w:rPr>
              <w:t>
Республикалық
</w:t>
            </w:r>
            <w:r>
              <w:br/>
            </w:r>
            <w:r>
              <w:rPr>
                <w:rFonts w:ascii="Times New Roman"/>
                <w:b w:val="false"/>
                <w:i w:val="false"/>
                <w:color w:val="000000"/>
                <w:sz w:val="20"/>
              </w:rPr>
              <w:t>
жеміс-жидек
</w:t>
            </w:r>
            <w:r>
              <w:br/>
            </w:r>
            <w:r>
              <w:rPr>
                <w:rFonts w:ascii="Times New Roman"/>
                <w:b w:val="false"/>
                <w:i w:val="false"/>
                <w:color w:val="000000"/>
                <w:sz w:val="20"/>
              </w:rPr>
              <w:t>
дақылдарының
</w:t>
            </w:r>
            <w:r>
              <w:br/>
            </w:r>
            <w:r>
              <w:rPr>
                <w:rFonts w:ascii="Times New Roman"/>
                <w:b w:val="false"/>
                <w:i w:val="false"/>
                <w:color w:val="000000"/>
                <w:sz w:val="20"/>
              </w:rPr>
              <w:t>
интродукциялық-каран-
</w:t>
            </w:r>
            <w:r>
              <w:br/>
            </w:r>
            <w:r>
              <w:rPr>
                <w:rFonts w:ascii="Times New Roman"/>
                <w:b w:val="false"/>
                <w:i w:val="false"/>
                <w:color w:val="000000"/>
                <w:sz w:val="20"/>
              </w:rPr>
              <w:t>
тиндік көшеттігі: 12
</w:t>
            </w:r>
            <w:r>
              <w:br/>
            </w:r>
            <w:r>
              <w:rPr>
                <w:rFonts w:ascii="Times New Roman"/>
                <w:b w:val="false"/>
                <w:i w:val="false"/>
                <w:color w:val="000000"/>
                <w:sz w:val="20"/>
              </w:rPr>
              <w:t>
штат бірлігі бар
</w:t>
            </w:r>
            <w:r>
              <w:br/>
            </w:r>
            <w:r>
              <w:rPr>
                <w:rFonts w:ascii="Times New Roman"/>
                <w:b w:val="false"/>
                <w:i w:val="false"/>
                <w:color w:val="000000"/>
                <w:sz w:val="20"/>
              </w:rPr>
              <w:t>
мемлекеттік мекемені
</w:t>
            </w:r>
            <w:r>
              <w:br/>
            </w:r>
            <w:r>
              <w:rPr>
                <w:rFonts w:ascii="Times New Roman"/>
                <w:b w:val="false"/>
                <w:i w:val="false"/>
                <w:color w:val="000000"/>
                <w:sz w:val="20"/>
              </w:rPr>
              <w:t>
ұстау;
</w:t>
            </w:r>
            <w:r>
              <w:br/>
            </w:r>
            <w:r>
              <w:rPr>
                <w:rFonts w:ascii="Times New Roman"/>
                <w:b w:val="false"/>
                <w:i w:val="false"/>
                <w:color w:val="000000"/>
                <w:sz w:val="20"/>
              </w:rPr>
              <w:t>
жеміс-жидек
</w:t>
            </w:r>
            <w:r>
              <w:br/>
            </w:r>
            <w:r>
              <w:rPr>
                <w:rFonts w:ascii="Times New Roman"/>
                <w:b w:val="false"/>
                <w:i w:val="false"/>
                <w:color w:val="000000"/>
                <w:sz w:val="20"/>
              </w:rPr>
              <w:t>
дақылдарындағы
</w:t>
            </w:r>
            <w:r>
              <w:br/>
            </w:r>
            <w:r>
              <w:rPr>
                <w:rFonts w:ascii="Times New Roman"/>
                <w:b w:val="false"/>
                <w:i w:val="false"/>
                <w:color w:val="000000"/>
                <w:sz w:val="20"/>
              </w:rPr>
              <w:t>
зиянкестерді, өсімдік
</w:t>
            </w:r>
            <w:r>
              <w:br/>
            </w:r>
            <w:r>
              <w:rPr>
                <w:rFonts w:ascii="Times New Roman"/>
                <w:b w:val="false"/>
                <w:i w:val="false"/>
                <w:color w:val="000000"/>
                <w:sz w:val="20"/>
              </w:rPr>
              <w:t>
ауруларын және
</w:t>
            </w:r>
            <w:r>
              <w:br/>
            </w:r>
            <w:r>
              <w:rPr>
                <w:rFonts w:ascii="Times New Roman"/>
                <w:b w:val="false"/>
                <w:i w:val="false"/>
                <w:color w:val="000000"/>
                <w:sz w:val="20"/>
              </w:rPr>
              <w:t>
арамшөптерді анықтауға
</w:t>
            </w:r>
            <w:r>
              <w:br/>
            </w:r>
            <w:r>
              <w:rPr>
                <w:rFonts w:ascii="Times New Roman"/>
                <w:b w:val="false"/>
                <w:i w:val="false"/>
                <w:color w:val="000000"/>
                <w:sz w:val="20"/>
              </w:rPr>
              <w:t>
сараптамалар мен
</w:t>
            </w:r>
            <w:r>
              <w:br/>
            </w:r>
            <w:r>
              <w:rPr>
                <w:rFonts w:ascii="Times New Roman"/>
                <w:b w:val="false"/>
                <w:i w:val="false"/>
                <w:color w:val="000000"/>
                <w:sz w:val="20"/>
              </w:rPr>
              <w:t>
талдау жүргізу,
</w:t>
            </w:r>
            <w:r>
              <w:br/>
            </w:r>
            <w:r>
              <w:rPr>
                <w:rFonts w:ascii="Times New Roman"/>
                <w:b w:val="false"/>
                <w:i w:val="false"/>
                <w:color w:val="000000"/>
                <w:sz w:val="20"/>
              </w:rPr>
              <w:t>
өсімдіктердің жетілу
</w:t>
            </w:r>
            <w:r>
              <w:br/>
            </w:r>
            <w:r>
              <w:rPr>
                <w:rFonts w:ascii="Times New Roman"/>
                <w:b w:val="false"/>
                <w:i w:val="false"/>
                <w:color w:val="000000"/>
                <w:sz w:val="20"/>
              </w:rPr>
              <w:t>
кезеңінде карантинге
</w:t>
            </w:r>
            <w:r>
              <w:br/>
            </w:r>
            <w:r>
              <w:rPr>
                <w:rFonts w:ascii="Times New Roman"/>
                <w:b w:val="false"/>
                <w:i w:val="false"/>
                <w:color w:val="000000"/>
                <w:sz w:val="20"/>
              </w:rPr>
              <w:t>
жеткізілген
</w:t>
            </w:r>
            <w:r>
              <w:br/>
            </w:r>
            <w:r>
              <w:rPr>
                <w:rFonts w:ascii="Times New Roman"/>
                <w:b w:val="false"/>
                <w:i w:val="false"/>
                <w:color w:val="000000"/>
                <w:sz w:val="20"/>
              </w:rPr>
              <w:t>
(қалемшелер,
</w:t>
            </w:r>
            <w:r>
              <w:br/>
            </w:r>
            <w:r>
              <w:rPr>
                <w:rFonts w:ascii="Times New Roman"/>
                <w:b w:val="false"/>
                <w:i w:val="false"/>
                <w:color w:val="000000"/>
                <w:sz w:val="20"/>
              </w:rPr>
              <w:t>
көшеттер, тұқымдар,
</w:t>
            </w:r>
            <w:r>
              <w:br/>
            </w:r>
            <w:r>
              <w:rPr>
                <w:rFonts w:ascii="Times New Roman"/>
                <w:b w:val="false"/>
                <w:i w:val="false"/>
                <w:color w:val="000000"/>
                <w:sz w:val="20"/>
              </w:rPr>
              <w:t>
түйнек, жуашық,
</w:t>
            </w:r>
            <w:r>
              <w:br/>
            </w:r>
            <w:r>
              <w:rPr>
                <w:rFonts w:ascii="Times New Roman"/>
                <w:b w:val="false"/>
                <w:i w:val="false"/>
                <w:color w:val="000000"/>
                <w:sz w:val="20"/>
              </w:rPr>
              <w:t>
тамыртүйнек жеміс)
</w:t>
            </w:r>
            <w:r>
              <w:br/>
            </w:r>
            <w:r>
              <w:rPr>
                <w:rFonts w:ascii="Times New Roman"/>
                <w:b w:val="false"/>
                <w:i w:val="false"/>
                <w:color w:val="000000"/>
                <w:sz w:val="20"/>
              </w:rPr>
              <w:t>
материалды зерттеу;
</w:t>
            </w:r>
            <w:r>
              <w:br/>
            </w:r>
            <w:r>
              <w:rPr>
                <w:rFonts w:ascii="Times New Roman"/>
                <w:b w:val="false"/>
                <w:i w:val="false"/>
                <w:color w:val="000000"/>
                <w:sz w:val="20"/>
              </w:rPr>
              <w:t>
жеміс-жидек және басқа
</w:t>
            </w:r>
            <w:r>
              <w:br/>
            </w:r>
            <w:r>
              <w:rPr>
                <w:rFonts w:ascii="Times New Roman"/>
                <w:b w:val="false"/>
                <w:i w:val="false"/>
                <w:color w:val="000000"/>
                <w:sz w:val="20"/>
              </w:rPr>
              <w:t>
да дақылдардың тірі
</w:t>
            </w:r>
            <w:r>
              <w:br/>
            </w:r>
            <w:r>
              <w:rPr>
                <w:rFonts w:ascii="Times New Roman"/>
                <w:b w:val="false"/>
                <w:i w:val="false"/>
                <w:color w:val="000000"/>
                <w:sz w:val="20"/>
              </w:rPr>
              <w:t>
өсімдіктерін өсіру,
</w:t>
            </w:r>
            <w:r>
              <w:br/>
            </w:r>
            <w:r>
              <w:rPr>
                <w:rFonts w:ascii="Times New Roman"/>
                <w:b w:val="false"/>
                <w:i w:val="false"/>
                <w:color w:val="000000"/>
                <w:sz w:val="20"/>
              </w:rPr>
              <w:t>
тексерілген карантинге
</w:t>
            </w:r>
            <w:r>
              <w:br/>
            </w:r>
            <w:r>
              <w:rPr>
                <w:rFonts w:ascii="Times New Roman"/>
                <w:b w:val="false"/>
                <w:i w:val="false"/>
                <w:color w:val="000000"/>
                <w:sz w:val="20"/>
              </w:rPr>
              <w:t>
жатқызылған
</w:t>
            </w:r>
            <w:r>
              <w:br/>
            </w:r>
            <w:r>
              <w:rPr>
                <w:rFonts w:ascii="Times New Roman"/>
                <w:b w:val="false"/>
                <w:i w:val="false"/>
                <w:color w:val="000000"/>
                <w:sz w:val="20"/>
              </w:rPr>
              <w:t>
материалдарды күту
</w:t>
            </w:r>
            <w:r>
              <w:br/>
            </w:r>
            <w:r>
              <w:rPr>
                <w:rFonts w:ascii="Times New Roman"/>
                <w:b w:val="false"/>
                <w:i w:val="false"/>
                <w:color w:val="000000"/>
                <w:sz w:val="20"/>
              </w:rPr>
              <w:t>
жөніндегі
</w:t>
            </w:r>
            <w:r>
              <w:br/>
            </w:r>
            <w:r>
              <w:rPr>
                <w:rFonts w:ascii="Times New Roman"/>
                <w:b w:val="false"/>
                <w:i w:val="false"/>
                <w:color w:val="000000"/>
                <w:sz w:val="20"/>
              </w:rPr>
              <w:t>
агротехникалық
</w:t>
            </w:r>
            <w:r>
              <w:br/>
            </w:r>
            <w:r>
              <w:rPr>
                <w:rFonts w:ascii="Times New Roman"/>
                <w:b w:val="false"/>
                <w:i w:val="false"/>
                <w:color w:val="000000"/>
                <w:sz w:val="20"/>
              </w:rPr>
              <w:t>
іс-шаралар жүргізу;
</w:t>
            </w:r>
            <w:r>
              <w:br/>
            </w:r>
            <w:r>
              <w:rPr>
                <w:rFonts w:ascii="Times New Roman"/>
                <w:b w:val="false"/>
                <w:i w:val="false"/>
                <w:color w:val="000000"/>
                <w:sz w:val="20"/>
              </w:rPr>
              <w:t>
тексеруге келіп түскен
</w:t>
            </w:r>
            <w:r>
              <w:br/>
            </w:r>
            <w:r>
              <w:rPr>
                <w:rFonts w:ascii="Times New Roman"/>
                <w:b w:val="false"/>
                <w:i w:val="false"/>
                <w:color w:val="000000"/>
                <w:sz w:val="20"/>
              </w:rPr>
              <w:t>
материалдар үшін
</w:t>
            </w:r>
            <w:r>
              <w:br/>
            </w:r>
            <w:r>
              <w:rPr>
                <w:rFonts w:ascii="Times New Roman"/>
                <w:b w:val="false"/>
                <w:i w:val="false"/>
                <w:color w:val="000000"/>
                <w:sz w:val="20"/>
              </w:rPr>
              <w:t>
сәйкес теліту үшін
</w:t>
            </w:r>
            <w:r>
              <w:br/>
            </w:r>
            <w:r>
              <w:rPr>
                <w:rFonts w:ascii="Times New Roman"/>
                <w:b w:val="false"/>
                <w:i w:val="false"/>
                <w:color w:val="000000"/>
                <w:sz w:val="20"/>
              </w:rPr>
              <w:t>
өсіру;
</w:t>
            </w:r>
            <w:r>
              <w:br/>
            </w:r>
            <w:r>
              <w:rPr>
                <w:rFonts w:ascii="Times New Roman"/>
                <w:b w:val="false"/>
                <w:i w:val="false"/>
                <w:color w:val="000000"/>
                <w:sz w:val="20"/>
              </w:rPr>
              <w:t>
келіп түскен
</w:t>
            </w:r>
            <w:r>
              <w:br/>
            </w:r>
            <w:r>
              <w:rPr>
                <w:rFonts w:ascii="Times New Roman"/>
                <w:b w:val="false"/>
                <w:i w:val="false"/>
                <w:color w:val="000000"/>
                <w:sz w:val="20"/>
              </w:rPr>
              <w:t>
материалдарды ұластыру, отырғызу
</w:t>
            </w:r>
            <w:r>
              <w:br/>
            </w:r>
            <w:r>
              <w:rPr>
                <w:rFonts w:ascii="Times New Roman"/>
                <w:b w:val="false"/>
                <w:i w:val="false"/>
                <w:color w:val="000000"/>
                <w:sz w:val="20"/>
              </w:rPr>
              <w:t>
және себу; шырпу,
</w:t>
            </w:r>
            <w:r>
              <w:br/>
            </w:r>
            <w:r>
              <w:rPr>
                <w:rFonts w:ascii="Times New Roman"/>
                <w:b w:val="false"/>
                <w:i w:val="false"/>
                <w:color w:val="000000"/>
                <w:sz w:val="20"/>
              </w:rPr>
              <w:t>
суару, үстеп
</w:t>
            </w:r>
            <w:r>
              <w:br/>
            </w:r>
            <w:r>
              <w:rPr>
                <w:rFonts w:ascii="Times New Roman"/>
                <w:b w:val="false"/>
                <w:i w:val="false"/>
                <w:color w:val="000000"/>
                <w:sz w:val="20"/>
              </w:rPr>
              <w:t>
қоректендіру, қопсыту,
</w:t>
            </w:r>
            <w:r>
              <w:br/>
            </w:r>
            <w:r>
              <w:rPr>
                <w:rFonts w:ascii="Times New Roman"/>
                <w:b w:val="false"/>
                <w:i w:val="false"/>
                <w:color w:val="000000"/>
                <w:sz w:val="20"/>
              </w:rPr>
              <w:t>
химиялық өңдеу,
</w:t>
            </w:r>
            <w:r>
              <w:br/>
            </w:r>
            <w:r>
              <w:rPr>
                <w:rFonts w:ascii="Times New Roman"/>
                <w:b w:val="false"/>
                <w:i w:val="false"/>
                <w:color w:val="000000"/>
                <w:sz w:val="20"/>
              </w:rPr>
              <w:t>
жүргізу;
</w:t>
            </w:r>
            <w:r>
              <w:br/>
            </w:r>
            <w:r>
              <w:rPr>
                <w:rFonts w:ascii="Times New Roman"/>
                <w:b w:val="false"/>
                <w:i w:val="false"/>
                <w:color w:val="000000"/>
                <w:sz w:val="20"/>
              </w:rPr>
              <w:t>
карантиндік тексеру
</w:t>
            </w:r>
            <w:r>
              <w:br/>
            </w:r>
            <w:r>
              <w:rPr>
                <w:rFonts w:ascii="Times New Roman"/>
                <w:b w:val="false"/>
                <w:i w:val="false"/>
                <w:color w:val="000000"/>
                <w:sz w:val="20"/>
              </w:rPr>
              <w:t>
аяқталғаннан кейін
</w:t>
            </w:r>
            <w:r>
              <w:br/>
            </w:r>
            <w:r>
              <w:rPr>
                <w:rFonts w:ascii="Times New Roman"/>
                <w:b w:val="false"/>
                <w:i w:val="false"/>
                <w:color w:val="000000"/>
                <w:sz w:val="20"/>
              </w:rPr>
              <w:t>
отырғызу, ұластыру
</w:t>
            </w:r>
            <w:r>
              <w:br/>
            </w:r>
            <w:r>
              <w:rPr>
                <w:rFonts w:ascii="Times New Roman"/>
                <w:b w:val="false"/>
                <w:i w:val="false"/>
                <w:color w:val="000000"/>
                <w:sz w:val="20"/>
              </w:rPr>
              <w:t>
немесе тұқымдық
</w:t>
            </w:r>
            <w:r>
              <w:br/>
            </w:r>
            <w:r>
              <w:rPr>
                <w:rFonts w:ascii="Times New Roman"/>
                <w:b w:val="false"/>
                <w:i w:val="false"/>
                <w:color w:val="000000"/>
                <w:sz w:val="20"/>
              </w:rPr>
              <w:t>
материал шығару;
</w:t>
            </w:r>
            <w:r>
              <w:br/>
            </w:r>
            <w:r>
              <w:rPr>
                <w:rFonts w:ascii="Times New Roman"/>
                <w:b w:val="false"/>
                <w:i w:val="false"/>
                <w:color w:val="000000"/>
                <w:sz w:val="20"/>
              </w:rPr>
              <w:t>
ұйымдастыру техникасын
</w:t>
            </w:r>
            <w:r>
              <w:br/>
            </w:r>
            <w:r>
              <w:rPr>
                <w:rFonts w:ascii="Times New Roman"/>
                <w:b w:val="false"/>
                <w:i w:val="false"/>
                <w:color w:val="000000"/>
                <w:sz w:val="20"/>
              </w:rPr>
              <w:t>
сатып алу.
</w:t>
            </w:r>
            <w:r>
              <w:br/>
            </w:r>
            <w:r>
              <w:rPr>
                <w:rFonts w:ascii="Times New Roman"/>
                <w:b w:val="false"/>
                <w:i w:val="false"/>
                <w:color w:val="000000"/>
                <w:sz w:val="20"/>
              </w:rPr>
              <w:t>
Республикалық дәнді дақылдардың интродукциялық-каран-
</w:t>
            </w:r>
            <w:r>
              <w:br/>
            </w:r>
            <w:r>
              <w:rPr>
                <w:rFonts w:ascii="Times New Roman"/>
                <w:b w:val="false"/>
                <w:i w:val="false"/>
                <w:color w:val="000000"/>
                <w:sz w:val="20"/>
              </w:rPr>
              <w:t>
тиндік көшеттігі:
</w:t>
            </w:r>
            <w:r>
              <w:br/>
            </w:r>
            <w:r>
              <w:rPr>
                <w:rFonts w:ascii="Times New Roman"/>
                <w:b w:val="false"/>
                <w:i w:val="false"/>
                <w:color w:val="000000"/>
                <w:sz w:val="20"/>
              </w:rPr>
              <w:t>
18 штат бірлігі бар мемлекеттік мекемені ұстау; 
</w:t>
            </w:r>
            <w:r>
              <w:br/>
            </w:r>
            <w:r>
              <w:rPr>
                <w:rFonts w:ascii="Times New Roman"/>
                <w:b w:val="false"/>
                <w:i w:val="false"/>
                <w:color w:val="000000"/>
                <w:sz w:val="20"/>
              </w:rPr>
              <w:t>
дәнді, дәнді-бұршақты
</w:t>
            </w:r>
            <w:r>
              <w:br/>
            </w:r>
            <w:r>
              <w:rPr>
                <w:rFonts w:ascii="Times New Roman"/>
                <w:b w:val="false"/>
                <w:i w:val="false"/>
                <w:color w:val="000000"/>
                <w:sz w:val="20"/>
              </w:rPr>
              <w:t>
дақылдардың, жүгерінің
</w:t>
            </w:r>
            <w:r>
              <w:br/>
            </w:r>
            <w:r>
              <w:rPr>
                <w:rFonts w:ascii="Times New Roman"/>
                <w:b w:val="false"/>
                <w:i w:val="false"/>
                <w:color w:val="000000"/>
                <w:sz w:val="20"/>
              </w:rPr>
              <w:t>
және басқа да
</w:t>
            </w:r>
            <w:r>
              <w:br/>
            </w:r>
            <w:r>
              <w:rPr>
                <w:rFonts w:ascii="Times New Roman"/>
                <w:b w:val="false"/>
                <w:i w:val="false"/>
                <w:color w:val="000000"/>
                <w:sz w:val="20"/>
              </w:rPr>
              <w:t>
дақылдардың келіп
</w:t>
            </w:r>
            <w:r>
              <w:br/>
            </w:r>
            <w:r>
              <w:rPr>
                <w:rFonts w:ascii="Times New Roman"/>
                <w:b w:val="false"/>
                <w:i w:val="false"/>
                <w:color w:val="000000"/>
                <w:sz w:val="20"/>
              </w:rPr>
              <w:t>
түскен импорттық сорт
</w:t>
            </w:r>
            <w:r>
              <w:br/>
            </w:r>
            <w:r>
              <w:rPr>
                <w:rFonts w:ascii="Times New Roman"/>
                <w:b w:val="false"/>
                <w:i w:val="false"/>
                <w:color w:val="000000"/>
                <w:sz w:val="20"/>
              </w:rPr>
              <w:t>
үлгілерінің карантиндік
</w:t>
            </w:r>
            <w:r>
              <w:br/>
            </w:r>
            <w:r>
              <w:rPr>
                <w:rFonts w:ascii="Times New Roman"/>
                <w:b w:val="false"/>
                <w:i w:val="false"/>
                <w:color w:val="000000"/>
                <w:sz w:val="20"/>
              </w:rPr>
              <w:t>
объектілермен жасырын
</w:t>
            </w:r>
            <w:r>
              <w:br/>
            </w:r>
            <w:r>
              <w:rPr>
                <w:rFonts w:ascii="Times New Roman"/>
                <w:b w:val="false"/>
                <w:i w:val="false"/>
                <w:color w:val="000000"/>
                <w:sz w:val="20"/>
              </w:rPr>
              <w:t>
залалдануына
</w:t>
            </w:r>
            <w:r>
              <w:br/>
            </w:r>
            <w:r>
              <w:rPr>
                <w:rFonts w:ascii="Times New Roman"/>
                <w:b w:val="false"/>
                <w:i w:val="false"/>
                <w:color w:val="000000"/>
                <w:sz w:val="20"/>
              </w:rPr>
              <w:t>
сараптамалар мен
</w:t>
            </w:r>
            <w:r>
              <w:br/>
            </w:r>
            <w:r>
              <w:rPr>
                <w:rFonts w:ascii="Times New Roman"/>
                <w:b w:val="false"/>
                <w:i w:val="false"/>
                <w:color w:val="000000"/>
                <w:sz w:val="20"/>
              </w:rPr>
              <w:t>
талдау жүргізу;
</w:t>
            </w:r>
            <w:r>
              <w:br/>
            </w:r>
            <w:r>
              <w:rPr>
                <w:rFonts w:ascii="Times New Roman"/>
                <w:b w:val="false"/>
                <w:i w:val="false"/>
                <w:color w:val="000000"/>
                <w:sz w:val="20"/>
              </w:rPr>
              <w:t>
дәнді, дәнді-бұршақты,
</w:t>
            </w:r>
            <w:r>
              <w:br/>
            </w:r>
            <w:r>
              <w:rPr>
                <w:rFonts w:ascii="Times New Roman"/>
                <w:b w:val="false"/>
                <w:i w:val="false"/>
                <w:color w:val="000000"/>
                <w:sz w:val="20"/>
              </w:rPr>
              <w:t>
жүгері және басқа
</w:t>
            </w:r>
            <w:r>
              <w:br/>
            </w:r>
            <w:r>
              <w:rPr>
                <w:rFonts w:ascii="Times New Roman"/>
                <w:b w:val="false"/>
                <w:i w:val="false"/>
                <w:color w:val="000000"/>
                <w:sz w:val="20"/>
              </w:rPr>
              <w:t>
дақылдардың импорттық
</w:t>
            </w:r>
            <w:r>
              <w:br/>
            </w:r>
            <w:r>
              <w:rPr>
                <w:rFonts w:ascii="Times New Roman"/>
                <w:b w:val="false"/>
                <w:i w:val="false"/>
                <w:color w:val="000000"/>
                <w:sz w:val="20"/>
              </w:rPr>
              <w:t>
сорт үлгілерін өсіру
</w:t>
            </w:r>
            <w:r>
              <w:br/>
            </w:r>
            <w:r>
              <w:rPr>
                <w:rFonts w:ascii="Times New Roman"/>
                <w:b w:val="false"/>
                <w:i w:val="false"/>
                <w:color w:val="000000"/>
                <w:sz w:val="20"/>
              </w:rPr>
              <w:t>
және сараптама;
</w:t>
            </w:r>
            <w:r>
              <w:br/>
            </w:r>
            <w:r>
              <w:rPr>
                <w:rFonts w:ascii="Times New Roman"/>
                <w:b w:val="false"/>
                <w:i w:val="false"/>
                <w:color w:val="000000"/>
                <w:sz w:val="20"/>
              </w:rPr>
              <w:t>
карантиндік тексеру
</w:t>
            </w:r>
            <w:r>
              <w:br/>
            </w:r>
            <w:r>
              <w:rPr>
                <w:rFonts w:ascii="Times New Roman"/>
                <w:b w:val="false"/>
                <w:i w:val="false"/>
                <w:color w:val="000000"/>
                <w:sz w:val="20"/>
              </w:rPr>
              <w:t>
аяқталғаннан кейін
</w:t>
            </w:r>
            <w:r>
              <w:br/>
            </w:r>
            <w:r>
              <w:rPr>
                <w:rFonts w:ascii="Times New Roman"/>
                <w:b w:val="false"/>
                <w:i w:val="false"/>
                <w:color w:val="000000"/>
                <w:sz w:val="20"/>
              </w:rPr>
              <w:t>
таза тұқым материалын
</w:t>
            </w:r>
            <w:r>
              <w:br/>
            </w:r>
            <w:r>
              <w:rPr>
                <w:rFonts w:ascii="Times New Roman"/>
                <w:b w:val="false"/>
                <w:i w:val="false"/>
                <w:color w:val="000000"/>
                <w:sz w:val="20"/>
              </w:rPr>
              <w:t>
шығару;
</w:t>
            </w:r>
            <w:r>
              <w:br/>
            </w:r>
            <w:r>
              <w:rPr>
                <w:rFonts w:ascii="Times New Roman"/>
                <w:b w:val="false"/>
                <w:i w:val="false"/>
                <w:color w:val="000000"/>
                <w:sz w:val="20"/>
              </w:rPr>
              <w:t>
ауыл шаруашылығы
</w:t>
            </w:r>
            <w:r>
              <w:br/>
            </w:r>
            <w:r>
              <w:rPr>
                <w:rFonts w:ascii="Times New Roman"/>
                <w:b w:val="false"/>
                <w:i w:val="false"/>
                <w:color w:val="000000"/>
                <w:sz w:val="20"/>
              </w:rPr>
              <w:t>
техникасын,
</w:t>
            </w:r>
            <w:r>
              <w:br/>
            </w:r>
            <w:r>
              <w:rPr>
                <w:rFonts w:ascii="Times New Roman"/>
                <w:b w:val="false"/>
                <w:i w:val="false"/>
                <w:color w:val="000000"/>
                <w:sz w:val="20"/>
              </w:rPr>
              <w:t>
лабораториялық
</w:t>
            </w:r>
            <w:r>
              <w:br/>
            </w:r>
            <w:r>
              <w:rPr>
                <w:rFonts w:ascii="Times New Roman"/>
                <w:b w:val="false"/>
                <w:i w:val="false"/>
                <w:color w:val="000000"/>
                <w:sz w:val="20"/>
              </w:rPr>
              <w:t>
жабдықтар және аспаптар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Агронөр-
</w:t>
            </w:r>
            <w:r>
              <w:br/>
            </w:r>
            <w:r>
              <w:rPr>
                <w:rFonts w:ascii="Times New Roman"/>
                <w:b w:val="false"/>
                <w:i w:val="false"/>
                <w:color w:val="000000"/>
                <w:sz w:val="20"/>
              </w:rPr>
              <w:t>
кәсіп
</w:t>
            </w:r>
            <w:r>
              <w:br/>
            </w:r>
            <w:r>
              <w:rPr>
                <w:rFonts w:ascii="Times New Roman"/>
                <w:b w:val="false"/>
                <w:i w:val="false"/>
                <w:color w:val="000000"/>
                <w:sz w:val="20"/>
              </w:rPr>
              <w:t>
кешенін-
</w:t>
            </w:r>
            <w:r>
              <w:br/>
            </w:r>
            <w:r>
              <w:rPr>
                <w:rFonts w:ascii="Times New Roman"/>
                <w:b w:val="false"/>
                <w:i w:val="false"/>
                <w:color w:val="000000"/>
                <w:sz w:val="20"/>
              </w:rPr>
              <w:t>
дегі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
</w:t>
            </w:r>
            <w:r>
              <w:br/>
            </w:r>
            <w:r>
              <w:rPr>
                <w:rFonts w:ascii="Times New Roman"/>
                <w:b w:val="false"/>
                <w:i w:val="false"/>
                <w:color w:val="000000"/>
                <w:sz w:val="20"/>
              </w:rPr>
              <w:t>
тиндік
</w:t>
            </w:r>
            <w:r>
              <w:br/>
            </w:r>
            <w:r>
              <w:rPr>
                <w:rFonts w:ascii="Times New Roman"/>
                <w:b w:val="false"/>
                <w:i w:val="false"/>
                <w:color w:val="000000"/>
                <w:sz w:val="20"/>
              </w:rPr>
              <w:t>
зиянкес-
</w:t>
            </w:r>
            <w:r>
              <w:br/>
            </w:r>
            <w:r>
              <w:rPr>
                <w:rFonts w:ascii="Times New Roman"/>
                <w:b w:val="false"/>
                <w:i w:val="false"/>
                <w:color w:val="000000"/>
                <w:sz w:val="20"/>
              </w:rPr>
              <w:t>
тердің,
</w:t>
            </w:r>
            <w:r>
              <w:br/>
            </w:r>
            <w:r>
              <w:rPr>
                <w:rFonts w:ascii="Times New Roman"/>
                <w:b w:val="false"/>
                <w:i w:val="false"/>
                <w:color w:val="000000"/>
                <w:sz w:val="20"/>
              </w:rPr>
              <w:t>
өсімдік
</w:t>
            </w:r>
            <w:r>
              <w:br/>
            </w:r>
            <w:r>
              <w:rPr>
                <w:rFonts w:ascii="Times New Roman"/>
                <w:b w:val="false"/>
                <w:i w:val="false"/>
                <w:color w:val="000000"/>
                <w:sz w:val="20"/>
              </w:rPr>
              <w:t>
аурула-
</w:t>
            </w:r>
            <w:r>
              <w:br/>
            </w:r>
            <w:r>
              <w:rPr>
                <w:rFonts w:ascii="Times New Roman"/>
                <w:b w:val="false"/>
                <w:i w:val="false"/>
                <w:color w:val="000000"/>
                <w:sz w:val="20"/>
              </w:rPr>
              <w:t>
рының
</w:t>
            </w:r>
            <w:r>
              <w:br/>
            </w:r>
            <w:r>
              <w:rPr>
                <w:rFonts w:ascii="Times New Roman"/>
                <w:b w:val="false"/>
                <w:i w:val="false"/>
                <w:color w:val="000000"/>
                <w:sz w:val="20"/>
              </w:rPr>
              <w:t>
және
</w:t>
            </w:r>
            <w:r>
              <w:br/>
            </w:r>
            <w:r>
              <w:rPr>
                <w:rFonts w:ascii="Times New Roman"/>
                <w:b w:val="false"/>
                <w:i w:val="false"/>
                <w:color w:val="000000"/>
                <w:sz w:val="20"/>
              </w:rPr>
              <w:t>
арамшөп-
</w:t>
            </w:r>
            <w:r>
              <w:br/>
            </w:r>
            <w:r>
              <w:rPr>
                <w:rFonts w:ascii="Times New Roman"/>
                <w:b w:val="false"/>
                <w:i w:val="false"/>
                <w:color w:val="000000"/>
                <w:sz w:val="20"/>
              </w:rPr>
              <w:t>
тердің
</w:t>
            </w:r>
            <w:r>
              <w:br/>
            </w:r>
            <w:r>
              <w:rPr>
                <w:rFonts w:ascii="Times New Roman"/>
                <w:b w:val="false"/>
                <w:i w:val="false"/>
                <w:color w:val="000000"/>
                <w:sz w:val="20"/>
              </w:rPr>
              <w:t>
таралу
</w:t>
            </w:r>
            <w:r>
              <w:br/>
            </w:r>
            <w:r>
              <w:rPr>
                <w:rFonts w:ascii="Times New Roman"/>
                <w:b w:val="false"/>
                <w:i w:val="false"/>
                <w:color w:val="000000"/>
                <w:sz w:val="20"/>
              </w:rPr>
              <w:t>
ошақтарын
</w:t>
            </w:r>
            <w:r>
              <w:br/>
            </w:r>
            <w:r>
              <w:rPr>
                <w:rFonts w:ascii="Times New Roman"/>
                <w:b w:val="false"/>
                <w:i w:val="false"/>
                <w:color w:val="000000"/>
                <w:sz w:val="20"/>
              </w:rPr>
              <w:t>
анықтау,
</w:t>
            </w:r>
            <w:r>
              <w:br/>
            </w:r>
            <w:r>
              <w:rPr>
                <w:rFonts w:ascii="Times New Roman"/>
                <w:b w:val="false"/>
                <w:i w:val="false"/>
                <w:color w:val="000000"/>
                <w:sz w:val="20"/>
              </w:rPr>
              <w:t>
оқшаулау
</w:t>
            </w:r>
            <w:r>
              <w:br/>
            </w:r>
            <w:r>
              <w:rPr>
                <w:rFonts w:ascii="Times New Roman"/>
                <w:b w:val="false"/>
                <w:i w:val="false"/>
                <w:color w:val="000000"/>
                <w:sz w:val="20"/>
              </w:rPr>
              <w:t>
және жою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 айқындаған
</w:t>
            </w:r>
            <w:r>
              <w:br/>
            </w:r>
            <w:r>
              <w:rPr>
                <w:rFonts w:ascii="Times New Roman"/>
                <w:b w:val="false"/>
                <w:i w:val="false"/>
                <w:color w:val="000000"/>
                <w:sz w:val="20"/>
              </w:rPr>
              <w:t>
тізбе бойынша
</w:t>
            </w:r>
            <w:r>
              <w:br/>
            </w:r>
            <w:r>
              <w:rPr>
                <w:rFonts w:ascii="Times New Roman"/>
                <w:b w:val="false"/>
                <w:i w:val="false"/>
                <w:color w:val="000000"/>
                <w:sz w:val="20"/>
              </w:rPr>
              <w:t>
карантиндік
</w:t>
            </w:r>
            <w:r>
              <w:br/>
            </w:r>
            <w:r>
              <w:rPr>
                <w:rFonts w:ascii="Times New Roman"/>
                <w:b w:val="false"/>
                <w:i w:val="false"/>
                <w:color w:val="000000"/>
                <w:sz w:val="20"/>
              </w:rPr>
              <w:t>
объектілердің таралу
</w:t>
            </w:r>
            <w:r>
              <w:br/>
            </w:r>
            <w:r>
              <w:rPr>
                <w:rFonts w:ascii="Times New Roman"/>
                <w:b w:val="false"/>
                <w:i w:val="false"/>
                <w:color w:val="000000"/>
                <w:sz w:val="20"/>
              </w:rPr>
              <w:t>
ошақтарын айқындау,
</w:t>
            </w:r>
            <w:r>
              <w:br/>
            </w:r>
            <w:r>
              <w:rPr>
                <w:rFonts w:ascii="Times New Roman"/>
                <w:b w:val="false"/>
                <w:i w:val="false"/>
                <w:color w:val="000000"/>
                <w:sz w:val="20"/>
              </w:rPr>
              <w:t>
оқшаулау және жою
</w:t>
            </w:r>
            <w:r>
              <w:br/>
            </w:r>
            <w:r>
              <w:rPr>
                <w:rFonts w:ascii="Times New Roman"/>
                <w:b w:val="false"/>
                <w:i w:val="false"/>
                <w:color w:val="000000"/>
                <w:sz w:val="20"/>
              </w:rPr>
              <w:t>
жөніндегі іс-шараларды
</w:t>
            </w:r>
            <w:r>
              <w:br/>
            </w:r>
            <w:r>
              <w:rPr>
                <w:rFonts w:ascii="Times New Roman"/>
                <w:b w:val="false"/>
                <w:i w:val="false"/>
                <w:color w:val="000000"/>
                <w:sz w:val="20"/>
              </w:rPr>
              <w:t>
жүзеге асыру, соның
</w:t>
            </w:r>
            <w:r>
              <w:br/>
            </w:r>
            <w:r>
              <w:rPr>
                <w:rFonts w:ascii="Times New Roman"/>
                <w:b w:val="false"/>
                <w:i w:val="false"/>
                <w:color w:val="000000"/>
                <w:sz w:val="20"/>
              </w:rPr>
              <w:t>
ішінде: карантиндік
</w:t>
            </w:r>
            <w:r>
              <w:br/>
            </w:r>
            <w:r>
              <w:rPr>
                <w:rFonts w:ascii="Times New Roman"/>
                <w:b w:val="false"/>
                <w:i w:val="false"/>
                <w:color w:val="000000"/>
                <w:sz w:val="20"/>
              </w:rPr>
              <w:t>
объектілердің болуына
</w:t>
            </w:r>
            <w:r>
              <w:br/>
            </w:r>
            <w:r>
              <w:rPr>
                <w:rFonts w:ascii="Times New Roman"/>
                <w:b w:val="false"/>
                <w:i w:val="false"/>
                <w:color w:val="000000"/>
                <w:sz w:val="20"/>
              </w:rPr>
              <w:t>
1800,0-2000,0 мың
</w:t>
            </w:r>
            <w:r>
              <w:br/>
            </w:r>
            <w:r>
              <w:rPr>
                <w:rFonts w:ascii="Times New Roman"/>
                <w:b w:val="false"/>
                <w:i w:val="false"/>
                <w:color w:val="000000"/>
                <w:sz w:val="20"/>
              </w:rPr>
              <w:t>
гектар аумағында
</w:t>
            </w:r>
            <w:r>
              <w:br/>
            </w:r>
            <w:r>
              <w:rPr>
                <w:rFonts w:ascii="Times New Roman"/>
                <w:b w:val="false"/>
                <w:i w:val="false"/>
                <w:color w:val="000000"/>
                <w:sz w:val="20"/>
              </w:rPr>
              <w:t>
зерттеулер жүргізу;
</w:t>
            </w:r>
            <w:r>
              <w:br/>
            </w:r>
            <w:r>
              <w:rPr>
                <w:rFonts w:ascii="Times New Roman"/>
                <w:b w:val="false"/>
                <w:i w:val="false"/>
                <w:color w:val="000000"/>
                <w:sz w:val="20"/>
              </w:rPr>
              <w:t>
химиялық препараттар
</w:t>
            </w:r>
            <w:r>
              <w:br/>
            </w:r>
            <w:r>
              <w:rPr>
                <w:rFonts w:ascii="Times New Roman"/>
                <w:b w:val="false"/>
                <w:i w:val="false"/>
                <w:color w:val="000000"/>
                <w:sz w:val="20"/>
              </w:rPr>
              <w:t>
сатып алу:
</w:t>
            </w:r>
            <w:r>
              <w:br/>
            </w:r>
            <w:r>
              <w:rPr>
                <w:rFonts w:ascii="Times New Roman"/>
                <w:b w:val="false"/>
                <w:i w:val="false"/>
                <w:color w:val="000000"/>
                <w:sz w:val="20"/>
              </w:rPr>
              <w:t>
100,0-130,0 мың
</w:t>
            </w:r>
            <w:r>
              <w:br/>
            </w:r>
            <w:r>
              <w:rPr>
                <w:rFonts w:ascii="Times New Roman"/>
                <w:b w:val="false"/>
                <w:i w:val="false"/>
                <w:color w:val="000000"/>
                <w:sz w:val="20"/>
              </w:rPr>
              <w:t>
гектар алаңда
</w:t>
            </w:r>
            <w:r>
              <w:br/>
            </w:r>
            <w:r>
              <w:rPr>
                <w:rFonts w:ascii="Times New Roman"/>
                <w:b w:val="false"/>
                <w:i w:val="false"/>
                <w:color w:val="000000"/>
                <w:sz w:val="20"/>
              </w:rPr>
              <w:t>
карантиндік
</w:t>
            </w:r>
            <w:r>
              <w:br/>
            </w:r>
            <w:r>
              <w:rPr>
                <w:rFonts w:ascii="Times New Roman"/>
                <w:b w:val="false"/>
                <w:i w:val="false"/>
                <w:color w:val="000000"/>
                <w:sz w:val="20"/>
              </w:rPr>
              <w:t>
зиянкестерге қарсы
</w:t>
            </w:r>
            <w:r>
              <w:br/>
            </w:r>
            <w:r>
              <w:rPr>
                <w:rFonts w:ascii="Times New Roman"/>
                <w:b w:val="false"/>
                <w:i w:val="false"/>
                <w:color w:val="000000"/>
                <w:sz w:val="20"/>
              </w:rPr>
              <w:t>
күрес жүргізу үшін,
</w:t>
            </w:r>
            <w:r>
              <w:br/>
            </w:r>
            <w:r>
              <w:rPr>
                <w:rFonts w:ascii="Times New Roman"/>
                <w:b w:val="false"/>
                <w:i w:val="false"/>
                <w:color w:val="000000"/>
                <w:sz w:val="20"/>
              </w:rPr>
              <w:t>
оның ішінде қорды
</w:t>
            </w:r>
            <w:r>
              <w:br/>
            </w:r>
            <w:r>
              <w:rPr>
                <w:rFonts w:ascii="Times New Roman"/>
                <w:b w:val="false"/>
                <w:i w:val="false"/>
                <w:color w:val="000000"/>
                <w:sz w:val="20"/>
              </w:rPr>
              <w:t>
жаңарту және толықтыру
</w:t>
            </w:r>
            <w:r>
              <w:br/>
            </w:r>
            <w:r>
              <w:rPr>
                <w:rFonts w:ascii="Times New Roman"/>
                <w:b w:val="false"/>
                <w:i w:val="false"/>
                <w:color w:val="000000"/>
                <w:sz w:val="20"/>
              </w:rPr>
              <w:t>
үшін инсектицидтер;
</w:t>
            </w:r>
            <w:r>
              <w:br/>
            </w:r>
            <w:r>
              <w:rPr>
                <w:rFonts w:ascii="Times New Roman"/>
                <w:b w:val="false"/>
                <w:i w:val="false"/>
                <w:color w:val="000000"/>
                <w:sz w:val="20"/>
              </w:rPr>
              <w:t>
120,0-150,0 мың гектар
</w:t>
            </w:r>
            <w:r>
              <w:br/>
            </w:r>
            <w:r>
              <w:rPr>
                <w:rFonts w:ascii="Times New Roman"/>
                <w:b w:val="false"/>
                <w:i w:val="false"/>
                <w:color w:val="000000"/>
                <w:sz w:val="20"/>
              </w:rPr>
              <w:t>
алаңда карантиндік
</w:t>
            </w:r>
            <w:r>
              <w:br/>
            </w:r>
            <w:r>
              <w:rPr>
                <w:rFonts w:ascii="Times New Roman"/>
                <w:b w:val="false"/>
                <w:i w:val="false"/>
                <w:color w:val="000000"/>
                <w:sz w:val="20"/>
              </w:rPr>
              <w:t>
арамшөптерге қарсы
</w:t>
            </w:r>
            <w:r>
              <w:br/>
            </w:r>
            <w:r>
              <w:rPr>
                <w:rFonts w:ascii="Times New Roman"/>
                <w:b w:val="false"/>
                <w:i w:val="false"/>
                <w:color w:val="000000"/>
                <w:sz w:val="20"/>
              </w:rPr>
              <w:t>
күрес жүргізу үшін,
</w:t>
            </w:r>
            <w:r>
              <w:br/>
            </w:r>
            <w:r>
              <w:rPr>
                <w:rFonts w:ascii="Times New Roman"/>
                <w:b w:val="false"/>
                <w:i w:val="false"/>
                <w:color w:val="000000"/>
                <w:sz w:val="20"/>
              </w:rPr>
              <w:t>
оның ішінде қорды
</w:t>
            </w:r>
            <w:r>
              <w:br/>
            </w:r>
            <w:r>
              <w:rPr>
                <w:rFonts w:ascii="Times New Roman"/>
                <w:b w:val="false"/>
                <w:i w:val="false"/>
                <w:color w:val="000000"/>
                <w:sz w:val="20"/>
              </w:rPr>
              <w:t>
жаңарту және толықтыру
</w:t>
            </w:r>
            <w:r>
              <w:br/>
            </w:r>
            <w:r>
              <w:rPr>
                <w:rFonts w:ascii="Times New Roman"/>
                <w:b w:val="false"/>
                <w:i w:val="false"/>
                <w:color w:val="000000"/>
                <w:sz w:val="20"/>
              </w:rPr>
              <w:t>
үшін гербицидтер;
</w:t>
            </w:r>
            <w:r>
              <w:br/>
            </w:r>
            <w:r>
              <w:rPr>
                <w:rFonts w:ascii="Times New Roman"/>
                <w:b w:val="false"/>
                <w:i w:val="false"/>
                <w:color w:val="000000"/>
                <w:sz w:val="20"/>
              </w:rPr>
              <w:t>
химиялық
</w:t>
            </w:r>
            <w:r>
              <w:br/>
            </w:r>
            <w:r>
              <w:rPr>
                <w:rFonts w:ascii="Times New Roman"/>
                <w:b w:val="false"/>
                <w:i w:val="false"/>
                <w:color w:val="000000"/>
                <w:sz w:val="20"/>
              </w:rPr>
              <w:t>
препараттарды, оның
</w:t>
            </w:r>
            <w:r>
              <w:br/>
            </w:r>
            <w:r>
              <w:rPr>
                <w:rFonts w:ascii="Times New Roman"/>
                <w:b w:val="false"/>
                <w:i w:val="false"/>
                <w:color w:val="000000"/>
                <w:sz w:val="20"/>
              </w:rPr>
              <w:t>
ішінде қорды сақтау;
</w:t>
            </w:r>
            <w:r>
              <w:br/>
            </w:r>
            <w:r>
              <w:rPr>
                <w:rFonts w:ascii="Times New Roman"/>
                <w:b w:val="false"/>
                <w:i w:val="false"/>
                <w:color w:val="000000"/>
                <w:sz w:val="20"/>
              </w:rPr>
              <w:t>
химиялық
</w:t>
            </w:r>
            <w:r>
              <w:br/>
            </w:r>
            <w:r>
              <w:rPr>
                <w:rFonts w:ascii="Times New Roman"/>
                <w:b w:val="false"/>
                <w:i w:val="false"/>
                <w:color w:val="000000"/>
                <w:sz w:val="20"/>
              </w:rPr>
              <w:t>
препараттарды, оның
</w:t>
            </w:r>
            <w:r>
              <w:br/>
            </w:r>
            <w:r>
              <w:rPr>
                <w:rFonts w:ascii="Times New Roman"/>
                <w:b w:val="false"/>
                <w:i w:val="false"/>
                <w:color w:val="000000"/>
                <w:sz w:val="20"/>
              </w:rPr>
              <w:t>
ішінде қорын
</w:t>
            </w:r>
            <w:r>
              <w:br/>
            </w:r>
            <w:r>
              <w:rPr>
                <w:rFonts w:ascii="Times New Roman"/>
                <w:b w:val="false"/>
                <w:i w:val="false"/>
                <w:color w:val="000000"/>
                <w:sz w:val="20"/>
              </w:rPr>
              <w:t>
белгіленген жеткізу;
</w:t>
            </w:r>
            <w:r>
              <w:br/>
            </w:r>
            <w:r>
              <w:rPr>
                <w:rFonts w:ascii="Times New Roman"/>
                <w:b w:val="false"/>
                <w:i w:val="false"/>
                <w:color w:val="000000"/>
                <w:sz w:val="20"/>
              </w:rPr>
              <w:t>
220,0-240,0 мың
</w:t>
            </w:r>
            <w:r>
              <w:br/>
            </w:r>
            <w:r>
              <w:rPr>
                <w:rFonts w:ascii="Times New Roman"/>
                <w:b w:val="false"/>
                <w:i w:val="false"/>
                <w:color w:val="000000"/>
                <w:sz w:val="20"/>
              </w:rPr>
              <w:t>
гектар карантиндік
</w:t>
            </w:r>
            <w:r>
              <w:br/>
            </w:r>
            <w:r>
              <w:rPr>
                <w:rFonts w:ascii="Times New Roman"/>
                <w:b w:val="false"/>
                <w:i w:val="false"/>
                <w:color w:val="000000"/>
                <w:sz w:val="20"/>
              </w:rPr>
              <w:t>
зиянкестер
</w:t>
            </w:r>
            <w:r>
              <w:br/>
            </w:r>
            <w:r>
              <w:rPr>
                <w:rFonts w:ascii="Times New Roman"/>
                <w:b w:val="false"/>
                <w:i w:val="false"/>
                <w:color w:val="000000"/>
                <w:sz w:val="20"/>
              </w:rPr>
              <w:t>
арамшөптерге қарсы 
</w:t>
            </w:r>
            <w:r>
              <w:br/>
            </w:r>
            <w:r>
              <w:rPr>
                <w:rFonts w:ascii="Times New Roman"/>
                <w:b w:val="false"/>
                <w:i w:val="false"/>
                <w:color w:val="000000"/>
                <w:sz w:val="20"/>
              </w:rPr>
              <w:t>
химиялық күрес.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Агроөнөр-
</w:t>
            </w:r>
            <w:r>
              <w:br/>
            </w:r>
            <w:r>
              <w:rPr>
                <w:rFonts w:ascii="Times New Roman"/>
                <w:b w:val="false"/>
                <w:i w:val="false"/>
                <w:color w:val="000000"/>
                <w:sz w:val="20"/>
              </w:rPr>
              <w:t>
кәсіптік
</w:t>
            </w:r>
            <w:r>
              <w:br/>
            </w:r>
            <w:r>
              <w:rPr>
                <w:rFonts w:ascii="Times New Roman"/>
                <w:b w:val="false"/>
                <w:i w:val="false"/>
                <w:color w:val="000000"/>
                <w:sz w:val="20"/>
              </w:rPr>
              <w:t>
кешендегі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1800,0-2000,0 мың гектар алаңда және 100 кәсіпорында карантиндік зиянкестердің, өсімдік аурулары мен арамшөптердің таралу ошақтарын оқшалау және жою; 220,0-240,0 мың гектар алаңда анықталған карантиндік зиянкестердің, өсімдік аурулары мен арамшөптердің таралу ошақтарын оқшаулау және жою;
</w:t>
      </w:r>
      <w:r>
        <w:br/>
      </w:r>
      <w:r>
        <w:rPr>
          <w:rFonts w:ascii="Times New Roman"/>
          <w:b w:val="false"/>
          <w:i w:val="false"/>
          <w:color w:val="000000"/>
          <w:sz w:val="28"/>
        </w:rPr>
        <w:t>
      Карантиндік объектілердің болуына жүргізілген шамамен 35 мың лабораториялық сараптама нәтижесінде деректер алу; Республикалық карантиндік зертхананың материалдық-техникалық жарақтау: Ақтөбе, Тараз, Семей, және Достық станцияларында қосымша 4 лабораториялық ғимараттар мен лабораториялық құрылыстарды сатып алу; үстелге қоятын бактерицидті камера - 2 бірлік, цифрлы видеокамера - 1 бірлік, диопроектор - 1 бірлік;
</w:t>
      </w:r>
      <w:r>
        <w:br/>
      </w:r>
      <w:r>
        <w:rPr>
          <w:rFonts w:ascii="Times New Roman"/>
          <w:b w:val="false"/>
          <w:i w:val="false"/>
          <w:color w:val="000000"/>
          <w:sz w:val="28"/>
        </w:rPr>
        <w:t>
      шамамен 245 сорт үлгілеріне және 4 000 дана әртүрлі жеміс-жидек дақылдарына және өсірілген тірі өсімдіктерге, басқа дақылдарға жүргізілген зерттеулер кезінде деректер алу;
</w:t>
      </w:r>
      <w:r>
        <w:br/>
      </w:r>
      <w:r>
        <w:rPr>
          <w:rFonts w:ascii="Times New Roman"/>
          <w:b w:val="false"/>
          <w:i w:val="false"/>
          <w:color w:val="000000"/>
          <w:sz w:val="28"/>
        </w:rPr>
        <w:t>
      дәнді дақылдардың өсу кезеңінде карантинге жатқызылған материалдардың шамамен 80 сорт үлгілеріне жүргізілген зерттеулер кезінде деректер алу;
</w:t>
      </w:r>
      <w:r>
        <w:br/>
      </w:r>
      <w:r>
        <w:rPr>
          <w:rFonts w:ascii="Times New Roman"/>
          <w:b w:val="false"/>
          <w:i w:val="false"/>
          <w:color w:val="000000"/>
          <w:sz w:val="28"/>
        </w:rPr>
        <w:t>
      Республикалық жеміс-жидек дақылдарын жерсіндіру-карантиндік көшеттігін материалдық-техникалық жарақтау: 2 бірлік - жылжымалы компьютер, 1 бірлік - факсимильді аппарат сатып алу;
</w:t>
      </w:r>
      <w:r>
        <w:br/>
      </w:r>
      <w:r>
        <w:rPr>
          <w:rFonts w:ascii="Times New Roman"/>
          <w:b w:val="false"/>
          <w:i w:val="false"/>
          <w:color w:val="000000"/>
          <w:sz w:val="28"/>
        </w:rPr>
        <w:t>
      Республикалық дәнді дақылдардың интродукциялық-карантиндік көшеттігін материалдық-техникалық жарақтау: 1 бірлік бүркігіш, 10 бірлік зертханалық жабдықтармен қамтамасыз ету.
</w:t>
      </w:r>
      <w:r>
        <w:br/>
      </w:r>
      <w:r>
        <w:rPr>
          <w:rFonts w:ascii="Times New Roman"/>
          <w:b w:val="false"/>
          <w:i w:val="false"/>
          <w:color w:val="000000"/>
          <w:sz w:val="28"/>
        </w:rPr>
        <w:t>
      Түпкілікті нәтиже: Қазақстан Республикасының аумағына карантиндік объектілердің таралуына жол бермеу.
</w:t>
      </w:r>
      <w:r>
        <w:br/>
      </w:r>
      <w:r>
        <w:rPr>
          <w:rFonts w:ascii="Times New Roman"/>
          <w:b w:val="false"/>
          <w:i w:val="false"/>
          <w:color w:val="000000"/>
          <w:sz w:val="28"/>
        </w:rPr>
        <w:t>
      Қаржылық-экономикалық нәтиже: ауыл шаруашылығы дақылдары мен 1 гектар егістік жердегі карантиндік зиянкестер мен арамшөптерге қарсы химиялық күрес шараларына жұмсалатын жалпы шығындар шамамен 3 285,8 теңгені құрайды;
</w:t>
      </w:r>
      <w:r>
        <w:br/>
      </w:r>
      <w:r>
        <w:rPr>
          <w:rFonts w:ascii="Times New Roman"/>
          <w:b w:val="false"/>
          <w:i w:val="false"/>
          <w:color w:val="000000"/>
          <w:sz w:val="28"/>
        </w:rPr>
        <w:t>
      ауыл шаруашылығы дақылдары мен 1 гектар егістік жердегі карантиндік зиянкестер мен арамшөптердің ошақтарын анықтау жөніндегі іс-шаралар жүргізуге жұмсалатын жалпы шығындар шамамен 54,0 теңгені құрайды; 
</w:t>
      </w:r>
      <w:r>
        <w:br/>
      </w:r>
      <w:r>
        <w:rPr>
          <w:rFonts w:ascii="Times New Roman"/>
          <w:b w:val="false"/>
          <w:i w:val="false"/>
          <w:color w:val="000000"/>
          <w:sz w:val="28"/>
        </w:rPr>
        <w:t>
1 кәсіпорынды зерттеуге жұмсалатын жалпы шығындар шамамен 17 486,8 теңгені құрайды;
</w:t>
      </w:r>
      <w:r>
        <w:br/>
      </w:r>
      <w:r>
        <w:rPr>
          <w:rFonts w:ascii="Times New Roman"/>
          <w:b w:val="false"/>
          <w:i w:val="false"/>
          <w:color w:val="000000"/>
          <w:sz w:val="28"/>
        </w:rPr>
        <w:t>
      карантиндік объектілердің болуына 1 лабораториялық сараптама жүргізуге жұмсалатын жалпы шығын шамамен 838 теңгені құрайды;
</w:t>
      </w:r>
      <w:r>
        <w:br/>
      </w:r>
      <w:r>
        <w:rPr>
          <w:rFonts w:ascii="Times New Roman"/>
          <w:b w:val="false"/>
          <w:i w:val="false"/>
          <w:color w:val="000000"/>
          <w:sz w:val="28"/>
        </w:rPr>
        <w:t>
      дәнді дақылдардың өсу кезеңінде карантиндік материалдардың 1 сорт үлгісіне тексеру жүргізуге жалпы шығын шамамен 202,2 мың теңгені құрайды;
</w:t>
      </w:r>
      <w:r>
        <w:br/>
      </w:r>
      <w:r>
        <w:rPr>
          <w:rFonts w:ascii="Times New Roman"/>
          <w:b w:val="false"/>
          <w:i w:val="false"/>
          <w:color w:val="000000"/>
          <w:sz w:val="28"/>
        </w:rPr>
        <w:t>
      1 сорт үлгісіне және 1 дана жеміс-жидектер және басқа дақылдардың өсірілген тірі өсімдіктеріне зерттеу жүргізуге жұмсалатын жалпы шығын шамамен 1 176,0 теңгені құрайды.
</w:t>
      </w:r>
      <w:r>
        <w:br/>
      </w:r>
      <w:r>
        <w:rPr>
          <w:rFonts w:ascii="Times New Roman"/>
          <w:b w:val="false"/>
          <w:i w:val="false"/>
          <w:color w:val="000000"/>
          <w:sz w:val="28"/>
        </w:rPr>
        <w:t>
      Уақыттылығы: аса қауіпті зиянды организмдерге қарсы оңтайлы мерзімдерде жүргізілген химиялық өңдеу - 100%.
</w:t>
      </w:r>
      <w:r>
        <w:br/>
      </w:r>
      <w:r>
        <w:rPr>
          <w:rFonts w:ascii="Times New Roman"/>
          <w:b w:val="false"/>
          <w:i w:val="false"/>
          <w:color w:val="000000"/>
          <w:sz w:val="28"/>
        </w:rPr>
        <w:t>
      Сапасы: карантиндік зиянкестер мен арамшөптерге қарсы химиялық өңдеулердің уақытылы және сапалы жүргізілуімен қанағаттанған ауыл шаруашылығы тауарын өндірушілер - 90 % астам.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105-ҚОСЫМША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"Тұқымдық және көшет материалының сорттық және себу
</w:t>
      </w:r>
      <w:r>
        <w:br/>
      </w:r>
      <w:r>
        <w:rPr>
          <w:rFonts w:ascii="Times New Roman"/>
          <w:b w:val="false"/>
          <w:i w:val="false"/>
          <w:color w:val="000000"/>
          <w:sz w:val="28"/>
        </w:rPr>
        <w:t>
сапаларын анықтау"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216000 мың теңге (екі жүз он алты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"Тұқым шаруашылығы туралы" Қазақстан Республикасының 2003 жылғы 8 ақпандағы Заңының 
</w:t>
      </w:r>
      <w:r>
        <w:rPr>
          <w:rFonts w:ascii="Times New Roman"/>
          <w:b w:val="false"/>
          <w:i w:val="false"/>
          <w:color w:val="000000"/>
          <w:sz w:val="28"/>
        </w:rPr>
        <w:t xml:space="preserve"> 4-бабы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11-бабы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министрінің 2004 жылғы 23 тамыздағы N 454 
</w:t>
      </w:r>
      <w:r>
        <w:rPr>
          <w:rFonts w:ascii="Times New Roman"/>
          <w:b w:val="false"/>
          <w:i w:val="false"/>
          <w:color w:val="000000"/>
          <w:sz w:val="28"/>
        </w:rPr>
        <w:t xml:space="preserve"> бұйрығымен </w:t>
      </w:r>
      <w:r>
        <w:rPr>
          <w:rFonts w:ascii="Times New Roman"/>
          <w:b w:val="false"/>
          <w:i w:val="false"/>
          <w:color w:val="000000"/>
          <w:sz w:val="28"/>
        </w:rPr>
        <w:t>
 бекітілген Сорттық және тұқымдық бақылауды жүзеге асыру ережесі (Қазақстан Республикасының Әділет министрлігінде тіркелді 2004 жылғы 22 қыркүйекте N 3082).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ауыл шаруашылығы өсімдіктерінің өнімділігін арттыру, өсімдік шаруашылығы өнімінің сапасын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бүкіл алқапқа тұқым сапасына тексерілген тұқымдар себуді қамтамасыз ету, барлық отандық ауыл шаруашылығы тауарын өндірушілер, бірегей және элиталық тұқым, бірінші, екінші және үшінші көбейтілген тұқым өндірушілер, мемлекеттік сортсынау учаскелері мен станциялар, мемлекеттік тұқым ресурстары үшін ауыл шаруашылығы өсімдіктері тұқымының сапасына дер кезінде және білікті сараптама жүргізу, олардың қолданыстағы мемлекеттік стандарттарға сәйкестігін айқындау.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Тұқымдық
</w:t>
            </w:r>
            <w:r>
              <w:br/>
            </w:r>
            <w:r>
              <w:rPr>
                <w:rFonts w:ascii="Times New Roman"/>
                <w:b w:val="false"/>
                <w:i w:val="false"/>
                <w:color w:val="000000"/>
                <w:sz w:val="20"/>
              </w:rPr>
              <w:t>
және
</w:t>
            </w:r>
            <w:r>
              <w:br/>
            </w:r>
            <w:r>
              <w:rPr>
                <w:rFonts w:ascii="Times New Roman"/>
                <w:b w:val="false"/>
                <w:i w:val="false"/>
                <w:color w:val="000000"/>
                <w:sz w:val="20"/>
              </w:rPr>
              <w:t>
көшет
</w:t>
            </w:r>
            <w:r>
              <w:br/>
            </w:r>
            <w:r>
              <w:rPr>
                <w:rFonts w:ascii="Times New Roman"/>
                <w:b w:val="false"/>
                <w:i w:val="false"/>
                <w:color w:val="000000"/>
                <w:sz w:val="20"/>
              </w:rPr>
              <w:t>
мате-
</w:t>
            </w:r>
            <w:r>
              <w:br/>
            </w:r>
            <w:r>
              <w:rPr>
                <w:rFonts w:ascii="Times New Roman"/>
                <w:b w:val="false"/>
                <w:i w:val="false"/>
                <w:color w:val="000000"/>
                <w:sz w:val="20"/>
              </w:rPr>
              <w:t>
риалының
</w:t>
            </w:r>
            <w:r>
              <w:br/>
            </w:r>
            <w:r>
              <w:rPr>
                <w:rFonts w:ascii="Times New Roman"/>
                <w:b w:val="false"/>
                <w:i w:val="false"/>
                <w:color w:val="000000"/>
                <w:sz w:val="20"/>
              </w:rPr>
              <w:t>
сорттық
</w:t>
            </w:r>
            <w:r>
              <w:br/>
            </w:r>
            <w:r>
              <w:rPr>
                <w:rFonts w:ascii="Times New Roman"/>
                <w:b w:val="false"/>
                <w:i w:val="false"/>
                <w:color w:val="000000"/>
                <w:sz w:val="20"/>
              </w:rPr>
              <w:t>
және себу
</w:t>
            </w:r>
            <w:r>
              <w:br/>
            </w:r>
            <w:r>
              <w:rPr>
                <w:rFonts w:ascii="Times New Roman"/>
                <w:b w:val="false"/>
                <w:i w:val="false"/>
                <w:color w:val="000000"/>
                <w:sz w:val="20"/>
              </w:rPr>
              <w:t>
сапаларын
</w:t>
            </w:r>
            <w:r>
              <w:br/>
            </w:r>
            <w:r>
              <w:rPr>
                <w:rFonts w:ascii="Times New Roman"/>
                <w:b w:val="false"/>
                <w:i w:val="false"/>
                <w:color w:val="000000"/>
                <w:sz w:val="20"/>
              </w:rPr>
              <w:t>
анықтау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Тиісті мемлекеттік
</w:t>
            </w:r>
            <w:r>
              <w:br/>
            </w:r>
            <w:r>
              <w:rPr>
                <w:rFonts w:ascii="Times New Roman"/>
                <w:b w:val="false"/>
                <w:i w:val="false"/>
                <w:color w:val="000000"/>
                <w:sz w:val="20"/>
              </w:rPr>
              <w:t>
стандарттармен
</w:t>
            </w:r>
            <w:r>
              <w:br/>
            </w:r>
            <w:r>
              <w:rPr>
                <w:rFonts w:ascii="Times New Roman"/>
                <w:b w:val="false"/>
                <w:i w:val="false"/>
                <w:color w:val="000000"/>
                <w:sz w:val="20"/>
              </w:rPr>
              <w:t>
көзделген барлық сапа
</w:t>
            </w:r>
            <w:r>
              <w:br/>
            </w:r>
            <w:r>
              <w:rPr>
                <w:rFonts w:ascii="Times New Roman"/>
                <w:b w:val="false"/>
                <w:i w:val="false"/>
                <w:color w:val="000000"/>
                <w:sz w:val="20"/>
              </w:rPr>
              <w:t>
көрсеткіштері бойынша
</w:t>
            </w:r>
            <w:r>
              <w:br/>
            </w:r>
            <w:r>
              <w:rPr>
                <w:rFonts w:ascii="Times New Roman"/>
                <w:b w:val="false"/>
                <w:i w:val="false"/>
                <w:color w:val="000000"/>
                <w:sz w:val="20"/>
              </w:rPr>
              <w:t>
(өнгіштігі немесе
</w:t>
            </w:r>
            <w:r>
              <w:br/>
            </w:r>
            <w:r>
              <w:rPr>
                <w:rFonts w:ascii="Times New Roman"/>
                <w:b w:val="false"/>
                <w:i w:val="false"/>
                <w:color w:val="000000"/>
                <w:sz w:val="20"/>
              </w:rPr>
              <w:t>
өмірге бейімділігі),
</w:t>
            </w:r>
            <w:r>
              <w:br/>
            </w:r>
            <w:r>
              <w:rPr>
                <w:rFonts w:ascii="Times New Roman"/>
                <w:b w:val="false"/>
                <w:i w:val="false"/>
                <w:color w:val="000000"/>
                <w:sz w:val="20"/>
              </w:rPr>
              <w:t>
ылғалдылығы, 1000
</w:t>
            </w:r>
            <w:r>
              <w:br/>
            </w:r>
            <w:r>
              <w:rPr>
                <w:rFonts w:ascii="Times New Roman"/>
                <w:b w:val="false"/>
                <w:i w:val="false"/>
                <w:color w:val="000000"/>
                <w:sz w:val="20"/>
              </w:rPr>
              <w:t>
дәннің салмағы,
</w:t>
            </w:r>
            <w:r>
              <w:br/>
            </w:r>
            <w:r>
              <w:rPr>
                <w:rFonts w:ascii="Times New Roman"/>
                <w:b w:val="false"/>
                <w:i w:val="false"/>
                <w:color w:val="000000"/>
                <w:sz w:val="20"/>
              </w:rPr>
              <w:t>
тазалығы,
</w:t>
            </w:r>
            <w:r>
              <w:br/>
            </w:r>
            <w:r>
              <w:rPr>
                <w:rFonts w:ascii="Times New Roman"/>
                <w:b w:val="false"/>
                <w:i w:val="false"/>
                <w:color w:val="000000"/>
                <w:sz w:val="20"/>
              </w:rPr>
              <w:t>
зиянкестердің
</w:t>
            </w:r>
            <w:r>
              <w:br/>
            </w:r>
            <w:r>
              <w:rPr>
                <w:rFonts w:ascii="Times New Roman"/>
                <w:b w:val="false"/>
                <w:i w:val="false"/>
                <w:color w:val="000000"/>
                <w:sz w:val="20"/>
              </w:rPr>
              <w:t>
қоқыстануы, аурулармен
</w:t>
            </w:r>
            <w:r>
              <w:br/>
            </w:r>
            <w:r>
              <w:rPr>
                <w:rFonts w:ascii="Times New Roman"/>
                <w:b w:val="false"/>
                <w:i w:val="false"/>
                <w:color w:val="000000"/>
                <w:sz w:val="20"/>
              </w:rPr>
              <w:t>
дерттенуі) отандық
</w:t>
            </w:r>
            <w:r>
              <w:br/>
            </w:r>
            <w:r>
              <w:rPr>
                <w:rFonts w:ascii="Times New Roman"/>
                <w:b w:val="false"/>
                <w:i w:val="false"/>
                <w:color w:val="000000"/>
                <w:sz w:val="20"/>
              </w:rPr>
              <w:t>
ауыл шаруашылығы
</w:t>
            </w:r>
            <w:r>
              <w:br/>
            </w:r>
            <w:r>
              <w:rPr>
                <w:rFonts w:ascii="Times New Roman"/>
                <w:b w:val="false"/>
                <w:i w:val="false"/>
                <w:color w:val="000000"/>
                <w:sz w:val="20"/>
              </w:rPr>
              <w:t>
тауарын өндірушілер,
</w:t>
            </w:r>
            <w:r>
              <w:br/>
            </w:r>
            <w:r>
              <w:rPr>
                <w:rFonts w:ascii="Times New Roman"/>
                <w:b w:val="false"/>
                <w:i w:val="false"/>
                <w:color w:val="000000"/>
                <w:sz w:val="20"/>
              </w:rPr>
              <w:t>
элиталық және бірегей
</w:t>
            </w:r>
            <w:r>
              <w:br/>
            </w:r>
            <w:r>
              <w:rPr>
                <w:rFonts w:ascii="Times New Roman"/>
                <w:b w:val="false"/>
                <w:i w:val="false"/>
                <w:color w:val="000000"/>
                <w:sz w:val="20"/>
              </w:rPr>
              <w:t>
тұқым, бірінші, екінші
</w:t>
            </w:r>
            <w:r>
              <w:br/>
            </w:r>
            <w:r>
              <w:rPr>
                <w:rFonts w:ascii="Times New Roman"/>
                <w:b w:val="false"/>
                <w:i w:val="false"/>
                <w:color w:val="000000"/>
                <w:sz w:val="20"/>
              </w:rPr>
              <w:t>
және үшінші
</w:t>
            </w:r>
            <w:r>
              <w:br/>
            </w:r>
            <w:r>
              <w:rPr>
                <w:rFonts w:ascii="Times New Roman"/>
                <w:b w:val="false"/>
                <w:i w:val="false"/>
                <w:color w:val="000000"/>
                <w:sz w:val="20"/>
              </w:rPr>
              <w:t>
репродукциялы тұқым
</w:t>
            </w:r>
            <w:r>
              <w:br/>
            </w:r>
            <w:r>
              <w:rPr>
                <w:rFonts w:ascii="Times New Roman"/>
                <w:b w:val="false"/>
                <w:i w:val="false"/>
                <w:color w:val="000000"/>
                <w:sz w:val="20"/>
              </w:rPr>
              <w:t>
өндірушілер,
</w:t>
            </w:r>
            <w:r>
              <w:br/>
            </w:r>
            <w:r>
              <w:rPr>
                <w:rFonts w:ascii="Times New Roman"/>
                <w:b w:val="false"/>
                <w:i w:val="false"/>
                <w:color w:val="000000"/>
                <w:sz w:val="20"/>
              </w:rPr>
              <w:t>
мемлекеттік сорт сынау
</w:t>
            </w:r>
            <w:r>
              <w:br/>
            </w:r>
            <w:r>
              <w:rPr>
                <w:rFonts w:ascii="Times New Roman"/>
                <w:b w:val="false"/>
                <w:i w:val="false"/>
                <w:color w:val="000000"/>
                <w:sz w:val="20"/>
              </w:rPr>
              <w:t>
учаскелері мен
</w:t>
            </w:r>
            <w:r>
              <w:br/>
            </w:r>
            <w:r>
              <w:rPr>
                <w:rFonts w:ascii="Times New Roman"/>
                <w:b w:val="false"/>
                <w:i w:val="false"/>
                <w:color w:val="000000"/>
                <w:sz w:val="20"/>
              </w:rPr>
              <w:t>
станциялар,
</w:t>
            </w:r>
            <w:r>
              <w:br/>
            </w:r>
            <w:r>
              <w:rPr>
                <w:rFonts w:ascii="Times New Roman"/>
                <w:b w:val="false"/>
                <w:i w:val="false"/>
                <w:color w:val="000000"/>
                <w:sz w:val="20"/>
              </w:rPr>
              <w:t>
мемлекеттік тұқым
</w:t>
            </w:r>
            <w:r>
              <w:br/>
            </w:r>
            <w:r>
              <w:rPr>
                <w:rFonts w:ascii="Times New Roman"/>
                <w:b w:val="false"/>
                <w:i w:val="false"/>
                <w:color w:val="000000"/>
                <w:sz w:val="20"/>
              </w:rPr>
              <w:t>
ресурстары үшін ауыл
</w:t>
            </w:r>
            <w:r>
              <w:br/>
            </w:r>
            <w:r>
              <w:rPr>
                <w:rFonts w:ascii="Times New Roman"/>
                <w:b w:val="false"/>
                <w:i w:val="false"/>
                <w:color w:val="000000"/>
                <w:sz w:val="20"/>
              </w:rPr>
              <w:t>
шаруашылығы
</w:t>
            </w:r>
            <w:r>
              <w:br/>
            </w:r>
            <w:r>
              <w:rPr>
                <w:rFonts w:ascii="Times New Roman"/>
                <w:b w:val="false"/>
                <w:i w:val="false"/>
                <w:color w:val="000000"/>
                <w:sz w:val="20"/>
              </w:rPr>
              <w:t>
өсімдіктерінің
</w:t>
            </w:r>
            <w:r>
              <w:br/>
            </w:r>
            <w:r>
              <w:rPr>
                <w:rFonts w:ascii="Times New Roman"/>
                <w:b w:val="false"/>
                <w:i w:val="false"/>
                <w:color w:val="000000"/>
                <w:sz w:val="20"/>
              </w:rPr>
              <w:t>
тұқымына және
</w:t>
            </w:r>
            <w:r>
              <w:br/>
            </w:r>
            <w:r>
              <w:rPr>
                <w:rFonts w:ascii="Times New Roman"/>
                <w:b w:val="false"/>
                <w:i w:val="false"/>
                <w:color w:val="000000"/>
                <w:sz w:val="20"/>
              </w:rPr>
              <w:t>
отырғызылатын
</w:t>
            </w:r>
            <w:r>
              <w:br/>
            </w:r>
            <w:r>
              <w:rPr>
                <w:rFonts w:ascii="Times New Roman"/>
                <w:b w:val="false"/>
                <w:i w:val="false"/>
                <w:color w:val="000000"/>
                <w:sz w:val="20"/>
              </w:rPr>
              <w:t>
материалдарға сорттық
</w:t>
            </w:r>
            <w:r>
              <w:br/>
            </w:r>
            <w:r>
              <w:rPr>
                <w:rFonts w:ascii="Times New Roman"/>
                <w:b w:val="false"/>
                <w:i w:val="false"/>
                <w:color w:val="000000"/>
                <w:sz w:val="20"/>
              </w:rPr>
              <w:t>
және себу сапасына
</w:t>
            </w:r>
            <w:r>
              <w:br/>
            </w:r>
            <w:r>
              <w:rPr>
                <w:rFonts w:ascii="Times New Roman"/>
                <w:b w:val="false"/>
                <w:i w:val="false"/>
                <w:color w:val="000000"/>
                <w:sz w:val="20"/>
              </w:rPr>
              <w:t>
300,0 мың зерттеу
</w:t>
            </w:r>
            <w:r>
              <w:br/>
            </w:r>
            <w:r>
              <w:rPr>
                <w:rFonts w:ascii="Times New Roman"/>
                <w:b w:val="false"/>
                <w:i w:val="false"/>
                <w:color w:val="000000"/>
                <w:sz w:val="20"/>
              </w:rPr>
              <w:t>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
</w:t>
            </w:r>
            <w:r>
              <w:br/>
            </w:r>
            <w:r>
              <w:rPr>
                <w:rFonts w:ascii="Times New Roman"/>
                <w:b w:val="false"/>
                <w:i w:val="false"/>
                <w:color w:val="000000"/>
                <w:sz w:val="20"/>
              </w:rPr>
              <w:t>
кешенін-
</w:t>
            </w:r>
            <w:r>
              <w:br/>
            </w:r>
            <w:r>
              <w:rPr>
                <w:rFonts w:ascii="Times New Roman"/>
                <w:b w:val="false"/>
                <w:i w:val="false"/>
                <w:color w:val="000000"/>
                <w:sz w:val="20"/>
              </w:rPr>
              <w:t>
дегі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2,0-2,1 миллион тонна көлемінде тұқымдық және көшет материалының сорттық және себу сапасының жай-күйінің шынайы нәтижелерін алу.
</w:t>
      </w:r>
      <w:r>
        <w:br/>
      </w:r>
      <w:r>
        <w:rPr>
          <w:rFonts w:ascii="Times New Roman"/>
          <w:b w:val="false"/>
          <w:i w:val="false"/>
          <w:color w:val="000000"/>
          <w:sz w:val="28"/>
        </w:rPr>
        <w:t>
      Түпкілікті нәтиже: ауыл шаруашылығы тауарын өндірушілер пайдаланатын ауыл шаруашылығы өсімдіктерінің тұқымының сапасын 100% дейін тексеруді қамтамасыз ету, ауыл шаруашылығы тауарларын өндірушілер пайдаланған сапалы тұқымды себуді (шамамен 90%) жүзеге асыру.
</w:t>
      </w:r>
      <w:r>
        <w:br/>
      </w:r>
      <w:r>
        <w:rPr>
          <w:rFonts w:ascii="Times New Roman"/>
          <w:b w:val="false"/>
          <w:i w:val="false"/>
          <w:color w:val="000000"/>
          <w:sz w:val="28"/>
        </w:rPr>
        <w:t>
      Қаржылық-экономикалық нәтиже: тұқым сапасын сараптау бойынша 1 зерттеудің құны 720 теңгені құрайды.
</w:t>
      </w:r>
      <w:r>
        <w:br/>
      </w:r>
      <w:r>
        <w:rPr>
          <w:rFonts w:ascii="Times New Roman"/>
          <w:b w:val="false"/>
          <w:i w:val="false"/>
          <w:color w:val="000000"/>
          <w:sz w:val="28"/>
        </w:rPr>
        <w:t>
      Уақыттылығы: ауыл шаруашылығы өсімдіктері тұқымының сапасына дер кезінде сараптама жасау: жазғы дақылдарды - көктемгі егіске дейін, ал күздік дақылдарды - күзгі егіске дейін.
</w:t>
      </w:r>
      <w:r>
        <w:br/>
      </w:r>
      <w:r>
        <w:rPr>
          <w:rFonts w:ascii="Times New Roman"/>
          <w:b w:val="false"/>
          <w:i w:val="false"/>
          <w:color w:val="000000"/>
          <w:sz w:val="28"/>
        </w:rPr>
        <w:t>
      Сапасы: егілетін тұқымдардың сапасын жақсарту: сапалы тұқымдардың үлесі - шамамен 90%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106-ҚОСЫМША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"Агроөнеркәсіптік кешенді дамытуды мемлекеттік қолдау"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1259004 мың теңге (бір миллиард екі жүз елу тоғыз миллион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"Өсімдік шаруашылығындағы міндетті сақтандыру туралы" Қазақстан Республикасының 2004 жылғы 10 наурыздағы Заңының 
</w:t>
      </w:r>
      <w:r>
        <w:rPr>
          <w:rFonts w:ascii="Times New Roman"/>
          <w:b w:val="false"/>
          <w:i w:val="false"/>
          <w:color w:val="000000"/>
          <w:sz w:val="28"/>
        </w:rPr>
        <w:t xml:space="preserve"> 9 және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11-баптары </w:t>
      </w:r>
      <w:r>
        <w:rPr>
          <w:rFonts w:ascii="Times New Roman"/>
          <w:b w:val="false"/>
          <w:i w:val="false"/>
          <w:color w:val="000000"/>
          <w:sz w:val="28"/>
        </w:rPr>
        <w:t>
; "Агроөнеркәсіп кешеніне кредит берудің және оны субсидиялаудың кейбір мәселелері туралы" Қазақстан Республикасы Үкіметінің 2003 жылғы 18 наурыздағы N 259 
</w:t>
      </w:r>
      <w:r>
        <w:rPr>
          <w:rFonts w:ascii="Times New Roman"/>
          <w:b w:val="false"/>
          <w:i w:val="false"/>
          <w:color w:val="000000"/>
          <w:sz w:val="28"/>
        </w:rPr>
        <w:t xml:space="preserve"> қаулысы </w:t>
      </w:r>
      <w:r>
        <w:rPr>
          <w:rFonts w:ascii="Times New Roman"/>
          <w:b w:val="false"/>
          <w:i w:val="false"/>
          <w:color w:val="000000"/>
          <w:sz w:val="28"/>
        </w:rPr>
        <w:t>
; "Өсімдік шаруашылығындағы міндетті сақтандыруды қолдауға арналған бюджет қаражатын басқару үшін агентті айқындау туралы" Қазақстан Республикасы Үкіметінің 2004 жылғы 29 қыркүйектегі N 997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шаралардың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шаралардың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"Өсімдік шаруашылығын міндетті сақтандыруды қолдау үшін бөлінетін қаржыны игерудегі кейбір мәселелер туралы" Қазақстан Республикасы Үкіметінің 2006 жылғы 29 қарашадағы N 1133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ауыл шаруашылығы өндірісінің тиімділігін көтеру және қолдау; ауыл шаруашылығы өнімін қайта өңдеу салаларын дамытуды ынталандыру және ауыл шаруашылығы шикізатын қайта өңдеу жөніндегі отандық кәсіпорындар өнімінің бәсекеге қабілеттілігін арттыру;
</w:t>
      </w:r>
      <w:r>
        <w:br/>
      </w:r>
      <w:r>
        <w:rPr>
          <w:rFonts w:ascii="Times New Roman"/>
          <w:b w:val="false"/>
          <w:i w:val="false"/>
          <w:color w:val="000000"/>
          <w:sz w:val="28"/>
        </w:rPr>
        <w:t>
      өсімдік шаруашылығы өнімін өндірушілердің мүліктік мүдделерін сақтандыру төлемдерін жүзеге асыру кепілділігін арттыру арқылы өнімнің толық немесе ішінара жойылуына әкеп соққан қолайсыз табиғат құбылыстарының зардаптарынан қорғауды қамтамасыз ету; отандық ауыл шаруашылығы өнімдерін және қайта өңделген өнімнің ішкі және сыртқы рыноктарда бәсекеге қабілеттілігін арттыру мақсатында, агроөнеркәсіп кешені саласындағы кәсіпорындардың халықаралық стандарттар базасында сапа менеджменті мен өнімнің қауіпсіздігі жүйесіне жедел көшуіне жәрдем беру.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лизинг алушылар төлейтін және кейіннен республикалық бюджетке қайтарылатын сыйақы бөлігінің сомасына ауыл шаруашылығы техникасы лизингісінің шығыстарын арзандату; ауыл шаруашылығы өнімін қайта өңдейтін кәсіпорындардың лизингісіне берілетін құрал-жабдықтың құнын лизинг алушылар төлеуіне жататын және бюджетке кейіннен қайтарылатын тиісті сыйақы (мүдде) сомасына төмендету; міндетті сақтандырушыға төленген сақтандыру төлемінің бөлігін өтеу жолымен өсімдік шаруашылығындағы міндетті сақтандыруды мемлекеттік қолдау; өндірістік мақсаттар үшін айналымдағы қаражатты толықтыруға екінші деңгейдегі банктер беретін кредиттер бойынша ауыл шаруашылығы өнімін қайта өңдеу кәсіпорындары төлейтін төлемдердің сомасын ішінара арзандату; халықаралық стандарттар базасында сапа менеджменті мен өнім қауіпсіздігі жүйесін әзірлеу, енгізу және сертификаттау бойынша агроөнеркәсіптік кешен салалары кәсіпорындарының шығындарын арзандату жолымен ауыл шаруашылығы өнімін өндіруді басқару жүйелерін дамытуға жәрдемдесу.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
</w:t>
            </w:r>
            <w:r>
              <w:br/>
            </w:r>
            <w:r>
              <w:rPr>
                <w:rFonts w:ascii="Times New Roman"/>
                <w:b w:val="false"/>
                <w:i w:val="false"/>
                <w:color w:val="000000"/>
                <w:sz w:val="20"/>
              </w:rPr>
              <w:t>
кәсіптік
</w:t>
            </w:r>
            <w:r>
              <w:br/>
            </w:r>
            <w:r>
              <w:rPr>
                <w:rFonts w:ascii="Times New Roman"/>
                <w:b w:val="false"/>
                <w:i w:val="false"/>
                <w:color w:val="000000"/>
                <w:sz w:val="20"/>
              </w:rPr>
              <w:t>
кешенді
</w:t>
            </w:r>
            <w:r>
              <w:br/>
            </w:r>
            <w:r>
              <w:rPr>
                <w:rFonts w:ascii="Times New Roman"/>
                <w:b w:val="false"/>
                <w:i w:val="false"/>
                <w:color w:val="000000"/>
                <w:sz w:val="20"/>
              </w:rPr>
              <w:t>
дамытуды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қолдау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техника-
</w:t>
            </w:r>
            <w:r>
              <w:br/>
            </w:r>
            <w:r>
              <w:rPr>
                <w:rFonts w:ascii="Times New Roman"/>
                <w:b w:val="false"/>
                <w:i w:val="false"/>
                <w:color w:val="000000"/>
                <w:sz w:val="20"/>
              </w:rPr>
              <w:t>
сының
</w:t>
            </w:r>
            <w:r>
              <w:br/>
            </w:r>
            <w:r>
              <w:rPr>
                <w:rFonts w:ascii="Times New Roman"/>
                <w:b w:val="false"/>
                <w:i w:val="false"/>
                <w:color w:val="000000"/>
                <w:sz w:val="20"/>
              </w:rPr>
              <w:t>
қаржы
</w:t>
            </w:r>
            <w:r>
              <w:br/>
            </w:r>
            <w:r>
              <w:rPr>
                <w:rFonts w:ascii="Times New Roman"/>
                <w:b w:val="false"/>
                <w:i w:val="false"/>
                <w:color w:val="000000"/>
                <w:sz w:val="20"/>
              </w:rPr>
              <w:t>
лизингі
</w:t>
            </w:r>
            <w:r>
              <w:br/>
            </w:r>
            <w:r>
              <w:rPr>
                <w:rFonts w:ascii="Times New Roman"/>
                <w:b w:val="false"/>
                <w:i w:val="false"/>
                <w:color w:val="000000"/>
                <w:sz w:val="20"/>
              </w:rPr>
              <w:t>
бойынша
</w:t>
            </w:r>
            <w:r>
              <w:br/>
            </w:r>
            <w:r>
              <w:rPr>
                <w:rFonts w:ascii="Times New Roman"/>
                <w:b w:val="false"/>
                <w:i w:val="false"/>
                <w:color w:val="000000"/>
                <w:sz w:val="20"/>
              </w:rPr>
              <w:t>
сыйақы
</w:t>
            </w:r>
            <w:r>
              <w:br/>
            </w:r>
            <w:r>
              <w:rPr>
                <w:rFonts w:ascii="Times New Roman"/>
                <w:b w:val="false"/>
                <w:i w:val="false"/>
                <w:color w:val="000000"/>
                <w:sz w:val="20"/>
              </w:rPr>
              <w:t>
(мүдде)
</w:t>
            </w:r>
            <w:r>
              <w:br/>
            </w:r>
            <w:r>
              <w:rPr>
                <w:rFonts w:ascii="Times New Roman"/>
                <w:b w:val="false"/>
                <w:i w:val="false"/>
                <w:color w:val="000000"/>
                <w:sz w:val="20"/>
              </w:rPr>
              <w:t>
ставкасын
</w:t>
            </w:r>
            <w:r>
              <w:br/>
            </w:r>
            <w:r>
              <w:rPr>
                <w:rFonts w:ascii="Times New Roman"/>
                <w:b w:val="false"/>
                <w:i w:val="false"/>
                <w:color w:val="000000"/>
                <w:sz w:val="20"/>
              </w:rPr>
              <w:t>
өтеу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w:t>
            </w:r>
            <w:r>
              <w:br/>
            </w:r>
            <w:r>
              <w:rPr>
                <w:rFonts w:ascii="Times New Roman"/>
                <w:b w:val="false"/>
                <w:i w:val="false"/>
                <w:color w:val="000000"/>
                <w:sz w:val="20"/>
              </w:rPr>
              <w:t>
кешеніне кредит
</w:t>
            </w:r>
            <w:r>
              <w:br/>
            </w:r>
            <w:r>
              <w:rPr>
                <w:rFonts w:ascii="Times New Roman"/>
                <w:b w:val="false"/>
                <w:i w:val="false"/>
                <w:color w:val="000000"/>
                <w:sz w:val="20"/>
              </w:rPr>
              <w:t>
берудің және оны
</w:t>
            </w:r>
            <w:r>
              <w:br/>
            </w:r>
            <w:r>
              <w:rPr>
                <w:rFonts w:ascii="Times New Roman"/>
                <w:b w:val="false"/>
                <w:i w:val="false"/>
                <w:color w:val="000000"/>
                <w:sz w:val="20"/>
              </w:rPr>
              <w:t>
субсидиялаудың
</w:t>
            </w:r>
            <w:r>
              <w:br/>
            </w:r>
            <w:r>
              <w:rPr>
                <w:rFonts w:ascii="Times New Roman"/>
                <w:b w:val="false"/>
                <w:i w:val="false"/>
                <w:color w:val="000000"/>
                <w:sz w:val="20"/>
              </w:rPr>
              <w:t>
мәселелері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2003 жылғы
</w:t>
            </w:r>
            <w:r>
              <w:br/>
            </w:r>
            <w:r>
              <w:rPr>
                <w:rFonts w:ascii="Times New Roman"/>
                <w:b w:val="false"/>
                <w:i w:val="false"/>
                <w:color w:val="000000"/>
                <w:sz w:val="20"/>
              </w:rPr>
              <w:t>
18 наурыздағы N 259
</w:t>
            </w:r>
            <w:r>
              <w:br/>
            </w:r>
            <w:r>
              <w:rPr>
                <w:rFonts w:ascii="Times New Roman"/>
                <w:b w:val="false"/>
                <w:i w:val="false"/>
                <w:color w:val="000000"/>
                <w:sz w:val="20"/>
              </w:rPr>
              <w:t>
қаулысымен бекітілген
</w:t>
            </w:r>
            <w:r>
              <w:br/>
            </w:r>
            <w:r>
              <w:rPr>
                <w:rFonts w:ascii="Times New Roman"/>
                <w:b w:val="false"/>
                <w:i w:val="false"/>
                <w:color w:val="000000"/>
                <w:sz w:val="20"/>
              </w:rPr>
              <w:t>
Лизингтік негізде 
</w:t>
            </w:r>
            <w:r>
              <w:br/>
            </w:r>
            <w:r>
              <w:rPr>
                <w:rFonts w:ascii="Times New Roman"/>
                <w:b w:val="false"/>
                <w:i w:val="false"/>
                <w:color w:val="000000"/>
                <w:sz w:val="20"/>
              </w:rPr>
              <w:t>
ауыл шаруашылық
</w:t>
            </w:r>
            <w:r>
              <w:br/>
            </w:r>
            <w:r>
              <w:rPr>
                <w:rFonts w:ascii="Times New Roman"/>
                <w:b w:val="false"/>
                <w:i w:val="false"/>
                <w:color w:val="000000"/>
                <w:sz w:val="20"/>
              </w:rPr>
              <w:t>
техникасымен
</w:t>
            </w:r>
            <w:r>
              <w:br/>
            </w:r>
            <w:r>
              <w:rPr>
                <w:rFonts w:ascii="Times New Roman"/>
                <w:b w:val="false"/>
                <w:i w:val="false"/>
                <w:color w:val="000000"/>
                <w:sz w:val="20"/>
              </w:rPr>
              <w:t>
қамтамасыз етуге 2003
</w:t>
            </w:r>
            <w:r>
              <w:br/>
            </w:r>
            <w:r>
              <w:rPr>
                <w:rFonts w:ascii="Times New Roman"/>
                <w:b w:val="false"/>
                <w:i w:val="false"/>
                <w:color w:val="000000"/>
                <w:sz w:val="20"/>
              </w:rPr>
              <w:t>
жылға кредит беру және
</w:t>
            </w:r>
            <w:r>
              <w:br/>
            </w:r>
            <w:r>
              <w:rPr>
                <w:rFonts w:ascii="Times New Roman"/>
                <w:b w:val="false"/>
                <w:i w:val="false"/>
                <w:color w:val="000000"/>
                <w:sz w:val="20"/>
              </w:rPr>
              <w:t>
сыйақы (мүдде)
</w:t>
            </w:r>
            <w:r>
              <w:br/>
            </w:r>
            <w:r>
              <w:rPr>
                <w:rFonts w:ascii="Times New Roman"/>
                <w:b w:val="false"/>
                <w:i w:val="false"/>
                <w:color w:val="000000"/>
                <w:sz w:val="20"/>
              </w:rPr>
              <w:t>
ставкасын өтеу
</w:t>
            </w:r>
            <w:r>
              <w:br/>
            </w:r>
            <w:r>
              <w:rPr>
                <w:rFonts w:ascii="Times New Roman"/>
                <w:b w:val="false"/>
                <w:i w:val="false"/>
                <w:color w:val="000000"/>
                <w:sz w:val="20"/>
              </w:rPr>
              <w:t>
ережесімен анықталған
</w:t>
            </w:r>
            <w:r>
              <w:br/>
            </w:r>
            <w:r>
              <w:rPr>
                <w:rFonts w:ascii="Times New Roman"/>
                <w:b w:val="false"/>
                <w:i w:val="false"/>
                <w:color w:val="000000"/>
                <w:sz w:val="20"/>
              </w:rPr>
              <w:t>
тәртіппен қарыз
</w:t>
            </w:r>
            <w:r>
              <w:br/>
            </w:r>
            <w:r>
              <w:rPr>
                <w:rFonts w:ascii="Times New Roman"/>
                <w:b w:val="false"/>
                <w:i w:val="false"/>
                <w:color w:val="000000"/>
                <w:sz w:val="20"/>
              </w:rPr>
              <w:t>
алушыға сыйақы (мүдде)
</w:t>
            </w:r>
            <w:r>
              <w:br/>
            </w:r>
            <w:r>
              <w:rPr>
                <w:rFonts w:ascii="Times New Roman"/>
                <w:b w:val="false"/>
                <w:i w:val="false"/>
                <w:color w:val="000000"/>
                <w:sz w:val="20"/>
              </w:rPr>
              <w:t>
ставкасын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
</w:t>
            </w:r>
            <w:r>
              <w:br/>
            </w:r>
            <w:r>
              <w:rPr>
                <w:rFonts w:ascii="Times New Roman"/>
                <w:b w:val="false"/>
                <w:i w:val="false"/>
                <w:color w:val="000000"/>
                <w:sz w:val="20"/>
              </w:rPr>
              <w:t>
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өнімдерін
</w:t>
            </w:r>
            <w:r>
              <w:br/>
            </w:r>
            <w:r>
              <w:rPr>
                <w:rFonts w:ascii="Times New Roman"/>
                <w:b w:val="false"/>
                <w:i w:val="false"/>
                <w:color w:val="000000"/>
                <w:sz w:val="20"/>
              </w:rPr>
              <w:t>
өңдейтін
</w:t>
            </w:r>
            <w:r>
              <w:br/>
            </w:r>
            <w:r>
              <w:rPr>
                <w:rFonts w:ascii="Times New Roman"/>
                <w:b w:val="false"/>
                <w:i w:val="false"/>
                <w:color w:val="000000"/>
                <w:sz w:val="20"/>
              </w:rPr>
              <w:t>
кәсіп-
</w:t>
            </w:r>
            <w:r>
              <w:br/>
            </w:r>
            <w:r>
              <w:rPr>
                <w:rFonts w:ascii="Times New Roman"/>
                <w:b w:val="false"/>
                <w:i w:val="false"/>
                <w:color w:val="000000"/>
                <w:sz w:val="20"/>
              </w:rPr>
              <w:t>
орындарға
</w:t>
            </w:r>
            <w:r>
              <w:br/>
            </w:r>
            <w:r>
              <w:rPr>
                <w:rFonts w:ascii="Times New Roman"/>
                <w:b w:val="false"/>
                <w:i w:val="false"/>
                <w:color w:val="000000"/>
                <w:sz w:val="20"/>
              </w:rPr>
              <w:t>
арналған
</w:t>
            </w:r>
            <w:r>
              <w:br/>
            </w:r>
            <w:r>
              <w:rPr>
                <w:rFonts w:ascii="Times New Roman"/>
                <w:b w:val="false"/>
                <w:i w:val="false"/>
                <w:color w:val="000000"/>
                <w:sz w:val="20"/>
              </w:rPr>
              <w:t>
жабдық-
</w:t>
            </w:r>
            <w:r>
              <w:br/>
            </w:r>
            <w:r>
              <w:rPr>
                <w:rFonts w:ascii="Times New Roman"/>
                <w:b w:val="false"/>
                <w:i w:val="false"/>
                <w:color w:val="000000"/>
                <w:sz w:val="20"/>
              </w:rPr>
              <w:t>
тардың
</w:t>
            </w:r>
            <w:r>
              <w:br/>
            </w:r>
            <w:r>
              <w:rPr>
                <w:rFonts w:ascii="Times New Roman"/>
                <w:b w:val="false"/>
                <w:i w:val="false"/>
                <w:color w:val="000000"/>
                <w:sz w:val="20"/>
              </w:rPr>
              <w:t>
қаржы
</w:t>
            </w:r>
            <w:r>
              <w:br/>
            </w:r>
            <w:r>
              <w:rPr>
                <w:rFonts w:ascii="Times New Roman"/>
                <w:b w:val="false"/>
                <w:i w:val="false"/>
                <w:color w:val="000000"/>
                <w:sz w:val="20"/>
              </w:rPr>
              <w:t>
лизингі
</w:t>
            </w:r>
            <w:r>
              <w:br/>
            </w:r>
            <w:r>
              <w:rPr>
                <w:rFonts w:ascii="Times New Roman"/>
                <w:b w:val="false"/>
                <w:i w:val="false"/>
                <w:color w:val="000000"/>
                <w:sz w:val="20"/>
              </w:rPr>
              <w:t>
бойынша
</w:t>
            </w:r>
            <w:r>
              <w:br/>
            </w:r>
            <w:r>
              <w:rPr>
                <w:rFonts w:ascii="Times New Roman"/>
                <w:b w:val="false"/>
                <w:i w:val="false"/>
                <w:color w:val="000000"/>
                <w:sz w:val="20"/>
              </w:rPr>
              <w:t>
сыйақы
</w:t>
            </w:r>
            <w:r>
              <w:br/>
            </w:r>
            <w:r>
              <w:rPr>
                <w:rFonts w:ascii="Times New Roman"/>
                <w:b w:val="false"/>
                <w:i w:val="false"/>
                <w:color w:val="000000"/>
                <w:sz w:val="20"/>
              </w:rPr>
              <w:t>
(мүдде)
</w:t>
            </w:r>
            <w:r>
              <w:br/>
            </w:r>
            <w:r>
              <w:rPr>
                <w:rFonts w:ascii="Times New Roman"/>
                <w:b w:val="false"/>
                <w:i w:val="false"/>
                <w:color w:val="000000"/>
                <w:sz w:val="20"/>
              </w:rPr>
              <w:t>
ставка-
</w:t>
            </w:r>
            <w:r>
              <w:br/>
            </w:r>
            <w:r>
              <w:rPr>
                <w:rFonts w:ascii="Times New Roman"/>
                <w:b w:val="false"/>
                <w:i w:val="false"/>
                <w:color w:val="000000"/>
                <w:sz w:val="20"/>
              </w:rPr>
              <w:t>
сын өтеу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кешеніне кредит
</w:t>
            </w:r>
            <w:r>
              <w:br/>
            </w:r>
            <w:r>
              <w:rPr>
                <w:rFonts w:ascii="Times New Roman"/>
                <w:b w:val="false"/>
                <w:i w:val="false"/>
                <w:color w:val="000000"/>
                <w:sz w:val="20"/>
              </w:rPr>
              <w:t>
берудің және оны
</w:t>
            </w:r>
            <w:r>
              <w:br/>
            </w:r>
            <w:r>
              <w:rPr>
                <w:rFonts w:ascii="Times New Roman"/>
                <w:b w:val="false"/>
                <w:i w:val="false"/>
                <w:color w:val="000000"/>
                <w:sz w:val="20"/>
              </w:rPr>
              <w:t>
субсидиялаудың кейбір мәселелері туралы" Қазақстан Республикасы Үкіметінің 2003 жылғы 18 наурыздағы N 259 қаулысымен бекіткен Лизингтік негізде ауыл шаруашылығы өнімдерін қайта өңдеу жөніндегі кәсіпорындарды жабдықтармен
</w:t>
            </w:r>
            <w:r>
              <w:br/>
            </w:r>
            <w:r>
              <w:rPr>
                <w:rFonts w:ascii="Times New Roman"/>
                <w:b w:val="false"/>
                <w:i w:val="false"/>
                <w:color w:val="000000"/>
                <w:sz w:val="20"/>
              </w:rPr>
              <w:t>
қамтамасыз етуге
</w:t>
            </w:r>
            <w:r>
              <w:br/>
            </w:r>
            <w:r>
              <w:rPr>
                <w:rFonts w:ascii="Times New Roman"/>
                <w:b w:val="false"/>
                <w:i w:val="false"/>
                <w:color w:val="000000"/>
                <w:sz w:val="20"/>
              </w:rPr>
              <w:t>
кредит беру және
</w:t>
            </w:r>
            <w:r>
              <w:br/>
            </w:r>
            <w:r>
              <w:rPr>
                <w:rFonts w:ascii="Times New Roman"/>
                <w:b w:val="false"/>
                <w:i w:val="false"/>
                <w:color w:val="000000"/>
                <w:sz w:val="20"/>
              </w:rPr>
              <w:t>
сыйақы (мүдде)
</w:t>
            </w:r>
            <w:r>
              <w:br/>
            </w:r>
            <w:r>
              <w:rPr>
                <w:rFonts w:ascii="Times New Roman"/>
                <w:b w:val="false"/>
                <w:i w:val="false"/>
                <w:color w:val="000000"/>
                <w:sz w:val="20"/>
              </w:rPr>
              <w:t>
ставкасын өтеу
</w:t>
            </w:r>
            <w:r>
              <w:br/>
            </w:r>
            <w:r>
              <w:rPr>
                <w:rFonts w:ascii="Times New Roman"/>
                <w:b w:val="false"/>
                <w:i w:val="false"/>
                <w:color w:val="000000"/>
                <w:sz w:val="20"/>
              </w:rPr>
              <w:t>
ережесіне сәйкес
</w:t>
            </w:r>
            <w:r>
              <w:br/>
            </w:r>
            <w:r>
              <w:rPr>
                <w:rFonts w:ascii="Times New Roman"/>
                <w:b w:val="false"/>
                <w:i w:val="false"/>
                <w:color w:val="000000"/>
                <w:sz w:val="20"/>
              </w:rPr>
              <w:t>
қарыз алушы банкке
</w:t>
            </w:r>
            <w:r>
              <w:br/>
            </w:r>
            <w:r>
              <w:rPr>
                <w:rFonts w:ascii="Times New Roman"/>
                <w:b w:val="false"/>
                <w:i w:val="false"/>
                <w:color w:val="000000"/>
                <w:sz w:val="20"/>
              </w:rPr>
              <w:t>
сыйақы (мүдде)
</w:t>
            </w:r>
            <w:r>
              <w:br/>
            </w:r>
            <w:r>
              <w:rPr>
                <w:rFonts w:ascii="Times New Roman"/>
                <w:b w:val="false"/>
                <w:i w:val="false"/>
                <w:color w:val="000000"/>
                <w:sz w:val="20"/>
              </w:rPr>
              <w:t>
ставкасын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
</w:t>
            </w:r>
            <w:r>
              <w:br/>
            </w:r>
            <w:r>
              <w:rPr>
                <w:rFonts w:ascii="Times New Roman"/>
                <w:b w:val="false"/>
                <w:i w:val="false"/>
                <w:color w:val="000000"/>
                <w:sz w:val="20"/>
              </w:rPr>
              <w:t>
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w:t>
            </w:r>
            <w:r>
              <w:br/>
            </w:r>
            <w:r>
              <w:rPr>
                <w:rFonts w:ascii="Times New Roman"/>
                <w:b w:val="false"/>
                <w:i w:val="false"/>
                <w:color w:val="000000"/>
                <w:sz w:val="20"/>
              </w:rPr>
              <w:t>
шаруашы-
</w:t>
            </w:r>
            <w:r>
              <w:br/>
            </w:r>
            <w:r>
              <w:rPr>
                <w:rFonts w:ascii="Times New Roman"/>
                <w:b w:val="false"/>
                <w:i w:val="false"/>
                <w:color w:val="000000"/>
                <w:sz w:val="20"/>
              </w:rPr>
              <w:t>
лығындағы
</w:t>
            </w:r>
            <w:r>
              <w:br/>
            </w:r>
            <w:r>
              <w:rPr>
                <w:rFonts w:ascii="Times New Roman"/>
                <w:b w:val="false"/>
                <w:i w:val="false"/>
                <w:color w:val="000000"/>
                <w:sz w:val="20"/>
              </w:rPr>
              <w:t>
сақтан-
</w:t>
            </w:r>
            <w:r>
              <w:br/>
            </w:r>
            <w:r>
              <w:rPr>
                <w:rFonts w:ascii="Times New Roman"/>
                <w:b w:val="false"/>
                <w:i w:val="false"/>
                <w:color w:val="000000"/>
                <w:sz w:val="20"/>
              </w:rPr>
              <w:t>
дыруды
</w:t>
            </w:r>
            <w:r>
              <w:br/>
            </w:r>
            <w:r>
              <w:rPr>
                <w:rFonts w:ascii="Times New Roman"/>
                <w:b w:val="false"/>
                <w:i w:val="false"/>
                <w:color w:val="000000"/>
                <w:sz w:val="20"/>
              </w:rPr>
              <w:t>
қолдау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Қолайсыз табиғат
</w:t>
            </w:r>
            <w:r>
              <w:br/>
            </w:r>
            <w:r>
              <w:rPr>
                <w:rFonts w:ascii="Times New Roman"/>
                <w:b w:val="false"/>
                <w:i w:val="false"/>
                <w:color w:val="000000"/>
                <w:sz w:val="20"/>
              </w:rPr>
              <w:t>
құбылыстарынан өсімдік
</w:t>
            </w:r>
            <w:r>
              <w:br/>
            </w:r>
            <w:r>
              <w:rPr>
                <w:rFonts w:ascii="Times New Roman"/>
                <w:b w:val="false"/>
                <w:i w:val="false"/>
                <w:color w:val="000000"/>
                <w:sz w:val="20"/>
              </w:rPr>
              <w:t>
шаруашылығындағы
</w:t>
            </w:r>
            <w:r>
              <w:br/>
            </w:r>
            <w:r>
              <w:rPr>
                <w:rFonts w:ascii="Times New Roman"/>
                <w:b w:val="false"/>
                <w:i w:val="false"/>
                <w:color w:val="000000"/>
                <w:sz w:val="20"/>
              </w:rPr>
              <w:t>
міндетті сақтандыруды
</w:t>
            </w:r>
            <w:r>
              <w:br/>
            </w:r>
            <w:r>
              <w:rPr>
                <w:rFonts w:ascii="Times New Roman"/>
                <w:b w:val="false"/>
                <w:i w:val="false"/>
                <w:color w:val="000000"/>
                <w:sz w:val="20"/>
              </w:rPr>
              <w:t>
мемлекеттік қолдауға
</w:t>
            </w:r>
            <w:r>
              <w:br/>
            </w:r>
            <w:r>
              <w:rPr>
                <w:rFonts w:ascii="Times New Roman"/>
                <w:b w:val="false"/>
                <w:i w:val="false"/>
                <w:color w:val="000000"/>
                <w:sz w:val="20"/>
              </w:rPr>
              <w:t>
арналған қаражатты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Үкіметі бекіткен
</w:t>
            </w:r>
            <w:r>
              <w:br/>
            </w:r>
            <w:r>
              <w:rPr>
                <w:rFonts w:ascii="Times New Roman"/>
                <w:b w:val="false"/>
                <w:i w:val="false"/>
                <w:color w:val="000000"/>
                <w:sz w:val="20"/>
              </w:rPr>
              <w:t>
тәртіппен бөлу;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Үкіметі бекіткен
</w:t>
            </w:r>
            <w:r>
              <w:br/>
            </w:r>
            <w:r>
              <w:rPr>
                <w:rFonts w:ascii="Times New Roman"/>
                <w:b w:val="false"/>
                <w:i w:val="false"/>
                <w:color w:val="000000"/>
                <w:sz w:val="20"/>
              </w:rPr>
              <w:t>
тәртіппен өсімдік
</w:t>
            </w:r>
            <w:r>
              <w:br/>
            </w:r>
            <w:r>
              <w:rPr>
                <w:rFonts w:ascii="Times New Roman"/>
                <w:b w:val="false"/>
                <w:i w:val="false"/>
                <w:color w:val="000000"/>
                <w:sz w:val="20"/>
              </w:rPr>
              <w:t>
шаруашылығындағы
</w:t>
            </w:r>
            <w:r>
              <w:br/>
            </w:r>
            <w:r>
              <w:rPr>
                <w:rFonts w:ascii="Times New Roman"/>
                <w:b w:val="false"/>
                <w:i w:val="false"/>
                <w:color w:val="000000"/>
                <w:sz w:val="20"/>
              </w:rPr>
              <w:t>
міндетті сақтандыруды
</w:t>
            </w:r>
            <w:r>
              <w:br/>
            </w:r>
            <w:r>
              <w:rPr>
                <w:rFonts w:ascii="Times New Roman"/>
                <w:b w:val="false"/>
                <w:i w:val="false"/>
                <w:color w:val="000000"/>
                <w:sz w:val="20"/>
              </w:rPr>
              <w:t>
қолдауға арналған
</w:t>
            </w:r>
            <w:r>
              <w:br/>
            </w:r>
            <w:r>
              <w:rPr>
                <w:rFonts w:ascii="Times New Roman"/>
                <w:b w:val="false"/>
                <w:i w:val="false"/>
                <w:color w:val="000000"/>
                <w:sz w:val="20"/>
              </w:rPr>
              <w:t>
бюджет қаражатын
</w:t>
            </w:r>
            <w:r>
              <w:br/>
            </w:r>
            <w:r>
              <w:rPr>
                <w:rFonts w:ascii="Times New Roman"/>
                <w:b w:val="false"/>
                <w:i w:val="false"/>
                <w:color w:val="000000"/>
                <w:sz w:val="20"/>
              </w:rPr>
              <w:t>
басқару үшін агенттің
</w:t>
            </w:r>
            <w:r>
              <w:br/>
            </w:r>
            <w:r>
              <w:rPr>
                <w:rFonts w:ascii="Times New Roman"/>
                <w:b w:val="false"/>
                <w:i w:val="false"/>
                <w:color w:val="000000"/>
                <w:sz w:val="20"/>
              </w:rPr>
              <w:t>
қызметіне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w:t>
            </w:r>
            <w:r>
              <w:br/>
            </w:r>
            <w:r>
              <w:rPr>
                <w:rFonts w:ascii="Times New Roman"/>
                <w:b w:val="false"/>
                <w:i w:val="false"/>
                <w:color w:val="000000"/>
                <w:sz w:val="20"/>
              </w:rPr>
              <w:t>
деңгей-
</w:t>
            </w:r>
            <w:r>
              <w:br/>
            </w:r>
            <w:r>
              <w:rPr>
                <w:rFonts w:ascii="Times New Roman"/>
                <w:b w:val="false"/>
                <w:i w:val="false"/>
                <w:color w:val="000000"/>
                <w:sz w:val="20"/>
              </w:rPr>
              <w:t>
дегі
</w:t>
            </w:r>
            <w:r>
              <w:br/>
            </w:r>
            <w:r>
              <w:rPr>
                <w:rFonts w:ascii="Times New Roman"/>
                <w:b w:val="false"/>
                <w:i w:val="false"/>
                <w:color w:val="000000"/>
                <w:sz w:val="20"/>
              </w:rPr>
              <w:t>
банктер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өнімін
</w:t>
            </w:r>
            <w:r>
              <w:br/>
            </w:r>
            <w:r>
              <w:rPr>
                <w:rFonts w:ascii="Times New Roman"/>
                <w:b w:val="false"/>
                <w:i w:val="false"/>
                <w:color w:val="000000"/>
                <w:sz w:val="20"/>
              </w:rPr>
              <w:t>
өңдейтін
</w:t>
            </w:r>
            <w:r>
              <w:br/>
            </w:r>
            <w:r>
              <w:rPr>
                <w:rFonts w:ascii="Times New Roman"/>
                <w:b w:val="false"/>
                <w:i w:val="false"/>
                <w:color w:val="000000"/>
                <w:sz w:val="20"/>
              </w:rPr>
              <w:t>
кәсіпо-
</w:t>
            </w:r>
            <w:r>
              <w:br/>
            </w:r>
            <w:r>
              <w:rPr>
                <w:rFonts w:ascii="Times New Roman"/>
                <w:b w:val="false"/>
                <w:i w:val="false"/>
                <w:color w:val="000000"/>
                <w:sz w:val="20"/>
              </w:rPr>
              <w:t>
рындарға
</w:t>
            </w:r>
            <w:r>
              <w:br/>
            </w:r>
            <w:r>
              <w:rPr>
                <w:rFonts w:ascii="Times New Roman"/>
                <w:b w:val="false"/>
                <w:i w:val="false"/>
                <w:color w:val="000000"/>
                <w:sz w:val="20"/>
              </w:rPr>
              <w:t>
олардың
</w:t>
            </w:r>
            <w:r>
              <w:br/>
            </w:r>
            <w:r>
              <w:rPr>
                <w:rFonts w:ascii="Times New Roman"/>
                <w:b w:val="false"/>
                <w:i w:val="false"/>
                <w:color w:val="000000"/>
                <w:sz w:val="20"/>
              </w:rPr>
              <w:t>
айналым
</w:t>
            </w:r>
            <w:r>
              <w:br/>
            </w:r>
            <w:r>
              <w:rPr>
                <w:rFonts w:ascii="Times New Roman"/>
                <w:b w:val="false"/>
                <w:i w:val="false"/>
                <w:color w:val="000000"/>
                <w:sz w:val="20"/>
              </w:rPr>
              <w:t>
қаражатын
</w:t>
            </w:r>
            <w:r>
              <w:br/>
            </w:r>
            <w:r>
              <w:rPr>
                <w:rFonts w:ascii="Times New Roman"/>
                <w:b w:val="false"/>
                <w:i w:val="false"/>
                <w:color w:val="000000"/>
                <w:sz w:val="20"/>
              </w:rPr>
              <w:t>
толық-
</w:t>
            </w:r>
            <w:r>
              <w:br/>
            </w:r>
            <w:r>
              <w:rPr>
                <w:rFonts w:ascii="Times New Roman"/>
                <w:b w:val="false"/>
                <w:i w:val="false"/>
                <w:color w:val="000000"/>
                <w:sz w:val="20"/>
              </w:rPr>
              <w:t>
тыруға
</w:t>
            </w:r>
            <w:r>
              <w:br/>
            </w:r>
            <w:r>
              <w:rPr>
                <w:rFonts w:ascii="Times New Roman"/>
                <w:b w:val="false"/>
                <w:i w:val="false"/>
                <w:color w:val="000000"/>
                <w:sz w:val="20"/>
              </w:rPr>
              <w:t>
беретін
</w:t>
            </w:r>
            <w:r>
              <w:br/>
            </w:r>
            <w:r>
              <w:rPr>
                <w:rFonts w:ascii="Times New Roman"/>
                <w:b w:val="false"/>
                <w:i w:val="false"/>
                <w:color w:val="000000"/>
                <w:sz w:val="20"/>
              </w:rPr>
              <w:t>
кредиттер
</w:t>
            </w:r>
            <w:r>
              <w:br/>
            </w:r>
            <w:r>
              <w:rPr>
                <w:rFonts w:ascii="Times New Roman"/>
                <w:b w:val="false"/>
                <w:i w:val="false"/>
                <w:color w:val="000000"/>
                <w:sz w:val="20"/>
              </w:rPr>
              <w:t>
бойынша
</w:t>
            </w:r>
            <w:r>
              <w:br/>
            </w:r>
            <w:r>
              <w:rPr>
                <w:rFonts w:ascii="Times New Roman"/>
                <w:b w:val="false"/>
                <w:i w:val="false"/>
                <w:color w:val="000000"/>
                <w:sz w:val="20"/>
              </w:rPr>
              <w:t>
сыйақы
</w:t>
            </w:r>
            <w:r>
              <w:br/>
            </w:r>
            <w:r>
              <w:rPr>
                <w:rFonts w:ascii="Times New Roman"/>
                <w:b w:val="false"/>
                <w:i w:val="false"/>
                <w:color w:val="000000"/>
                <w:sz w:val="20"/>
              </w:rPr>
              <w:t>
мүдде
</w:t>
            </w:r>
            <w:r>
              <w:br/>
            </w:r>
            <w:r>
              <w:rPr>
                <w:rFonts w:ascii="Times New Roman"/>
                <w:b w:val="false"/>
                <w:i w:val="false"/>
                <w:color w:val="000000"/>
                <w:sz w:val="20"/>
              </w:rPr>
              <w:t>
ставкасын
</w:t>
            </w:r>
            <w:r>
              <w:br/>
            </w:r>
            <w:r>
              <w:rPr>
                <w:rFonts w:ascii="Times New Roman"/>
                <w:b w:val="false"/>
                <w:i w:val="false"/>
                <w:color w:val="000000"/>
                <w:sz w:val="20"/>
              </w:rPr>
              <w:t>
субси-
</w:t>
            </w:r>
            <w:r>
              <w:br/>
            </w:r>
            <w:r>
              <w:rPr>
                <w:rFonts w:ascii="Times New Roman"/>
                <w:b w:val="false"/>
                <w:i w:val="false"/>
                <w:color w:val="000000"/>
                <w:sz w:val="20"/>
              </w:rPr>
              <w:t>
диялау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Үкіметі
</w:t>
            </w:r>
            <w:r>
              <w:br/>
            </w:r>
            <w:r>
              <w:rPr>
                <w:rFonts w:ascii="Times New Roman"/>
                <w:b w:val="false"/>
                <w:i w:val="false"/>
                <w:color w:val="000000"/>
                <w:sz w:val="20"/>
              </w:rPr>
              <w:t>
бекітетін екінші
</w:t>
            </w:r>
            <w:r>
              <w:br/>
            </w:r>
            <w:r>
              <w:rPr>
                <w:rFonts w:ascii="Times New Roman"/>
                <w:b w:val="false"/>
                <w:i w:val="false"/>
                <w:color w:val="000000"/>
                <w:sz w:val="20"/>
              </w:rPr>
              <w:t>
деңгейдегі банктер
</w:t>
            </w:r>
            <w:r>
              <w:br/>
            </w:r>
            <w:r>
              <w:rPr>
                <w:rFonts w:ascii="Times New Roman"/>
                <w:b w:val="false"/>
                <w:i w:val="false"/>
                <w:color w:val="000000"/>
                <w:sz w:val="20"/>
              </w:rPr>
              <w:t>
ауыл шаруашылығы
</w:t>
            </w:r>
            <w:r>
              <w:br/>
            </w:r>
            <w:r>
              <w:rPr>
                <w:rFonts w:ascii="Times New Roman"/>
                <w:b w:val="false"/>
                <w:i w:val="false"/>
                <w:color w:val="000000"/>
                <w:sz w:val="20"/>
              </w:rPr>
              <w:t>
өнімін қайта өңдейтін
</w:t>
            </w:r>
            <w:r>
              <w:br/>
            </w:r>
            <w:r>
              <w:rPr>
                <w:rFonts w:ascii="Times New Roman"/>
                <w:b w:val="false"/>
                <w:i w:val="false"/>
                <w:color w:val="000000"/>
                <w:sz w:val="20"/>
              </w:rPr>
              <w:t>
кәсіпорындарға олардың
</w:t>
            </w:r>
            <w:r>
              <w:br/>
            </w:r>
            <w:r>
              <w:rPr>
                <w:rFonts w:ascii="Times New Roman"/>
                <w:b w:val="false"/>
                <w:i w:val="false"/>
                <w:color w:val="000000"/>
                <w:sz w:val="20"/>
              </w:rPr>
              <w:t>
айналым қаражатын
</w:t>
            </w:r>
            <w:r>
              <w:br/>
            </w:r>
            <w:r>
              <w:rPr>
                <w:rFonts w:ascii="Times New Roman"/>
                <w:b w:val="false"/>
                <w:i w:val="false"/>
                <w:color w:val="000000"/>
                <w:sz w:val="20"/>
              </w:rPr>
              <w:t>
толықтыруға беретін
</w:t>
            </w:r>
            <w:r>
              <w:br/>
            </w:r>
            <w:r>
              <w:rPr>
                <w:rFonts w:ascii="Times New Roman"/>
                <w:b w:val="false"/>
                <w:i w:val="false"/>
                <w:color w:val="000000"/>
                <w:sz w:val="20"/>
              </w:rPr>
              <w:t>
кредиттері бойынша
</w:t>
            </w:r>
            <w:r>
              <w:br/>
            </w:r>
            <w:r>
              <w:rPr>
                <w:rFonts w:ascii="Times New Roman"/>
                <w:b w:val="false"/>
                <w:i w:val="false"/>
                <w:color w:val="000000"/>
                <w:sz w:val="20"/>
              </w:rPr>
              <w:t>
сыйақы (мүдде)
</w:t>
            </w:r>
            <w:r>
              <w:br/>
            </w:r>
            <w:r>
              <w:rPr>
                <w:rFonts w:ascii="Times New Roman"/>
                <w:b w:val="false"/>
                <w:i w:val="false"/>
                <w:color w:val="000000"/>
                <w:sz w:val="20"/>
              </w:rPr>
              <w:t>
ставкасын субсидиялау
</w:t>
            </w:r>
            <w:r>
              <w:br/>
            </w:r>
            <w:r>
              <w:rPr>
                <w:rFonts w:ascii="Times New Roman"/>
                <w:b w:val="false"/>
                <w:i w:val="false"/>
                <w:color w:val="000000"/>
                <w:sz w:val="20"/>
              </w:rPr>
              <w:t>
ережесіне сәйкес
</w:t>
            </w:r>
            <w:r>
              <w:br/>
            </w:r>
            <w:r>
              <w:rPr>
                <w:rFonts w:ascii="Times New Roman"/>
                <w:b w:val="false"/>
                <w:i w:val="false"/>
                <w:color w:val="000000"/>
                <w:sz w:val="20"/>
              </w:rPr>
              <w:t>
екінші деңгейдегі
</w:t>
            </w:r>
            <w:r>
              <w:br/>
            </w:r>
            <w:r>
              <w:rPr>
                <w:rFonts w:ascii="Times New Roman"/>
                <w:b w:val="false"/>
                <w:i w:val="false"/>
                <w:color w:val="000000"/>
                <w:sz w:val="20"/>
              </w:rPr>
              <w:t>
банктер ауыл 
</w:t>
            </w:r>
            <w:r>
              <w:br/>
            </w:r>
            <w:r>
              <w:rPr>
                <w:rFonts w:ascii="Times New Roman"/>
                <w:b w:val="false"/>
                <w:i w:val="false"/>
                <w:color w:val="000000"/>
                <w:sz w:val="20"/>
              </w:rPr>
              <w:t>
шаруашылығы өнімін
</w:t>
            </w:r>
            <w:r>
              <w:br/>
            </w:r>
            <w:r>
              <w:rPr>
                <w:rFonts w:ascii="Times New Roman"/>
                <w:b w:val="false"/>
                <w:i w:val="false"/>
                <w:color w:val="000000"/>
                <w:sz w:val="20"/>
              </w:rPr>
              <w:t>
қайта өңдейтін кәсіп-
</w:t>
            </w:r>
            <w:r>
              <w:br/>
            </w:r>
            <w:r>
              <w:rPr>
                <w:rFonts w:ascii="Times New Roman"/>
                <w:b w:val="false"/>
                <w:i w:val="false"/>
                <w:color w:val="000000"/>
                <w:sz w:val="20"/>
              </w:rPr>
              <w:t>
орындарға олардың
</w:t>
            </w:r>
            <w:r>
              <w:br/>
            </w:r>
            <w:r>
              <w:rPr>
                <w:rFonts w:ascii="Times New Roman"/>
                <w:b w:val="false"/>
                <w:i w:val="false"/>
                <w:color w:val="000000"/>
                <w:sz w:val="20"/>
              </w:rPr>
              <w:t>
айналым қаражатын
</w:t>
            </w:r>
            <w:r>
              <w:br/>
            </w:r>
            <w:r>
              <w:rPr>
                <w:rFonts w:ascii="Times New Roman"/>
                <w:b w:val="false"/>
                <w:i w:val="false"/>
                <w:color w:val="000000"/>
                <w:sz w:val="20"/>
              </w:rPr>
              <w:t>
ауыл шаруашылығы
</w:t>
            </w:r>
            <w:r>
              <w:br/>
            </w:r>
            <w:r>
              <w:rPr>
                <w:rFonts w:ascii="Times New Roman"/>
                <w:b w:val="false"/>
                <w:i w:val="false"/>
                <w:color w:val="000000"/>
                <w:sz w:val="20"/>
              </w:rPr>
              <w:t>
өнімін қайта өңдеу үшін толықтыруға
</w:t>
            </w:r>
            <w:r>
              <w:br/>
            </w:r>
            <w:r>
              <w:rPr>
                <w:rFonts w:ascii="Times New Roman"/>
                <w:b w:val="false"/>
                <w:i w:val="false"/>
                <w:color w:val="000000"/>
                <w:sz w:val="20"/>
              </w:rPr>
              <w:t>
беретін кредиттер
</w:t>
            </w:r>
            <w:r>
              <w:br/>
            </w:r>
            <w:r>
              <w:rPr>
                <w:rFonts w:ascii="Times New Roman"/>
                <w:b w:val="false"/>
                <w:i w:val="false"/>
                <w:color w:val="000000"/>
                <w:sz w:val="20"/>
              </w:rPr>
              <w:t>
бойынша банктік сыйақыны ішінара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
</w:t>
            </w:r>
            <w:r>
              <w:br/>
            </w:r>
            <w:r>
              <w:rPr>
                <w:rFonts w:ascii="Times New Roman"/>
                <w:b w:val="false"/>
                <w:i w:val="false"/>
                <w:color w:val="000000"/>
                <w:sz w:val="20"/>
              </w:rPr>
              <w:t>
руашылық
</w:t>
            </w:r>
            <w:r>
              <w:br/>
            </w:r>
            <w:r>
              <w:rPr>
                <w:rFonts w:ascii="Times New Roman"/>
                <w:b w:val="false"/>
                <w:i w:val="false"/>
                <w:color w:val="000000"/>
                <w:sz w:val="20"/>
              </w:rPr>
              <w:t>
өнімдері
</w:t>
            </w:r>
            <w:r>
              <w:br/>
            </w:r>
            <w:r>
              <w:rPr>
                <w:rFonts w:ascii="Times New Roman"/>
                <w:b w:val="false"/>
                <w:i w:val="false"/>
                <w:color w:val="000000"/>
                <w:sz w:val="20"/>
              </w:rPr>
              <w:t>
өндірісі
</w:t>
            </w:r>
            <w:r>
              <w:br/>
            </w:r>
            <w:r>
              <w:rPr>
                <w:rFonts w:ascii="Times New Roman"/>
                <w:b w:val="false"/>
                <w:i w:val="false"/>
                <w:color w:val="000000"/>
                <w:sz w:val="20"/>
              </w:rPr>
              <w:t>
жүйесін
</w:t>
            </w:r>
            <w:r>
              <w:br/>
            </w:r>
            <w:r>
              <w:rPr>
                <w:rFonts w:ascii="Times New Roman"/>
                <w:b w:val="false"/>
                <w:i w:val="false"/>
                <w:color w:val="000000"/>
                <w:sz w:val="20"/>
              </w:rPr>
              <w:t>
дамытуды
</w:t>
            </w:r>
            <w:r>
              <w:br/>
            </w:r>
            <w:r>
              <w:rPr>
                <w:rFonts w:ascii="Times New Roman"/>
                <w:b w:val="false"/>
                <w:i w:val="false"/>
                <w:color w:val="000000"/>
                <w:sz w:val="20"/>
              </w:rPr>
              <w:t>
субсидия-
</w:t>
            </w:r>
            <w:r>
              <w:br/>
            </w:r>
            <w:r>
              <w:rPr>
                <w:rFonts w:ascii="Times New Roman"/>
                <w:b w:val="false"/>
                <w:i w:val="false"/>
                <w:color w:val="000000"/>
                <w:sz w:val="20"/>
              </w:rPr>
              <w:t>
лау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Үкіметі бекітетін
</w:t>
            </w:r>
            <w:r>
              <w:br/>
            </w:r>
            <w:r>
              <w:rPr>
                <w:rFonts w:ascii="Times New Roman"/>
                <w:b w:val="false"/>
                <w:i w:val="false"/>
                <w:color w:val="000000"/>
                <w:sz w:val="20"/>
              </w:rPr>
              <w:t>
Ауыл шаруашылығы
</w:t>
            </w:r>
            <w:r>
              <w:br/>
            </w:r>
            <w:r>
              <w:rPr>
                <w:rFonts w:ascii="Times New Roman"/>
                <w:b w:val="false"/>
                <w:i w:val="false"/>
                <w:color w:val="000000"/>
                <w:sz w:val="20"/>
              </w:rPr>
              <w:t>
өнімін өндіруді
</w:t>
            </w:r>
            <w:r>
              <w:br/>
            </w:r>
            <w:r>
              <w:rPr>
                <w:rFonts w:ascii="Times New Roman"/>
                <w:b w:val="false"/>
                <w:i w:val="false"/>
                <w:color w:val="000000"/>
                <w:sz w:val="20"/>
              </w:rPr>
              <w:t>
басқару жүйелерін
</w:t>
            </w:r>
            <w:r>
              <w:br/>
            </w:r>
            <w:r>
              <w:rPr>
                <w:rFonts w:ascii="Times New Roman"/>
                <w:b w:val="false"/>
                <w:i w:val="false"/>
                <w:color w:val="000000"/>
                <w:sz w:val="20"/>
              </w:rPr>
              <w:t>
дамытуды субсидиялау
</w:t>
            </w:r>
            <w:r>
              <w:br/>
            </w:r>
            <w:r>
              <w:rPr>
                <w:rFonts w:ascii="Times New Roman"/>
                <w:b w:val="false"/>
                <w:i w:val="false"/>
                <w:color w:val="000000"/>
                <w:sz w:val="20"/>
              </w:rPr>
              <w:t>
ережесіне сәйкес
</w:t>
            </w:r>
            <w:r>
              <w:br/>
            </w:r>
            <w:r>
              <w:rPr>
                <w:rFonts w:ascii="Times New Roman"/>
                <w:b w:val="false"/>
                <w:i w:val="false"/>
                <w:color w:val="000000"/>
                <w:sz w:val="20"/>
              </w:rPr>
              <w:t>
халықаралық
</w:t>
            </w:r>
            <w:r>
              <w:br/>
            </w:r>
            <w:r>
              <w:rPr>
                <w:rFonts w:ascii="Times New Roman"/>
                <w:b w:val="false"/>
                <w:i w:val="false"/>
                <w:color w:val="000000"/>
                <w:sz w:val="20"/>
              </w:rPr>
              <w:t>
стандарттар базасында
</w:t>
            </w:r>
            <w:r>
              <w:br/>
            </w:r>
            <w:r>
              <w:rPr>
                <w:rFonts w:ascii="Times New Roman"/>
                <w:b w:val="false"/>
                <w:i w:val="false"/>
                <w:color w:val="000000"/>
                <w:sz w:val="20"/>
              </w:rPr>
              <w:t>
сапа менеджменті мен
</w:t>
            </w:r>
            <w:r>
              <w:br/>
            </w:r>
            <w:r>
              <w:rPr>
                <w:rFonts w:ascii="Times New Roman"/>
                <w:b w:val="false"/>
                <w:i w:val="false"/>
                <w:color w:val="000000"/>
                <w:sz w:val="20"/>
              </w:rPr>
              <w:t>
өнім қауіпсіздігі
</w:t>
            </w:r>
            <w:r>
              <w:br/>
            </w:r>
            <w:r>
              <w:rPr>
                <w:rFonts w:ascii="Times New Roman"/>
                <w:b w:val="false"/>
                <w:i w:val="false"/>
                <w:color w:val="000000"/>
                <w:sz w:val="20"/>
              </w:rPr>
              <w:t>
жүйелерін әзірлеу,
</w:t>
            </w:r>
            <w:r>
              <w:br/>
            </w:r>
            <w:r>
              <w:rPr>
                <w:rFonts w:ascii="Times New Roman"/>
                <w:b w:val="false"/>
                <w:i w:val="false"/>
                <w:color w:val="000000"/>
                <w:sz w:val="20"/>
              </w:rPr>
              <w:t>
енгізу және
</w:t>
            </w:r>
            <w:r>
              <w:br/>
            </w:r>
            <w:r>
              <w:rPr>
                <w:rFonts w:ascii="Times New Roman"/>
                <w:b w:val="false"/>
                <w:i w:val="false"/>
                <w:color w:val="000000"/>
                <w:sz w:val="20"/>
              </w:rPr>
              <w:t>
сертификаттау
</w:t>
            </w:r>
            <w:r>
              <w:br/>
            </w:r>
            <w:r>
              <w:rPr>
                <w:rFonts w:ascii="Times New Roman"/>
                <w:b w:val="false"/>
                <w:i w:val="false"/>
                <w:color w:val="000000"/>
                <w:sz w:val="20"/>
              </w:rPr>
              <w:t>
жөніндегі қызметтердің
</w:t>
            </w:r>
            <w:r>
              <w:br/>
            </w:r>
            <w:r>
              <w:rPr>
                <w:rFonts w:ascii="Times New Roman"/>
                <w:b w:val="false"/>
                <w:i w:val="false"/>
                <w:color w:val="000000"/>
                <w:sz w:val="20"/>
              </w:rPr>
              <w:t>
құнын ішінара (50 %
</w:t>
            </w:r>
            <w:r>
              <w:br/>
            </w:r>
            <w:r>
              <w:rPr>
                <w:rFonts w:ascii="Times New Roman"/>
                <w:b w:val="false"/>
                <w:i w:val="false"/>
                <w:color w:val="000000"/>
                <w:sz w:val="20"/>
              </w:rPr>
              <w:t>
дейін)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ауыл шаруашылығы техникасының лизингі бойынша шығындарды 118646 мың теңгеге арзандату;
</w:t>
      </w:r>
      <w:r>
        <w:br/>
      </w:r>
      <w:r>
        <w:rPr>
          <w:rFonts w:ascii="Times New Roman"/>
          <w:b w:val="false"/>
          <w:i w:val="false"/>
          <w:color w:val="000000"/>
          <w:sz w:val="28"/>
        </w:rPr>
        <w:t>
      қайта өңдейтін кәсіпорындардың технологиялық жабдықтар лизингі бойынша шығындарын 3 555,0 мың теңгеге арзандату;
</w:t>
      </w:r>
      <w:r>
        <w:br/>
      </w:r>
      <w:r>
        <w:rPr>
          <w:rFonts w:ascii="Times New Roman"/>
          <w:b w:val="false"/>
          <w:i w:val="false"/>
          <w:color w:val="000000"/>
          <w:sz w:val="28"/>
        </w:rPr>
        <w:t>
      сақтандырушылар (ауыл шаруашылығы тауарын өндірушілер) алдындағы сақтандыру жағдайлары бойынша өзінің міндеттемелерін жүзеге асыратын сақтандыру компанияларының сақтандыру төлемдері кепілділігінің 50 пайызын қамтамасыз ету, 2008 жылы сақтандыру төлемдерін алған ауыл шаруашылығы тауарын өндірушілердің күтілетін саны 764 бірлікті құрайды;
</w:t>
      </w:r>
      <w:r>
        <w:br/>
      </w:r>
      <w:r>
        <w:rPr>
          <w:rFonts w:ascii="Times New Roman"/>
          <w:b w:val="false"/>
          <w:i w:val="false"/>
          <w:color w:val="000000"/>
          <w:sz w:val="28"/>
        </w:rPr>
        <w:t>
      салаға жеке инвестициялар тарту - шамамен 10,0 миллиард теңге;
</w:t>
      </w:r>
      <w:r>
        <w:br/>
      </w:r>
      <w:r>
        <w:rPr>
          <w:rFonts w:ascii="Times New Roman"/>
          <w:b w:val="false"/>
          <w:i w:val="false"/>
          <w:color w:val="000000"/>
          <w:sz w:val="28"/>
        </w:rPr>
        <w:t>
      агроөнеркәсіптік кешен салаларында - шамамен 40-60 кәсіпорынның халықаралық стандарттар базасында сапа менеджменті мен өнім қауіпсіздігі жүйелерін әзірлеу, енгізу және сертификаттау.
</w:t>
      </w:r>
      <w:r>
        <w:br/>
      </w:r>
      <w:r>
        <w:rPr>
          <w:rFonts w:ascii="Times New Roman"/>
          <w:b w:val="false"/>
          <w:i w:val="false"/>
          <w:color w:val="000000"/>
          <w:sz w:val="28"/>
        </w:rPr>
        <w:t>
      Түпкілікті нәтиже: лизингтік негізде алынатын ауыл шаруашылығы техникасы мен техникалық жабдықтардың арзандауы есебінен ауыл шаруашылығы өндірушілерінің және қайта өңдеу кәсіпорындарының табыстылығын арттыру; ауыл шаруашылығы өнімін қайта өңдейтін кәсіпорындары үшін шикізат өндіруді және сатып алуды дамыту; отандық ауыл шаруашылығы шикізатын қайта өңдеу үлесін көбейту, шығарылатын өнім түрлерін кеңейту; ішкі нарықты ауыл шаруашылығы шикізаттарынан қайта өңделген жоғары сапалы өнімдермен толтыру, ішкі нарықтан импортты біртіндеп ығыстыру, еліміздің ДСҰ-ға кіруі қарсаңында отандық кәсіпорындардың жұмыс істеуі мен тиімділігін сапалы деңгейге шығару және азық-түлік қауіпсіздігін қамтамасыз ету;
</w:t>
      </w:r>
      <w:r>
        <w:br/>
      </w:r>
      <w:r>
        <w:rPr>
          <w:rFonts w:ascii="Times New Roman"/>
          <w:b w:val="false"/>
          <w:i w:val="false"/>
          <w:color w:val="000000"/>
          <w:sz w:val="28"/>
        </w:rPr>
        <w:t>
      өсімдік шаруашылығындағы сақтандыру қызметінің нарығын дамыту және қалыптастыру, өсімдік шаруашылығы өнімін өсіру кепілдігін арттыру. Ауыл шаруашылығы дақылдары егістерінің 100% сақтандырылумен қамтылуы және осы негізде ауыл шаруашылығы тауарын өндірушілердің екінші деңгейдегі банктердің кредиттік ресурстарына қол жеткізуін қамтамасыз ету;
</w:t>
      </w:r>
      <w:r>
        <w:br/>
      </w:r>
      <w:r>
        <w:rPr>
          <w:rFonts w:ascii="Times New Roman"/>
          <w:b w:val="false"/>
          <w:i w:val="false"/>
          <w:color w:val="000000"/>
          <w:sz w:val="28"/>
        </w:rPr>
        <w:t>
      ауыл шаруашылығы өнімін қайта өңдейтін кәсіпорындар үшін шикізат өндіру мен сатып алуды дамыту; отандық өндірілген ауыл шаруашылығы шикізатын қайта өңдеудің үлесін көбейту, шығарылатын өнім түрлерін кеңейту; ішкі нарықты ауыл шаруашылығы шикізаттарынан қайта өңделген жоғары сапалы өніммен толтыру, қайта өңдеуші салалардың өнімдерінің жекелеген түрлері импортын ығыстыру; ауыл шаруашылығы шикізатын қайта өңдеуші кәсіпорындардың айналым қаражатын толықтыруға берілген кредиттер бойынша екінші деңгейлі банктерге төленетін төлемдердің сомасын төмендету жолымен ауыл шаруашылығы өнімдерін қайта өңдеуші кәсіпорындардың табыстылығын арттыру;
</w:t>
      </w:r>
      <w:r>
        <w:br/>
      </w:r>
      <w:r>
        <w:rPr>
          <w:rFonts w:ascii="Times New Roman"/>
          <w:b w:val="false"/>
          <w:i w:val="false"/>
          <w:color w:val="000000"/>
          <w:sz w:val="28"/>
        </w:rPr>
        <w:t>
      агроөнеркәсіптік кешен саласындағы отандық кәсіпорындардың бәсекеге қабілеттілігі мен тиімділігін қамтамасыз ету мәселелерін шешу, ішкі және сыртқы нарықтарда өткізу нарығы үшін бәсекелестік күреске қатысу, өнімнің экспорттық әлеуетін, сапасын арттыру; азық-түлік қауіпсіздігін қамтамасыз ету, бюджетке түсетін салықты және жұмыс орнын көбейту (әлеуметтік салық, жеке тұлғадан алынатын салық); өнімнің "өмірлік циклы" кезеңіндегі шикізатты және ауыл шаруашылығы өнімінің жоғары сапасын қалыптастыру.
</w:t>
      </w:r>
      <w:r>
        <w:br/>
      </w:r>
      <w:r>
        <w:rPr>
          <w:rFonts w:ascii="Times New Roman"/>
          <w:b w:val="false"/>
          <w:i w:val="false"/>
          <w:color w:val="000000"/>
          <w:sz w:val="28"/>
        </w:rPr>
        <w:t>
      Қаржылық-экономикалық нәтиже: ауыл шаруашылығы кәсіпорындарының негізгі қаражаттарын Қазақстан Республикасы Қаржы министрлігінің сыйақы ставкасын өтеу сомасына арттыру;
</w:t>
      </w:r>
      <w:r>
        <w:br/>
      </w:r>
      <w:r>
        <w:rPr>
          <w:rFonts w:ascii="Times New Roman"/>
          <w:b w:val="false"/>
          <w:i w:val="false"/>
          <w:color w:val="000000"/>
          <w:sz w:val="28"/>
        </w:rPr>
        <w:t>
      ауыл шаруашылығы өнімін өндіруге жұмсалатын шығындарды азайту;
</w:t>
      </w:r>
      <w:r>
        <w:br/>
      </w:r>
      <w:r>
        <w:rPr>
          <w:rFonts w:ascii="Times New Roman"/>
          <w:b w:val="false"/>
          <w:i w:val="false"/>
          <w:color w:val="000000"/>
          <w:sz w:val="28"/>
        </w:rPr>
        <w:t>
      2008 жылда сақтандыру төлемдерінің күтілетін саны - 764 бірлік (соның ішінде агенттің сақтандыру сомасын 50% өтеген кезде 419 637 мың теңге, орташа есеппен 1 бірлікке 549 мың теңге болады);
</w:t>
      </w:r>
      <w:r>
        <w:br/>
      </w:r>
      <w:r>
        <w:rPr>
          <w:rFonts w:ascii="Times New Roman"/>
          <w:b w:val="false"/>
          <w:i w:val="false"/>
          <w:color w:val="000000"/>
          <w:sz w:val="28"/>
        </w:rPr>
        <w:t>
      технологиялық құрал-жабдықтар лизингіне төлем сомасын төмендету арқылы ауыл шаруашылығы өнімін қайта өңдеуші кәсіпорындардың табыстылығын арттыру;
</w:t>
      </w:r>
      <w:r>
        <w:br/>
      </w:r>
      <w:r>
        <w:rPr>
          <w:rFonts w:ascii="Times New Roman"/>
          <w:b w:val="false"/>
          <w:i w:val="false"/>
          <w:color w:val="000000"/>
          <w:sz w:val="28"/>
        </w:rPr>
        <w:t>
      айналым қаражатын толықтыруға алынған банктік кредиттер бойынша қызмет көрсетуге төлем сомаларын арзандатумен ауыл шаруашылығы өнімдерін қайта өңдеу кәсіпорындарының табыстылығын арттыру, нарықта барынша талап етілетін және тұтынушылар сеніміне ие болған, сенімділік пен қауіпсіздік талаптарына сәйкес халықаралық деңгейде стандартталған өндірісті жетілдіру және өнімді өндіру үшін кәсіпорындардың айналым қаражаттарын босату;
</w:t>
      </w:r>
      <w:r>
        <w:br/>
      </w:r>
      <w:r>
        <w:rPr>
          <w:rFonts w:ascii="Times New Roman"/>
          <w:b w:val="false"/>
          <w:i w:val="false"/>
          <w:color w:val="000000"/>
          <w:sz w:val="28"/>
        </w:rPr>
        <w:t>
      отандық ауыл шаруашылығы өнімінің бәсекеге қабілеттігін арттыру нарықта талап етілетін және тұтынушылардың сеніміне ие болған, қауіпсіздік және сенімділік талабына сәйкес, халықаралық деңгейге стандартталған өнім өндіру үшін, сапа менеджменті және өнім қауіпсіздігі жүйесін әзірлеу, енгізу, және сертификаттау бойынша көрсетілетін қызметтерге агроөнеркәсіп кешені саласындағы кәсіпорындардың шығынын 50% дейін төмендету жолымен агроөнеркәсіп кешені саласындағы 40-60 кәсіпорындардың өндірістік емес шығындарын азайту болжанады.
</w:t>
      </w:r>
      <w:r>
        <w:br/>
      </w:r>
      <w:r>
        <w:rPr>
          <w:rFonts w:ascii="Times New Roman"/>
          <w:b w:val="false"/>
          <w:i w:val="false"/>
          <w:color w:val="000000"/>
          <w:sz w:val="28"/>
        </w:rPr>
        <w:t>
      Уақыттылығы: іс-шараларды бекітілген мерзімде орындау.
</w:t>
      </w:r>
      <w:r>
        <w:br/>
      </w:r>
      <w:r>
        <w:rPr>
          <w:rFonts w:ascii="Times New Roman"/>
          <w:b w:val="false"/>
          <w:i w:val="false"/>
          <w:color w:val="000000"/>
          <w:sz w:val="28"/>
        </w:rPr>
        <w:t>
      Сапасы:
</w:t>
      </w:r>
      <w:r>
        <w:br/>
      </w:r>
      <w:r>
        <w:rPr>
          <w:rFonts w:ascii="Times New Roman"/>
          <w:b w:val="false"/>
          <w:i w:val="false"/>
          <w:color w:val="000000"/>
          <w:sz w:val="28"/>
        </w:rPr>
        <w:t>
      сыйақы ставкасын өтеу есебінен аграрлық сектордың машина-трактор паркін жаңартуға қажетті қаржылық қызметтердің қолайлығын арттыру;
</w:t>
      </w:r>
      <w:r>
        <w:br/>
      </w:r>
      <w:r>
        <w:rPr>
          <w:rFonts w:ascii="Times New Roman"/>
          <w:b w:val="false"/>
          <w:i w:val="false"/>
          <w:color w:val="000000"/>
          <w:sz w:val="28"/>
        </w:rPr>
        <w:t>
      сыйақы ставкасын өтеу есебінен қайта өңдеуші кәсіпорындардың технологиялық құрал-жабдықтарын жаңарту үшін қажетті кредиттік ресурстардың қол жетімділігін арттыру;
</w:t>
      </w:r>
      <w:r>
        <w:br/>
      </w:r>
      <w:r>
        <w:rPr>
          <w:rFonts w:ascii="Times New Roman"/>
          <w:b w:val="false"/>
          <w:i w:val="false"/>
          <w:color w:val="000000"/>
          <w:sz w:val="28"/>
        </w:rPr>
        <w:t>
      импорт алмастыратын және экспортқа бағытталған ауыл шаруашылығы шикізаттарын қайта өңдеу өнімдерінің өндіріс кезеңдерін жетілдіру және дамыту, өндіру мен бағаларды төмендету есебінен оның бәсекеге қабілеттігін арттыру;
</w:t>
      </w:r>
      <w:r>
        <w:br/>
      </w:r>
      <w:r>
        <w:rPr>
          <w:rFonts w:ascii="Times New Roman"/>
          <w:b w:val="false"/>
          <w:i w:val="false"/>
          <w:color w:val="000000"/>
          <w:sz w:val="28"/>
        </w:rPr>
        <w:t>
      өсімдік шаруашылығындағы сақтандыру қызметтерінің нарығын қалыптастыру және дамыту, өсімдік шаруашылығы өнімін өсіру кепілділігін арттыру;
</w:t>
      </w:r>
      <w:r>
        <w:br/>
      </w:r>
      <w:r>
        <w:rPr>
          <w:rFonts w:ascii="Times New Roman"/>
          <w:b w:val="false"/>
          <w:i w:val="false"/>
          <w:color w:val="000000"/>
          <w:sz w:val="28"/>
        </w:rPr>
        <w:t>
      аграрлық сектордағы сақтандыру мәдениетін арттыру, сақтандыру бизнесінің аграрлық секторға мүдделілігін өсіру;
</w:t>
      </w:r>
      <w:r>
        <w:br/>
      </w:r>
      <w:r>
        <w:rPr>
          <w:rFonts w:ascii="Times New Roman"/>
          <w:b w:val="false"/>
          <w:i w:val="false"/>
          <w:color w:val="000000"/>
          <w:sz w:val="28"/>
        </w:rPr>
        <w:t>
      агроөнеркәсіптік кешен салалары өнім өндіру мәдениетін арттыру, агроөнеркәсіптік кешен саласының 40-60 кәсіпорындары өнімдерінің сапасы мен тиімділігін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107-ҚОСЫМША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007 "Ауыл шаруашылығы саласындағы білім беру объектілерін дамыту"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62210 мың теңге (алпыс екі миллион екі жүз он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"Білім туралы" Қазақстан Республикасының 1999 жылғы 7 маусымдағы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Білім және ғылым министрлігінің жекелеген мәселелері" Қазақстан Республикасы Үкіметінің 2005 жылғы 4 сәуірдегі N 300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министрлігінің жекелеген ұйымдарын қайта ұйымдастыру туралы" Қазақстан Республикасы Үкіметінің 2007 жылғы 22 мамырдағы N 409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елдің агроөнеркәсіптік кешендері үшін жоғары білікті және бәсекелестікке қабілетті мамандар даярлау.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 Сейфуллин атындағы Қазақ агротехникалық университетін материалдық-техникалық жағынан жабдықтау.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дамыту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"С.Сейфуллин атындағы
</w:t>
            </w:r>
            <w:r>
              <w:br/>
            </w:r>
            <w:r>
              <w:rPr>
                <w:rFonts w:ascii="Times New Roman"/>
                <w:b w:val="false"/>
                <w:i w:val="false"/>
                <w:color w:val="000000"/>
                <w:sz w:val="20"/>
              </w:rPr>
              <w:t>
Қазақ агротехникалық
</w:t>
            </w:r>
            <w:r>
              <w:br/>
            </w:r>
            <w:r>
              <w:rPr>
                <w:rFonts w:ascii="Times New Roman"/>
                <w:b w:val="false"/>
                <w:i w:val="false"/>
                <w:color w:val="000000"/>
                <w:sz w:val="20"/>
              </w:rPr>
              <w:t>
университетінің
</w:t>
            </w:r>
            <w:r>
              <w:br/>
            </w:r>
            <w:r>
              <w:rPr>
                <w:rFonts w:ascii="Times New Roman"/>
                <w:b w:val="false"/>
                <w:i w:val="false"/>
                <w:color w:val="000000"/>
                <w:sz w:val="20"/>
              </w:rPr>
              <w:t>
техника факультетінің
</w:t>
            </w:r>
            <w:r>
              <w:br/>
            </w:r>
            <w:r>
              <w:rPr>
                <w:rFonts w:ascii="Times New Roman"/>
                <w:b w:val="false"/>
                <w:i w:val="false"/>
                <w:color w:val="000000"/>
                <w:sz w:val="20"/>
              </w:rPr>
              <w:t>
оқу корпусын салу"
</w:t>
            </w:r>
            <w:r>
              <w:br/>
            </w:r>
            <w:r>
              <w:rPr>
                <w:rFonts w:ascii="Times New Roman"/>
                <w:b w:val="false"/>
                <w:i w:val="false"/>
                <w:color w:val="000000"/>
                <w:sz w:val="20"/>
              </w:rPr>
              <w:t>
жобасын заңнамада
</w:t>
            </w:r>
            <w:r>
              <w:br/>
            </w: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іске асыру
</w:t>
            </w:r>
            <w:r>
              <w:br/>
            </w:r>
            <w:r>
              <w:rPr>
                <w:rFonts w:ascii="Times New Roman"/>
                <w:b w:val="false"/>
                <w:i w:val="false"/>
                <w:color w:val="000000"/>
                <w:sz w:val="20"/>
              </w:rPr>
              <w:t>
(мемлекеттік сараптама
</w:t>
            </w:r>
            <w:r>
              <w:br/>
            </w:r>
            <w:r>
              <w:rPr>
                <w:rFonts w:ascii="Times New Roman"/>
                <w:b w:val="false"/>
                <w:i w:val="false"/>
                <w:color w:val="000000"/>
                <w:sz w:val="20"/>
              </w:rPr>
              <w:t>
04.10.2006 ж. N
</w:t>
            </w:r>
            <w:r>
              <w:br/>
            </w:r>
            <w:r>
              <w:rPr>
                <w:rFonts w:ascii="Times New Roman"/>
                <w:b w:val="false"/>
                <w:i w:val="false"/>
                <w:color w:val="000000"/>
                <w:sz w:val="20"/>
              </w:rPr>
              <w:t>
2-524/06).
</w:t>
            </w:r>
            <w:r>
              <w:br/>
            </w:r>
            <w:r>
              <w:rPr>
                <w:rFonts w:ascii="Times New Roman"/>
                <w:b w:val="false"/>
                <w:i w:val="false"/>
                <w:color w:val="000000"/>
                <w:sz w:val="20"/>
              </w:rPr>
              <w:t>
Инжинирингілік қызмет
</w:t>
            </w:r>
            <w:r>
              <w:br/>
            </w:r>
            <w:r>
              <w:rPr>
                <w:rFonts w:ascii="Times New Roman"/>
                <w:b w:val="false"/>
                <w:i w:val="false"/>
                <w:color w:val="000000"/>
                <w:sz w:val="20"/>
              </w:rPr>
              <w:t>
және авторлық
</w:t>
            </w:r>
            <w:r>
              <w:br/>
            </w:r>
            <w:r>
              <w:rPr>
                <w:rFonts w:ascii="Times New Roman"/>
                <w:b w:val="false"/>
                <w:i w:val="false"/>
                <w:color w:val="000000"/>
                <w:sz w:val="20"/>
              </w:rPr>
              <w:t>
қадағалау.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С.Сейфуллин атындағы Қазақ агротехникалық университетінің техникалық факультетінің оқу ғимаратының құрылыс-монтажды жұмыстарын жүргізу; инжинирингілік қызметті және авторлық қадағалауды жүргізу.
</w:t>
      </w:r>
      <w:r>
        <w:br/>
      </w:r>
      <w:r>
        <w:rPr>
          <w:rFonts w:ascii="Times New Roman"/>
          <w:b w:val="false"/>
          <w:i w:val="false"/>
          <w:color w:val="000000"/>
          <w:sz w:val="28"/>
        </w:rPr>
        <w:t>
      Түпкілікті нәтиже: 570 студент оқыту үшін С. Сейфуллин атындағы Қазақ агротехникалық университеті техникалық факультетінің 5 қабатты оқу ғимаратының құрылысы жалғасады.
</w:t>
      </w:r>
      <w:r>
        <w:br/>
      </w:r>
      <w:r>
        <w:rPr>
          <w:rFonts w:ascii="Times New Roman"/>
          <w:b w:val="false"/>
          <w:i w:val="false"/>
          <w:color w:val="000000"/>
          <w:sz w:val="28"/>
        </w:rPr>
        <w:t>
      Қаржылық-экономикалық нәтиже: 2010 жылда күтіледі.
</w:t>
      </w:r>
      <w:r>
        <w:br/>
      </w:r>
      <w:r>
        <w:rPr>
          <w:rFonts w:ascii="Times New Roman"/>
          <w:b w:val="false"/>
          <w:i w:val="false"/>
          <w:color w:val="000000"/>
          <w:sz w:val="28"/>
        </w:rPr>
        <w:t>
      Уақыттылығы: жұмыстар кестесінің жоспарына сәйкес.
</w:t>
      </w:r>
      <w:r>
        <w:br/>
      </w:r>
      <w:r>
        <w:rPr>
          <w:rFonts w:ascii="Times New Roman"/>
          <w:b w:val="false"/>
          <w:i w:val="false"/>
          <w:color w:val="000000"/>
          <w:sz w:val="28"/>
        </w:rPr>
        <w:t>
      Сапасы: құрылыстық нормалар мен ережелерге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108-ҚОСЫМША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"Мемлекеттік мекемелердің инфрақұрылымын дамыту"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278567 мың теңге (екі жүз жетпіс сегіз миллион бес жүз алпыс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"Ерекше қорғалатын табиғи аумақтар туралы" Қазақстан Республикасының 2006 жылғы 7 шілдедегі Заңының 
</w:t>
      </w:r>
      <w:r>
        <w:rPr>
          <w:rFonts w:ascii="Times New Roman"/>
          <w:b w:val="false"/>
          <w:i w:val="false"/>
          <w:color w:val="000000"/>
          <w:sz w:val="28"/>
        </w:rPr>
        <w:t xml:space="preserve"> 34-бабы </w:t>
      </w:r>
      <w:r>
        <w:rPr>
          <w:rFonts w:ascii="Times New Roman"/>
          <w:b w:val="false"/>
          <w:i w:val="false"/>
          <w:color w:val="000000"/>
          <w:sz w:val="28"/>
        </w:rPr>
        <w:t>
; Қазақстан Республикасының "Ерекше қорғалатын табиғи аумақтарын 2030 жылға дейін дамытудың және орналастырудың тұжырымдамасы туралы" Қазақстан Республикасы Үкіметінің 2000 жылғы 10 қарашадағы N 1692 
</w:t>
      </w:r>
      <w:r>
        <w:rPr>
          <w:rFonts w:ascii="Times New Roman"/>
          <w:b w:val="false"/>
          <w:i w:val="false"/>
          <w:color w:val="000000"/>
          <w:sz w:val="28"/>
        </w:rPr>
        <w:t xml:space="preserve"> қаулысы </w:t>
      </w:r>
      <w:r>
        <w:rPr>
          <w:rFonts w:ascii="Times New Roman"/>
          <w:b w:val="false"/>
          <w:i w:val="false"/>
          <w:color w:val="000000"/>
          <w:sz w:val="28"/>
        </w:rPr>
        <w:t>
; "Мемлекеттік орман қоры учаскелерінде ормандарды күзету, қорғау, молайту әрі орман өсіру жөніндегі нормалар мен нормативтерді бекіту туралы" Қазақстан Республикасы Үкіметінің 2004 жылғы 19 қаңтардағы N 53 
</w:t>
      </w:r>
      <w:r>
        <w:rPr>
          <w:rFonts w:ascii="Times New Roman"/>
          <w:b w:val="false"/>
          <w:i w:val="false"/>
          <w:color w:val="000000"/>
          <w:sz w:val="28"/>
        </w:rPr>
        <w:t xml:space="preserve"> қаулысы.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ерекше қорғалатын табиғи аумақтардың инфрақұрылымын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ерекше қорғалатын табиғи аумақтардың инспекторлық құрамы үшін кордондар, гараж, гараж бокстарын және қосымша құрылыстар салу, өртке қарсы шаралар үшін эксплуатациялық ұңғымалар бұрғылау, Қазақ мемлекеттік республикалық орман тұқымы мекемесінің Көкшетау аймақтың орман тұқымы станциясының зертханалық корпусын қайта жаңартуға арналған жобалау-сметалық құжаттама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мекеме-
</w:t>
            </w:r>
            <w:r>
              <w:br/>
            </w:r>
            <w:r>
              <w:rPr>
                <w:rFonts w:ascii="Times New Roman"/>
                <w:b w:val="false"/>
                <w:i w:val="false"/>
                <w:color w:val="000000"/>
                <w:sz w:val="20"/>
              </w:rPr>
              <w:t>
лердің
</w:t>
            </w:r>
            <w:r>
              <w:br/>
            </w:r>
            <w:r>
              <w:rPr>
                <w:rFonts w:ascii="Times New Roman"/>
                <w:b w:val="false"/>
                <w:i w:val="false"/>
                <w:color w:val="000000"/>
                <w:sz w:val="20"/>
              </w:rPr>
              <w:t>
инфрақұ-
</w:t>
            </w:r>
            <w:r>
              <w:br/>
            </w:r>
            <w:r>
              <w:rPr>
                <w:rFonts w:ascii="Times New Roman"/>
                <w:b w:val="false"/>
                <w:i w:val="false"/>
                <w:color w:val="000000"/>
                <w:sz w:val="20"/>
              </w:rPr>
              <w:t>
рылымын
</w:t>
            </w:r>
            <w:r>
              <w:br/>
            </w:r>
            <w:r>
              <w:rPr>
                <w:rFonts w:ascii="Times New Roman"/>
                <w:b w:val="false"/>
                <w:i w:val="false"/>
                <w:color w:val="000000"/>
                <w:sz w:val="20"/>
              </w:rPr>
              <w:t>
дамыту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заңнама
</w:t>
            </w:r>
            <w:r>
              <w:br/>
            </w:r>
            <w:r>
              <w:rPr>
                <w:rFonts w:ascii="Times New Roman"/>
                <w:b w:val="false"/>
                <w:i w:val="false"/>
                <w:color w:val="000000"/>
                <w:sz w:val="20"/>
              </w:rPr>
              <w:t>
тәртібінде бекітілген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құжаттамаларға сәйкес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Іле Алатауы
</w:t>
            </w:r>
            <w:r>
              <w:br/>
            </w:r>
            <w:r>
              <w:rPr>
                <w:rFonts w:ascii="Times New Roman"/>
                <w:b w:val="false"/>
                <w:i w:val="false"/>
                <w:color w:val="000000"/>
                <w:sz w:val="20"/>
              </w:rPr>
              <w:t>
мемлекеттік ұлттық
</w:t>
            </w:r>
            <w:r>
              <w:br/>
            </w:r>
            <w:r>
              <w:rPr>
                <w:rFonts w:ascii="Times New Roman"/>
                <w:b w:val="false"/>
                <w:i w:val="false"/>
                <w:color w:val="000000"/>
                <w:sz w:val="20"/>
              </w:rPr>
              <w:t>
табиғи паркі үшін екі
</w:t>
            </w:r>
            <w:r>
              <w:br/>
            </w:r>
            <w:r>
              <w:rPr>
                <w:rFonts w:ascii="Times New Roman"/>
                <w:b w:val="false"/>
                <w:i w:val="false"/>
                <w:color w:val="000000"/>
                <w:sz w:val="20"/>
              </w:rPr>
              <w:t>
пәтерлі кордондар салу
</w:t>
            </w:r>
            <w:r>
              <w:br/>
            </w:r>
            <w:r>
              <w:rPr>
                <w:rFonts w:ascii="Times New Roman"/>
                <w:b w:val="false"/>
                <w:i w:val="false"/>
                <w:color w:val="000000"/>
                <w:sz w:val="20"/>
              </w:rPr>
              <w:t>
(30.10.2007 жылғы N
</w:t>
            </w:r>
            <w:r>
              <w:br/>
            </w:r>
            <w:r>
              <w:rPr>
                <w:rFonts w:ascii="Times New Roman"/>
                <w:b w:val="false"/>
                <w:i w:val="false"/>
                <w:color w:val="000000"/>
                <w:sz w:val="20"/>
              </w:rPr>
              <w:t>
20-560/2007
</w:t>
            </w:r>
            <w:r>
              <w:br/>
            </w:r>
            <w:r>
              <w:rPr>
                <w:rFonts w:ascii="Times New Roman"/>
                <w:b w:val="false"/>
                <w:i w:val="false"/>
                <w:color w:val="000000"/>
                <w:sz w:val="20"/>
              </w:rPr>
              <w:t>
мемлекеттік
</w:t>
            </w:r>
            <w:r>
              <w:br/>
            </w:r>
            <w:r>
              <w:rPr>
                <w:rFonts w:ascii="Times New Roman"/>
                <w:b w:val="false"/>
                <w:i w:val="false"/>
                <w:color w:val="000000"/>
                <w:sz w:val="20"/>
              </w:rPr>
              <w:t>
сараптамасы);
</w:t>
            </w:r>
            <w:r>
              <w:br/>
            </w:r>
            <w:r>
              <w:rPr>
                <w:rFonts w:ascii="Times New Roman"/>
                <w:b w:val="false"/>
                <w:i w:val="false"/>
                <w:color w:val="000000"/>
                <w:sz w:val="20"/>
              </w:rPr>
              <w:t>
Баянауыл мемлекеттік
</w:t>
            </w:r>
            <w:r>
              <w:br/>
            </w:r>
            <w:r>
              <w:rPr>
                <w:rFonts w:ascii="Times New Roman"/>
                <w:b w:val="false"/>
                <w:i w:val="false"/>
                <w:color w:val="000000"/>
                <w:sz w:val="20"/>
              </w:rPr>
              <w:t>
ұлттық табиғи паркі
</w:t>
            </w:r>
            <w:r>
              <w:br/>
            </w:r>
            <w:r>
              <w:rPr>
                <w:rFonts w:ascii="Times New Roman"/>
                <w:b w:val="false"/>
                <w:i w:val="false"/>
                <w:color w:val="000000"/>
                <w:sz w:val="20"/>
              </w:rPr>
              <w:t>
үшін кордондар салу
</w:t>
            </w:r>
            <w:r>
              <w:br/>
            </w:r>
            <w:r>
              <w:rPr>
                <w:rFonts w:ascii="Times New Roman"/>
                <w:b w:val="false"/>
                <w:i w:val="false"/>
                <w:color w:val="000000"/>
                <w:sz w:val="20"/>
              </w:rPr>
              <w:t>
(14.03.2007 жылғы N
</w:t>
            </w:r>
            <w:r>
              <w:br/>
            </w:r>
            <w:r>
              <w:rPr>
                <w:rFonts w:ascii="Times New Roman"/>
                <w:b w:val="false"/>
                <w:i w:val="false"/>
                <w:color w:val="000000"/>
                <w:sz w:val="20"/>
              </w:rPr>
              <w:t>
16-167/07, 19.03.2007
</w:t>
            </w:r>
            <w:r>
              <w:br/>
            </w:r>
            <w:r>
              <w:rPr>
                <w:rFonts w:ascii="Times New Roman"/>
                <w:b w:val="false"/>
                <w:i w:val="false"/>
                <w:color w:val="000000"/>
                <w:sz w:val="20"/>
              </w:rPr>
              <w:t>
жылғы N 16-185/07, N
</w:t>
            </w:r>
            <w:r>
              <w:br/>
            </w:r>
            <w:r>
              <w:rPr>
                <w:rFonts w:ascii="Times New Roman"/>
                <w:b w:val="false"/>
                <w:i w:val="false"/>
                <w:color w:val="000000"/>
                <w:sz w:val="20"/>
              </w:rPr>
              <w:t>
16-186/07, N
</w:t>
            </w:r>
            <w:r>
              <w:br/>
            </w:r>
            <w:r>
              <w:rPr>
                <w:rFonts w:ascii="Times New Roman"/>
                <w:b w:val="false"/>
                <w:i w:val="false"/>
                <w:color w:val="000000"/>
                <w:sz w:val="20"/>
              </w:rPr>
              <w:t>
16-187/07, N
</w:t>
            </w:r>
            <w:r>
              <w:br/>
            </w:r>
            <w:r>
              <w:rPr>
                <w:rFonts w:ascii="Times New Roman"/>
                <w:b w:val="false"/>
                <w:i w:val="false"/>
                <w:color w:val="000000"/>
                <w:sz w:val="20"/>
              </w:rPr>
              <w:t>
16-188/07, N
</w:t>
            </w:r>
            <w:r>
              <w:br/>
            </w:r>
            <w:r>
              <w:rPr>
                <w:rFonts w:ascii="Times New Roman"/>
                <w:b w:val="false"/>
                <w:i w:val="false"/>
                <w:color w:val="000000"/>
                <w:sz w:val="20"/>
              </w:rPr>
              <w:t>
16-189/07 мемлекеттік
</w:t>
            </w:r>
            <w:r>
              <w:br/>
            </w:r>
            <w:r>
              <w:rPr>
                <w:rFonts w:ascii="Times New Roman"/>
                <w:b w:val="false"/>
                <w:i w:val="false"/>
                <w:color w:val="000000"/>
                <w:sz w:val="20"/>
              </w:rPr>
              <w:t>
сараптамалары);
</w:t>
            </w:r>
            <w:r>
              <w:br/>
            </w:r>
            <w:r>
              <w:rPr>
                <w:rFonts w:ascii="Times New Roman"/>
                <w:b w:val="false"/>
                <w:i w:val="false"/>
                <w:color w:val="000000"/>
                <w:sz w:val="20"/>
              </w:rPr>
              <w:t>
Қаратау мемлекеттік
</w:t>
            </w:r>
            <w:r>
              <w:br/>
            </w:r>
            <w:r>
              <w:rPr>
                <w:rFonts w:ascii="Times New Roman"/>
                <w:b w:val="false"/>
                <w:i w:val="false"/>
                <w:color w:val="000000"/>
                <w:sz w:val="20"/>
              </w:rPr>
              <w:t>
табиғи қорығы үшін
</w:t>
            </w:r>
            <w:r>
              <w:br/>
            </w:r>
            <w:r>
              <w:rPr>
                <w:rFonts w:ascii="Times New Roman"/>
                <w:b w:val="false"/>
                <w:i w:val="false"/>
                <w:color w:val="000000"/>
                <w:sz w:val="20"/>
              </w:rPr>
              <w:t>
кордондар салу
</w:t>
            </w:r>
            <w:r>
              <w:br/>
            </w:r>
            <w:r>
              <w:rPr>
                <w:rFonts w:ascii="Times New Roman"/>
                <w:b w:val="false"/>
                <w:i w:val="false"/>
                <w:color w:val="000000"/>
                <w:sz w:val="20"/>
              </w:rPr>
              <w:t>
(29.09.2006 жылғы N
</w:t>
            </w:r>
            <w:r>
              <w:br/>
            </w:r>
            <w:r>
              <w:rPr>
                <w:rFonts w:ascii="Times New Roman"/>
                <w:b w:val="false"/>
                <w:i w:val="false"/>
                <w:color w:val="000000"/>
                <w:sz w:val="20"/>
              </w:rPr>
              <w:t>
18-495/2006, N
</w:t>
            </w:r>
            <w:r>
              <w:br/>
            </w:r>
            <w:r>
              <w:rPr>
                <w:rFonts w:ascii="Times New Roman"/>
                <w:b w:val="false"/>
                <w:i w:val="false"/>
                <w:color w:val="000000"/>
                <w:sz w:val="20"/>
              </w:rPr>
              <w:t>
18-496/2006, N
</w:t>
            </w:r>
            <w:r>
              <w:br/>
            </w:r>
            <w:r>
              <w:rPr>
                <w:rFonts w:ascii="Times New Roman"/>
                <w:b w:val="false"/>
                <w:i w:val="false"/>
                <w:color w:val="000000"/>
                <w:sz w:val="20"/>
              </w:rPr>
              <w:t>
18-497/2006
</w:t>
            </w:r>
            <w:r>
              <w:br/>
            </w:r>
            <w:r>
              <w:rPr>
                <w:rFonts w:ascii="Times New Roman"/>
                <w:b w:val="false"/>
                <w:i w:val="false"/>
                <w:color w:val="000000"/>
                <w:sz w:val="20"/>
              </w:rPr>
              <w:t>
мемлекеттік
</w:t>
            </w:r>
            <w:r>
              <w:br/>
            </w:r>
            <w:r>
              <w:rPr>
                <w:rFonts w:ascii="Times New Roman"/>
                <w:b w:val="false"/>
                <w:i w:val="false"/>
                <w:color w:val="000000"/>
                <w:sz w:val="20"/>
              </w:rPr>
              <w:t>
сараптамалары);
</w:t>
            </w:r>
            <w:r>
              <w:br/>
            </w:r>
            <w:r>
              <w:rPr>
                <w:rFonts w:ascii="Times New Roman"/>
                <w:b w:val="false"/>
                <w:i w:val="false"/>
                <w:color w:val="000000"/>
                <w:sz w:val="20"/>
              </w:rPr>
              <w:t>
Қаратау мемлекеттік
</w:t>
            </w:r>
            <w:r>
              <w:br/>
            </w:r>
            <w:r>
              <w:rPr>
                <w:rFonts w:ascii="Times New Roman"/>
                <w:b w:val="false"/>
                <w:i w:val="false"/>
                <w:color w:val="000000"/>
                <w:sz w:val="20"/>
              </w:rPr>
              <w:t>
табиғи қорығы үшін
</w:t>
            </w:r>
            <w:r>
              <w:br/>
            </w:r>
            <w:r>
              <w:rPr>
                <w:rFonts w:ascii="Times New Roman"/>
                <w:b w:val="false"/>
                <w:i w:val="false"/>
                <w:color w:val="000000"/>
                <w:sz w:val="20"/>
              </w:rPr>
              <w:t>
өндірістік база салу
</w:t>
            </w:r>
            <w:r>
              <w:br/>
            </w:r>
            <w:r>
              <w:rPr>
                <w:rFonts w:ascii="Times New Roman"/>
                <w:b w:val="false"/>
                <w:i w:val="false"/>
                <w:color w:val="000000"/>
                <w:sz w:val="20"/>
              </w:rPr>
              <w:t>
(09.06.2006 жылғы N
</w:t>
            </w:r>
            <w:r>
              <w:br/>
            </w:r>
            <w:r>
              <w:rPr>
                <w:rFonts w:ascii="Times New Roman"/>
                <w:b w:val="false"/>
                <w:i w:val="false"/>
                <w:color w:val="000000"/>
                <w:sz w:val="20"/>
              </w:rPr>
              <w:t>
18-241/2006
</w:t>
            </w:r>
            <w:r>
              <w:br/>
            </w:r>
            <w:r>
              <w:rPr>
                <w:rFonts w:ascii="Times New Roman"/>
                <w:b w:val="false"/>
                <w:i w:val="false"/>
                <w:color w:val="000000"/>
                <w:sz w:val="20"/>
              </w:rPr>
              <w:t>
мемлекеттік
</w:t>
            </w:r>
            <w:r>
              <w:br/>
            </w:r>
            <w:r>
              <w:rPr>
                <w:rFonts w:ascii="Times New Roman"/>
                <w:b w:val="false"/>
                <w:i w:val="false"/>
                <w:color w:val="000000"/>
                <w:sz w:val="20"/>
              </w:rPr>
              <w:t>
сараптамасы);
</w:t>
            </w:r>
            <w:r>
              <w:br/>
            </w:r>
            <w:r>
              <w:rPr>
                <w:rFonts w:ascii="Times New Roman"/>
                <w:b w:val="false"/>
                <w:i w:val="false"/>
                <w:color w:val="000000"/>
                <w:sz w:val="20"/>
              </w:rPr>
              <w:t>
Алакөл мемлекеттік
</w:t>
            </w:r>
            <w:r>
              <w:br/>
            </w:r>
            <w:r>
              <w:rPr>
                <w:rFonts w:ascii="Times New Roman"/>
                <w:b w:val="false"/>
                <w:i w:val="false"/>
                <w:color w:val="000000"/>
                <w:sz w:val="20"/>
              </w:rPr>
              <w:t>
табиғи қорығы үшін
</w:t>
            </w:r>
            <w:r>
              <w:br/>
            </w:r>
            <w:r>
              <w:rPr>
                <w:rFonts w:ascii="Times New Roman"/>
                <w:b w:val="false"/>
                <w:i w:val="false"/>
                <w:color w:val="000000"/>
                <w:sz w:val="20"/>
              </w:rPr>
              <w:t>
гараж салу
</w:t>
            </w:r>
            <w:r>
              <w:br/>
            </w:r>
            <w:r>
              <w:rPr>
                <w:rFonts w:ascii="Times New Roman"/>
                <w:b w:val="false"/>
                <w:i w:val="false"/>
                <w:color w:val="000000"/>
                <w:sz w:val="20"/>
              </w:rPr>
              <w:t>
(27.08.2004 жылғы N
</w:t>
            </w:r>
            <w:r>
              <w:br/>
            </w:r>
            <w:r>
              <w:rPr>
                <w:rFonts w:ascii="Times New Roman"/>
                <w:b w:val="false"/>
                <w:i w:val="false"/>
                <w:color w:val="000000"/>
                <w:sz w:val="20"/>
              </w:rPr>
              <w:t>
20-277/2004
</w:t>
            </w:r>
            <w:r>
              <w:br/>
            </w:r>
            <w:r>
              <w:rPr>
                <w:rFonts w:ascii="Times New Roman"/>
                <w:b w:val="false"/>
                <w:i w:val="false"/>
                <w:color w:val="000000"/>
                <w:sz w:val="20"/>
              </w:rPr>
              <w:t>
мемлекеттік
</w:t>
            </w:r>
            <w:r>
              <w:br/>
            </w:r>
            <w:r>
              <w:rPr>
                <w:rFonts w:ascii="Times New Roman"/>
                <w:b w:val="false"/>
                <w:i w:val="false"/>
                <w:color w:val="000000"/>
                <w:sz w:val="20"/>
              </w:rPr>
              <w:t>
сараптамасы);
</w:t>
            </w:r>
            <w:r>
              <w:br/>
            </w:r>
            <w:r>
              <w:rPr>
                <w:rFonts w:ascii="Times New Roman"/>
                <w:b w:val="false"/>
                <w:i w:val="false"/>
                <w:color w:val="000000"/>
                <w:sz w:val="20"/>
              </w:rPr>
              <w:t>
Батыс Алтай
</w:t>
            </w:r>
            <w:r>
              <w:br/>
            </w:r>
            <w:r>
              <w:rPr>
                <w:rFonts w:ascii="Times New Roman"/>
                <w:b w:val="false"/>
                <w:i w:val="false"/>
                <w:color w:val="000000"/>
                <w:sz w:val="20"/>
              </w:rPr>
              <w:t>
мемлекеттік табиғи
</w:t>
            </w:r>
            <w:r>
              <w:br/>
            </w:r>
            <w:r>
              <w:rPr>
                <w:rFonts w:ascii="Times New Roman"/>
                <w:b w:val="false"/>
                <w:i w:val="false"/>
                <w:color w:val="000000"/>
                <w:sz w:val="20"/>
              </w:rPr>
              <w:t>
қорығы үшін гараж
</w:t>
            </w:r>
            <w:r>
              <w:br/>
            </w:r>
            <w:r>
              <w:rPr>
                <w:rFonts w:ascii="Times New Roman"/>
                <w:b w:val="false"/>
                <w:i w:val="false"/>
                <w:color w:val="000000"/>
                <w:sz w:val="20"/>
              </w:rPr>
              <w:t>
бокстарын және қосымша
</w:t>
            </w:r>
            <w:r>
              <w:br/>
            </w:r>
            <w:r>
              <w:rPr>
                <w:rFonts w:ascii="Times New Roman"/>
                <w:b w:val="false"/>
                <w:i w:val="false"/>
                <w:color w:val="000000"/>
                <w:sz w:val="20"/>
              </w:rPr>
              <w:t>
құрылыстар салу
</w:t>
            </w:r>
            <w:r>
              <w:br/>
            </w:r>
            <w:r>
              <w:rPr>
                <w:rFonts w:ascii="Times New Roman"/>
                <w:b w:val="false"/>
                <w:i w:val="false"/>
                <w:color w:val="000000"/>
                <w:sz w:val="20"/>
              </w:rPr>
              <w:t>
(10.01.2007 жылғы
</w:t>
            </w:r>
            <w:r>
              <w:br/>
            </w:r>
            <w:r>
              <w:rPr>
                <w:rFonts w:ascii="Times New Roman"/>
                <w:b w:val="false"/>
                <w:i w:val="false"/>
                <w:color w:val="000000"/>
                <w:sz w:val="20"/>
              </w:rPr>
              <w:t>
N 9-02/07 мемлекеттік
</w:t>
            </w:r>
            <w:r>
              <w:br/>
            </w:r>
            <w:r>
              <w:rPr>
                <w:rFonts w:ascii="Times New Roman"/>
                <w:b w:val="false"/>
                <w:i w:val="false"/>
                <w:color w:val="000000"/>
                <w:sz w:val="20"/>
              </w:rPr>
              <w:t>
сараптамасы);
</w:t>
            </w:r>
            <w:r>
              <w:br/>
            </w:r>
            <w:r>
              <w:rPr>
                <w:rFonts w:ascii="Times New Roman"/>
                <w:b w:val="false"/>
                <w:i w:val="false"/>
                <w:color w:val="000000"/>
                <w:sz w:val="20"/>
              </w:rPr>
              <w:t>
"Семей орманы"
</w:t>
            </w:r>
            <w:r>
              <w:br/>
            </w:r>
            <w:r>
              <w:rPr>
                <w:rFonts w:ascii="Times New Roman"/>
                <w:b w:val="false"/>
                <w:i w:val="false"/>
                <w:color w:val="000000"/>
                <w:sz w:val="20"/>
              </w:rPr>
              <w:t>
мемлекеттік табиғи
</w:t>
            </w:r>
            <w:r>
              <w:br/>
            </w:r>
            <w:r>
              <w:rPr>
                <w:rFonts w:ascii="Times New Roman"/>
                <w:b w:val="false"/>
                <w:i w:val="false"/>
                <w:color w:val="000000"/>
                <w:sz w:val="20"/>
              </w:rPr>
              <w:t>
орман резерватына
</w:t>
            </w:r>
            <w:r>
              <w:br/>
            </w:r>
            <w:r>
              <w:rPr>
                <w:rFonts w:ascii="Times New Roman"/>
                <w:b w:val="false"/>
                <w:i w:val="false"/>
                <w:color w:val="000000"/>
                <w:sz w:val="20"/>
              </w:rPr>
              <w:t>
өртке қарсы шаралар
</w:t>
            </w:r>
            <w:r>
              <w:br/>
            </w:r>
            <w:r>
              <w:rPr>
                <w:rFonts w:ascii="Times New Roman"/>
                <w:b w:val="false"/>
                <w:i w:val="false"/>
                <w:color w:val="000000"/>
                <w:sz w:val="20"/>
              </w:rPr>
              <w:t>
үшін эксплуатациялық
</w:t>
            </w:r>
            <w:r>
              <w:br/>
            </w:r>
            <w:r>
              <w:rPr>
                <w:rFonts w:ascii="Times New Roman"/>
                <w:b w:val="false"/>
                <w:i w:val="false"/>
                <w:color w:val="000000"/>
                <w:sz w:val="20"/>
              </w:rPr>
              <w:t>
ұңғымалар бұрғылау
</w:t>
            </w:r>
            <w:r>
              <w:br/>
            </w:r>
            <w:r>
              <w:rPr>
                <w:rFonts w:ascii="Times New Roman"/>
                <w:b w:val="false"/>
                <w:i w:val="false"/>
                <w:color w:val="000000"/>
                <w:sz w:val="20"/>
              </w:rPr>
              <w:t>
(24.05.2005 жылғы N
</w:t>
            </w:r>
            <w:r>
              <w:br/>
            </w:r>
            <w:r>
              <w:rPr>
                <w:rFonts w:ascii="Times New Roman"/>
                <w:b w:val="false"/>
                <w:i w:val="false"/>
                <w:color w:val="000000"/>
                <w:sz w:val="20"/>
              </w:rPr>
              <w:t>
22-163/05 мемлекеттік
</w:t>
            </w:r>
            <w:r>
              <w:br/>
            </w:r>
            <w:r>
              <w:rPr>
                <w:rFonts w:ascii="Times New Roman"/>
                <w:b w:val="false"/>
                <w:i w:val="false"/>
                <w:color w:val="000000"/>
                <w:sz w:val="20"/>
              </w:rPr>
              <w:t>
сараптамасы).
</w:t>
            </w:r>
            <w:r>
              <w:br/>
            </w:r>
            <w:r>
              <w:rPr>
                <w:rFonts w:ascii="Times New Roman"/>
                <w:b w:val="false"/>
                <w:i w:val="false"/>
                <w:color w:val="000000"/>
                <w:sz w:val="20"/>
              </w:rPr>
              <w:t>
Қазақ мемлекеттік
</w:t>
            </w:r>
            <w:r>
              <w:br/>
            </w:r>
            <w:r>
              <w:rPr>
                <w:rFonts w:ascii="Times New Roman"/>
                <w:b w:val="false"/>
                <w:i w:val="false"/>
                <w:color w:val="000000"/>
                <w:sz w:val="20"/>
              </w:rPr>
              <w:t>
республикалық орман
</w:t>
            </w:r>
            <w:r>
              <w:br/>
            </w:r>
            <w:r>
              <w:rPr>
                <w:rFonts w:ascii="Times New Roman"/>
                <w:b w:val="false"/>
                <w:i w:val="false"/>
                <w:color w:val="000000"/>
                <w:sz w:val="20"/>
              </w:rPr>
              <w:t>
тұқымы мекемесінің
</w:t>
            </w:r>
            <w:r>
              <w:br/>
            </w:r>
            <w:r>
              <w:rPr>
                <w:rFonts w:ascii="Times New Roman"/>
                <w:b w:val="false"/>
                <w:i w:val="false"/>
                <w:color w:val="000000"/>
                <w:sz w:val="20"/>
              </w:rPr>
              <w:t>
Көкшетау аймақтық
</w:t>
            </w:r>
            <w:r>
              <w:br/>
            </w:r>
            <w:r>
              <w:rPr>
                <w:rFonts w:ascii="Times New Roman"/>
                <w:b w:val="false"/>
                <w:i w:val="false"/>
                <w:color w:val="000000"/>
                <w:sz w:val="20"/>
              </w:rPr>
              <w:t>
орман тұқымы
</w:t>
            </w:r>
            <w:r>
              <w:br/>
            </w:r>
            <w:r>
              <w:rPr>
                <w:rFonts w:ascii="Times New Roman"/>
                <w:b w:val="false"/>
                <w:i w:val="false"/>
                <w:color w:val="000000"/>
                <w:sz w:val="20"/>
              </w:rPr>
              <w:t>
станциясының
</w:t>
            </w:r>
            <w:r>
              <w:br/>
            </w:r>
            <w:r>
              <w:rPr>
                <w:rFonts w:ascii="Times New Roman"/>
                <w:b w:val="false"/>
                <w:i w:val="false"/>
                <w:color w:val="000000"/>
                <w:sz w:val="20"/>
              </w:rPr>
              <w:t>
зертханалық корпусын
</w:t>
            </w:r>
            <w:r>
              <w:br/>
            </w:r>
            <w:r>
              <w:rPr>
                <w:rFonts w:ascii="Times New Roman"/>
                <w:b w:val="false"/>
                <w:i w:val="false"/>
                <w:color w:val="000000"/>
                <w:sz w:val="20"/>
              </w:rPr>
              <w:t>
қайта жаңартуға
</w:t>
            </w:r>
            <w:r>
              <w:br/>
            </w:r>
            <w:r>
              <w:rPr>
                <w:rFonts w:ascii="Times New Roman"/>
                <w:b w:val="false"/>
                <w:i w:val="false"/>
                <w:color w:val="000000"/>
                <w:sz w:val="20"/>
              </w:rPr>
              <w:t>
арналған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Іле-Алатауы мемлекеттік ұлттық табиғи паркіне екі пәтерлі кордондар - 4 бірлік, Баянауыл мемлекеттік ұлттық табиғи паркіне кордондар - 6 бірлік, Қаратау мемлекеттік табиғи қорығына кордондар - 3 бірлік, Қаратау мемлекеттік табиғи қорығына өндірістік база - 1 бірлік, Алакөл мемлекеттік табиғи қорығына гараж - 1 бірлік, Батыс-Алтай мемлекеттік табиғи қорығына гараждық бокстар - 5 бірлік және қосымша құрылыстар - 6 бірлік салынатын болады, "Семей орманы" мемлекеттік табиғи орман резерватына өртке қарсы шаралар үшін эксплуатациялық ұңғымалар бұрғыланатын болады - 11 бірлік. Қазақ мемлекеттік республикалық орман тұқымы мекемесінің Көкшетау аймақтық орман тұқымы бекетінің лабораториялық корпусын қайта жаңғыртуға жобалық-сметалық құжаттама әзірленетін болады.
</w:t>
      </w:r>
      <w:r>
        <w:br/>
      </w:r>
      <w:r>
        <w:rPr>
          <w:rFonts w:ascii="Times New Roman"/>
          <w:b w:val="false"/>
          <w:i w:val="false"/>
          <w:color w:val="000000"/>
          <w:sz w:val="28"/>
        </w:rPr>
        <w:t>
      Түпкілікті нәтиже: мемлекеттік табиғи-қорық қоры объектілерін сақтау және қалпына келтіру.
</w:t>
      </w:r>
      <w:r>
        <w:br/>
      </w:r>
      <w:r>
        <w:rPr>
          <w:rFonts w:ascii="Times New Roman"/>
          <w:b w:val="false"/>
          <w:i w:val="false"/>
          <w:color w:val="000000"/>
          <w:sz w:val="28"/>
        </w:rPr>
        <w:t>
      Қаржылық-экономикалық нәтиже: 2009 жылда күтіледі.
</w:t>
      </w:r>
      <w:r>
        <w:br/>
      </w:r>
      <w:r>
        <w:rPr>
          <w:rFonts w:ascii="Times New Roman"/>
          <w:b w:val="false"/>
          <w:i w:val="false"/>
          <w:color w:val="000000"/>
          <w:sz w:val="28"/>
        </w:rPr>
        <w:t>
      Уақыттылығы: жұмыстар кестесінің жоспарына сәйкес.
</w:t>
      </w:r>
      <w:r>
        <w:br/>
      </w:r>
      <w:r>
        <w:rPr>
          <w:rFonts w:ascii="Times New Roman"/>
          <w:b w:val="false"/>
          <w:i w:val="false"/>
          <w:color w:val="000000"/>
          <w:sz w:val="28"/>
        </w:rPr>
        <w:t>
      Сапасы: генетикалық резервтің табиғи эталон, уникум және көнезамандық түрлері ретінде ерекше экологиялық, ғылыми және мәдени құндылықтарға ие мемлекеттік қорғауға алынған мемлекеттік табиғи-қорық қоры объектілерін сақтаудың тиімділігі мен сапасын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109-ҚОСЫМША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бюджеттеріне
</w:t>
      </w:r>
      <w:r>
        <w:br/>
      </w:r>
      <w:r>
        <w:rPr>
          <w:rFonts w:ascii="Times New Roman"/>
          <w:b w:val="false"/>
          <w:i w:val="false"/>
          <w:color w:val="000000"/>
          <w:sz w:val="28"/>
        </w:rPr>
        <w:t>
ауыл шаруашылығын дамытуға берілетін ағымдағы нысаналы трансферттер"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21698062 мың теңге (жиырма бір миллиард алты жүз тоқсан сегіз миллион алпыс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2003 жылғы 9 шілдедегі Су Кодексінің 
</w:t>
      </w:r>
      <w:r>
        <w:rPr>
          <w:rFonts w:ascii="Times New Roman"/>
          <w:b w:val="false"/>
          <w:i w:val="false"/>
          <w:color w:val="000000"/>
          <w:sz w:val="28"/>
        </w:rPr>
        <w:t xml:space="preserve"> 135-бабы </w:t>
      </w:r>
      <w:r>
        <w:rPr>
          <w:rFonts w:ascii="Times New Roman"/>
          <w:b w:val="false"/>
          <w:i w:val="false"/>
          <w:color w:val="000000"/>
          <w:sz w:val="28"/>
        </w:rPr>
        <w:t>
; "Асыл тұқымды мал шаруашылығы туралы" Қазақстан Республикасының 1998 жылғы 9 шілдедегі Заңының 
</w:t>
      </w:r>
      <w:r>
        <w:rPr>
          <w:rFonts w:ascii="Times New Roman"/>
          <w:b w:val="false"/>
          <w:i w:val="false"/>
          <w:color w:val="000000"/>
          <w:sz w:val="28"/>
        </w:rPr>
        <w:t xml:space="preserve"> 15-бабы </w:t>
      </w:r>
      <w:r>
        <w:rPr>
          <w:rFonts w:ascii="Times New Roman"/>
          <w:b w:val="false"/>
          <w:i w:val="false"/>
          <w:color w:val="000000"/>
          <w:sz w:val="28"/>
        </w:rPr>
        <w:t>
; "Астық туралы" Қазақстан Республикасының 2001 жылғы 19 қаңтардағы Заңының 
</w:t>
      </w:r>
      <w:r>
        <w:rPr>
          <w:rFonts w:ascii="Times New Roman"/>
          <w:b w:val="false"/>
          <w:i w:val="false"/>
          <w:color w:val="000000"/>
          <w:sz w:val="28"/>
        </w:rPr>
        <w:t xml:space="preserve"> 10-бабы </w:t>
      </w:r>
      <w:r>
        <w:rPr>
          <w:rFonts w:ascii="Times New Roman"/>
          <w:b w:val="false"/>
          <w:i w:val="false"/>
          <w:color w:val="000000"/>
          <w:sz w:val="28"/>
        </w:rPr>
        <w:t>
; "Тұқым шаруашылығы туралы" Қазақстан Республикасының 2003 жылғы 8 ақпандағы Заңының 
</w:t>
      </w:r>
      <w:r>
        <w:rPr>
          <w:rFonts w:ascii="Times New Roman"/>
          <w:b w:val="false"/>
          <w:i w:val="false"/>
          <w:color w:val="000000"/>
          <w:sz w:val="28"/>
        </w:rPr>
        <w:t xml:space="preserve"> 4-бабы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9 және </w:t>
      </w:r>
      <w:r>
        <w:rPr>
          <w:rFonts w:ascii="Times New Roman"/>
          <w:b w:val="false"/>
          <w:i w:val="false"/>
          <w:color w:val="000000"/>
          <w:sz w:val="28"/>
        </w:rPr>
        <w:t>
</w:t>
      </w:r>
      <w:r>
        <w:rPr>
          <w:rFonts w:ascii="Times New Roman"/>
          <w:b w:val="false"/>
          <w:i w:val="false"/>
          <w:color w:val="000000"/>
          <w:sz w:val="28"/>
        </w:rPr>
        <w:t xml:space="preserve"> 11-баптары </w:t>
      </w:r>
      <w:r>
        <w:rPr>
          <w:rFonts w:ascii="Times New Roman"/>
          <w:b w:val="false"/>
          <w:i w:val="false"/>
          <w:color w:val="000000"/>
          <w:sz w:val="28"/>
        </w:rPr>
        <w:t>
; "Экономиканың басым секторларында пилоттық кластерлерді жасау мен дамыту жөніндегі жоспарларды бекіту туралы" Қазақстан Республикасы Үкіметінің 2005 жылғы 25 маусымдағы N 633 
</w:t>
      </w:r>
      <w:r>
        <w:rPr>
          <w:rFonts w:ascii="Times New Roman"/>
          <w:b w:val="false"/>
          <w:i w:val="false"/>
          <w:color w:val="000000"/>
          <w:sz w:val="28"/>
        </w:rPr>
        <w:t xml:space="preserve"> қаулысы </w:t>
      </w:r>
      <w:r>
        <w:rPr>
          <w:rFonts w:ascii="Times New Roman"/>
          <w:b w:val="false"/>
          <w:i w:val="false"/>
          <w:color w:val="000000"/>
          <w:sz w:val="28"/>
        </w:rPr>
        <w:t>
; "Тоқыма өнеркәсібі" пилоттық кластерін дамытудың кейбір мәселелері туралы" Қазақстан Республикасы Үкіметінің 2005 жылғы 19 тамыздағы N 858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жергілікті атқарушы органдары арқылы мемлекеттік қолдауды іске асыру жолымен отандық тауар өндірушілердің өндірген мал шаруашылығы және өсімдік шаруашылығы өнімінің сапасын, бәсекеге қабілеттілігін, өнімділігін, пайдалылығын және тиімділігін көтеру, республиканың суармалы жерлерін сумен қамтамасыз етуді арттыру, суармалы жерлердегі ауыл шаруашылығы өндірісінің пайдалылығын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тұқым шаруашылығын дамыту, ауыл шаруашылығы өсімдіктерінің өнімділігін және өсімдік шаруашылығында өндірілетін өнімінің сапасын арттыру, бірінші ұрпақты будан мен элиталық тұқымды толық қажеттілікте өсіру үшін қажетті бірегей тұқымды санында және ассортиментте өндіру есебінен ауыл шаруашылығы өсімдіктерінің гендік қорын сақтап қалу;
</w:t>
      </w:r>
      <w:r>
        <w:br/>
      </w:r>
      <w:r>
        <w:rPr>
          <w:rFonts w:ascii="Times New Roman"/>
          <w:b w:val="false"/>
          <w:i w:val="false"/>
          <w:color w:val="000000"/>
          <w:sz w:val="28"/>
        </w:rPr>
        <w:t>
      отандық ауыл шаруашылығы тауарын өндірушілердің асыл тұқымды өнімге қол жеткізуін қамтамасыз ету арқылы ауыл шаруашылығы малдарының гендік қорын дамыту және сақтап қалу және мал шаруашылығы мен құс шаруашылығының тұқымдық базасын қалпына келтіру;
</w:t>
      </w:r>
      <w:r>
        <w:br/>
      </w:r>
      <w:r>
        <w:rPr>
          <w:rFonts w:ascii="Times New Roman"/>
          <w:b w:val="false"/>
          <w:i w:val="false"/>
          <w:color w:val="000000"/>
          <w:sz w:val="28"/>
        </w:rPr>
        <w:t>
      ауыл шаруашылығы тауарын өндірушілерге дизель отынының, тыңайтқыштардың (органикалықтардан өзге) тұқым улағыштардың және гербицидтердің құнын арзандату;
</w:t>
      </w:r>
      <w:r>
        <w:br/>
      </w:r>
      <w:r>
        <w:rPr>
          <w:rFonts w:ascii="Times New Roman"/>
          <w:b w:val="false"/>
          <w:i w:val="false"/>
          <w:color w:val="000000"/>
          <w:sz w:val="28"/>
        </w:rPr>
        <w:t>
      ауыл шаруашылығы тауарын өндірушілерді суармалы сумен қамтамасыз ету;
</w:t>
      </w:r>
      <w:r>
        <w:br/>
      </w:r>
      <w:r>
        <w:rPr>
          <w:rFonts w:ascii="Times New Roman"/>
          <w:b w:val="false"/>
          <w:i w:val="false"/>
          <w:color w:val="000000"/>
          <w:sz w:val="28"/>
        </w:rPr>
        <w:t>
      жеміс дақылдарының және жүзімнің көп жылдық екпелерін отырғызуды және өсіруді қамтамасыз ету, отандық қайта өңдеу кәсіпорындарының сапалы шикізатқа қажеттілігін, республиканың тұрғындарын - жаңа және қайта өңделген өніммен қанағаттандыру;
</w:t>
      </w:r>
      <w:r>
        <w:br/>
      </w:r>
      <w:r>
        <w:rPr>
          <w:rFonts w:ascii="Times New Roman"/>
          <w:b w:val="false"/>
          <w:i w:val="false"/>
          <w:color w:val="000000"/>
          <w:sz w:val="28"/>
        </w:rPr>
        <w:t>
      құрама жемнің, құнарлы азықты қоса алғандағы құнын арзандату арқылы мал шаруашылығы өнімінің өндірісін ұлғайту және бәсекелестікке қабілеттілігін арттыру;
</w:t>
      </w:r>
      <w:r>
        <w:br/>
      </w:r>
      <w:r>
        <w:rPr>
          <w:rFonts w:ascii="Times New Roman"/>
          <w:b w:val="false"/>
          <w:i w:val="false"/>
          <w:color w:val="000000"/>
          <w:sz w:val="28"/>
        </w:rPr>
        <w:t>
      қазақстандық мақта талшығының сапасына міндетті түрде бума бойынша сараптама жасауды енгізу.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лығын
</w:t>
            </w:r>
            <w:r>
              <w:br/>
            </w:r>
            <w:r>
              <w:rPr>
                <w:rFonts w:ascii="Times New Roman"/>
                <w:b w:val="false"/>
                <w:i w:val="false"/>
                <w:color w:val="000000"/>
                <w:sz w:val="20"/>
              </w:rPr>
              <w:t>
дамытуға
</w:t>
            </w:r>
            <w:r>
              <w:br/>
            </w:r>
            <w:r>
              <w:rPr>
                <w:rFonts w:ascii="Times New Roman"/>
                <w:b w:val="false"/>
                <w:i w:val="false"/>
                <w:color w:val="000000"/>
                <w:sz w:val="20"/>
              </w:rPr>
              <w:t>
берілетін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тұқым
</w:t>
            </w:r>
            <w:r>
              <w:br/>
            </w:r>
            <w:r>
              <w:rPr>
                <w:rFonts w:ascii="Times New Roman"/>
                <w:b w:val="false"/>
                <w:i w:val="false"/>
                <w:color w:val="000000"/>
                <w:sz w:val="20"/>
              </w:rPr>
              <w:t>
шаруашы-
</w:t>
            </w:r>
            <w:r>
              <w:br/>
            </w:r>
            <w:r>
              <w:rPr>
                <w:rFonts w:ascii="Times New Roman"/>
                <w:b w:val="false"/>
                <w:i w:val="false"/>
                <w:color w:val="000000"/>
                <w:sz w:val="20"/>
              </w:rPr>
              <w:t>
лығын
</w:t>
            </w:r>
            <w:r>
              <w:br/>
            </w:r>
            <w:r>
              <w:rPr>
                <w:rFonts w:ascii="Times New Roman"/>
                <w:b w:val="false"/>
                <w:i w:val="false"/>
                <w:color w:val="000000"/>
                <w:sz w:val="20"/>
              </w:rPr>
              <w:t>
дамытуды
</w:t>
            </w:r>
            <w:r>
              <w:br/>
            </w:r>
            <w:r>
              <w:rPr>
                <w:rFonts w:ascii="Times New Roman"/>
                <w:b w:val="false"/>
                <w:i w:val="false"/>
                <w:color w:val="000000"/>
                <w:sz w:val="20"/>
              </w:rPr>
              <w:t>
қолдауға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Үкіметі белгілеген
</w:t>
            </w:r>
            <w:r>
              <w:br/>
            </w:r>
            <w:r>
              <w:rPr>
                <w:rFonts w:ascii="Times New Roman"/>
                <w:b w:val="false"/>
                <w:i w:val="false"/>
                <w:color w:val="000000"/>
                <w:sz w:val="20"/>
              </w:rPr>
              <w:t>
тәртіппен субсидиялау
</w:t>
            </w:r>
            <w:r>
              <w:br/>
            </w:r>
            <w:r>
              <w:rPr>
                <w:rFonts w:ascii="Times New Roman"/>
                <w:b w:val="false"/>
                <w:i w:val="false"/>
                <w:color w:val="000000"/>
                <w:sz w:val="20"/>
              </w:rPr>
              <w:t>
арқылы облыстардың
</w:t>
            </w:r>
            <w:r>
              <w:br/>
            </w:r>
            <w:r>
              <w:rPr>
                <w:rFonts w:ascii="Times New Roman"/>
                <w:b w:val="false"/>
                <w:i w:val="false"/>
                <w:color w:val="000000"/>
                <w:sz w:val="20"/>
              </w:rPr>
              <w:t>
бюджеттеріне тұқым
</w:t>
            </w:r>
            <w:r>
              <w:br/>
            </w:r>
            <w:r>
              <w:rPr>
                <w:rFonts w:ascii="Times New Roman"/>
                <w:b w:val="false"/>
                <w:i w:val="false"/>
                <w:color w:val="000000"/>
                <w:sz w:val="20"/>
              </w:rPr>
              <w:t>
шаруашылығын дамытуға
</w:t>
            </w:r>
            <w:r>
              <w:br/>
            </w:r>
            <w:r>
              <w:rPr>
                <w:rFonts w:ascii="Times New Roman"/>
                <w:b w:val="false"/>
                <w:i w:val="false"/>
                <w:color w:val="000000"/>
                <w:sz w:val="20"/>
              </w:rPr>
              <w:t>
берілетін ағымдағы
</w:t>
            </w:r>
            <w:r>
              <w:br/>
            </w:r>
            <w:r>
              <w:rPr>
                <w:rFonts w:ascii="Times New Roman"/>
                <w:b w:val="false"/>
                <w:i w:val="false"/>
                <w:color w:val="000000"/>
                <w:sz w:val="20"/>
              </w:rPr>
              <w:t>
нысаналы
</w:t>
            </w:r>
            <w:r>
              <w:br/>
            </w:r>
            <w:r>
              <w:rPr>
                <w:rFonts w:ascii="Times New Roman"/>
                <w:b w:val="false"/>
                <w:i w:val="false"/>
                <w:color w:val="000000"/>
                <w:sz w:val="20"/>
              </w:rPr>
              <w:t>
трансферттер, сонымен
</w:t>
            </w:r>
            <w:r>
              <w:br/>
            </w:r>
            <w:r>
              <w:rPr>
                <w:rFonts w:ascii="Times New Roman"/>
                <w:b w:val="false"/>
                <w:i w:val="false"/>
                <w:color w:val="000000"/>
                <w:sz w:val="20"/>
              </w:rPr>
              <w:t>
бірге: жеміс-жидек
</w:t>
            </w:r>
            <w:r>
              <w:br/>
            </w:r>
            <w:r>
              <w:rPr>
                <w:rFonts w:ascii="Times New Roman"/>
                <w:b w:val="false"/>
                <w:i w:val="false"/>
                <w:color w:val="000000"/>
                <w:sz w:val="20"/>
              </w:rPr>
              <w:t>
дақылдары мен жүзімнің
</w:t>
            </w:r>
            <w:r>
              <w:br/>
            </w:r>
            <w:r>
              <w:rPr>
                <w:rFonts w:ascii="Times New Roman"/>
                <w:b w:val="false"/>
                <w:i w:val="false"/>
                <w:color w:val="000000"/>
                <w:sz w:val="20"/>
              </w:rPr>
              <w:t>
көпжылдық екпелерінің
</w:t>
            </w:r>
            <w:r>
              <w:br/>
            </w:r>
            <w:r>
              <w:rPr>
                <w:rFonts w:ascii="Times New Roman"/>
                <w:b w:val="false"/>
                <w:i w:val="false"/>
                <w:color w:val="000000"/>
                <w:sz w:val="20"/>
              </w:rPr>
              <w:t>
аналықтарын отырғызуға
</w:t>
            </w:r>
            <w:r>
              <w:br/>
            </w:r>
            <w:r>
              <w:rPr>
                <w:rFonts w:ascii="Times New Roman"/>
                <w:b w:val="false"/>
                <w:i w:val="false"/>
                <w:color w:val="000000"/>
                <w:sz w:val="20"/>
              </w:rPr>
              <w:t>
және жеміс-жидек
</w:t>
            </w:r>
            <w:r>
              <w:br/>
            </w:r>
            <w:r>
              <w:rPr>
                <w:rFonts w:ascii="Times New Roman"/>
                <w:b w:val="false"/>
                <w:i w:val="false"/>
                <w:color w:val="000000"/>
                <w:sz w:val="20"/>
              </w:rPr>
              <w:t>
дақылдары мен жүзімнің
</w:t>
            </w:r>
            <w:r>
              <w:br/>
            </w:r>
            <w:r>
              <w:rPr>
                <w:rFonts w:ascii="Times New Roman"/>
                <w:b w:val="false"/>
                <w:i w:val="false"/>
                <w:color w:val="000000"/>
                <w:sz w:val="20"/>
              </w:rPr>
              <w:t>
салынған көпжылдық
</w:t>
            </w:r>
            <w:r>
              <w:br/>
            </w:r>
            <w:r>
              <w:rPr>
                <w:rFonts w:ascii="Times New Roman"/>
                <w:b w:val="false"/>
                <w:i w:val="false"/>
                <w:color w:val="000000"/>
                <w:sz w:val="20"/>
              </w:rPr>
              <w:t>
екпелерінің
</w:t>
            </w:r>
            <w:r>
              <w:br/>
            </w:r>
            <w:r>
              <w:rPr>
                <w:rFonts w:ascii="Times New Roman"/>
                <w:b w:val="false"/>
                <w:i w:val="false"/>
                <w:color w:val="000000"/>
                <w:sz w:val="20"/>
              </w:rPr>
              <w:t>
аналықтарының
</w:t>
            </w:r>
            <w:r>
              <w:br/>
            </w:r>
            <w:r>
              <w:rPr>
                <w:rFonts w:ascii="Times New Roman"/>
                <w:b w:val="false"/>
                <w:i w:val="false"/>
                <w:color w:val="000000"/>
                <w:sz w:val="20"/>
              </w:rPr>
              <w:t>
аяқталмаған өндірісіне
</w:t>
            </w:r>
            <w:r>
              <w:br/>
            </w:r>
            <w:r>
              <w:rPr>
                <w:rFonts w:ascii="Times New Roman"/>
                <w:b w:val="false"/>
                <w:i w:val="false"/>
                <w:color w:val="000000"/>
                <w:sz w:val="20"/>
              </w:rPr>
              <w:t>
қызмет көрсетуге
</w:t>
            </w:r>
            <w:r>
              <w:br/>
            </w:r>
            <w:r>
              <w:rPr>
                <w:rFonts w:ascii="Times New Roman"/>
                <w:b w:val="false"/>
                <w:i w:val="false"/>
                <w:color w:val="000000"/>
                <w:sz w:val="20"/>
              </w:rPr>
              <w:t>
жұмсалатын шығындарды
</w:t>
            </w:r>
            <w:r>
              <w:br/>
            </w:r>
            <w:r>
              <w:rPr>
                <w:rFonts w:ascii="Times New Roman"/>
                <w:b w:val="false"/>
                <w:i w:val="false"/>
                <w:color w:val="000000"/>
                <w:sz w:val="20"/>
              </w:rPr>
              <w:t>
(100%) толық өтеу;
</w:t>
            </w:r>
            <w:r>
              <w:br/>
            </w:r>
            <w:r>
              <w:rPr>
                <w:rFonts w:ascii="Times New Roman"/>
                <w:b w:val="false"/>
                <w:i w:val="false"/>
                <w:color w:val="000000"/>
                <w:sz w:val="20"/>
              </w:rPr>
              <w:t>
жеміс дақылдарын және
</w:t>
            </w:r>
            <w:r>
              <w:br/>
            </w:r>
            <w:r>
              <w:rPr>
                <w:rFonts w:ascii="Times New Roman"/>
                <w:b w:val="false"/>
                <w:i w:val="false"/>
                <w:color w:val="000000"/>
                <w:sz w:val="20"/>
              </w:rPr>
              <w:t>
жүзімнің екпелерінің
</w:t>
            </w:r>
            <w:r>
              <w:br/>
            </w:r>
            <w:r>
              <w:rPr>
                <w:rFonts w:ascii="Times New Roman"/>
                <w:b w:val="false"/>
                <w:i w:val="false"/>
                <w:color w:val="000000"/>
                <w:sz w:val="20"/>
              </w:rPr>
              <w:t>
құнын (40% дейін)
</w:t>
            </w:r>
            <w:r>
              <w:br/>
            </w:r>
            <w:r>
              <w:rPr>
                <w:rFonts w:ascii="Times New Roman"/>
                <w:b w:val="false"/>
                <w:i w:val="false"/>
                <w:color w:val="000000"/>
                <w:sz w:val="20"/>
              </w:rPr>
              <w:t>
арзандату;
</w:t>
            </w:r>
            <w:r>
              <w:br/>
            </w:r>
            <w:r>
              <w:rPr>
                <w:rFonts w:ascii="Times New Roman"/>
                <w:b w:val="false"/>
                <w:i w:val="false"/>
                <w:color w:val="000000"/>
                <w:sz w:val="20"/>
              </w:rPr>
              <w:t>
бірегей тұқымдарды
</w:t>
            </w:r>
            <w:r>
              <w:br/>
            </w:r>
            <w:r>
              <w:rPr>
                <w:rFonts w:ascii="Times New Roman"/>
                <w:b w:val="false"/>
                <w:i w:val="false"/>
                <w:color w:val="000000"/>
                <w:sz w:val="20"/>
              </w:rPr>
              <w:t>
өндіруге жұмсалған
</w:t>
            </w:r>
            <w:r>
              <w:br/>
            </w:r>
            <w:r>
              <w:rPr>
                <w:rFonts w:ascii="Times New Roman"/>
                <w:b w:val="false"/>
                <w:i w:val="false"/>
                <w:color w:val="000000"/>
                <w:sz w:val="20"/>
              </w:rPr>
              <w:t>
шығындарды (40%-ға
</w:t>
            </w:r>
            <w:r>
              <w:br/>
            </w:r>
            <w:r>
              <w:rPr>
                <w:rFonts w:ascii="Times New Roman"/>
                <w:b w:val="false"/>
                <w:i w:val="false"/>
                <w:color w:val="000000"/>
                <w:sz w:val="20"/>
              </w:rPr>
              <w:t>
дейін) жартылай өтеу;
</w:t>
            </w:r>
            <w:r>
              <w:br/>
            </w:r>
            <w:r>
              <w:rPr>
                <w:rFonts w:ascii="Times New Roman"/>
                <w:b w:val="false"/>
                <w:i w:val="false"/>
                <w:color w:val="000000"/>
                <w:sz w:val="20"/>
              </w:rPr>
              <w:t>
отандық ауыл
</w:t>
            </w:r>
            <w:r>
              <w:br/>
            </w:r>
            <w:r>
              <w:rPr>
                <w:rFonts w:ascii="Times New Roman"/>
                <w:b w:val="false"/>
                <w:i w:val="false"/>
                <w:color w:val="000000"/>
                <w:sz w:val="20"/>
              </w:rPr>
              <w:t>
шаруашылығы тауарын
</w:t>
            </w:r>
            <w:r>
              <w:br/>
            </w:r>
            <w:r>
              <w:rPr>
                <w:rFonts w:ascii="Times New Roman"/>
                <w:b w:val="false"/>
                <w:i w:val="false"/>
                <w:color w:val="000000"/>
                <w:sz w:val="20"/>
              </w:rPr>
              <w:t>
өндірушілерге сатылған
</w:t>
            </w:r>
            <w:r>
              <w:br/>
            </w:r>
            <w:r>
              <w:rPr>
                <w:rFonts w:ascii="Times New Roman"/>
                <w:b w:val="false"/>
                <w:i w:val="false"/>
                <w:color w:val="000000"/>
                <w:sz w:val="20"/>
              </w:rPr>
              <w:t>
элиталық тұқымының
</w:t>
            </w:r>
            <w:r>
              <w:br/>
            </w:r>
            <w:r>
              <w:rPr>
                <w:rFonts w:ascii="Times New Roman"/>
                <w:b w:val="false"/>
                <w:i w:val="false"/>
                <w:color w:val="000000"/>
                <w:sz w:val="20"/>
              </w:rPr>
              <w:t>
құнын (40%-ға дейін)
</w:t>
            </w:r>
            <w:r>
              <w:br/>
            </w:r>
            <w:r>
              <w:rPr>
                <w:rFonts w:ascii="Times New Roman"/>
                <w:b w:val="false"/>
                <w:i w:val="false"/>
                <w:color w:val="000000"/>
                <w:sz w:val="20"/>
              </w:rPr>
              <w:t>
арзандату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облыс
</w:t>
            </w:r>
            <w:r>
              <w:br/>
            </w:r>
            <w:r>
              <w:rPr>
                <w:rFonts w:ascii="Times New Roman"/>
                <w:b w:val="false"/>
                <w:i w:val="false"/>
                <w:color w:val="000000"/>
                <w:sz w:val="20"/>
              </w:rPr>
              <w:t>
Әкімдері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асыл
</w:t>
            </w:r>
            <w:r>
              <w:br/>
            </w:r>
            <w:r>
              <w:rPr>
                <w:rFonts w:ascii="Times New Roman"/>
                <w:b w:val="false"/>
                <w:i w:val="false"/>
                <w:color w:val="000000"/>
                <w:sz w:val="20"/>
              </w:rPr>
              <w:t>
тұқымды
</w:t>
            </w:r>
            <w:r>
              <w:br/>
            </w:r>
            <w:r>
              <w:rPr>
                <w:rFonts w:ascii="Times New Roman"/>
                <w:b w:val="false"/>
                <w:i w:val="false"/>
                <w:color w:val="000000"/>
                <w:sz w:val="20"/>
              </w:rPr>
              <w:t>
мал
</w:t>
            </w:r>
            <w:r>
              <w:br/>
            </w:r>
            <w:r>
              <w:rPr>
                <w:rFonts w:ascii="Times New Roman"/>
                <w:b w:val="false"/>
                <w:i w:val="false"/>
                <w:color w:val="000000"/>
                <w:sz w:val="20"/>
              </w:rPr>
              <w:t>
шаруашы-
</w:t>
            </w:r>
            <w:r>
              <w:br/>
            </w:r>
            <w:r>
              <w:rPr>
                <w:rFonts w:ascii="Times New Roman"/>
                <w:b w:val="false"/>
                <w:i w:val="false"/>
                <w:color w:val="000000"/>
                <w:sz w:val="20"/>
              </w:rPr>
              <w:t>
лығын
</w:t>
            </w:r>
            <w:r>
              <w:br/>
            </w:r>
            <w:r>
              <w:rPr>
                <w:rFonts w:ascii="Times New Roman"/>
                <w:b w:val="false"/>
                <w:i w:val="false"/>
                <w:color w:val="000000"/>
                <w:sz w:val="20"/>
              </w:rPr>
              <w:t>
дамытуға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w:t>
            </w:r>
            <w:r>
              <w:br/>
            </w:r>
            <w:r>
              <w:rPr>
                <w:rFonts w:ascii="Times New Roman"/>
                <w:b w:val="false"/>
                <w:i w:val="false"/>
                <w:color w:val="000000"/>
                <w:sz w:val="20"/>
              </w:rPr>
              <w:t>
бюджеттеріне асыл
</w:t>
            </w:r>
            <w:r>
              <w:br/>
            </w:r>
            <w:r>
              <w:rPr>
                <w:rFonts w:ascii="Times New Roman"/>
                <w:b w:val="false"/>
                <w:i w:val="false"/>
                <w:color w:val="000000"/>
                <w:sz w:val="20"/>
              </w:rPr>
              <w:t>
тұқымды мал
</w:t>
            </w:r>
            <w:r>
              <w:br/>
            </w:r>
            <w:r>
              <w:rPr>
                <w:rFonts w:ascii="Times New Roman"/>
                <w:b w:val="false"/>
                <w:i w:val="false"/>
                <w:color w:val="000000"/>
                <w:sz w:val="20"/>
              </w:rPr>
              <w:t>
шаруашылығын дамытуды
</w:t>
            </w:r>
            <w:r>
              <w:br/>
            </w:r>
            <w:r>
              <w:rPr>
                <w:rFonts w:ascii="Times New Roman"/>
                <w:b w:val="false"/>
                <w:i w:val="false"/>
                <w:color w:val="000000"/>
                <w:sz w:val="20"/>
              </w:rPr>
              <w:t>
субсидиялауға
</w:t>
            </w:r>
            <w:r>
              <w:br/>
            </w:r>
            <w:r>
              <w:rPr>
                <w:rFonts w:ascii="Times New Roman"/>
                <w:b w:val="false"/>
                <w:i w:val="false"/>
                <w:color w:val="000000"/>
                <w:sz w:val="20"/>
              </w:rPr>
              <w:t>
берілетін ағымдағы
</w:t>
            </w:r>
            <w:r>
              <w:br/>
            </w:r>
            <w:r>
              <w:rPr>
                <w:rFonts w:ascii="Times New Roman"/>
                <w:b w:val="false"/>
                <w:i w:val="false"/>
                <w:color w:val="000000"/>
                <w:sz w:val="20"/>
              </w:rPr>
              <w:t>
мақсатты трансферттер,
</w:t>
            </w:r>
            <w:r>
              <w:br/>
            </w:r>
            <w:r>
              <w:rPr>
                <w:rFonts w:ascii="Times New Roman"/>
                <w:b w:val="false"/>
                <w:i w:val="false"/>
                <w:color w:val="000000"/>
                <w:sz w:val="20"/>
              </w:rPr>
              <w:t>
оған қоса: сатылатын
</w:t>
            </w:r>
            <w:r>
              <w:br/>
            </w:r>
            <w:r>
              <w:rPr>
                <w:rFonts w:ascii="Times New Roman"/>
                <w:b w:val="false"/>
                <w:i w:val="false"/>
                <w:color w:val="000000"/>
                <w:sz w:val="20"/>
              </w:rPr>
              <w:t>
асыл тұқымды өнімнің
</w:t>
            </w:r>
            <w:r>
              <w:br/>
            </w:r>
            <w:r>
              <w:rPr>
                <w:rFonts w:ascii="Times New Roman"/>
                <w:b w:val="false"/>
                <w:i w:val="false"/>
                <w:color w:val="000000"/>
                <w:sz w:val="20"/>
              </w:rPr>
              <w:t>
(материалдың) соның
</w:t>
            </w:r>
            <w:r>
              <w:br/>
            </w:r>
            <w:r>
              <w:rPr>
                <w:rFonts w:ascii="Times New Roman"/>
                <w:b w:val="false"/>
                <w:i w:val="false"/>
                <w:color w:val="000000"/>
                <w:sz w:val="20"/>
              </w:rPr>
              <w:t>
ішінде: асыл тұқымды
</w:t>
            </w:r>
            <w:r>
              <w:br/>
            </w:r>
            <w:r>
              <w:rPr>
                <w:rFonts w:ascii="Times New Roman"/>
                <w:b w:val="false"/>
                <w:i w:val="false"/>
                <w:color w:val="000000"/>
                <w:sz w:val="20"/>
              </w:rPr>
              <w:t>
төлдердің - 8000-12000
</w:t>
            </w:r>
            <w:r>
              <w:br/>
            </w:r>
            <w:r>
              <w:rPr>
                <w:rFonts w:ascii="Times New Roman"/>
                <w:b w:val="false"/>
                <w:i w:val="false"/>
                <w:color w:val="000000"/>
                <w:sz w:val="20"/>
              </w:rPr>
              <w:t>
тонна тірідей
</w:t>
            </w:r>
            <w:r>
              <w:br/>
            </w:r>
            <w:r>
              <w:rPr>
                <w:rFonts w:ascii="Times New Roman"/>
                <w:b w:val="false"/>
                <w:i w:val="false"/>
                <w:color w:val="000000"/>
                <w:sz w:val="20"/>
              </w:rPr>
              <w:t>
салмағын;
</w:t>
            </w:r>
            <w:r>
              <w:br/>
            </w:r>
            <w:r>
              <w:rPr>
                <w:rFonts w:ascii="Times New Roman"/>
                <w:b w:val="false"/>
                <w:i w:val="false"/>
                <w:color w:val="000000"/>
                <w:sz w:val="20"/>
              </w:rPr>
              <w:t>
асыл тұқымды
</w:t>
            </w:r>
            <w:r>
              <w:br/>
            </w:r>
            <w:r>
              <w:rPr>
                <w:rFonts w:ascii="Times New Roman"/>
                <w:b w:val="false"/>
                <w:i w:val="false"/>
                <w:color w:val="000000"/>
                <w:sz w:val="20"/>
              </w:rPr>
              <w:t>
жұмыртқаның -
</w:t>
            </w:r>
            <w:r>
              <w:br/>
            </w:r>
            <w:r>
              <w:rPr>
                <w:rFonts w:ascii="Times New Roman"/>
                <w:b w:val="false"/>
                <w:i w:val="false"/>
                <w:color w:val="000000"/>
                <w:sz w:val="20"/>
              </w:rPr>
              <w:t>
3000-5000 мың данасын;
</w:t>
            </w:r>
            <w:r>
              <w:br/>
            </w:r>
            <w:r>
              <w:rPr>
                <w:rFonts w:ascii="Times New Roman"/>
                <w:b w:val="false"/>
                <w:i w:val="false"/>
                <w:color w:val="000000"/>
                <w:sz w:val="20"/>
              </w:rPr>
              <w:t>
бұқа ұрықтарының -
</w:t>
            </w:r>
            <w:r>
              <w:br/>
            </w:r>
            <w:r>
              <w:rPr>
                <w:rFonts w:ascii="Times New Roman"/>
                <w:b w:val="false"/>
                <w:i w:val="false"/>
                <w:color w:val="000000"/>
                <w:sz w:val="20"/>
              </w:rPr>
              <w:t>
500-720 мың дозасын
</w:t>
            </w:r>
            <w:r>
              <w:br/>
            </w:r>
            <w:r>
              <w:rPr>
                <w:rFonts w:ascii="Times New Roman"/>
                <w:b w:val="false"/>
                <w:i w:val="false"/>
                <w:color w:val="000000"/>
                <w:sz w:val="20"/>
              </w:rPr>
              <w:t>
жартылай арзандату;
</w:t>
            </w:r>
            <w:r>
              <w:br/>
            </w:r>
            <w:r>
              <w:rPr>
                <w:rFonts w:ascii="Times New Roman"/>
                <w:b w:val="false"/>
                <w:i w:val="false"/>
                <w:color w:val="000000"/>
                <w:sz w:val="20"/>
              </w:rPr>
              <w:t>
мал тұқымын
</w:t>
            </w:r>
            <w:r>
              <w:br/>
            </w:r>
            <w:r>
              <w:rPr>
                <w:rFonts w:ascii="Times New Roman"/>
                <w:b w:val="false"/>
                <w:i w:val="false"/>
                <w:color w:val="000000"/>
                <w:sz w:val="20"/>
              </w:rPr>
              <w:t>
асылдандыру орталығына
</w:t>
            </w:r>
            <w:r>
              <w:br/>
            </w:r>
            <w:r>
              <w:rPr>
                <w:rFonts w:ascii="Times New Roman"/>
                <w:b w:val="false"/>
                <w:i w:val="false"/>
                <w:color w:val="000000"/>
                <w:sz w:val="20"/>
              </w:rPr>
              <w:t>
20 бас асыл тұқымды
</w:t>
            </w:r>
            <w:r>
              <w:br/>
            </w:r>
            <w:r>
              <w:rPr>
                <w:rFonts w:ascii="Times New Roman"/>
                <w:b w:val="false"/>
                <w:i w:val="false"/>
                <w:color w:val="000000"/>
                <w:sz w:val="20"/>
              </w:rPr>
              <w:t>
бұқа сатып алу мен
</w:t>
            </w:r>
            <w:r>
              <w:br/>
            </w:r>
            <w:r>
              <w:rPr>
                <w:rFonts w:ascii="Times New Roman"/>
                <w:b w:val="false"/>
                <w:i w:val="false"/>
                <w:color w:val="000000"/>
                <w:sz w:val="20"/>
              </w:rPr>
              <w:t>
100-105 бас малды
</w:t>
            </w:r>
            <w:r>
              <w:br/>
            </w:r>
            <w:r>
              <w:rPr>
                <w:rFonts w:ascii="Times New Roman"/>
                <w:b w:val="false"/>
                <w:i w:val="false"/>
                <w:color w:val="000000"/>
                <w:sz w:val="20"/>
              </w:rPr>
              <w:t>
күтіп ұстау және
</w:t>
            </w:r>
            <w:r>
              <w:br/>
            </w:r>
            <w:r>
              <w:rPr>
                <w:rFonts w:ascii="Times New Roman"/>
                <w:b w:val="false"/>
                <w:i w:val="false"/>
                <w:color w:val="000000"/>
                <w:sz w:val="20"/>
              </w:rPr>
              <w:t>
олардың ұрықтары мен
</w:t>
            </w:r>
            <w:r>
              <w:br/>
            </w:r>
            <w:r>
              <w:rPr>
                <w:rFonts w:ascii="Times New Roman"/>
                <w:b w:val="false"/>
                <w:i w:val="false"/>
                <w:color w:val="000000"/>
                <w:sz w:val="20"/>
              </w:rPr>
              <w:t>
эмбриондарын алу,
</w:t>
            </w:r>
            <w:r>
              <w:br/>
            </w:r>
            <w:r>
              <w:rPr>
                <w:rFonts w:ascii="Times New Roman"/>
                <w:b w:val="false"/>
                <w:i w:val="false"/>
                <w:color w:val="000000"/>
                <w:sz w:val="20"/>
              </w:rPr>
              <w:t>
сақтау, пайдалану
</w:t>
            </w:r>
            <w:r>
              <w:br/>
            </w:r>
            <w:r>
              <w:rPr>
                <w:rFonts w:ascii="Times New Roman"/>
                <w:b w:val="false"/>
                <w:i w:val="false"/>
                <w:color w:val="000000"/>
                <w:sz w:val="20"/>
              </w:rPr>
              <w:t>
жөніндегі шығындарды
</w:t>
            </w:r>
            <w:r>
              <w:br/>
            </w:r>
            <w:r>
              <w:rPr>
                <w:rFonts w:ascii="Times New Roman"/>
                <w:b w:val="false"/>
                <w:i w:val="false"/>
                <w:color w:val="000000"/>
                <w:sz w:val="20"/>
              </w:rPr>
              <w:t>
өтеу; мал тұқымын
</w:t>
            </w:r>
            <w:r>
              <w:br/>
            </w:r>
            <w:r>
              <w:rPr>
                <w:rFonts w:ascii="Times New Roman"/>
                <w:b w:val="false"/>
                <w:i w:val="false"/>
                <w:color w:val="000000"/>
                <w:sz w:val="20"/>
              </w:rPr>
              <w:t>
асылдандыру орталығына
</w:t>
            </w:r>
            <w:r>
              <w:br/>
            </w:r>
            <w:r>
              <w:rPr>
                <w:rFonts w:ascii="Times New Roman"/>
                <w:b w:val="false"/>
                <w:i w:val="false"/>
                <w:color w:val="000000"/>
                <w:sz w:val="20"/>
              </w:rPr>
              <w:t>
30 бас асыл тұқымды
</w:t>
            </w:r>
            <w:r>
              <w:br/>
            </w:r>
            <w:r>
              <w:rPr>
                <w:rFonts w:ascii="Times New Roman"/>
                <w:b w:val="false"/>
                <w:i w:val="false"/>
                <w:color w:val="000000"/>
                <w:sz w:val="20"/>
              </w:rPr>
              <w:t>
қошқар сатып алу және
</w:t>
            </w:r>
            <w:r>
              <w:br/>
            </w:r>
            <w:r>
              <w:rPr>
                <w:rFonts w:ascii="Times New Roman"/>
                <w:b w:val="false"/>
                <w:i w:val="false"/>
                <w:color w:val="000000"/>
                <w:sz w:val="20"/>
              </w:rPr>
              <w:t>
140-160 бас қошқарды
</w:t>
            </w:r>
            <w:r>
              <w:br/>
            </w:r>
            <w:r>
              <w:rPr>
                <w:rFonts w:ascii="Times New Roman"/>
                <w:b w:val="false"/>
                <w:i w:val="false"/>
                <w:color w:val="000000"/>
                <w:sz w:val="20"/>
              </w:rPr>
              <w:t>
күтіп ұстау, олардың
</w:t>
            </w:r>
            <w:r>
              <w:br/>
            </w:r>
            <w:r>
              <w:rPr>
                <w:rFonts w:ascii="Times New Roman"/>
                <w:b w:val="false"/>
                <w:i w:val="false"/>
                <w:color w:val="000000"/>
                <w:sz w:val="20"/>
              </w:rPr>
              <w:t>
ұрықтары мен
</w:t>
            </w:r>
            <w:r>
              <w:br/>
            </w:r>
            <w:r>
              <w:rPr>
                <w:rFonts w:ascii="Times New Roman"/>
                <w:b w:val="false"/>
                <w:i w:val="false"/>
                <w:color w:val="000000"/>
                <w:sz w:val="20"/>
              </w:rPr>
              <w:t>
эмбриондарын алу,
</w:t>
            </w:r>
            <w:r>
              <w:br/>
            </w:r>
            <w:r>
              <w:rPr>
                <w:rFonts w:ascii="Times New Roman"/>
                <w:b w:val="false"/>
                <w:i w:val="false"/>
                <w:color w:val="000000"/>
                <w:sz w:val="20"/>
              </w:rPr>
              <w:t>
сақтау, пайдалану
</w:t>
            </w:r>
            <w:r>
              <w:br/>
            </w:r>
            <w:r>
              <w:rPr>
                <w:rFonts w:ascii="Times New Roman"/>
                <w:b w:val="false"/>
                <w:i w:val="false"/>
                <w:color w:val="000000"/>
                <w:sz w:val="20"/>
              </w:rPr>
              <w:t>
жөніндегі шығындарды
</w:t>
            </w:r>
            <w:r>
              <w:br/>
            </w:r>
            <w:r>
              <w:rPr>
                <w:rFonts w:ascii="Times New Roman"/>
                <w:b w:val="false"/>
                <w:i w:val="false"/>
                <w:color w:val="000000"/>
                <w:sz w:val="20"/>
              </w:rPr>
              <w:t>
өтеу; етті құс өсіру
</w:t>
            </w:r>
            <w:r>
              <w:br/>
            </w:r>
            <w:r>
              <w:rPr>
                <w:rFonts w:ascii="Times New Roman"/>
                <w:b w:val="false"/>
                <w:i w:val="false"/>
                <w:color w:val="000000"/>
                <w:sz w:val="20"/>
              </w:rPr>
              <w:t>
жөніндегі асыл түқымды
</w:t>
            </w:r>
            <w:r>
              <w:br/>
            </w:r>
            <w:r>
              <w:rPr>
                <w:rFonts w:ascii="Times New Roman"/>
                <w:b w:val="false"/>
                <w:i w:val="false"/>
                <w:color w:val="000000"/>
                <w:sz w:val="20"/>
              </w:rPr>
              <w:t>
шаруашылығына
</w:t>
            </w:r>
            <w:r>
              <w:br/>
            </w:r>
            <w:r>
              <w:rPr>
                <w:rFonts w:ascii="Times New Roman"/>
                <w:b w:val="false"/>
                <w:i w:val="false"/>
                <w:color w:val="000000"/>
                <w:sz w:val="20"/>
              </w:rPr>
              <w:t>
11000-12000 бас асыл
</w:t>
            </w:r>
            <w:r>
              <w:br/>
            </w:r>
            <w:r>
              <w:rPr>
                <w:rFonts w:ascii="Times New Roman"/>
                <w:b w:val="false"/>
                <w:i w:val="false"/>
                <w:color w:val="000000"/>
                <w:sz w:val="20"/>
              </w:rPr>
              <w:t>
тұқымды құсты сатып
</w:t>
            </w:r>
            <w:r>
              <w:br/>
            </w:r>
            <w:r>
              <w:rPr>
                <w:rFonts w:ascii="Times New Roman"/>
                <w:b w:val="false"/>
                <w:i w:val="false"/>
                <w:color w:val="000000"/>
                <w:sz w:val="20"/>
              </w:rPr>
              <w:t>
алу және 21000-23000
</w:t>
            </w:r>
            <w:r>
              <w:br/>
            </w:r>
            <w:r>
              <w:rPr>
                <w:rFonts w:ascii="Times New Roman"/>
                <w:b w:val="false"/>
                <w:i w:val="false"/>
                <w:color w:val="000000"/>
                <w:sz w:val="20"/>
              </w:rPr>
              <w:t>
бас құсты күтіп ұстау
</w:t>
            </w:r>
            <w:r>
              <w:br/>
            </w:r>
            <w:r>
              <w:rPr>
                <w:rFonts w:ascii="Times New Roman"/>
                <w:b w:val="false"/>
                <w:i w:val="false"/>
                <w:color w:val="000000"/>
                <w:sz w:val="20"/>
              </w:rPr>
              <w:t>
жөніндегі шығындарды
</w:t>
            </w:r>
            <w:r>
              <w:br/>
            </w:r>
            <w:r>
              <w:rPr>
                <w:rFonts w:ascii="Times New Roman"/>
                <w:b w:val="false"/>
                <w:i w:val="false"/>
                <w:color w:val="000000"/>
                <w:sz w:val="20"/>
              </w:rPr>
              <w:t>
өтеу; 
</w:t>
            </w:r>
            <w:r>
              <w:br/>
            </w:r>
            <w:r>
              <w:rPr>
                <w:rFonts w:ascii="Times New Roman"/>
                <w:b w:val="false"/>
                <w:i w:val="false"/>
                <w:color w:val="000000"/>
                <w:sz w:val="20"/>
              </w:rPr>
              <w:t>
қостанай тұқымын
</w:t>
            </w:r>
            <w:r>
              <w:br/>
            </w:r>
            <w:r>
              <w:rPr>
                <w:rFonts w:ascii="Times New Roman"/>
                <w:b w:val="false"/>
                <w:i w:val="false"/>
                <w:color w:val="000000"/>
                <w:sz w:val="20"/>
              </w:rPr>
              <w:t>
өсіретін асыл тұқымды
</w:t>
            </w:r>
            <w:r>
              <w:br/>
            </w:r>
            <w:r>
              <w:rPr>
                <w:rFonts w:ascii="Times New Roman"/>
                <w:b w:val="false"/>
                <w:i w:val="false"/>
                <w:color w:val="000000"/>
                <w:sz w:val="20"/>
              </w:rPr>
              <w:t>
зауытта 280-300 асыл
</w:t>
            </w:r>
            <w:r>
              <w:br/>
            </w:r>
            <w:r>
              <w:rPr>
                <w:rFonts w:ascii="Times New Roman"/>
                <w:b w:val="false"/>
                <w:i w:val="false"/>
                <w:color w:val="000000"/>
                <w:sz w:val="20"/>
              </w:rPr>
              <w:t>
тұқымды жылқы өсіру,
</w:t>
            </w:r>
            <w:r>
              <w:br/>
            </w:r>
            <w:r>
              <w:rPr>
                <w:rFonts w:ascii="Times New Roman"/>
                <w:b w:val="false"/>
                <w:i w:val="false"/>
                <w:color w:val="000000"/>
                <w:sz w:val="20"/>
              </w:rPr>
              <w:t>
күтіп ұстау,
</w:t>
            </w:r>
            <w:r>
              <w:br/>
            </w:r>
            <w:r>
              <w:rPr>
                <w:rFonts w:ascii="Times New Roman"/>
                <w:b w:val="false"/>
                <w:i w:val="false"/>
                <w:color w:val="000000"/>
                <w:sz w:val="20"/>
              </w:rPr>
              <w:t>
жаттықтыру, аталық
</w:t>
            </w:r>
            <w:r>
              <w:br/>
            </w:r>
            <w:r>
              <w:rPr>
                <w:rFonts w:ascii="Times New Roman"/>
                <w:b w:val="false"/>
                <w:i w:val="false"/>
                <w:color w:val="000000"/>
                <w:sz w:val="20"/>
              </w:rPr>
              <w:t>
айғырлардың ұрығын
</w:t>
            </w:r>
            <w:r>
              <w:br/>
            </w:r>
            <w:r>
              <w:rPr>
                <w:rFonts w:ascii="Times New Roman"/>
                <w:b w:val="false"/>
                <w:i w:val="false"/>
                <w:color w:val="000000"/>
                <w:sz w:val="20"/>
              </w:rPr>
              <w:t>
алу, сақтау жөніндегі
</w:t>
            </w:r>
            <w:r>
              <w:br/>
            </w:r>
            <w:r>
              <w:rPr>
                <w:rFonts w:ascii="Times New Roman"/>
                <w:b w:val="false"/>
                <w:i w:val="false"/>
                <w:color w:val="000000"/>
                <w:sz w:val="20"/>
              </w:rPr>
              <w:t>
шығындарды өтеу;
</w:t>
            </w:r>
            <w:r>
              <w:br/>
            </w:r>
            <w:r>
              <w:rPr>
                <w:rFonts w:ascii="Times New Roman"/>
                <w:b w:val="false"/>
                <w:i w:val="false"/>
                <w:color w:val="000000"/>
                <w:sz w:val="20"/>
              </w:rPr>
              <w:t>
асылдандыру ісін
</w:t>
            </w:r>
            <w:r>
              <w:br/>
            </w:r>
            <w:r>
              <w:rPr>
                <w:rFonts w:ascii="Times New Roman"/>
                <w:b w:val="false"/>
                <w:i w:val="false"/>
                <w:color w:val="000000"/>
                <w:sz w:val="20"/>
              </w:rPr>
              <w:t>
дамыту үшін сатып
</w:t>
            </w:r>
            <w:r>
              <w:br/>
            </w:r>
            <w:r>
              <w:rPr>
                <w:rFonts w:ascii="Times New Roman"/>
                <w:b w:val="false"/>
                <w:i w:val="false"/>
                <w:color w:val="000000"/>
                <w:sz w:val="20"/>
              </w:rPr>
              <w:t>
алынатын арнайы
</w:t>
            </w:r>
            <w:r>
              <w:br/>
            </w:r>
            <w:r>
              <w:rPr>
                <w:rFonts w:ascii="Times New Roman"/>
                <w:b w:val="false"/>
                <w:i w:val="false"/>
                <w:color w:val="000000"/>
                <w:sz w:val="20"/>
              </w:rPr>
              <w:t>
технологиялық
</w:t>
            </w:r>
            <w:r>
              <w:br/>
            </w:r>
            <w:r>
              <w:rPr>
                <w:rFonts w:ascii="Times New Roman"/>
                <w:b w:val="false"/>
                <w:i w:val="false"/>
                <w:color w:val="000000"/>
                <w:sz w:val="20"/>
              </w:rPr>
              <w:t>
құрал-жабдықтарды
</w:t>
            </w:r>
            <w:r>
              <w:br/>
            </w:r>
            <w:r>
              <w:rPr>
                <w:rFonts w:ascii="Times New Roman"/>
                <w:b w:val="false"/>
                <w:i w:val="false"/>
                <w:color w:val="000000"/>
                <w:sz w:val="20"/>
              </w:rPr>
              <w:t>
сатып алу және
</w:t>
            </w:r>
            <w:r>
              <w:br/>
            </w:r>
            <w:r>
              <w:rPr>
                <w:rFonts w:ascii="Times New Roman"/>
                <w:b w:val="false"/>
                <w:i w:val="false"/>
                <w:color w:val="000000"/>
                <w:sz w:val="20"/>
              </w:rPr>
              <w:t>
құрастыру, арнайы
</w:t>
            </w:r>
            <w:r>
              <w:br/>
            </w:r>
            <w:r>
              <w:rPr>
                <w:rFonts w:ascii="Times New Roman"/>
                <w:b w:val="false"/>
                <w:i w:val="false"/>
                <w:color w:val="000000"/>
                <w:sz w:val="20"/>
              </w:rPr>
              <w:t>
ауыл шаруашылығы және
</w:t>
            </w:r>
            <w:r>
              <w:br/>
            </w:r>
            <w:r>
              <w:rPr>
                <w:rFonts w:ascii="Times New Roman"/>
                <w:b w:val="false"/>
                <w:i w:val="false"/>
                <w:color w:val="000000"/>
                <w:sz w:val="20"/>
              </w:rPr>
              <w:t>
ұйымдастыру
</w:t>
            </w:r>
            <w:r>
              <w:br/>
            </w:r>
            <w:r>
              <w:rPr>
                <w:rFonts w:ascii="Times New Roman"/>
                <w:b w:val="false"/>
                <w:i w:val="false"/>
                <w:color w:val="000000"/>
                <w:sz w:val="20"/>
              </w:rPr>
              <w:t>
техникасының құнын
</w:t>
            </w:r>
            <w:r>
              <w:br/>
            </w:r>
            <w:r>
              <w:rPr>
                <w:rFonts w:ascii="Times New Roman"/>
                <w:b w:val="false"/>
                <w:i w:val="false"/>
                <w:color w:val="000000"/>
                <w:sz w:val="20"/>
              </w:rPr>
              <w:t>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облыс
</w:t>
            </w:r>
            <w:r>
              <w:br/>
            </w:r>
            <w:r>
              <w:rPr>
                <w:rFonts w:ascii="Times New Roman"/>
                <w:b w:val="false"/>
                <w:i w:val="false"/>
                <w:color w:val="000000"/>
                <w:sz w:val="20"/>
              </w:rPr>
              <w:t>
Әкімдері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өсімдік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өнімінің
</w:t>
            </w:r>
            <w:r>
              <w:br/>
            </w:r>
            <w:r>
              <w:rPr>
                <w:rFonts w:ascii="Times New Roman"/>
                <w:b w:val="false"/>
                <w:i w:val="false"/>
                <w:color w:val="000000"/>
                <w:sz w:val="20"/>
              </w:rPr>
              <w:t>
шығымды-
</w:t>
            </w:r>
            <w:r>
              <w:br/>
            </w:r>
            <w:r>
              <w:rPr>
                <w:rFonts w:ascii="Times New Roman"/>
                <w:b w:val="false"/>
                <w:i w:val="false"/>
                <w:color w:val="000000"/>
                <w:sz w:val="20"/>
              </w:rPr>
              <w:t>
лығын
</w:t>
            </w:r>
            <w:r>
              <w:br/>
            </w:r>
            <w:r>
              <w:rPr>
                <w:rFonts w:ascii="Times New Roman"/>
                <w:b w:val="false"/>
                <w:i w:val="false"/>
                <w:color w:val="000000"/>
                <w:sz w:val="20"/>
              </w:rPr>
              <w:t>
және
</w:t>
            </w:r>
            <w:r>
              <w:br/>
            </w:r>
            <w:r>
              <w:rPr>
                <w:rFonts w:ascii="Times New Roman"/>
                <w:b w:val="false"/>
                <w:i w:val="false"/>
                <w:color w:val="000000"/>
                <w:sz w:val="20"/>
              </w:rPr>
              <w:t>
сапасын
</w:t>
            </w:r>
            <w:r>
              <w:br/>
            </w:r>
            <w:r>
              <w:rPr>
                <w:rFonts w:ascii="Times New Roman"/>
                <w:b w:val="false"/>
                <w:i w:val="false"/>
                <w:color w:val="000000"/>
                <w:sz w:val="20"/>
              </w:rPr>
              <w:t>
арттыруға,
</w:t>
            </w:r>
            <w:r>
              <w:br/>
            </w:r>
            <w:r>
              <w:rPr>
                <w:rFonts w:ascii="Times New Roman"/>
                <w:b w:val="false"/>
                <w:i w:val="false"/>
                <w:color w:val="000000"/>
                <w:sz w:val="20"/>
              </w:rPr>
              <w:t>
көктемгі
</w:t>
            </w:r>
            <w:r>
              <w:br/>
            </w:r>
            <w:r>
              <w:rPr>
                <w:rFonts w:ascii="Times New Roman"/>
                <w:b w:val="false"/>
                <w:i w:val="false"/>
                <w:color w:val="000000"/>
                <w:sz w:val="20"/>
              </w:rPr>
              <w:t>
егіс
</w:t>
            </w:r>
            <w:r>
              <w:br/>
            </w:r>
            <w:r>
              <w:rPr>
                <w:rFonts w:ascii="Times New Roman"/>
                <w:b w:val="false"/>
                <w:i w:val="false"/>
                <w:color w:val="000000"/>
                <w:sz w:val="20"/>
              </w:rPr>
              <w:t>
және
</w:t>
            </w:r>
            <w:r>
              <w:br/>
            </w:r>
            <w:r>
              <w:rPr>
                <w:rFonts w:ascii="Times New Roman"/>
                <w:b w:val="false"/>
                <w:i w:val="false"/>
                <w:color w:val="000000"/>
                <w:sz w:val="20"/>
              </w:rPr>
              <w:t>
егін
</w:t>
            </w:r>
            <w:r>
              <w:br/>
            </w:r>
            <w:r>
              <w:rPr>
                <w:rFonts w:ascii="Times New Roman"/>
                <w:b w:val="false"/>
                <w:i w:val="false"/>
                <w:color w:val="000000"/>
                <w:sz w:val="20"/>
              </w:rPr>
              <w:t>
жинау
</w:t>
            </w:r>
            <w:r>
              <w:br/>
            </w:r>
            <w:r>
              <w:rPr>
                <w:rFonts w:ascii="Times New Roman"/>
                <w:b w:val="false"/>
                <w:i w:val="false"/>
                <w:color w:val="000000"/>
                <w:sz w:val="20"/>
              </w:rPr>
              <w:t>
жұмыс-
</w:t>
            </w:r>
            <w:r>
              <w:br/>
            </w:r>
            <w:r>
              <w:rPr>
                <w:rFonts w:ascii="Times New Roman"/>
                <w:b w:val="false"/>
                <w:i w:val="false"/>
                <w:color w:val="000000"/>
                <w:sz w:val="20"/>
              </w:rPr>
              <w:t>
тарын
</w:t>
            </w:r>
            <w:r>
              <w:br/>
            </w:r>
            <w:r>
              <w:rPr>
                <w:rFonts w:ascii="Times New Roman"/>
                <w:b w:val="false"/>
                <w:i w:val="false"/>
                <w:color w:val="000000"/>
                <w:sz w:val="20"/>
              </w:rPr>
              <w:t>
жүргізу
</w:t>
            </w:r>
            <w:r>
              <w:br/>
            </w:r>
            <w:r>
              <w:rPr>
                <w:rFonts w:ascii="Times New Roman"/>
                <w:b w:val="false"/>
                <w:i w:val="false"/>
                <w:color w:val="000000"/>
                <w:sz w:val="20"/>
              </w:rPr>
              <w:t>
үшін
</w:t>
            </w:r>
            <w:r>
              <w:br/>
            </w:r>
            <w:r>
              <w:rPr>
                <w:rFonts w:ascii="Times New Roman"/>
                <w:b w:val="false"/>
                <w:i w:val="false"/>
                <w:color w:val="000000"/>
                <w:sz w:val="20"/>
              </w:rPr>
              <w:t>
қажетті
</w:t>
            </w:r>
            <w:r>
              <w:br/>
            </w:r>
            <w:r>
              <w:rPr>
                <w:rFonts w:ascii="Times New Roman"/>
                <w:b w:val="false"/>
                <w:i w:val="false"/>
                <w:color w:val="000000"/>
                <w:sz w:val="20"/>
              </w:rPr>
              <w:t>
жанар-
</w:t>
            </w:r>
            <w:r>
              <w:br/>
            </w:r>
            <w:r>
              <w:rPr>
                <w:rFonts w:ascii="Times New Roman"/>
                <w:b w:val="false"/>
                <w:i w:val="false"/>
                <w:color w:val="000000"/>
                <w:sz w:val="20"/>
              </w:rPr>
              <w:t>
жағар май
</w:t>
            </w:r>
            <w:r>
              <w:br/>
            </w:r>
            <w:r>
              <w:rPr>
                <w:rFonts w:ascii="Times New Roman"/>
                <w:b w:val="false"/>
                <w:i w:val="false"/>
                <w:color w:val="000000"/>
                <w:sz w:val="20"/>
              </w:rPr>
              <w:t>
және
</w:t>
            </w:r>
            <w:r>
              <w:br/>
            </w:r>
            <w:r>
              <w:rPr>
                <w:rFonts w:ascii="Times New Roman"/>
                <w:b w:val="false"/>
                <w:i w:val="false"/>
                <w:color w:val="000000"/>
                <w:sz w:val="20"/>
              </w:rPr>
              <w:t>
басқа да
</w:t>
            </w:r>
            <w:r>
              <w:br/>
            </w:r>
            <w:r>
              <w:rPr>
                <w:rFonts w:ascii="Times New Roman"/>
                <w:b w:val="false"/>
                <w:i w:val="false"/>
                <w:color w:val="000000"/>
                <w:sz w:val="20"/>
              </w:rPr>
              <w:t>
тауар
</w:t>
            </w:r>
            <w:r>
              <w:br/>
            </w:r>
            <w:r>
              <w:rPr>
                <w:rFonts w:ascii="Times New Roman"/>
                <w:b w:val="false"/>
                <w:i w:val="false"/>
                <w:color w:val="000000"/>
                <w:sz w:val="20"/>
              </w:rPr>
              <w:t>
материал-
</w:t>
            </w:r>
            <w:r>
              <w:br/>
            </w:r>
            <w:r>
              <w:rPr>
                <w:rFonts w:ascii="Times New Roman"/>
                <w:b w:val="false"/>
                <w:i w:val="false"/>
                <w:color w:val="000000"/>
                <w:sz w:val="20"/>
              </w:rPr>
              <w:t>
дық
</w:t>
            </w:r>
            <w:r>
              <w:br/>
            </w:r>
            <w:r>
              <w:rPr>
                <w:rFonts w:ascii="Times New Roman"/>
                <w:b w:val="false"/>
                <w:i w:val="false"/>
                <w:color w:val="000000"/>
                <w:sz w:val="20"/>
              </w:rPr>
              <w:t>
құндылық-
</w:t>
            </w:r>
            <w:r>
              <w:br/>
            </w:r>
            <w:r>
              <w:rPr>
                <w:rFonts w:ascii="Times New Roman"/>
                <w:b w:val="false"/>
                <w:i w:val="false"/>
                <w:color w:val="000000"/>
                <w:sz w:val="20"/>
              </w:rPr>
              <w:t>
тарының
</w:t>
            </w:r>
            <w:r>
              <w:br/>
            </w:r>
            <w:r>
              <w:rPr>
                <w:rFonts w:ascii="Times New Roman"/>
                <w:b w:val="false"/>
                <w:i w:val="false"/>
                <w:color w:val="000000"/>
                <w:sz w:val="20"/>
              </w:rPr>
              <w:t>
құнын
</w:t>
            </w:r>
            <w:r>
              <w:br/>
            </w:r>
            <w:r>
              <w:rPr>
                <w:rFonts w:ascii="Times New Roman"/>
                <w:b w:val="false"/>
                <w:i w:val="false"/>
                <w:color w:val="000000"/>
                <w:sz w:val="20"/>
              </w:rPr>
              <w:t>
арзан-
</w:t>
            </w:r>
            <w:r>
              <w:br/>
            </w:r>
            <w:r>
              <w:rPr>
                <w:rFonts w:ascii="Times New Roman"/>
                <w:b w:val="false"/>
                <w:i w:val="false"/>
                <w:color w:val="000000"/>
                <w:sz w:val="20"/>
              </w:rPr>
              <w:t>
датуға
</w:t>
            </w:r>
            <w:r>
              <w:br/>
            </w:r>
            <w:r>
              <w:rPr>
                <w:rFonts w:ascii="Times New Roman"/>
                <w:b w:val="false"/>
                <w:i w:val="false"/>
                <w:color w:val="000000"/>
                <w:sz w:val="20"/>
              </w:rPr>
              <w:t>
берілетін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 бекіткен
</w:t>
            </w:r>
            <w:r>
              <w:br/>
            </w:r>
            <w:r>
              <w:rPr>
                <w:rFonts w:ascii="Times New Roman"/>
                <w:b w:val="false"/>
                <w:i w:val="false"/>
                <w:color w:val="000000"/>
                <w:sz w:val="20"/>
              </w:rPr>
              <w:t>
тәртіппен көктемгі
</w:t>
            </w:r>
            <w:r>
              <w:br/>
            </w:r>
            <w:r>
              <w:rPr>
                <w:rFonts w:ascii="Times New Roman"/>
                <w:b w:val="false"/>
                <w:i w:val="false"/>
                <w:color w:val="000000"/>
                <w:sz w:val="20"/>
              </w:rPr>
              <w:t>
егіс және егін жинау
</w:t>
            </w:r>
            <w:r>
              <w:br/>
            </w:r>
            <w:r>
              <w:rPr>
                <w:rFonts w:ascii="Times New Roman"/>
                <w:b w:val="false"/>
                <w:i w:val="false"/>
                <w:color w:val="000000"/>
                <w:sz w:val="20"/>
              </w:rPr>
              <w:t>
жұмыстарын жүргізуге
</w:t>
            </w:r>
            <w:r>
              <w:br/>
            </w:r>
            <w:r>
              <w:rPr>
                <w:rFonts w:ascii="Times New Roman"/>
                <w:b w:val="false"/>
                <w:i w:val="false"/>
                <w:color w:val="000000"/>
                <w:sz w:val="20"/>
              </w:rPr>
              <w:t>
қажетті жанар-жағар
</w:t>
            </w:r>
            <w:r>
              <w:br/>
            </w:r>
            <w:r>
              <w:rPr>
                <w:rFonts w:ascii="Times New Roman"/>
                <w:b w:val="false"/>
                <w:i w:val="false"/>
                <w:color w:val="000000"/>
                <w:sz w:val="20"/>
              </w:rPr>
              <w:t>
материалдарын және
</w:t>
            </w:r>
            <w:r>
              <w:br/>
            </w:r>
            <w:r>
              <w:rPr>
                <w:rFonts w:ascii="Times New Roman"/>
                <w:b w:val="false"/>
                <w:i w:val="false"/>
                <w:color w:val="000000"/>
                <w:sz w:val="20"/>
              </w:rPr>
              <w:t>
тауарлық-материалдық
</w:t>
            </w:r>
            <w:r>
              <w:br/>
            </w:r>
            <w:r>
              <w:rPr>
                <w:rFonts w:ascii="Times New Roman"/>
                <w:b w:val="false"/>
                <w:i w:val="false"/>
                <w:color w:val="000000"/>
                <w:sz w:val="20"/>
              </w:rPr>
              <w:t>
құндылықтардың құнын
</w:t>
            </w:r>
            <w:r>
              <w:br/>
            </w:r>
            <w:r>
              <w:rPr>
                <w:rFonts w:ascii="Times New Roman"/>
                <w:b w:val="false"/>
                <w:i w:val="false"/>
                <w:color w:val="000000"/>
                <w:sz w:val="20"/>
              </w:rPr>
              <w:t>
арзандату, өсімдік
</w:t>
            </w:r>
            <w:r>
              <w:br/>
            </w:r>
            <w:r>
              <w:rPr>
                <w:rFonts w:ascii="Times New Roman"/>
                <w:b w:val="false"/>
                <w:i w:val="false"/>
                <w:color w:val="000000"/>
                <w:sz w:val="20"/>
              </w:rPr>
              <w:t>
шаруашылығы өнімінің
</w:t>
            </w:r>
            <w:r>
              <w:br/>
            </w:r>
            <w:r>
              <w:rPr>
                <w:rFonts w:ascii="Times New Roman"/>
                <w:b w:val="false"/>
                <w:i w:val="false"/>
                <w:color w:val="000000"/>
                <w:sz w:val="20"/>
              </w:rPr>
              <w:t>
өнімділігі мен сапасын көтеру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облыстар-
</w:t>
            </w:r>
            <w:r>
              <w:br/>
            </w:r>
            <w:r>
              <w:rPr>
                <w:rFonts w:ascii="Times New Roman"/>
                <w:b w:val="false"/>
                <w:i w:val="false"/>
                <w:color w:val="000000"/>
                <w:sz w:val="20"/>
              </w:rPr>
              <w:t>
дың және
</w:t>
            </w:r>
            <w:r>
              <w:br/>
            </w:r>
            <w:r>
              <w:rPr>
                <w:rFonts w:ascii="Times New Roman"/>
                <w:b w:val="false"/>
                <w:i w:val="false"/>
                <w:color w:val="000000"/>
                <w:sz w:val="20"/>
              </w:rPr>
              <w:t>
Астана
</w:t>
            </w:r>
            <w:r>
              <w:br/>
            </w:r>
            <w:r>
              <w:rPr>
                <w:rFonts w:ascii="Times New Roman"/>
                <w:b w:val="false"/>
                <w:i w:val="false"/>
                <w:color w:val="000000"/>
                <w:sz w:val="20"/>
              </w:rPr>
              <w:t>
қаласының
</w:t>
            </w:r>
            <w:r>
              <w:br/>
            </w:r>
            <w:r>
              <w:rPr>
                <w:rFonts w:ascii="Times New Roman"/>
                <w:b w:val="false"/>
                <w:i w:val="false"/>
                <w:color w:val="000000"/>
                <w:sz w:val="20"/>
              </w:rPr>
              <w:t>
әкімдері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ауылша-
</w:t>
            </w:r>
            <w:r>
              <w:br/>
            </w:r>
            <w:r>
              <w:rPr>
                <w:rFonts w:ascii="Times New Roman"/>
                <w:b w:val="false"/>
                <w:i w:val="false"/>
                <w:color w:val="000000"/>
                <w:sz w:val="20"/>
              </w:rPr>
              <w:t>
руашылық
</w:t>
            </w:r>
            <w:r>
              <w:br/>
            </w:r>
            <w:r>
              <w:rPr>
                <w:rFonts w:ascii="Times New Roman"/>
                <w:b w:val="false"/>
                <w:i w:val="false"/>
                <w:color w:val="000000"/>
                <w:sz w:val="20"/>
              </w:rPr>
              <w:t>
тауар
</w:t>
            </w:r>
            <w:r>
              <w:br/>
            </w:r>
            <w:r>
              <w:rPr>
                <w:rFonts w:ascii="Times New Roman"/>
                <w:b w:val="false"/>
                <w:i w:val="false"/>
                <w:color w:val="000000"/>
                <w:sz w:val="20"/>
              </w:rPr>
              <w:t>
өндіру-
</w:t>
            </w:r>
            <w:r>
              <w:br/>
            </w:r>
            <w:r>
              <w:rPr>
                <w:rFonts w:ascii="Times New Roman"/>
                <w:b w:val="false"/>
                <w:i w:val="false"/>
                <w:color w:val="000000"/>
                <w:sz w:val="20"/>
              </w:rPr>
              <w:t>
шілеріне
</w:t>
            </w:r>
            <w:r>
              <w:br/>
            </w:r>
            <w:r>
              <w:rPr>
                <w:rFonts w:ascii="Times New Roman"/>
                <w:b w:val="false"/>
                <w:i w:val="false"/>
                <w:color w:val="000000"/>
                <w:sz w:val="20"/>
              </w:rPr>
              <w:t>
су
</w:t>
            </w:r>
            <w:r>
              <w:br/>
            </w:r>
            <w:r>
              <w:rPr>
                <w:rFonts w:ascii="Times New Roman"/>
                <w:b w:val="false"/>
                <w:i w:val="false"/>
                <w:color w:val="000000"/>
                <w:sz w:val="20"/>
              </w:rPr>
              <w:t>
жеткізіп
</w:t>
            </w:r>
            <w:r>
              <w:br/>
            </w:r>
            <w:r>
              <w:rPr>
                <w:rFonts w:ascii="Times New Roman"/>
                <w:b w:val="false"/>
                <w:i w:val="false"/>
                <w:color w:val="000000"/>
                <w:sz w:val="20"/>
              </w:rPr>
              <w:t>
беру
</w:t>
            </w:r>
            <w:r>
              <w:br/>
            </w:r>
            <w:r>
              <w:rPr>
                <w:rFonts w:ascii="Times New Roman"/>
                <w:b w:val="false"/>
                <w:i w:val="false"/>
                <w:color w:val="000000"/>
                <w:sz w:val="20"/>
              </w:rPr>
              <w:t>
бойынша
</w:t>
            </w:r>
            <w:r>
              <w:br/>
            </w:r>
            <w:r>
              <w:rPr>
                <w:rFonts w:ascii="Times New Roman"/>
                <w:b w:val="false"/>
                <w:i w:val="false"/>
                <w:color w:val="000000"/>
                <w:sz w:val="20"/>
              </w:rPr>
              <w:t>
қызмет
</w:t>
            </w:r>
            <w:r>
              <w:br/>
            </w:r>
            <w:r>
              <w:rPr>
                <w:rFonts w:ascii="Times New Roman"/>
                <w:b w:val="false"/>
                <w:i w:val="false"/>
                <w:color w:val="000000"/>
                <w:sz w:val="20"/>
              </w:rPr>
              <w:t>
құнын
</w:t>
            </w:r>
            <w:r>
              <w:br/>
            </w:r>
            <w:r>
              <w:rPr>
                <w:rFonts w:ascii="Times New Roman"/>
                <w:b w:val="false"/>
                <w:i w:val="false"/>
                <w:color w:val="000000"/>
                <w:sz w:val="20"/>
              </w:rPr>
              <w:t>
субсидия-
</w:t>
            </w:r>
            <w:r>
              <w:br/>
            </w:r>
            <w:r>
              <w:rPr>
                <w:rFonts w:ascii="Times New Roman"/>
                <w:b w:val="false"/>
                <w:i w:val="false"/>
                <w:color w:val="000000"/>
                <w:sz w:val="20"/>
              </w:rPr>
              <w:t>
лауға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 белгілеген
</w:t>
            </w:r>
            <w:r>
              <w:br/>
            </w:r>
            <w:r>
              <w:rPr>
                <w:rFonts w:ascii="Times New Roman"/>
                <w:b w:val="false"/>
                <w:i w:val="false"/>
                <w:color w:val="000000"/>
                <w:sz w:val="20"/>
              </w:rPr>
              <w:t>
тәртіппен ауыл
</w:t>
            </w:r>
            <w:r>
              <w:br/>
            </w:r>
            <w:r>
              <w:rPr>
                <w:rFonts w:ascii="Times New Roman"/>
                <w:b w:val="false"/>
                <w:i w:val="false"/>
                <w:color w:val="000000"/>
                <w:sz w:val="20"/>
              </w:rPr>
              <w:t>
шаруашылық тауар
</w:t>
            </w:r>
            <w:r>
              <w:br/>
            </w:r>
            <w:r>
              <w:rPr>
                <w:rFonts w:ascii="Times New Roman"/>
                <w:b w:val="false"/>
                <w:i w:val="false"/>
                <w:color w:val="000000"/>
                <w:sz w:val="20"/>
              </w:rPr>
              <w:t>
өндірушілерге су беру
</w:t>
            </w:r>
            <w:r>
              <w:br/>
            </w:r>
            <w:r>
              <w:rPr>
                <w:rFonts w:ascii="Times New Roman"/>
                <w:b w:val="false"/>
                <w:i w:val="false"/>
                <w:color w:val="000000"/>
                <w:sz w:val="20"/>
              </w:rPr>
              <w:t>
жөніндегі қызметтердің
</w:t>
            </w:r>
            <w:r>
              <w:br/>
            </w:r>
            <w:r>
              <w:rPr>
                <w:rFonts w:ascii="Times New Roman"/>
                <w:b w:val="false"/>
                <w:i w:val="false"/>
                <w:color w:val="000000"/>
                <w:sz w:val="20"/>
              </w:rPr>
              <w:t>
құнын субсидиялау.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ресурстары
</w:t>
            </w:r>
            <w:r>
              <w:br/>
            </w:r>
            <w:r>
              <w:rPr>
                <w:rFonts w:ascii="Times New Roman"/>
                <w:b w:val="false"/>
                <w:i w:val="false"/>
                <w:color w:val="000000"/>
                <w:sz w:val="20"/>
              </w:rPr>
              <w:t>
комитеті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
</w:t>
            </w:r>
            <w:r>
              <w:br/>
            </w:r>
            <w:r>
              <w:rPr>
                <w:rFonts w:ascii="Times New Roman"/>
                <w:b w:val="false"/>
                <w:i w:val="false"/>
                <w:color w:val="000000"/>
                <w:sz w:val="20"/>
              </w:rPr>
              <w:t>
жеттеріне
</w:t>
            </w:r>
            <w:r>
              <w:br/>
            </w:r>
            <w:r>
              <w:rPr>
                <w:rFonts w:ascii="Times New Roman"/>
                <w:b w:val="false"/>
                <w:i w:val="false"/>
                <w:color w:val="000000"/>
                <w:sz w:val="20"/>
              </w:rPr>
              <w:t>
жеміс-
</w:t>
            </w:r>
            <w:r>
              <w:br/>
            </w:r>
            <w:r>
              <w:rPr>
                <w:rFonts w:ascii="Times New Roman"/>
                <w:b w:val="false"/>
                <w:i w:val="false"/>
                <w:color w:val="000000"/>
                <w:sz w:val="20"/>
              </w:rPr>
              <w:t>
жидек
</w:t>
            </w:r>
            <w:r>
              <w:br/>
            </w:r>
            <w:r>
              <w:rPr>
                <w:rFonts w:ascii="Times New Roman"/>
                <w:b w:val="false"/>
                <w:i w:val="false"/>
                <w:color w:val="000000"/>
                <w:sz w:val="20"/>
              </w:rPr>
              <w:t>
дақыл-
</w:t>
            </w:r>
            <w:r>
              <w:br/>
            </w:r>
            <w:r>
              <w:rPr>
                <w:rFonts w:ascii="Times New Roman"/>
                <w:b w:val="false"/>
                <w:i w:val="false"/>
                <w:color w:val="000000"/>
                <w:sz w:val="20"/>
              </w:rPr>
              <w:t>
дарының
</w:t>
            </w:r>
            <w:r>
              <w:br/>
            </w:r>
            <w:r>
              <w:rPr>
                <w:rFonts w:ascii="Times New Roman"/>
                <w:b w:val="false"/>
                <w:i w:val="false"/>
                <w:color w:val="000000"/>
                <w:sz w:val="20"/>
              </w:rPr>
              <w:t>
және жү-
</w:t>
            </w:r>
            <w:r>
              <w:br/>
            </w:r>
            <w:r>
              <w:rPr>
                <w:rFonts w:ascii="Times New Roman"/>
                <w:b w:val="false"/>
                <w:i w:val="false"/>
                <w:color w:val="000000"/>
                <w:sz w:val="20"/>
              </w:rPr>
              <w:t>
зімнің
</w:t>
            </w:r>
            <w:r>
              <w:br/>
            </w:r>
            <w:r>
              <w:rPr>
                <w:rFonts w:ascii="Times New Roman"/>
                <w:b w:val="false"/>
                <w:i w:val="false"/>
                <w:color w:val="000000"/>
                <w:sz w:val="20"/>
              </w:rPr>
              <w:t>
көп жыл-
</w:t>
            </w:r>
            <w:r>
              <w:br/>
            </w:r>
            <w:r>
              <w:rPr>
                <w:rFonts w:ascii="Times New Roman"/>
                <w:b w:val="false"/>
                <w:i w:val="false"/>
                <w:color w:val="000000"/>
                <w:sz w:val="20"/>
              </w:rPr>
              <w:t>
дық 
</w:t>
            </w:r>
            <w:r>
              <w:br/>
            </w:r>
            <w:r>
              <w:rPr>
                <w:rFonts w:ascii="Times New Roman"/>
                <w:b w:val="false"/>
                <w:i w:val="false"/>
                <w:color w:val="000000"/>
                <w:sz w:val="20"/>
              </w:rPr>
              <w:t>
көшеттерін
</w:t>
            </w:r>
            <w:r>
              <w:br/>
            </w:r>
            <w:r>
              <w:rPr>
                <w:rFonts w:ascii="Times New Roman"/>
                <w:b w:val="false"/>
                <w:i w:val="false"/>
                <w:color w:val="000000"/>
                <w:sz w:val="20"/>
              </w:rPr>
              <w:t>
отырғызу
</w:t>
            </w:r>
            <w:r>
              <w:br/>
            </w:r>
            <w:r>
              <w:rPr>
                <w:rFonts w:ascii="Times New Roman"/>
                <w:b w:val="false"/>
                <w:i w:val="false"/>
                <w:color w:val="000000"/>
                <w:sz w:val="20"/>
              </w:rPr>
              <w:t>
және
</w:t>
            </w:r>
            <w:r>
              <w:br/>
            </w:r>
            <w:r>
              <w:rPr>
                <w:rFonts w:ascii="Times New Roman"/>
                <w:b w:val="false"/>
                <w:i w:val="false"/>
                <w:color w:val="000000"/>
                <w:sz w:val="20"/>
              </w:rPr>
              <w:t>
өсіруді
</w:t>
            </w:r>
            <w:r>
              <w:br/>
            </w:r>
            <w:r>
              <w:rPr>
                <w:rFonts w:ascii="Times New Roman"/>
                <w:b w:val="false"/>
                <w:i w:val="false"/>
                <w:color w:val="000000"/>
                <w:sz w:val="20"/>
              </w:rPr>
              <w:t>
қамтама-
</w:t>
            </w:r>
            <w:r>
              <w:br/>
            </w:r>
            <w:r>
              <w:rPr>
                <w:rFonts w:ascii="Times New Roman"/>
                <w:b w:val="false"/>
                <w:i w:val="false"/>
                <w:color w:val="000000"/>
                <w:sz w:val="20"/>
              </w:rPr>
              <w:t>
сыз
</w:t>
            </w:r>
            <w:r>
              <w:br/>
            </w:r>
            <w:r>
              <w:rPr>
                <w:rFonts w:ascii="Times New Roman"/>
                <w:b w:val="false"/>
                <w:i w:val="false"/>
                <w:color w:val="000000"/>
                <w:sz w:val="20"/>
              </w:rPr>
              <w:t>
етуге
</w:t>
            </w:r>
            <w:r>
              <w:br/>
            </w:r>
            <w:r>
              <w:rPr>
                <w:rFonts w:ascii="Times New Roman"/>
                <w:b w:val="false"/>
                <w:i w:val="false"/>
                <w:color w:val="000000"/>
                <w:sz w:val="20"/>
              </w:rPr>
              <w:t>
берілетін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 белгілеген
</w:t>
            </w:r>
            <w:r>
              <w:br/>
            </w:r>
            <w:r>
              <w:rPr>
                <w:rFonts w:ascii="Times New Roman"/>
                <w:b w:val="false"/>
                <w:i w:val="false"/>
                <w:color w:val="000000"/>
                <w:sz w:val="20"/>
              </w:rPr>
              <w:t>
тәртіпте жеміс
</w:t>
            </w:r>
            <w:r>
              <w:br/>
            </w:r>
            <w:r>
              <w:rPr>
                <w:rFonts w:ascii="Times New Roman"/>
                <w:b w:val="false"/>
                <w:i w:val="false"/>
                <w:color w:val="000000"/>
                <w:sz w:val="20"/>
              </w:rPr>
              <w:t>
дақылдарының 2347
</w:t>
            </w:r>
            <w:r>
              <w:br/>
            </w:r>
            <w:r>
              <w:rPr>
                <w:rFonts w:ascii="Times New Roman"/>
                <w:b w:val="false"/>
                <w:i w:val="false"/>
                <w:color w:val="000000"/>
                <w:sz w:val="20"/>
              </w:rPr>
              <w:t>
гектарға және жүзімнің
</w:t>
            </w:r>
            <w:r>
              <w:br/>
            </w:r>
            <w:r>
              <w:rPr>
                <w:rFonts w:ascii="Times New Roman"/>
                <w:b w:val="false"/>
                <w:i w:val="false"/>
                <w:color w:val="000000"/>
                <w:sz w:val="20"/>
              </w:rPr>
              <w:t>
988 гектарға көп
</w:t>
            </w:r>
            <w:r>
              <w:br/>
            </w:r>
            <w:r>
              <w:rPr>
                <w:rFonts w:ascii="Times New Roman"/>
                <w:b w:val="false"/>
                <w:i w:val="false"/>
                <w:color w:val="000000"/>
                <w:sz w:val="20"/>
              </w:rPr>
              <w:t>
жылдық екпе ағаштарын
</w:t>
            </w:r>
            <w:r>
              <w:br/>
            </w:r>
            <w:r>
              <w:rPr>
                <w:rFonts w:ascii="Times New Roman"/>
                <w:b w:val="false"/>
                <w:i w:val="false"/>
                <w:color w:val="000000"/>
                <w:sz w:val="20"/>
              </w:rPr>
              <w:t>
егуге және өсіруге
</w:t>
            </w:r>
            <w:r>
              <w:br/>
            </w:r>
            <w:r>
              <w:rPr>
                <w:rFonts w:ascii="Times New Roman"/>
                <w:b w:val="false"/>
                <w:i w:val="false"/>
                <w:color w:val="000000"/>
                <w:sz w:val="20"/>
              </w:rPr>
              <w:t>
жіберген ауыл
</w:t>
            </w:r>
            <w:r>
              <w:br/>
            </w:r>
            <w:r>
              <w:rPr>
                <w:rFonts w:ascii="Times New Roman"/>
                <w:b w:val="false"/>
                <w:i w:val="false"/>
                <w:color w:val="000000"/>
                <w:sz w:val="20"/>
              </w:rPr>
              <w:t>
шаруашылығы тауарын
</w:t>
            </w:r>
            <w:r>
              <w:br/>
            </w:r>
            <w:r>
              <w:rPr>
                <w:rFonts w:ascii="Times New Roman"/>
                <w:b w:val="false"/>
                <w:i w:val="false"/>
                <w:color w:val="000000"/>
                <w:sz w:val="20"/>
              </w:rPr>
              <w:t>
өндірушілердің
</w:t>
            </w:r>
            <w:r>
              <w:br/>
            </w:r>
            <w:r>
              <w:rPr>
                <w:rFonts w:ascii="Times New Roman"/>
                <w:b w:val="false"/>
                <w:i w:val="false"/>
                <w:color w:val="000000"/>
                <w:sz w:val="20"/>
              </w:rPr>
              <w:t>
шығындарын ішінара
</w:t>
            </w:r>
            <w:r>
              <w:br/>
            </w:r>
            <w:r>
              <w:rPr>
                <w:rFonts w:ascii="Times New Roman"/>
                <w:b w:val="false"/>
                <w:i w:val="false"/>
                <w:color w:val="000000"/>
                <w:sz w:val="20"/>
              </w:rPr>
              <w:t>
(40%) өтеу, сонымен
</w:t>
            </w:r>
            <w:r>
              <w:br/>
            </w:r>
            <w:r>
              <w:rPr>
                <w:rFonts w:ascii="Times New Roman"/>
                <w:b w:val="false"/>
                <w:i w:val="false"/>
                <w:color w:val="000000"/>
                <w:sz w:val="20"/>
              </w:rPr>
              <w:t>
қатар 450-550 гектар
</w:t>
            </w:r>
            <w:r>
              <w:br/>
            </w:r>
            <w:r>
              <w:rPr>
                <w:rFonts w:ascii="Times New Roman"/>
                <w:b w:val="false"/>
                <w:i w:val="false"/>
                <w:color w:val="000000"/>
                <w:sz w:val="20"/>
              </w:rPr>
              <w:t>
алаңда көп жылдық екпе
</w:t>
            </w:r>
            <w:r>
              <w:br/>
            </w:r>
            <w:r>
              <w:rPr>
                <w:rFonts w:ascii="Times New Roman"/>
                <w:b w:val="false"/>
                <w:i w:val="false"/>
                <w:color w:val="000000"/>
                <w:sz w:val="20"/>
              </w:rPr>
              <w:t>
ағаштарының бірінші
</w:t>
            </w:r>
            <w:r>
              <w:br/>
            </w:r>
            <w:r>
              <w:rPr>
                <w:rFonts w:ascii="Times New Roman"/>
                <w:b w:val="false"/>
                <w:i w:val="false"/>
                <w:color w:val="000000"/>
                <w:sz w:val="20"/>
              </w:rPr>
              <w:t>
жылғы өсімін өсіруге
</w:t>
            </w:r>
            <w:r>
              <w:br/>
            </w:r>
            <w:r>
              <w:rPr>
                <w:rFonts w:ascii="Times New Roman"/>
                <w:b w:val="false"/>
                <w:i w:val="false"/>
                <w:color w:val="000000"/>
                <w:sz w:val="20"/>
              </w:rPr>
              <w:t>
(қарауға), 650-750
</w:t>
            </w:r>
            <w:r>
              <w:br/>
            </w:r>
            <w:r>
              <w:rPr>
                <w:rFonts w:ascii="Times New Roman"/>
                <w:b w:val="false"/>
                <w:i w:val="false"/>
                <w:color w:val="000000"/>
                <w:sz w:val="20"/>
              </w:rPr>
              <w:t>
гектар алаңда жүзімге
</w:t>
            </w:r>
            <w:r>
              <w:br/>
            </w:r>
            <w:r>
              <w:rPr>
                <w:rFonts w:ascii="Times New Roman"/>
                <w:b w:val="false"/>
                <w:i w:val="false"/>
                <w:color w:val="000000"/>
                <w:sz w:val="20"/>
              </w:rPr>
              <w:t>
кеткен шығындарды
</w:t>
            </w:r>
            <w:r>
              <w:br/>
            </w:r>
            <w:r>
              <w:rPr>
                <w:rFonts w:ascii="Times New Roman"/>
                <w:b w:val="false"/>
                <w:i w:val="false"/>
                <w:color w:val="000000"/>
                <w:sz w:val="20"/>
              </w:rPr>
              <w:t>
(40%) жартылай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мал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өнімде-
</w:t>
            </w:r>
            <w:r>
              <w:br/>
            </w:r>
            <w:r>
              <w:rPr>
                <w:rFonts w:ascii="Times New Roman"/>
                <w:b w:val="false"/>
                <w:i w:val="false"/>
                <w:color w:val="000000"/>
                <w:sz w:val="20"/>
              </w:rPr>
              <w:t>
рінің
</w:t>
            </w:r>
            <w:r>
              <w:br/>
            </w:r>
            <w:r>
              <w:rPr>
                <w:rFonts w:ascii="Times New Roman"/>
                <w:b w:val="false"/>
                <w:i w:val="false"/>
                <w:color w:val="000000"/>
                <w:sz w:val="20"/>
              </w:rPr>
              <w:t>
өнімді-
</w:t>
            </w:r>
            <w:r>
              <w:br/>
            </w:r>
            <w:r>
              <w:rPr>
                <w:rFonts w:ascii="Times New Roman"/>
                <w:b w:val="false"/>
                <w:i w:val="false"/>
                <w:color w:val="000000"/>
                <w:sz w:val="20"/>
              </w:rPr>
              <w:t>
лігін
</w:t>
            </w:r>
            <w:r>
              <w:br/>
            </w:r>
            <w:r>
              <w:rPr>
                <w:rFonts w:ascii="Times New Roman"/>
                <w:b w:val="false"/>
                <w:i w:val="false"/>
                <w:color w:val="000000"/>
                <w:sz w:val="20"/>
              </w:rPr>
              <w:t>
және
</w:t>
            </w:r>
            <w:r>
              <w:br/>
            </w:r>
            <w:r>
              <w:rPr>
                <w:rFonts w:ascii="Times New Roman"/>
                <w:b w:val="false"/>
                <w:i w:val="false"/>
                <w:color w:val="000000"/>
                <w:sz w:val="20"/>
              </w:rPr>
              <w:t>
сапасын
</w:t>
            </w:r>
            <w:r>
              <w:br/>
            </w:r>
            <w:r>
              <w:rPr>
                <w:rFonts w:ascii="Times New Roman"/>
                <w:b w:val="false"/>
                <w:i w:val="false"/>
                <w:color w:val="000000"/>
                <w:sz w:val="20"/>
              </w:rPr>
              <w:t>
арттыруды
</w:t>
            </w:r>
            <w:r>
              <w:br/>
            </w:r>
            <w:r>
              <w:rPr>
                <w:rFonts w:ascii="Times New Roman"/>
                <w:b w:val="false"/>
                <w:i w:val="false"/>
                <w:color w:val="000000"/>
                <w:sz w:val="20"/>
              </w:rPr>
              <w:t>
субсидия-
</w:t>
            </w:r>
            <w:r>
              <w:br/>
            </w:r>
            <w:r>
              <w:rPr>
                <w:rFonts w:ascii="Times New Roman"/>
                <w:b w:val="false"/>
                <w:i w:val="false"/>
                <w:color w:val="000000"/>
                <w:sz w:val="20"/>
              </w:rPr>
              <w:t>
лауға
</w:t>
            </w:r>
            <w:r>
              <w:br/>
            </w:r>
            <w:r>
              <w:rPr>
                <w:rFonts w:ascii="Times New Roman"/>
                <w:b w:val="false"/>
                <w:i w:val="false"/>
                <w:color w:val="000000"/>
                <w:sz w:val="20"/>
              </w:rPr>
              <w:t>
берілетін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 белгілеген
</w:t>
            </w:r>
            <w:r>
              <w:br/>
            </w:r>
            <w:r>
              <w:rPr>
                <w:rFonts w:ascii="Times New Roman"/>
                <w:b w:val="false"/>
                <w:i w:val="false"/>
                <w:color w:val="000000"/>
                <w:sz w:val="20"/>
              </w:rPr>
              <w:t>
тәртіппен мал
</w:t>
            </w:r>
            <w:r>
              <w:br/>
            </w:r>
            <w:r>
              <w:rPr>
                <w:rFonts w:ascii="Times New Roman"/>
                <w:b w:val="false"/>
                <w:i w:val="false"/>
                <w:color w:val="000000"/>
                <w:sz w:val="20"/>
              </w:rPr>
              <w:t>
шаруашылығының сапасын
</w:t>
            </w:r>
            <w:r>
              <w:br/>
            </w:r>
            <w:r>
              <w:rPr>
                <w:rFonts w:ascii="Times New Roman"/>
                <w:b w:val="false"/>
                <w:i w:val="false"/>
                <w:color w:val="000000"/>
                <w:sz w:val="20"/>
              </w:rPr>
              <w:t>
арттыруда арнайы
</w:t>
            </w:r>
            <w:r>
              <w:br/>
            </w:r>
            <w:r>
              <w:rPr>
                <w:rFonts w:ascii="Times New Roman"/>
                <w:b w:val="false"/>
                <w:i w:val="false"/>
                <w:color w:val="000000"/>
                <w:sz w:val="20"/>
              </w:rPr>
              <w:t>
мамандандырылған
</w:t>
            </w:r>
            <w:r>
              <w:br/>
            </w:r>
            <w:r>
              <w:rPr>
                <w:rFonts w:ascii="Times New Roman"/>
                <w:b w:val="false"/>
                <w:i w:val="false"/>
                <w:color w:val="000000"/>
                <w:sz w:val="20"/>
              </w:rPr>
              <w:t>
өндірістер мен
</w:t>
            </w:r>
            <w:r>
              <w:br/>
            </w:r>
            <w:r>
              <w:rPr>
                <w:rFonts w:ascii="Times New Roman"/>
                <w:b w:val="false"/>
                <w:i w:val="false"/>
                <w:color w:val="000000"/>
                <w:sz w:val="20"/>
              </w:rPr>
              <w:t>
шаруашылықтар сиыр
</w:t>
            </w:r>
            <w:r>
              <w:br/>
            </w:r>
            <w:r>
              <w:rPr>
                <w:rFonts w:ascii="Times New Roman"/>
                <w:b w:val="false"/>
                <w:i w:val="false"/>
                <w:color w:val="000000"/>
                <w:sz w:val="20"/>
              </w:rPr>
              <w:t>
етін, шошқа етін, құс
</w:t>
            </w:r>
            <w:r>
              <w:br/>
            </w:r>
            <w:r>
              <w:rPr>
                <w:rFonts w:ascii="Times New Roman"/>
                <w:b w:val="false"/>
                <w:i w:val="false"/>
                <w:color w:val="000000"/>
                <w:sz w:val="20"/>
              </w:rPr>
              <w:t>
етін және сүт өндіруде
</w:t>
            </w:r>
            <w:r>
              <w:br/>
            </w:r>
            <w:r>
              <w:rPr>
                <w:rFonts w:ascii="Times New Roman"/>
                <w:b w:val="false"/>
                <w:i w:val="false"/>
                <w:color w:val="000000"/>
                <w:sz w:val="20"/>
              </w:rPr>
              <w:t>
пайдаланатын құрама
</w:t>
            </w:r>
            <w:r>
              <w:br/>
            </w:r>
            <w:r>
              <w:rPr>
                <w:rFonts w:ascii="Times New Roman"/>
                <w:b w:val="false"/>
                <w:i w:val="false"/>
                <w:color w:val="000000"/>
                <w:sz w:val="20"/>
              </w:rPr>
              <w:t>
жемнің, сондай-ақ қой
</w:t>
            </w:r>
            <w:r>
              <w:br/>
            </w:r>
            <w:r>
              <w:rPr>
                <w:rFonts w:ascii="Times New Roman"/>
                <w:b w:val="false"/>
                <w:i w:val="false"/>
                <w:color w:val="000000"/>
                <w:sz w:val="20"/>
              </w:rPr>
              <w:t>
етін өндіруде құнарлы
</w:t>
            </w:r>
            <w:r>
              <w:br/>
            </w:r>
            <w:r>
              <w:rPr>
                <w:rFonts w:ascii="Times New Roman"/>
                <w:b w:val="false"/>
                <w:i w:val="false"/>
                <w:color w:val="000000"/>
                <w:sz w:val="20"/>
              </w:rPr>
              <w:t>
жемнің құнын (45%
</w:t>
            </w:r>
            <w:r>
              <w:br/>
            </w:r>
            <w:r>
              <w:rPr>
                <w:rFonts w:ascii="Times New Roman"/>
                <w:b w:val="false"/>
                <w:i w:val="false"/>
                <w:color w:val="000000"/>
                <w:sz w:val="20"/>
              </w:rPr>
              <w:t>
дейін) арзандату.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және
</w:t>
            </w:r>
            <w:r>
              <w:br/>
            </w:r>
            <w:r>
              <w:rPr>
                <w:rFonts w:ascii="Times New Roman"/>
                <w:b w:val="false"/>
                <w:i w:val="false"/>
                <w:color w:val="000000"/>
                <w:sz w:val="20"/>
              </w:rPr>
              <w:t>
облыстар-
</w:t>
            </w:r>
            <w:r>
              <w:br/>
            </w:r>
            <w:r>
              <w:rPr>
                <w:rFonts w:ascii="Times New Roman"/>
                <w:b w:val="false"/>
                <w:i w:val="false"/>
                <w:color w:val="000000"/>
                <w:sz w:val="20"/>
              </w:rPr>
              <w:t>
дың,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Әкімдері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қазақс-
</w:t>
            </w:r>
            <w:r>
              <w:br/>
            </w:r>
            <w:r>
              <w:rPr>
                <w:rFonts w:ascii="Times New Roman"/>
                <w:b w:val="false"/>
                <w:i w:val="false"/>
                <w:color w:val="000000"/>
                <w:sz w:val="20"/>
              </w:rPr>
              <w:t>
тандық
</w:t>
            </w:r>
            <w:r>
              <w:br/>
            </w:r>
            <w:r>
              <w:rPr>
                <w:rFonts w:ascii="Times New Roman"/>
                <w:b w:val="false"/>
                <w:i w:val="false"/>
                <w:color w:val="000000"/>
                <w:sz w:val="20"/>
              </w:rPr>
              <w:t>
мақта
</w:t>
            </w:r>
            <w:r>
              <w:br/>
            </w:r>
            <w:r>
              <w:rPr>
                <w:rFonts w:ascii="Times New Roman"/>
                <w:b w:val="false"/>
                <w:i w:val="false"/>
                <w:color w:val="000000"/>
                <w:sz w:val="20"/>
              </w:rPr>
              <w:t>
талшы-
</w:t>
            </w:r>
            <w:r>
              <w:br/>
            </w:r>
            <w:r>
              <w:rPr>
                <w:rFonts w:ascii="Times New Roman"/>
                <w:b w:val="false"/>
                <w:i w:val="false"/>
                <w:color w:val="000000"/>
                <w:sz w:val="20"/>
              </w:rPr>
              <w:t>
ғының
</w:t>
            </w:r>
            <w:r>
              <w:br/>
            </w:r>
            <w:r>
              <w:rPr>
                <w:rFonts w:ascii="Times New Roman"/>
                <w:b w:val="false"/>
                <w:i w:val="false"/>
                <w:color w:val="000000"/>
                <w:sz w:val="20"/>
              </w:rPr>
              <w:t>
сапасын
</w:t>
            </w:r>
            <w:r>
              <w:br/>
            </w:r>
            <w:r>
              <w:rPr>
                <w:rFonts w:ascii="Times New Roman"/>
                <w:b w:val="false"/>
                <w:i w:val="false"/>
                <w:color w:val="000000"/>
                <w:sz w:val="20"/>
              </w:rPr>
              <w:t>
сарап-
</w:t>
            </w:r>
            <w:r>
              <w:br/>
            </w:r>
            <w:r>
              <w:rPr>
                <w:rFonts w:ascii="Times New Roman"/>
                <w:b w:val="false"/>
                <w:i w:val="false"/>
                <w:color w:val="000000"/>
                <w:sz w:val="20"/>
              </w:rPr>
              <w:t>
тауға
</w:t>
            </w:r>
            <w:r>
              <w:br/>
            </w:r>
            <w:r>
              <w:rPr>
                <w:rFonts w:ascii="Times New Roman"/>
                <w:b w:val="false"/>
                <w:i w:val="false"/>
                <w:color w:val="000000"/>
                <w:sz w:val="20"/>
              </w:rPr>
              <w:t>
берілетін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ферттері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мың сынама
</w:t>
            </w:r>
            <w:r>
              <w:br/>
            </w:r>
            <w:r>
              <w:rPr>
                <w:rFonts w:ascii="Times New Roman"/>
                <w:b w:val="false"/>
                <w:i w:val="false"/>
                <w:color w:val="000000"/>
                <w:sz w:val="20"/>
              </w:rPr>
              <w:t>
көлемде мақта талшығы
</w:t>
            </w:r>
            <w:r>
              <w:br/>
            </w:r>
            <w:r>
              <w:rPr>
                <w:rFonts w:ascii="Times New Roman"/>
                <w:b w:val="false"/>
                <w:i w:val="false"/>
                <w:color w:val="000000"/>
                <w:sz w:val="20"/>
              </w:rPr>
              <w:t>
сапасын сараптамадан
</w:t>
            </w:r>
            <w:r>
              <w:br/>
            </w:r>
            <w:r>
              <w:rPr>
                <w:rFonts w:ascii="Times New Roman"/>
                <w:b w:val="false"/>
                <w:i w:val="false"/>
                <w:color w:val="000000"/>
                <w:sz w:val="20"/>
              </w:rPr>
              <w:t>
өткізуге ауыл
</w:t>
            </w:r>
            <w:r>
              <w:br/>
            </w:r>
            <w:r>
              <w:rPr>
                <w:rFonts w:ascii="Times New Roman"/>
                <w:b w:val="false"/>
                <w:i w:val="false"/>
                <w:color w:val="000000"/>
                <w:sz w:val="20"/>
              </w:rPr>
              <w:t>
шаруашылық тауар
</w:t>
            </w:r>
            <w:r>
              <w:br/>
            </w:r>
            <w:r>
              <w:rPr>
                <w:rFonts w:ascii="Times New Roman"/>
                <w:b w:val="false"/>
                <w:i w:val="false"/>
                <w:color w:val="000000"/>
                <w:sz w:val="20"/>
              </w:rPr>
              <w:t>
өндірушілердің
</w:t>
            </w:r>
            <w:r>
              <w:br/>
            </w:r>
            <w:r>
              <w:rPr>
                <w:rFonts w:ascii="Times New Roman"/>
                <w:b w:val="false"/>
                <w:i w:val="false"/>
                <w:color w:val="000000"/>
                <w:sz w:val="20"/>
              </w:rPr>
              <w:t>
жұмсаған шығындарын
</w:t>
            </w:r>
            <w:r>
              <w:br/>
            </w:r>
            <w:r>
              <w:rPr>
                <w:rFonts w:ascii="Times New Roman"/>
                <w:b w:val="false"/>
                <w:i w:val="false"/>
                <w:color w:val="000000"/>
                <w:sz w:val="20"/>
              </w:rPr>
              <w:t>
толық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Тұқым шаруашылығын дамытуды қолдау:
</w:t>
      </w:r>
      <w:r>
        <w:br/>
      </w:r>
      <w:r>
        <w:rPr>
          <w:rFonts w:ascii="Times New Roman"/>
          <w:b w:val="false"/>
          <w:i w:val="false"/>
          <w:color w:val="000000"/>
          <w:sz w:val="28"/>
        </w:rPr>
        <w:t>
      Тікелей нәтиже: қажетті көлемде элиталық тұқым өндіруді қамтамасыз ету үшін дәнді, дәнді бұршақты, майлы және көкөніс дақылдарының, күріштің, қант қызылшасының, жүгерінің, картоптың, біржылдық және көпжылдық шөптердің, мақтаның 6500-8500 тонна бірегей тұқымдарын өндіруге жұмсалған шығындарды өтеу; жеміс-жидек дақылдарының, жүзімнің көп жылдық екпелерінің аналықтарын 20,0 гектар алқапқа салуды және 19,7 гектар алқапта жеміс-жидек дақылдары мен жүзім аналықтарының аяқталмаған өндірісін ұстауды қолдауды қамтамасыз ету;
</w:t>
      </w:r>
      <w:r>
        <w:br/>
      </w:r>
      <w:r>
        <w:rPr>
          <w:rFonts w:ascii="Times New Roman"/>
          <w:b w:val="false"/>
          <w:i w:val="false"/>
          <w:color w:val="000000"/>
          <w:sz w:val="28"/>
        </w:rPr>
        <w:t>
      54000-58000 тонна дәнді, дәнді бұршақты, майлы және көкөніс дақылдарының, күріштің, қант қызылшасының, жүгерінің, картоптың, мақтаның, біржылдық және көпжылдық шөптердің элиталық тұқымдарының және 1100000-1300000 дана жеміс дақылдары мен жүзім көшеттерінің құнын арзандату арқылы отандық ауыл шаруашылығы тауарын өндірушілердің элиталық және будандық тұқымдарға қол жеткізуін қамтамасыз ету.
</w:t>
      </w:r>
      <w:r>
        <w:br/>
      </w:r>
      <w:r>
        <w:rPr>
          <w:rFonts w:ascii="Times New Roman"/>
          <w:b w:val="false"/>
          <w:i w:val="false"/>
          <w:color w:val="000000"/>
          <w:sz w:val="28"/>
        </w:rPr>
        <w:t>
      Түпкілікті нәтиже: егістіктердегі жоғарғы репродукциялы тұқымды пайдаланудың үлестік салмағы 87%-ға дейін, жеміс-жидек дақылдары мен жүзімнің көпжылдық екпелерінің аналықтарын сату алқабы 45 гектарға дейін көбейту.
</w:t>
      </w:r>
      <w:r>
        <w:br/>
      </w:r>
      <w:r>
        <w:rPr>
          <w:rFonts w:ascii="Times New Roman"/>
          <w:b w:val="false"/>
          <w:i w:val="false"/>
          <w:color w:val="000000"/>
          <w:sz w:val="28"/>
        </w:rPr>
        <w:t>
      Қаржылық-экономикалық нәтиже: аттестатталған тұқым шаруашылығы субъектілерінің айналым қаражаты 1134415,0 мың теңгеге көбейеді, арзандатылған тұқымдардың орташа құны: дәнді-дақылдар шамамен 37000 теңгені, картоп - 79000 теңгені және мақта - 60000 теңгені құрайды.
</w:t>
      </w:r>
      <w:r>
        <w:br/>
      </w:r>
      <w:r>
        <w:rPr>
          <w:rFonts w:ascii="Times New Roman"/>
          <w:b w:val="false"/>
          <w:i w:val="false"/>
          <w:color w:val="000000"/>
          <w:sz w:val="28"/>
        </w:rPr>
        <w:t>
      Уақыттылығы: осы бағдарламада көзделген іс-шаралар жоспарын белгіленген мерзімде орындау.
</w:t>
      </w:r>
      <w:r>
        <w:br/>
      </w:r>
      <w:r>
        <w:rPr>
          <w:rFonts w:ascii="Times New Roman"/>
          <w:b w:val="false"/>
          <w:i w:val="false"/>
          <w:color w:val="000000"/>
          <w:sz w:val="28"/>
        </w:rPr>
        <w:t>
      Сапасы: себілетін тұқымның сапасын жақсарту: кондициялы тұқымның үлес салмағы 90 % құрайды.
</w:t>
      </w:r>
      <w:r>
        <w:br/>
      </w:r>
      <w:r>
        <w:rPr>
          <w:rFonts w:ascii="Times New Roman"/>
          <w:b w:val="false"/>
          <w:i w:val="false"/>
          <w:color w:val="000000"/>
          <w:sz w:val="28"/>
        </w:rPr>
        <w:t>
      Асыл тұқымды мал шаруашылығын дамыту:
</w:t>
      </w:r>
      <w:r>
        <w:br/>
      </w:r>
      <w:r>
        <w:rPr>
          <w:rFonts w:ascii="Times New Roman"/>
          <w:b w:val="false"/>
          <w:i w:val="false"/>
          <w:color w:val="000000"/>
          <w:sz w:val="28"/>
        </w:rPr>
        <w:t>
      Тікелей нәтиже: сатылатын асыл тұқымды төлдің салмағы: 8000-12000 тонна; асыл тұқымды жұмыртқа - 3000-5000 мың дана; жоғары өнімді бұқалардың ұрығы - 500-700 мың доза;
</w:t>
      </w:r>
      <w:r>
        <w:br/>
      </w:r>
      <w:r>
        <w:rPr>
          <w:rFonts w:ascii="Times New Roman"/>
          <w:b w:val="false"/>
          <w:i w:val="false"/>
          <w:color w:val="000000"/>
          <w:sz w:val="28"/>
        </w:rPr>
        <w:t>
      мал және құс шаруашылығының асыл тұқымдық базасын қалпына келтіру мақсатында 50 бас отандық және шет елдік - селекциядан алынған аталықтар, сондай-ақ шетелдік селекциялық 20 дана эмбриондар мен 16456 доза бұқалардың ұрығы және 11000-12000 бас асыл тұқымды құстар сатып алынады;
</w:t>
      </w:r>
      <w:r>
        <w:br/>
      </w:r>
      <w:r>
        <w:rPr>
          <w:rFonts w:ascii="Times New Roman"/>
          <w:b w:val="false"/>
          <w:i w:val="false"/>
          <w:color w:val="000000"/>
          <w:sz w:val="28"/>
        </w:rPr>
        <w:t>
      мал тұқымын асылдандыру ісі үшін 81 данаға дейін арнайы технологиялық жабдықтар, арнайы ауыл шаруашылығы және ұйымдастыру техникасы сатып алынады;
</w:t>
      </w:r>
      <w:r>
        <w:br/>
      </w:r>
      <w:r>
        <w:rPr>
          <w:rFonts w:ascii="Times New Roman"/>
          <w:b w:val="false"/>
          <w:i w:val="false"/>
          <w:color w:val="000000"/>
          <w:sz w:val="28"/>
        </w:rPr>
        <w:t>
      асыл тұқымды мал шаруашылығының әрбір субъектісіне сатқан асыл тұқымды өнімі (материалы) үшін орташа есеппен 3775 мың теңгеден астам қаржылай көмек көрсетіледі.
</w:t>
      </w:r>
      <w:r>
        <w:br/>
      </w:r>
      <w:r>
        <w:rPr>
          <w:rFonts w:ascii="Times New Roman"/>
          <w:b w:val="false"/>
          <w:i w:val="false"/>
          <w:color w:val="000000"/>
          <w:sz w:val="28"/>
        </w:rPr>
        <w:t>
      Түпкілікті нәтиже: отандық тауар өндірушілерге сатылатын асыл тұқымды төлдердің есебінен жыл сайын 30-35 асыл тұқымдық шаруашылықтар қалыптасады;
</w:t>
      </w:r>
      <w:r>
        <w:br/>
      </w:r>
      <w:r>
        <w:rPr>
          <w:rFonts w:ascii="Times New Roman"/>
          <w:b w:val="false"/>
          <w:i w:val="false"/>
          <w:color w:val="000000"/>
          <w:sz w:val="28"/>
        </w:rPr>
        <w:t>
      сиырлар мен қашарларды қолдан ұрықтандыру бекеттерін қалпына келтіру және жаңадан салу есебінен олардың саны көбейеді, бұл қолдан ұрықтандырылған аналықтардың санын 280 мың басқа жеткізуге мүмкіндік береді, ауыл шаруашылығы құрылымдардағы өнімділігі сүтті және сүтті-етті бағыттағы сиырларды қолдан ұрықтандыру әдісімен қамту 100%-ға жетеді;
</w:t>
      </w:r>
      <w:r>
        <w:br/>
      </w:r>
      <w:r>
        <w:rPr>
          <w:rFonts w:ascii="Times New Roman"/>
          <w:b w:val="false"/>
          <w:i w:val="false"/>
          <w:color w:val="000000"/>
          <w:sz w:val="28"/>
        </w:rPr>
        <w:t>
      қолдан ұрықтандыру үшін жоғары классты аталық бұқалардың ұрығын пайдалану малдың өнімділігін 5-6 %-ға арттыруға мүмкіндік береді және тиісінше мал шаруашылығы өнімінің өндірісі 4-5 %-ға ұлғаяды;
</w:t>
      </w:r>
      <w:r>
        <w:br/>
      </w:r>
      <w:r>
        <w:rPr>
          <w:rFonts w:ascii="Times New Roman"/>
          <w:b w:val="false"/>
          <w:i w:val="false"/>
          <w:color w:val="000000"/>
          <w:sz w:val="28"/>
        </w:rPr>
        <w:t>
      аудандастырылған бағалы тұқымның гендік қорын дамыту және сақтап қалу: болжам бойынша асыл тұқымды мал басының өсуі 10-15% (қойлар 20% жоғары);
</w:t>
      </w:r>
      <w:r>
        <w:br/>
      </w:r>
      <w:r>
        <w:rPr>
          <w:rFonts w:ascii="Times New Roman"/>
          <w:b w:val="false"/>
          <w:i w:val="false"/>
          <w:color w:val="000000"/>
          <w:sz w:val="28"/>
        </w:rPr>
        <w:t>
      етті құс өсіру жөніндегі асыл тұқымды шаруашылық репродукторларға ата-аналық тұрпатты 670 мың дана асыл тұқымды жұмыртқа, сонымен қатар құс етінің өндірісі 50%-ға өседі;
</w:t>
      </w:r>
      <w:r>
        <w:br/>
      </w:r>
      <w:r>
        <w:rPr>
          <w:rFonts w:ascii="Times New Roman"/>
          <w:b w:val="false"/>
          <w:i w:val="false"/>
          <w:color w:val="000000"/>
          <w:sz w:val="28"/>
        </w:rPr>
        <w:t>
      құрылып жатқан асыл тұқымды мал шаруашылығы субъектілерінде 200-250-дей жұмыс орындары ашылады;
</w:t>
      </w:r>
      <w:r>
        <w:br/>
      </w:r>
      <w:r>
        <w:rPr>
          <w:rFonts w:ascii="Times New Roman"/>
          <w:b w:val="false"/>
          <w:i w:val="false"/>
          <w:color w:val="000000"/>
          <w:sz w:val="28"/>
        </w:rPr>
        <w:t>
      келешекте отандық салт мініс жылқының екі тұқымы шығарылады.
</w:t>
      </w:r>
      <w:r>
        <w:br/>
      </w:r>
      <w:r>
        <w:rPr>
          <w:rFonts w:ascii="Times New Roman"/>
          <w:b w:val="false"/>
          <w:i w:val="false"/>
          <w:color w:val="000000"/>
          <w:sz w:val="28"/>
        </w:rPr>
        <w:t>
      Қаржылық-экономикалық нәтиже: асыл тұқымды мал шаруашылықтарының қаржылай-экономикалық жағдайлары жоғарылайды, сатқан ірі қара мал, жылқы, түйенің әр басынан 15-18 мың теңге, қойдан - 3,5-5 мың теңге, шошқадан - 5-6 мың теңге табыс түседі.
</w:t>
      </w:r>
      <w:r>
        <w:br/>
      </w:r>
      <w:r>
        <w:rPr>
          <w:rFonts w:ascii="Times New Roman"/>
          <w:b w:val="false"/>
          <w:i w:val="false"/>
          <w:color w:val="000000"/>
          <w:sz w:val="28"/>
        </w:rPr>
        <w:t>
      Уақыттылығы: берілген бағдарламада көзделген іс-шаралар көрсетілген мерзімде орындалады.
</w:t>
      </w:r>
      <w:r>
        <w:br/>
      </w:r>
      <w:r>
        <w:rPr>
          <w:rFonts w:ascii="Times New Roman"/>
          <w:b w:val="false"/>
          <w:i w:val="false"/>
          <w:color w:val="000000"/>
          <w:sz w:val="28"/>
        </w:rPr>
        <w:t>
      Сапасы: ауыл шаруашылығы малдарының өнімдік және тұқымдық сапалары жоғарылайды, асыл тұқымды малдың жалпы мал санынан үлесі 10% болады, бірінші және элита классты асыл тұқымды малдың үлесі 30%-тен жоғары болады. Қазіргі уақытта республикада кейбір асыл тұқымды шаруашылықтарда малдың сүт өнімділігінің деңгейі 6000 килограмнан асып, еуропа елдерінің деңгейіне жетті. Облыстық бюджеттерге, Астана және Алматы қалалары бюджеттеріне көктемгі егіс және егін жинау жұмыстарын жүргізу үшін қажетті жанар-жағармай және басқа да тауарлы-материалдық құндылықтардың бағасын арзандатуға, өсімдік шаруашылығы өнімінің өнімділігі мен сапасын жақсартуға арналған ағымдағы нысаналы трансферттер.
</w:t>
      </w:r>
      <w:r>
        <w:br/>
      </w:r>
      <w:r>
        <w:rPr>
          <w:rFonts w:ascii="Times New Roman"/>
          <w:b w:val="false"/>
          <w:i w:val="false"/>
          <w:color w:val="000000"/>
          <w:sz w:val="28"/>
        </w:rPr>
        <w:t>
      Тікелей нәтиже: ауыл шаруашылығы тауарын өндірушілерінің 15,0-15,9 миллион гектар алаңда басымды дақылдар бойынша көктемгі егіс және егін жинау жұмыстарын жүргізу үшін дизель отынын, тыңайтқыштарды (органикалықтардан өзге), тұқым улағыштарды және гербицидтерді сатып алу бағасын төмендету:
</w:t>
      </w:r>
      <w:r>
        <w:br/>
      </w:r>
      <w:r>
        <w:rPr>
          <w:rFonts w:ascii="Times New Roman"/>
          <w:b w:val="false"/>
          <w:i w:val="false"/>
          <w:color w:val="000000"/>
          <w:sz w:val="28"/>
        </w:rPr>
        <w:t>
      Түпкілікті нәтиже: ауыл шаруашылығы өнімдерінің бәсекеге қабілеттілігін, азық-түлік қауіпсіздігін және өндірістің агротехнологиялық айналымын қамтамасыз ету;
</w:t>
      </w:r>
      <w:r>
        <w:br/>
      </w:r>
      <w:r>
        <w:rPr>
          <w:rFonts w:ascii="Times New Roman"/>
          <w:b w:val="false"/>
          <w:i w:val="false"/>
          <w:color w:val="000000"/>
          <w:sz w:val="28"/>
        </w:rPr>
        <w:t>
      республиканың экспорттық әлеуетін және ішкі нарықты қамтамасыз ету үшін ауыл шаруашылығы өнімдерін өндіру көлемін арттыру.
</w:t>
      </w:r>
      <w:r>
        <w:br/>
      </w:r>
      <w:r>
        <w:rPr>
          <w:rFonts w:ascii="Times New Roman"/>
          <w:b w:val="false"/>
          <w:i w:val="false"/>
          <w:color w:val="000000"/>
          <w:sz w:val="28"/>
        </w:rPr>
        <w:t>
      Қаржылық-экономикалық нәтиже: отандық ауыл шаруашылығы өнімін өндірушілерге көктемгі егіс және егін жинау жұмыстарын жүргізу үшін дизель отынын, тыңайтқыштарды (органикалықтардан өзге), тұқым улағыштарды және гербицидтерді сатып алу шығынын өтеу орта есеппен 11-12,4% құрайды.
</w:t>
      </w:r>
      <w:r>
        <w:br/>
      </w:r>
      <w:r>
        <w:rPr>
          <w:rFonts w:ascii="Times New Roman"/>
          <w:b w:val="false"/>
          <w:i w:val="false"/>
          <w:color w:val="000000"/>
          <w:sz w:val="28"/>
        </w:rPr>
        <w:t>
      Уақыттылығы: бағдарламада көрсетілген іс-шараларды белгіленген мерзімде орындау.
</w:t>
      </w:r>
      <w:r>
        <w:br/>
      </w:r>
      <w:r>
        <w:rPr>
          <w:rFonts w:ascii="Times New Roman"/>
          <w:b w:val="false"/>
          <w:i w:val="false"/>
          <w:color w:val="000000"/>
          <w:sz w:val="28"/>
        </w:rPr>
        <w:t>
      Сапасы: тұқым улағыштарды, тыңайтқыштарды гербицидтерді қолдану нәтижесінде өсімдік шаруашылығы өнімінің өнімділігі мен сапасын арттыру, сонымен қатар көктемгі - дала және күзгі егін жинау жұмыстарының уақтылы өтуін қамтамасыз ету.
</w:t>
      </w:r>
      <w:r>
        <w:br/>
      </w:r>
      <w:r>
        <w:rPr>
          <w:rFonts w:ascii="Times New Roman"/>
          <w:b w:val="false"/>
          <w:i w:val="false"/>
          <w:color w:val="000000"/>
          <w:sz w:val="28"/>
        </w:rPr>
        <w:t>
      Ауыл шаруашылығы тауарын өндірушілерге су беру жөнінде көрсетілетін қызметтердің құнын субсидиялау:
</w:t>
      </w:r>
      <w:r>
        <w:br/>
      </w:r>
      <w:r>
        <w:rPr>
          <w:rFonts w:ascii="Times New Roman"/>
          <w:b w:val="false"/>
          <w:i w:val="false"/>
          <w:color w:val="000000"/>
          <w:sz w:val="28"/>
        </w:rPr>
        <w:t>
      Тікелей нәтиже: ауыл шаруашылығы тауарын өндірушілерге 8545,4 миллион текше метрге дейін суармалы су беру жөніндегі қызметтердің құнын арзандату.
</w:t>
      </w:r>
      <w:r>
        <w:br/>
      </w:r>
      <w:r>
        <w:rPr>
          <w:rFonts w:ascii="Times New Roman"/>
          <w:b w:val="false"/>
          <w:i w:val="false"/>
          <w:color w:val="000000"/>
          <w:sz w:val="28"/>
        </w:rPr>
        <w:t>
      Түпкілікті нәтиже: суармалы жерлердің тиімділігін және ауыл шаруашылығы дақылдарының өнімділігін арттыру.
</w:t>
      </w:r>
      <w:r>
        <w:br/>
      </w:r>
      <w:r>
        <w:rPr>
          <w:rFonts w:ascii="Times New Roman"/>
          <w:b w:val="false"/>
          <w:i w:val="false"/>
          <w:color w:val="000000"/>
          <w:sz w:val="28"/>
        </w:rPr>
        <w:t>
      Қаржылық-экономикалық нәтиже: суармалы судың бір текше метрінің нақты құны ауыл шаруашылығы тауарын өндірушілерге су беру жөніндегі қызметтердің құнын субсидиялау ережесіне сәйкес анықталады.
</w:t>
      </w:r>
      <w:r>
        <w:br/>
      </w:r>
      <w:r>
        <w:rPr>
          <w:rFonts w:ascii="Times New Roman"/>
          <w:b w:val="false"/>
          <w:i w:val="false"/>
          <w:color w:val="000000"/>
          <w:sz w:val="28"/>
        </w:rPr>
        <w:t>
      Уақыттылығы: осы бағдарламада көзделген іс-шараларды белгіленген мерзімдерде орындау.
</w:t>
      </w:r>
      <w:r>
        <w:br/>
      </w:r>
      <w:r>
        <w:rPr>
          <w:rFonts w:ascii="Times New Roman"/>
          <w:b w:val="false"/>
          <w:i w:val="false"/>
          <w:color w:val="000000"/>
          <w:sz w:val="28"/>
        </w:rPr>
        <w:t>
      Сапасы: суарылатын жерді сумен қамтамасыз етудегі үлесі 90% кем болмауы.
</w:t>
      </w:r>
      <w:r>
        <w:br/>
      </w:r>
      <w:r>
        <w:rPr>
          <w:rFonts w:ascii="Times New Roman"/>
          <w:b w:val="false"/>
          <w:i w:val="false"/>
          <w:color w:val="000000"/>
          <w:sz w:val="28"/>
        </w:rPr>
        <w:t>
      Жеміс дақылдарының және жүзімнің көп жылдық екпе ағаштарын егуді және өсіруді қамтамасыз ету:
</w:t>
      </w:r>
      <w:r>
        <w:br/>
      </w:r>
      <w:r>
        <w:rPr>
          <w:rFonts w:ascii="Times New Roman"/>
          <w:b w:val="false"/>
          <w:i w:val="false"/>
          <w:color w:val="000000"/>
          <w:sz w:val="28"/>
        </w:rPr>
        <w:t>
      Тікелей нәтиже: жеміс дақылдарының және жүзімнің көп жылдық екпе ағаштарын тиісінше 2 347 гектарға дейінгі және 988 гектарға дейінгі алқапқа отырғызу және өсіру, сонымен қатар бірінші жылғы көпжылдық екпелерді өсіру (күту) жеміс дақылдары 450-550 гектар алаңда және жүзім 650-750 гектар алаңда.
</w:t>
      </w:r>
      <w:r>
        <w:br/>
      </w:r>
      <w:r>
        <w:rPr>
          <w:rFonts w:ascii="Times New Roman"/>
          <w:b w:val="false"/>
          <w:i w:val="false"/>
          <w:color w:val="000000"/>
          <w:sz w:val="28"/>
        </w:rPr>
        <w:t>
      Түпкілікті нәтиже: жеміс шаруашылығының және жүзім шаруашылығының дамуын қамтамасыз ету.
</w:t>
      </w:r>
      <w:r>
        <w:br/>
      </w:r>
      <w:r>
        <w:rPr>
          <w:rFonts w:ascii="Times New Roman"/>
          <w:b w:val="false"/>
          <w:i w:val="false"/>
          <w:color w:val="000000"/>
          <w:sz w:val="28"/>
        </w:rPr>
        <w:t>
      Қаржылық-экономикалық нәтиже: жеміс дақылдары мен жүзімнің көп жылдық екпе ағаштарын егуге жұмсалатын шығындарды 40 % дейін субсидиялау 1 гектарға кететін шығындарды тиісінше 272,5 мың теңге және 364,0 мың теңгеге, жеміс дақылдары мен жүзімнің бірінші жылғы көпжылдық екпелерден күту құнын тиісінше 96,1 мың теңгеге және 198,2 мың теңгеге төмендетуге мүмкіндік береді.
</w:t>
      </w:r>
      <w:r>
        <w:br/>
      </w:r>
      <w:r>
        <w:rPr>
          <w:rFonts w:ascii="Times New Roman"/>
          <w:b w:val="false"/>
          <w:i w:val="false"/>
          <w:color w:val="000000"/>
          <w:sz w:val="28"/>
        </w:rPr>
        <w:t>
      Уақыттылығы: осы бағдарламада көрсетілген іс-шараларды белгіленген мерзімдерде орындау.
</w:t>
      </w:r>
      <w:r>
        <w:br/>
      </w:r>
      <w:r>
        <w:rPr>
          <w:rFonts w:ascii="Times New Roman"/>
          <w:b w:val="false"/>
          <w:i w:val="false"/>
          <w:color w:val="000000"/>
          <w:sz w:val="28"/>
        </w:rPr>
        <w:t>
      Сапасы: республика тұрғындарын жеміс шаруашылығының және жүзім шаруашылығының сапалы өнімдерімен қамтамасыз ету, сондай-ақ отандық жеміс дақылдары мен жүзімнің қайта өңдеу өнімдерінің құрамы мен ассортиментін арттыру арқылы олардың бәсеке қабілеттілігін жақсарту.
</w:t>
      </w:r>
      <w:r>
        <w:br/>
      </w:r>
      <w:r>
        <w:rPr>
          <w:rFonts w:ascii="Times New Roman"/>
          <w:b w:val="false"/>
          <w:i w:val="false"/>
          <w:color w:val="000000"/>
          <w:sz w:val="28"/>
        </w:rPr>
        <w:t>
      Мал шаруашылығы өнімінің өнімділігі мен сапасын көтеруді субсидиялау:
</w:t>
      </w:r>
      <w:r>
        <w:br/>
      </w:r>
      <w:r>
        <w:rPr>
          <w:rFonts w:ascii="Times New Roman"/>
          <w:b w:val="false"/>
          <w:i w:val="false"/>
          <w:color w:val="000000"/>
          <w:sz w:val="28"/>
        </w:rPr>
        <w:t>
      Тікелей нәтиже: 280,0-300,0 мың тонна көлемде құрама жемнің, құнарлы жемді қоса алғандағы құнын субсидиялау; теңестірілген азықтандыру шегі арқылы ауыл шаруашылық малдары мен құстарының өнімділігі мен өнімнің сапасын арттыру;
</w:t>
      </w:r>
      <w:r>
        <w:br/>
      </w:r>
      <w:r>
        <w:rPr>
          <w:rFonts w:ascii="Times New Roman"/>
          <w:b w:val="false"/>
          <w:i w:val="false"/>
          <w:color w:val="000000"/>
          <w:sz w:val="28"/>
        </w:rPr>
        <w:t>
      мал шаруашылығы өнімінің импорттық үлесін төмендету (сиыр еті, шошқа еті, құс еті және сүт);
</w:t>
      </w:r>
      <w:r>
        <w:br/>
      </w:r>
      <w:r>
        <w:rPr>
          <w:rFonts w:ascii="Times New Roman"/>
          <w:b w:val="false"/>
          <w:i w:val="false"/>
          <w:color w:val="000000"/>
          <w:sz w:val="28"/>
        </w:rPr>
        <w:t>
      ішкі рынокты жоғары сапалы отандық өндірістен өндірілген сиыр етімен, шошқа етімен, қой етімен, құс етімен және сүт өнімдерімен толықтырылуы.
</w:t>
      </w:r>
      <w:r>
        <w:br/>
      </w:r>
      <w:r>
        <w:rPr>
          <w:rFonts w:ascii="Times New Roman"/>
          <w:b w:val="false"/>
          <w:i w:val="false"/>
          <w:color w:val="000000"/>
          <w:sz w:val="28"/>
        </w:rPr>
        <w:t>
      Түпкілікті нәтиже: отандық ірі мамандандырылған ауыл шаруашылығы кәсіпорындарының өндірісін сиыр етін - 17,5 мың тоннаға дейін, шошқа етін - 20,6 мың тонна, қой етін - 6,4 тонна, құс етін - 72,6 мың тоннаға дейін ұлғайту.
</w:t>
      </w:r>
      <w:r>
        <w:br/>
      </w:r>
      <w:r>
        <w:rPr>
          <w:rFonts w:ascii="Times New Roman"/>
          <w:b w:val="false"/>
          <w:i w:val="false"/>
          <w:color w:val="000000"/>
          <w:sz w:val="28"/>
        </w:rPr>
        <w:t>
      Ауыл шаруашылығы малдарының өнімділігін арттыру: ірі қара мал (сүтті бағыттағы 3-5 %, етті бағыттағы 10 %), шошқа 15 %, қой 4 %, құстар 20 %) азықтандыру жағдайының, күтіп бағу және ұстауды жақсартуына байланысты.
</w:t>
      </w:r>
      <w:r>
        <w:br/>
      </w:r>
      <w:r>
        <w:rPr>
          <w:rFonts w:ascii="Times New Roman"/>
          <w:b w:val="false"/>
          <w:i w:val="false"/>
          <w:color w:val="000000"/>
          <w:sz w:val="28"/>
        </w:rPr>
        <w:t>
      Қаржылық-экономикалық нәтиже: құрама жемнің, құнарлы жемді қоса алғандағы құнын уақтылы арзандатуды жүргізу нәтижесінде сиыр етінің, шошқа етінің, қой етінің, құс етінің және сүт өнімінің отандық өндірісі ұлғаяды, ішкі рынокта өнімнің импорттық үлесі азаяды, ауыл шаруашылығы өнімділігі өседі.
</w:t>
      </w:r>
      <w:r>
        <w:br/>
      </w:r>
      <w:r>
        <w:rPr>
          <w:rFonts w:ascii="Times New Roman"/>
          <w:b w:val="false"/>
          <w:i w:val="false"/>
          <w:color w:val="000000"/>
          <w:sz w:val="28"/>
        </w:rPr>
        <w:t>
      Уақыттылығы: осы кіші бағдарламаны іске асыру жөніндегі іс-шаралар белгіленген уақытта орындалады.
</w:t>
      </w:r>
      <w:r>
        <w:br/>
      </w:r>
      <w:r>
        <w:rPr>
          <w:rFonts w:ascii="Times New Roman"/>
          <w:b w:val="false"/>
          <w:i w:val="false"/>
          <w:color w:val="000000"/>
          <w:sz w:val="28"/>
        </w:rPr>
        <w:t>
      Сапасы: малды және құсты бордақылау және күтіп бағу, азықтандыру жағдайын жақсартуды қамтамасыз ету, сапалылығын арттыру салдарынан ішкі рынокта отандық еттің бәсекеге қабілеттілігі арта түседі.
</w:t>
      </w:r>
      <w:r>
        <w:br/>
      </w:r>
      <w:r>
        <w:rPr>
          <w:rFonts w:ascii="Times New Roman"/>
          <w:b w:val="false"/>
          <w:i w:val="false"/>
          <w:color w:val="000000"/>
          <w:sz w:val="28"/>
        </w:rPr>
        <w:t>
      Тұтынушы жоғарғы сапалы сиыр етін, шошқа етін, қой етін, құс етін және сүт өнімдерін сатып ала алады.
</w:t>
      </w:r>
      <w:r>
        <w:br/>
      </w:r>
      <w:r>
        <w:rPr>
          <w:rFonts w:ascii="Times New Roman"/>
          <w:b w:val="false"/>
          <w:i w:val="false"/>
          <w:color w:val="000000"/>
          <w:sz w:val="28"/>
        </w:rPr>
        <w:t>
      Қазақстанның мақта талшығының сапасын сараптамадан өткізуге:
</w:t>
      </w:r>
      <w:r>
        <w:br/>
      </w:r>
      <w:r>
        <w:rPr>
          <w:rFonts w:ascii="Times New Roman"/>
          <w:b w:val="false"/>
          <w:i w:val="false"/>
          <w:color w:val="000000"/>
          <w:sz w:val="28"/>
        </w:rPr>
        <w:t>
      Тікелей нәтиже: республикада өндірілетін мақта талшығының сапасын 480,0 мың сынамаға дейінгі көлемде объективті түрде бума бойынша сараптама жасауды қамтамасыз ету.
</w:t>
      </w:r>
      <w:r>
        <w:br/>
      </w:r>
      <w:r>
        <w:rPr>
          <w:rFonts w:ascii="Times New Roman"/>
          <w:b w:val="false"/>
          <w:i w:val="false"/>
          <w:color w:val="000000"/>
          <w:sz w:val="28"/>
        </w:rPr>
        <w:t>
      Түпкілікті нәтиже:
</w:t>
      </w:r>
      <w:r>
        <w:br/>
      </w:r>
      <w:r>
        <w:rPr>
          <w:rFonts w:ascii="Times New Roman"/>
          <w:b w:val="false"/>
          <w:i w:val="false"/>
          <w:color w:val="000000"/>
          <w:sz w:val="28"/>
        </w:rPr>
        <w:t>
      мақта талшығын тиімді кешенді түрде талдау;
</w:t>
      </w:r>
      <w:r>
        <w:br/>
      </w:r>
      <w:r>
        <w:rPr>
          <w:rFonts w:ascii="Times New Roman"/>
          <w:b w:val="false"/>
          <w:i w:val="false"/>
          <w:color w:val="000000"/>
          <w:sz w:val="28"/>
        </w:rPr>
        <w:t>
      ауыл шаруашылығы тауарын өндірушілердің мүдделерін қорғау, олардың табыстарын өсіру;
</w:t>
      </w:r>
      <w:r>
        <w:br/>
      </w:r>
      <w:r>
        <w:rPr>
          <w:rFonts w:ascii="Times New Roman"/>
          <w:b w:val="false"/>
          <w:i w:val="false"/>
          <w:color w:val="000000"/>
          <w:sz w:val="28"/>
        </w:rPr>
        <w:t>
      өсірілген мақтаға одан әрі экспортқа шығару үшін оңтайлы баға;
</w:t>
      </w:r>
      <w:r>
        <w:br/>
      </w:r>
      <w:r>
        <w:rPr>
          <w:rFonts w:ascii="Times New Roman"/>
          <w:b w:val="false"/>
          <w:i w:val="false"/>
          <w:color w:val="000000"/>
          <w:sz w:val="28"/>
        </w:rPr>
        <w:t>
      "әділетті" бағаны белгілеу есебінен мақта саласының табысын және бюджетке салықтық түсімдерді арттыру;
</w:t>
      </w:r>
      <w:r>
        <w:br/>
      </w:r>
      <w:r>
        <w:rPr>
          <w:rFonts w:ascii="Times New Roman"/>
          <w:b w:val="false"/>
          <w:i w:val="false"/>
          <w:color w:val="000000"/>
          <w:sz w:val="28"/>
        </w:rPr>
        <w:t>
      қазақстандық тоқыма өндірісінің беделін арттыру және тоқыма өнімдерін әлемдік нарыққа шығару;
</w:t>
      </w:r>
      <w:r>
        <w:br/>
      </w:r>
      <w:r>
        <w:rPr>
          <w:rFonts w:ascii="Times New Roman"/>
          <w:b w:val="false"/>
          <w:i w:val="false"/>
          <w:color w:val="000000"/>
          <w:sz w:val="28"/>
        </w:rPr>
        <w:t>
      мақтаның шынайы сапасы туралы нақты ақпарат;
</w:t>
      </w:r>
      <w:r>
        <w:br/>
      </w:r>
      <w:r>
        <w:rPr>
          <w:rFonts w:ascii="Times New Roman"/>
          <w:b w:val="false"/>
          <w:i w:val="false"/>
          <w:color w:val="000000"/>
          <w:sz w:val="28"/>
        </w:rPr>
        <w:t>
      бүкіл әлем бойынша өлшемнің сәйкестілігіне, дәлдігіне және тұрақтылығына кепіл беретін мақта талшығының сапасын бағалау.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ауыл шаруашылығы тауарын өндірушілердің табысын 5 %-ға дейін арттыру;
</w:t>
      </w:r>
      <w:r>
        <w:br/>
      </w:r>
      <w:r>
        <w:rPr>
          <w:rFonts w:ascii="Times New Roman"/>
          <w:b w:val="false"/>
          <w:i w:val="false"/>
          <w:color w:val="000000"/>
          <w:sz w:val="28"/>
        </w:rPr>
        <w:t>
      мақта талшығын экспортқа шығарған жағдайда ысырапты 7,0-8,4 миллион АҚШ долларына азайту.
</w:t>
      </w:r>
      <w:r>
        <w:br/>
      </w:r>
      <w:r>
        <w:rPr>
          <w:rFonts w:ascii="Times New Roman"/>
          <w:b w:val="false"/>
          <w:i w:val="false"/>
          <w:color w:val="000000"/>
          <w:sz w:val="28"/>
        </w:rPr>
        <w:t>
      Уақыттылығы: осы бағдарламамен көзделген іс-шараларды белгіленген мерзімдерде орындау.
</w:t>
      </w:r>
      <w:r>
        <w:br/>
      </w:r>
      <w:r>
        <w:rPr>
          <w:rFonts w:ascii="Times New Roman"/>
          <w:b w:val="false"/>
          <w:i w:val="false"/>
          <w:color w:val="000000"/>
          <w:sz w:val="28"/>
        </w:rPr>
        <w:t>
      Сапасы: мақта талшығының сапасын сараптамадан өткізу бойынша халықаралық талаптарға сәйкес қызметтер көрсету;
</w:t>
      </w:r>
      <w:r>
        <w:br/>
      </w:r>
      <w:r>
        <w:rPr>
          <w:rFonts w:ascii="Times New Roman"/>
          <w:b w:val="false"/>
          <w:i w:val="false"/>
          <w:color w:val="000000"/>
          <w:sz w:val="28"/>
        </w:rPr>
        <w:t>
      қазақстандық мақта талшығын кешенді, объективті және тәуелсіз талдауды қамтамасыз ету;
</w:t>
      </w:r>
      <w:r>
        <w:br/>
      </w:r>
      <w:r>
        <w:rPr>
          <w:rFonts w:ascii="Times New Roman"/>
          <w:b w:val="false"/>
          <w:i w:val="false"/>
          <w:color w:val="000000"/>
          <w:sz w:val="28"/>
        </w:rPr>
        <w:t>
      қажетті сапа көрсеткіштерімен талшық бумасын дәл таңдап алу есебінен тоқыма фабрикалары өндіретін тауарлардың сапасын арттыру;
</w:t>
      </w:r>
      <w:r>
        <w:br/>
      </w:r>
      <w:r>
        <w:rPr>
          <w:rFonts w:ascii="Times New Roman"/>
          <w:b w:val="false"/>
          <w:i w:val="false"/>
          <w:color w:val="000000"/>
          <w:sz w:val="28"/>
        </w:rPr>
        <w:t>
      көрсетілген бағдарламаға ауыл шаруашылығы тауарын өндірушілердің шектеусіз қатысуы.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бюджеттеріне ауыз сумен жабдықтаудың баламасыз көздері болып табылатын аса маңызды топтық сумен жабдықтау жүйелерінен ауыз су беру жөніндегі қызметтердің құнын субсидиялауға берілетін ағымдағы нысаналы трансферттер"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1761364 мың теңге (бір миллиард жеті жүз алпыс бір миллион үш жүз алпыс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2003 жылғы 9 шілдедегі Су кодексінің 
</w:t>
      </w:r>
      <w:r>
        <w:rPr>
          <w:rFonts w:ascii="Times New Roman"/>
          <w:b w:val="false"/>
          <w:i w:val="false"/>
          <w:color w:val="000000"/>
          <w:sz w:val="28"/>
        </w:rPr>
        <w:t xml:space="preserve"> 135-бабы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 туралы" Қазақстан Республикасының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жеткілікті көлемде, сапалы ауыз суына тұрғындардың қолын жеткізуді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ауыз сумен жабдықтаудың баламасыз көздері болып табылатын, аса маңызды сумен жабдықтау топтық жүйелерінен ауыз су беруде көрсетілген қызметтердің құнын арзандату.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ауыз
</w:t>
            </w:r>
            <w:r>
              <w:br/>
            </w:r>
            <w:r>
              <w:rPr>
                <w:rFonts w:ascii="Times New Roman"/>
                <w:b w:val="false"/>
                <w:i w:val="false"/>
                <w:color w:val="000000"/>
                <w:sz w:val="20"/>
              </w:rPr>
              <w:t>
сумен
</w:t>
            </w:r>
            <w:r>
              <w:br/>
            </w:r>
            <w:r>
              <w:rPr>
                <w:rFonts w:ascii="Times New Roman"/>
                <w:b w:val="false"/>
                <w:i w:val="false"/>
                <w:color w:val="000000"/>
                <w:sz w:val="20"/>
              </w:rPr>
              <w:t>
жабдық-
</w:t>
            </w:r>
            <w:r>
              <w:br/>
            </w:r>
            <w:r>
              <w:rPr>
                <w:rFonts w:ascii="Times New Roman"/>
                <w:b w:val="false"/>
                <w:i w:val="false"/>
                <w:color w:val="000000"/>
                <w:sz w:val="20"/>
              </w:rPr>
              <w:t>
таудың
</w:t>
            </w:r>
            <w:r>
              <w:br/>
            </w:r>
            <w:r>
              <w:rPr>
                <w:rFonts w:ascii="Times New Roman"/>
                <w:b w:val="false"/>
                <w:i w:val="false"/>
                <w:color w:val="000000"/>
                <w:sz w:val="20"/>
              </w:rPr>
              <w:t>
баламасыз
</w:t>
            </w:r>
            <w:r>
              <w:br/>
            </w:r>
            <w:r>
              <w:rPr>
                <w:rFonts w:ascii="Times New Roman"/>
                <w:b w:val="false"/>
                <w:i w:val="false"/>
                <w:color w:val="000000"/>
                <w:sz w:val="20"/>
              </w:rPr>
              <w:t>
көздері
</w:t>
            </w:r>
            <w:r>
              <w:br/>
            </w:r>
            <w:r>
              <w:rPr>
                <w:rFonts w:ascii="Times New Roman"/>
                <w:b w:val="false"/>
                <w:i w:val="false"/>
                <w:color w:val="000000"/>
                <w:sz w:val="20"/>
              </w:rPr>
              <w:t>
болып
</w:t>
            </w:r>
            <w:r>
              <w:br/>
            </w:r>
            <w:r>
              <w:rPr>
                <w:rFonts w:ascii="Times New Roman"/>
                <w:b w:val="false"/>
                <w:i w:val="false"/>
                <w:color w:val="000000"/>
                <w:sz w:val="20"/>
              </w:rPr>
              <w:t>
табылатын
</w:t>
            </w:r>
            <w:r>
              <w:br/>
            </w:r>
            <w:r>
              <w:rPr>
                <w:rFonts w:ascii="Times New Roman"/>
                <w:b w:val="false"/>
                <w:i w:val="false"/>
                <w:color w:val="000000"/>
                <w:sz w:val="20"/>
              </w:rPr>
              <w:t>
аса
</w:t>
            </w:r>
            <w:r>
              <w:br/>
            </w:r>
            <w:r>
              <w:rPr>
                <w:rFonts w:ascii="Times New Roman"/>
                <w:b w:val="false"/>
                <w:i w:val="false"/>
                <w:color w:val="000000"/>
                <w:sz w:val="20"/>
              </w:rPr>
              <w:t>
маңызды
</w:t>
            </w:r>
            <w:r>
              <w:br/>
            </w:r>
            <w:r>
              <w:rPr>
                <w:rFonts w:ascii="Times New Roman"/>
                <w:b w:val="false"/>
                <w:i w:val="false"/>
                <w:color w:val="000000"/>
                <w:sz w:val="20"/>
              </w:rPr>
              <w:t>
топтық
</w:t>
            </w:r>
            <w:r>
              <w:br/>
            </w:r>
            <w:r>
              <w:rPr>
                <w:rFonts w:ascii="Times New Roman"/>
                <w:b w:val="false"/>
                <w:i w:val="false"/>
                <w:color w:val="000000"/>
                <w:sz w:val="20"/>
              </w:rPr>
              <w:t>
сумен
</w:t>
            </w:r>
            <w:r>
              <w:br/>
            </w:r>
            <w:r>
              <w:rPr>
                <w:rFonts w:ascii="Times New Roman"/>
                <w:b w:val="false"/>
                <w:i w:val="false"/>
                <w:color w:val="000000"/>
                <w:sz w:val="20"/>
              </w:rPr>
              <w:t>
жабдықтау
</w:t>
            </w:r>
            <w:r>
              <w:br/>
            </w:r>
            <w:r>
              <w:rPr>
                <w:rFonts w:ascii="Times New Roman"/>
                <w:b w:val="false"/>
                <w:i w:val="false"/>
                <w:color w:val="000000"/>
                <w:sz w:val="20"/>
              </w:rPr>
              <w:t>
жүйеле-
</w:t>
            </w:r>
            <w:r>
              <w:br/>
            </w:r>
            <w:r>
              <w:rPr>
                <w:rFonts w:ascii="Times New Roman"/>
                <w:b w:val="false"/>
                <w:i w:val="false"/>
                <w:color w:val="000000"/>
                <w:sz w:val="20"/>
              </w:rPr>
              <w:t>
рінен
</w:t>
            </w:r>
            <w:r>
              <w:br/>
            </w:r>
            <w:r>
              <w:rPr>
                <w:rFonts w:ascii="Times New Roman"/>
                <w:b w:val="false"/>
                <w:i w:val="false"/>
                <w:color w:val="000000"/>
                <w:sz w:val="20"/>
              </w:rPr>
              <w:t>
ауыз су
</w:t>
            </w:r>
            <w:r>
              <w:br/>
            </w:r>
            <w:r>
              <w:rPr>
                <w:rFonts w:ascii="Times New Roman"/>
                <w:b w:val="false"/>
                <w:i w:val="false"/>
                <w:color w:val="000000"/>
                <w:sz w:val="20"/>
              </w:rPr>
              <w:t>
беру
</w:t>
            </w:r>
            <w:r>
              <w:br/>
            </w:r>
            <w:r>
              <w:rPr>
                <w:rFonts w:ascii="Times New Roman"/>
                <w:b w:val="false"/>
                <w:i w:val="false"/>
                <w:color w:val="000000"/>
                <w:sz w:val="20"/>
              </w:rPr>
              <w:t>
жөніндегі
</w:t>
            </w:r>
            <w:r>
              <w:br/>
            </w:r>
            <w:r>
              <w:rPr>
                <w:rFonts w:ascii="Times New Roman"/>
                <w:b w:val="false"/>
                <w:i w:val="false"/>
                <w:color w:val="000000"/>
                <w:sz w:val="20"/>
              </w:rPr>
              <w:t>
қызмет-
</w:t>
            </w:r>
            <w:r>
              <w:br/>
            </w:r>
            <w:r>
              <w:rPr>
                <w:rFonts w:ascii="Times New Roman"/>
                <w:b w:val="false"/>
                <w:i w:val="false"/>
                <w:color w:val="000000"/>
                <w:sz w:val="20"/>
              </w:rPr>
              <w:t>
тердің
</w:t>
            </w:r>
            <w:r>
              <w:br/>
            </w:r>
            <w:r>
              <w:rPr>
                <w:rFonts w:ascii="Times New Roman"/>
                <w:b w:val="false"/>
                <w:i w:val="false"/>
                <w:color w:val="000000"/>
                <w:sz w:val="20"/>
              </w:rPr>
              <w:t>
құнын
</w:t>
            </w:r>
            <w:r>
              <w:br/>
            </w:r>
            <w:r>
              <w:rPr>
                <w:rFonts w:ascii="Times New Roman"/>
                <w:b w:val="false"/>
                <w:i w:val="false"/>
                <w:color w:val="000000"/>
                <w:sz w:val="20"/>
              </w:rPr>
              <w:t>
субсидия-
</w:t>
            </w:r>
            <w:r>
              <w:br/>
            </w:r>
            <w:r>
              <w:rPr>
                <w:rFonts w:ascii="Times New Roman"/>
                <w:b w:val="false"/>
                <w:i w:val="false"/>
                <w:color w:val="000000"/>
                <w:sz w:val="20"/>
              </w:rPr>
              <w:t>
лауға
</w:t>
            </w:r>
            <w:r>
              <w:br/>
            </w:r>
            <w:r>
              <w:rPr>
                <w:rFonts w:ascii="Times New Roman"/>
                <w:b w:val="false"/>
                <w:i w:val="false"/>
                <w:color w:val="000000"/>
                <w:sz w:val="20"/>
              </w:rPr>
              <w:t>
берілетін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 белгілеген
</w:t>
            </w:r>
            <w:r>
              <w:br/>
            </w:r>
            <w:r>
              <w:rPr>
                <w:rFonts w:ascii="Times New Roman"/>
                <w:b w:val="false"/>
                <w:i w:val="false"/>
                <w:color w:val="000000"/>
                <w:sz w:val="20"/>
              </w:rPr>
              <w:t>
тәртіпте Көкшетау
</w:t>
            </w:r>
            <w:r>
              <w:br/>
            </w:r>
            <w:r>
              <w:rPr>
                <w:rFonts w:ascii="Times New Roman"/>
                <w:b w:val="false"/>
                <w:i w:val="false"/>
                <w:color w:val="000000"/>
                <w:sz w:val="20"/>
              </w:rPr>
              <w:t>
өнеркәсіптік су құбыры, Нұра, Белағаш,
</w:t>
            </w:r>
            <w:r>
              <w:br/>
            </w:r>
            <w:r>
              <w:rPr>
                <w:rFonts w:ascii="Times New Roman"/>
                <w:b w:val="false"/>
                <w:i w:val="false"/>
                <w:color w:val="000000"/>
                <w:sz w:val="20"/>
              </w:rPr>
              <w:t>
Орда, Каменск, Сырым,
</w:t>
            </w:r>
            <w:r>
              <w:br/>
            </w:r>
            <w:r>
              <w:rPr>
                <w:rFonts w:ascii="Times New Roman"/>
                <w:b w:val="false"/>
                <w:i w:val="false"/>
                <w:color w:val="000000"/>
                <w:sz w:val="20"/>
              </w:rPr>
              <w:t>
Шыңғырлау, Булаев,
</w:t>
            </w:r>
            <w:r>
              <w:br/>
            </w:r>
            <w:r>
              <w:rPr>
                <w:rFonts w:ascii="Times New Roman"/>
                <w:b w:val="false"/>
                <w:i w:val="false"/>
                <w:color w:val="000000"/>
                <w:sz w:val="20"/>
              </w:rPr>
              <w:t>
Есіл, Сергеев,
</w:t>
            </w:r>
            <w:r>
              <w:br/>
            </w:r>
            <w:r>
              <w:rPr>
                <w:rFonts w:ascii="Times New Roman"/>
                <w:b w:val="false"/>
                <w:i w:val="false"/>
                <w:color w:val="000000"/>
                <w:sz w:val="20"/>
              </w:rPr>
              <w:t>
Соколов, Преснов,
</w:t>
            </w:r>
            <w:r>
              <w:br/>
            </w:r>
            <w:r>
              <w:rPr>
                <w:rFonts w:ascii="Times New Roman"/>
                <w:b w:val="false"/>
                <w:i w:val="false"/>
                <w:color w:val="000000"/>
                <w:sz w:val="20"/>
              </w:rPr>
              <w:t>
Бозой, Арыс, Шәуілдір,
</w:t>
            </w:r>
            <w:r>
              <w:br/>
            </w:r>
            <w:r>
              <w:rPr>
                <w:rFonts w:ascii="Times New Roman"/>
                <w:b w:val="false"/>
                <w:i w:val="false"/>
                <w:color w:val="000000"/>
                <w:sz w:val="20"/>
              </w:rPr>
              <w:t>
Сарыағаш, Жиделі,
</w:t>
            </w:r>
            <w:r>
              <w:br/>
            </w:r>
            <w:r>
              <w:rPr>
                <w:rFonts w:ascii="Times New Roman"/>
                <w:b w:val="false"/>
                <w:i w:val="false"/>
                <w:color w:val="000000"/>
                <w:sz w:val="20"/>
              </w:rPr>
              <w:t>
Октябрь,
</w:t>
            </w:r>
            <w:r>
              <w:br/>
            </w:r>
            <w:r>
              <w:rPr>
                <w:rFonts w:ascii="Times New Roman"/>
                <w:b w:val="false"/>
                <w:i w:val="false"/>
                <w:color w:val="000000"/>
                <w:sz w:val="20"/>
              </w:rPr>
              <w:t>
Арал-Сарыбұлақ,
</w:t>
            </w:r>
            <w:r>
              <w:br/>
            </w:r>
            <w:r>
              <w:rPr>
                <w:rFonts w:ascii="Times New Roman"/>
                <w:b w:val="false"/>
                <w:i w:val="false"/>
                <w:color w:val="000000"/>
                <w:sz w:val="20"/>
              </w:rPr>
              <w:t>
Қазба-Ақшымырау-Қызан,
</w:t>
            </w:r>
            <w:r>
              <w:br/>
            </w:r>
            <w:r>
              <w:rPr>
                <w:rFonts w:ascii="Times New Roman"/>
                <w:b w:val="false"/>
                <w:i w:val="false"/>
                <w:color w:val="000000"/>
                <w:sz w:val="20"/>
              </w:rPr>
              <w:t>
Жетеш-Тұщыбұлақ-Шебір,
</w:t>
            </w:r>
            <w:r>
              <w:br/>
            </w:r>
            <w:r>
              <w:rPr>
                <w:rFonts w:ascii="Times New Roman"/>
                <w:b w:val="false"/>
                <w:i w:val="false"/>
                <w:color w:val="000000"/>
                <w:sz w:val="20"/>
              </w:rPr>
              <w:t>
Бесқұдық-Бекін,
</w:t>
            </w:r>
            <w:r>
              <w:br/>
            </w:r>
            <w:r>
              <w:rPr>
                <w:rFonts w:ascii="Times New Roman"/>
                <w:b w:val="false"/>
                <w:i w:val="false"/>
                <w:color w:val="000000"/>
                <w:sz w:val="20"/>
              </w:rPr>
              <w:t>
Ақжігіт-Майлин,
</w:t>
            </w:r>
            <w:r>
              <w:br/>
            </w:r>
            <w:r>
              <w:rPr>
                <w:rFonts w:ascii="Times New Roman"/>
                <w:b w:val="false"/>
                <w:i w:val="false"/>
                <w:color w:val="000000"/>
                <w:sz w:val="20"/>
              </w:rPr>
              <w:t>
Атырау-Мақат
</w:t>
            </w:r>
            <w:r>
              <w:br/>
            </w:r>
            <w:r>
              <w:rPr>
                <w:rFonts w:ascii="Times New Roman"/>
                <w:b w:val="false"/>
                <w:i w:val="false"/>
                <w:color w:val="000000"/>
                <w:sz w:val="20"/>
              </w:rPr>
              <w:t>
Индер-Миялы,
</w:t>
            </w:r>
            <w:r>
              <w:br/>
            </w:r>
            <w:r>
              <w:rPr>
                <w:rFonts w:ascii="Times New Roman"/>
                <w:b w:val="false"/>
                <w:i w:val="false"/>
                <w:color w:val="000000"/>
                <w:sz w:val="20"/>
              </w:rPr>
              <w:t>
Миялы-Жангелді-Жас-
</w:t>
            </w:r>
            <w:r>
              <w:br/>
            </w:r>
            <w:r>
              <w:rPr>
                <w:rFonts w:ascii="Times New Roman"/>
                <w:b w:val="false"/>
                <w:i w:val="false"/>
                <w:color w:val="000000"/>
                <w:sz w:val="20"/>
              </w:rPr>
              <w:t>
қайрат, Құлсары-Тұр-
</w:t>
            </w:r>
            <w:r>
              <w:br/>
            </w:r>
            <w:r>
              <w:rPr>
                <w:rFonts w:ascii="Times New Roman"/>
                <w:b w:val="false"/>
                <w:i w:val="false"/>
                <w:color w:val="000000"/>
                <w:sz w:val="20"/>
              </w:rPr>
              <w:t>
ғызба-Шоқпартоғай-Ақ-
</w:t>
            </w:r>
            <w:r>
              <w:br/>
            </w:r>
            <w:r>
              <w:rPr>
                <w:rFonts w:ascii="Times New Roman"/>
                <w:b w:val="false"/>
                <w:i w:val="false"/>
                <w:color w:val="000000"/>
                <w:sz w:val="20"/>
              </w:rPr>
              <w:t>
кигізтоғай, Қоянды,
</w:t>
            </w:r>
            <w:r>
              <w:br/>
            </w:r>
            <w:r>
              <w:rPr>
                <w:rFonts w:ascii="Times New Roman"/>
                <w:b w:val="false"/>
                <w:i w:val="false"/>
                <w:color w:val="000000"/>
                <w:sz w:val="20"/>
              </w:rPr>
              <w:t>
Ұзынкөл, Лихачев,
</w:t>
            </w:r>
            <w:r>
              <w:br/>
            </w:r>
            <w:r>
              <w:rPr>
                <w:rFonts w:ascii="Times New Roman"/>
                <w:b w:val="false"/>
                <w:i w:val="false"/>
                <w:color w:val="000000"/>
                <w:sz w:val="20"/>
              </w:rPr>
              <w:t>
Есіл, Владыкинский,
</w:t>
            </w:r>
            <w:r>
              <w:br/>
            </w:r>
            <w:r>
              <w:rPr>
                <w:rFonts w:ascii="Times New Roman"/>
                <w:b w:val="false"/>
                <w:i w:val="false"/>
                <w:color w:val="000000"/>
                <w:sz w:val="20"/>
              </w:rPr>
              <w:t>
Железнодорожный,
</w:t>
            </w:r>
            <w:r>
              <w:br/>
            </w:r>
            <w:r>
              <w:rPr>
                <w:rFonts w:ascii="Times New Roman"/>
                <w:b w:val="false"/>
                <w:i w:val="false"/>
                <w:color w:val="000000"/>
                <w:sz w:val="20"/>
              </w:rPr>
              <w:t>
Смирнов топтық су
</w:t>
            </w:r>
            <w:r>
              <w:br/>
            </w:r>
            <w:r>
              <w:rPr>
                <w:rFonts w:ascii="Times New Roman"/>
                <w:b w:val="false"/>
                <w:i w:val="false"/>
                <w:color w:val="000000"/>
                <w:sz w:val="20"/>
              </w:rPr>
              <w:t>
құбырлары бойынша және
</w:t>
            </w:r>
            <w:r>
              <w:br/>
            </w:r>
            <w:r>
              <w:rPr>
                <w:rFonts w:ascii="Times New Roman"/>
                <w:b w:val="false"/>
                <w:i w:val="false"/>
                <w:color w:val="000000"/>
                <w:sz w:val="20"/>
              </w:rPr>
              <w:t>
Қаныш Сәтпаев атындағы
</w:t>
            </w:r>
            <w:r>
              <w:br/>
            </w:r>
            <w:r>
              <w:rPr>
                <w:rFonts w:ascii="Times New Roman"/>
                <w:b w:val="false"/>
                <w:i w:val="false"/>
                <w:color w:val="000000"/>
                <w:sz w:val="20"/>
              </w:rPr>
              <w:t>
канал бойынша ауыз су
</w:t>
            </w:r>
            <w:r>
              <w:br/>
            </w:r>
            <w:r>
              <w:rPr>
                <w:rFonts w:ascii="Times New Roman"/>
                <w:b w:val="false"/>
                <w:i w:val="false"/>
                <w:color w:val="000000"/>
                <w:sz w:val="20"/>
              </w:rPr>
              <w:t>
беру жөніндегі
</w:t>
            </w:r>
            <w:r>
              <w:br/>
            </w:r>
            <w:r>
              <w:rPr>
                <w:rFonts w:ascii="Times New Roman"/>
                <w:b w:val="false"/>
                <w:i w:val="false"/>
                <w:color w:val="000000"/>
                <w:sz w:val="20"/>
              </w:rPr>
              <w:t>
көрсетілген
</w:t>
            </w:r>
            <w:r>
              <w:br/>
            </w:r>
            <w:r>
              <w:rPr>
                <w:rFonts w:ascii="Times New Roman"/>
                <w:b w:val="false"/>
                <w:i w:val="false"/>
                <w:color w:val="000000"/>
                <w:sz w:val="20"/>
              </w:rPr>
              <w:t>
қызметтердің құнын
</w:t>
            </w:r>
            <w:r>
              <w:br/>
            </w:r>
            <w:r>
              <w:rPr>
                <w:rFonts w:ascii="Times New Roman"/>
                <w:b w:val="false"/>
                <w:i w:val="false"/>
                <w:color w:val="000000"/>
                <w:sz w:val="20"/>
              </w:rPr>
              <w:t>
субсидиялаудың
</w:t>
            </w:r>
            <w:r>
              <w:br/>
            </w:r>
            <w:r>
              <w:rPr>
                <w:rFonts w:ascii="Times New Roman"/>
                <w:b w:val="false"/>
                <w:i w:val="false"/>
                <w:color w:val="000000"/>
                <w:sz w:val="20"/>
              </w:rPr>
              <w:t>
дифференцияланған
</w:t>
            </w:r>
            <w:r>
              <w:br/>
            </w:r>
            <w:r>
              <w:rPr>
                <w:rFonts w:ascii="Times New Roman"/>
                <w:b w:val="false"/>
                <w:i w:val="false"/>
                <w:color w:val="000000"/>
                <w:sz w:val="20"/>
              </w:rPr>
              <w:t>
мөлшері бойынша
</w:t>
            </w:r>
            <w:r>
              <w:br/>
            </w:r>
            <w:r>
              <w:rPr>
                <w:rFonts w:ascii="Times New Roman"/>
                <w:b w:val="false"/>
                <w:i w:val="false"/>
                <w:color w:val="000000"/>
                <w:sz w:val="20"/>
              </w:rPr>
              <w:t>
арзандату.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субсидиялаудың дифференцияланған мөлшерлері бойынша саны жағынан 355 және 40 126,25 мың текше метр көлемдегі елді мекенді қамти отырып, ауыз суды үздіксіз беру.
</w:t>
      </w:r>
      <w:r>
        <w:br/>
      </w:r>
      <w:r>
        <w:rPr>
          <w:rFonts w:ascii="Times New Roman"/>
          <w:b w:val="false"/>
          <w:i w:val="false"/>
          <w:color w:val="000000"/>
          <w:sz w:val="28"/>
        </w:rPr>
        <w:t>
      Түпкілікті нәтиже: Ақмола, Алматы, Атырау, Шығыс Қазақстан, Батыс Қазақстан, Қарағанды, Қостанай, Қызылорда, Маңғыстау, Павлодар, Солтүстік Қазақстан мен Оңтүстік Қазақстан облыстарындағы ауыл және қала тұрғындарын қажетті көлемде сапалы ауыз сумен қамтамасыз ету (қолайлы баға бойынша).
</w:t>
      </w:r>
      <w:r>
        <w:br/>
      </w:r>
      <w:r>
        <w:rPr>
          <w:rFonts w:ascii="Times New Roman"/>
          <w:b w:val="false"/>
          <w:i w:val="false"/>
          <w:color w:val="000000"/>
          <w:sz w:val="28"/>
        </w:rPr>
        <w:t>
      Қаржылық-экономикалық нәтиже: ауыз судың бір текше метрінің нақты құны төмендейді, 2008 жылдың орташа арзандатылған тарифі орта есеппен 43,89 теңге/м3 құрайды.
</w:t>
      </w:r>
      <w:r>
        <w:br/>
      </w:r>
      <w:r>
        <w:rPr>
          <w:rFonts w:ascii="Times New Roman"/>
          <w:b w:val="false"/>
          <w:i w:val="false"/>
          <w:color w:val="000000"/>
          <w:sz w:val="28"/>
        </w:rPr>
        <w:t>
      Уақыттылығы: ауыз су беруде қызметтердің құнын су беру кестесіне сәйкес субсидиялау.
</w:t>
      </w:r>
      <w:r>
        <w:br/>
      </w:r>
      <w:r>
        <w:rPr>
          <w:rFonts w:ascii="Times New Roman"/>
          <w:b w:val="false"/>
          <w:i w:val="false"/>
          <w:color w:val="000000"/>
          <w:sz w:val="28"/>
        </w:rPr>
        <w:t>
      Сапасы: Қазақстан Республикасының 12 облысының тұрғындары үшін ауыз су беру жөніндегі көрсетілетін қызметтердің құнын арзандату, республикалық топтық сумен жабдықтау жүйелерінен ауыз сумен қамтамасыз етілу пайызы 4,33 %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"Ветеринарлық зертханалар объектілерін дамыту"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1999006 мың теңге (бір миллиард тоғыз жүз тоқсан тоғыз миллион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"Ветеринария туралы" Қазақстан Республикасының 2002 жылғы 10 шілдедегі Заңының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w:t>
      </w:r>
      <w:r>
        <w:rPr>
          <w:rFonts w:ascii="Times New Roman"/>
          <w:b w:val="false"/>
          <w:i w:val="false"/>
          <w:color w:val="000000"/>
          <w:sz w:val="28"/>
        </w:rPr>
        <w:t xml:space="preserve"> 35-баптары </w:t>
      </w:r>
      <w:r>
        <w:rPr>
          <w:rFonts w:ascii="Times New Roman"/>
          <w:b w:val="false"/>
          <w:i w:val="false"/>
          <w:color w:val="000000"/>
          <w:sz w:val="28"/>
        </w:rPr>
        <w:t>
; "Қазақстан Республикасы Ауыл шаруашылығы министрлігіне ведомствалық бағынысты жекелеген ұйымдардың мәселелері туралы" Қазақстан Республикасы Президентінің 2002 жылғы 5 маусымдағы N 889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"Ветеринария саласындағы нормативтік құқықтық кесімдерді бекіту туралы" Қазақстан Республикасы Үкіметінің 2003 жылғы 28 сәуірдегі N 407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республиканың ветеринариялық зертханаларын, ғимараттарын және қосалқы бөлмелерін және олардың материалдық-техникалық жабдықталу жағдайын халықаралық нормалар талаптарына, стандарттарына және Дүниежүзілік сауда ұйымының ұсыныстарына сәйкес келтіру. Диагноз қою, алдын алу және жою шараларын жүргізу арқылы, құстар, жануарлар және адамдарға ортақ аурудан барлық жануарлар әлемін және Қазақстан азаматтарын қорғау.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ветеринариялық лабораториялар мен объектілерді салу, қайта жаңғырту, ветеринариялық лабораторияларды материалды-техникалық жарақтандыру және білікті мамандарды даярлау.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
</w:t>
            </w:r>
            <w:r>
              <w:br/>
            </w:r>
            <w:r>
              <w:rPr>
                <w:rFonts w:ascii="Times New Roman"/>
                <w:b w:val="false"/>
                <w:i w:val="false"/>
                <w:color w:val="000000"/>
                <w:sz w:val="20"/>
              </w:rPr>
              <w:t>
нарлық
</w:t>
            </w:r>
            <w:r>
              <w:br/>
            </w:r>
            <w:r>
              <w:rPr>
                <w:rFonts w:ascii="Times New Roman"/>
                <w:b w:val="false"/>
                <w:i w:val="false"/>
                <w:color w:val="000000"/>
                <w:sz w:val="20"/>
              </w:rPr>
              <w:t>
зертха-
</w:t>
            </w:r>
            <w:r>
              <w:br/>
            </w:r>
            <w:r>
              <w:rPr>
                <w:rFonts w:ascii="Times New Roman"/>
                <w:b w:val="false"/>
                <w:i w:val="false"/>
                <w:color w:val="000000"/>
                <w:sz w:val="20"/>
              </w:rPr>
              <w:t>
налар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дамыту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заңнама
</w:t>
            </w:r>
            <w:r>
              <w:br/>
            </w:r>
            <w:r>
              <w:rPr>
                <w:rFonts w:ascii="Times New Roman"/>
                <w:b w:val="false"/>
                <w:i w:val="false"/>
                <w:color w:val="000000"/>
                <w:sz w:val="20"/>
              </w:rPr>
              <w:t>
тәртібінде бекітілген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құжаттамаларға сәйкес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
</w:t>
            </w:r>
            <w:r>
              <w:br/>
            </w:r>
            <w:r>
              <w:rPr>
                <w:rFonts w:ascii="Times New Roman"/>
                <w:b w:val="false"/>
                <w:i w:val="false"/>
                <w:color w:val="000000"/>
                <w:sz w:val="20"/>
              </w:rPr>
              <w:t>
"Республикалық
</w:t>
            </w:r>
            <w:r>
              <w:br/>
            </w:r>
            <w:r>
              <w:rPr>
                <w:rFonts w:ascii="Times New Roman"/>
                <w:b w:val="false"/>
                <w:i w:val="false"/>
                <w:color w:val="000000"/>
                <w:sz w:val="20"/>
              </w:rPr>
              <w:t>
ветеринариялық
</w:t>
            </w:r>
            <w:r>
              <w:br/>
            </w:r>
            <w:r>
              <w:rPr>
                <w:rFonts w:ascii="Times New Roman"/>
                <w:b w:val="false"/>
                <w:i w:val="false"/>
                <w:color w:val="000000"/>
                <w:sz w:val="20"/>
              </w:rPr>
              <w:t>
зертхана"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қазыналық
</w:t>
            </w:r>
            <w:r>
              <w:br/>
            </w:r>
            <w:r>
              <w:rPr>
                <w:rFonts w:ascii="Times New Roman"/>
                <w:b w:val="false"/>
                <w:i w:val="false"/>
                <w:color w:val="000000"/>
                <w:sz w:val="20"/>
              </w:rPr>
              <w:t>
кәсіпорнына арналған
</w:t>
            </w:r>
            <w:r>
              <w:br/>
            </w:r>
            <w:r>
              <w:rPr>
                <w:rFonts w:ascii="Times New Roman"/>
                <w:b w:val="false"/>
                <w:i w:val="false"/>
                <w:color w:val="000000"/>
                <w:sz w:val="20"/>
              </w:rPr>
              <w:t>
бір тұрпаттағы
</w:t>
            </w:r>
            <w:r>
              <w:br/>
            </w:r>
            <w:r>
              <w:rPr>
                <w:rFonts w:ascii="Times New Roman"/>
                <w:b w:val="false"/>
                <w:i w:val="false"/>
                <w:color w:val="000000"/>
                <w:sz w:val="20"/>
              </w:rPr>
              <w:t>
модульдік облыстық
</w:t>
            </w:r>
            <w:r>
              <w:br/>
            </w:r>
            <w:r>
              <w:rPr>
                <w:rFonts w:ascii="Times New Roman"/>
                <w:b w:val="false"/>
                <w:i w:val="false"/>
                <w:color w:val="000000"/>
                <w:sz w:val="20"/>
              </w:rPr>
              <w:t>
және/немесе аудандық
</w:t>
            </w:r>
            <w:r>
              <w:br/>
            </w:r>
            <w:r>
              <w:rPr>
                <w:rFonts w:ascii="Times New Roman"/>
                <w:b w:val="false"/>
                <w:i w:val="false"/>
                <w:color w:val="000000"/>
                <w:sz w:val="20"/>
              </w:rPr>
              <w:t>
ветеринариялық
</w:t>
            </w:r>
            <w:r>
              <w:br/>
            </w:r>
            <w:r>
              <w:rPr>
                <w:rFonts w:ascii="Times New Roman"/>
                <w:b w:val="false"/>
                <w:i w:val="false"/>
                <w:color w:val="000000"/>
                <w:sz w:val="20"/>
              </w:rPr>
              <w:t>
зертханаларды
</w:t>
            </w:r>
            <w:r>
              <w:br/>
            </w:r>
            <w:r>
              <w:rPr>
                <w:rFonts w:ascii="Times New Roman"/>
                <w:b w:val="false"/>
                <w:i w:val="false"/>
                <w:color w:val="000000"/>
                <w:sz w:val="20"/>
              </w:rPr>
              <w:t>
вивариімен салу.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
</w:t>
            </w:r>
            <w:r>
              <w:br/>
            </w:r>
            <w:r>
              <w:rPr>
                <w:rFonts w:ascii="Times New Roman"/>
                <w:b w:val="false"/>
                <w:i w:val="false"/>
                <w:color w:val="000000"/>
                <w:sz w:val="20"/>
              </w:rPr>
              <w:t>
өнеркәсіп
</w:t>
            </w:r>
            <w:r>
              <w:br/>
            </w:r>
            <w:r>
              <w:rPr>
                <w:rFonts w:ascii="Times New Roman"/>
                <w:b w:val="false"/>
                <w:i w:val="false"/>
                <w:color w:val="000000"/>
                <w:sz w:val="20"/>
              </w:rPr>
              <w:t>
кешенін-
</w:t>
            </w:r>
            <w:r>
              <w:br/>
            </w:r>
            <w:r>
              <w:rPr>
                <w:rFonts w:ascii="Times New Roman"/>
                <w:b w:val="false"/>
                <w:i w:val="false"/>
                <w:color w:val="000000"/>
                <w:sz w:val="20"/>
              </w:rPr>
              <w:t>
дегі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Ауыл шаруашылығы министрлігінің "Республикалық ветеринариялық зертхана" республикалық мемлекеттік қазыналық кәсіпорынның жануарларына арналған вивариімен бір тұрпаттағы модульді облыстық және/немесе аудандық ветеринариялық зертханалардың құрылысы.
</w:t>
      </w:r>
      <w:r>
        <w:br/>
      </w:r>
      <w:r>
        <w:rPr>
          <w:rFonts w:ascii="Times New Roman"/>
          <w:b w:val="false"/>
          <w:i w:val="false"/>
          <w:color w:val="000000"/>
          <w:sz w:val="28"/>
        </w:rPr>
        <w:t>
      Түпкілікті нәтиже: 2009 жылдың соңына дейін ветеринариялық зертханалар объектілерін салуды аяқтау (11 тұрпатты модульді облыстық және 115 бірдей тұрпаттағы модульді аудандық ветеринариялық зертханаларды жануарларға арналған вивариімен), халықаралық стандарттарға сәйкес микроорганизмдер дақылдары үшін биоқойма құрылысы, ғимараттарды және қосалқы бөлмелерді қайта жаңарту, лабораториялық жабдықтармен материалдық-техникалық жабдықтау, ветеринариялық зертхана мамандарын жоғарғы технологиялық зертханалық жабдықтармен жұмыс істеуге оқыту.
</w:t>
      </w:r>
      <w:r>
        <w:br/>
      </w:r>
      <w:r>
        <w:rPr>
          <w:rFonts w:ascii="Times New Roman"/>
          <w:b w:val="false"/>
          <w:i w:val="false"/>
          <w:color w:val="000000"/>
          <w:sz w:val="28"/>
        </w:rPr>
        <w:t>
      Қаржылық-экономикалық нәтиже: 2009 жылда күтіледі.
</w:t>
      </w:r>
      <w:r>
        <w:br/>
      </w:r>
      <w:r>
        <w:rPr>
          <w:rFonts w:ascii="Times New Roman"/>
          <w:b w:val="false"/>
          <w:i w:val="false"/>
          <w:color w:val="000000"/>
          <w:sz w:val="28"/>
        </w:rPr>
        <w:t>
      Уақыттылығы: жұмыстар кестесінің жоспарына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"Сырдария өзенінің арнасын реттеу және Арал теңізінің солтүстік бөлігін сақтау (2-фаза)"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38801 мың теңге (отыз сегіз миллион сегіз жүз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мен Халықаралық Қайта Құру және Даму Банкі арасындағы Сырдария өзенінің арнасын реттеу және Арал теңізінің солтүстік бөлігін сақтау (2-кезең) жобасын дайындауға грант бөлу туралы келісім-хатқа қол қою туралы" Қазақстан Республикасы Президентінің 2006 жылғы 9 қазандағы N 195 
</w:t>
      </w:r>
      <w:r>
        <w:rPr>
          <w:rFonts w:ascii="Times New Roman"/>
          <w:b w:val="false"/>
          <w:i w:val="false"/>
          <w:color w:val="000000"/>
          <w:sz w:val="28"/>
        </w:rPr>
        <w:t xml:space="preserve"> Жарлығы </w:t>
      </w:r>
      <w:r>
        <w:rPr>
          <w:rFonts w:ascii="Times New Roman"/>
          <w:b w:val="false"/>
          <w:i w:val="false"/>
          <w:color w:val="000000"/>
          <w:sz w:val="28"/>
        </w:rPr>
        <w:t>
; "Арал өңірінің проблемаларын кешенді шешу жөніндегі 2007-2009 жылдарға арналған бағдарламаны бекіту туралы" Қазақстан Республикасы Үкіметінің 2006 жылғы 26 қыркүйектегі N 915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"Сырдария өзенінің арнасын реттеу және Арал теңізінің солтүстік бөлігін сақтау" жобасының 2-кезеңінің техникалық-экономикалық негіздемесін алу.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жобаны әлеуметтік бағалауды жүргізу, техникалық-экономикалық негіздемені әзірлеу үшін жобаның қоршаған ортаға әсерін бағалауды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w:t>
            </w:r>
            <w:r>
              <w:br/>
            </w:r>
            <w:r>
              <w:rPr>
                <w:rFonts w:ascii="Times New Roman"/>
                <w:b w:val="false"/>
                <w:i w:val="false"/>
                <w:color w:val="000000"/>
                <w:sz w:val="20"/>
              </w:rPr>
              <w:t>
өзенінің
</w:t>
            </w:r>
            <w:r>
              <w:br/>
            </w:r>
            <w:r>
              <w:rPr>
                <w:rFonts w:ascii="Times New Roman"/>
                <w:b w:val="false"/>
                <w:i w:val="false"/>
                <w:color w:val="000000"/>
                <w:sz w:val="20"/>
              </w:rPr>
              <w:t>
арнасын
</w:t>
            </w:r>
            <w:r>
              <w:br/>
            </w:r>
            <w:r>
              <w:rPr>
                <w:rFonts w:ascii="Times New Roman"/>
                <w:b w:val="false"/>
                <w:i w:val="false"/>
                <w:color w:val="000000"/>
                <w:sz w:val="20"/>
              </w:rPr>
              <w:t>
реттеу
</w:t>
            </w:r>
            <w:r>
              <w:br/>
            </w:r>
            <w:r>
              <w:rPr>
                <w:rFonts w:ascii="Times New Roman"/>
                <w:b w:val="false"/>
                <w:i w:val="false"/>
                <w:color w:val="000000"/>
                <w:sz w:val="20"/>
              </w:rPr>
              <w:t>
және Арал
</w:t>
            </w:r>
            <w:r>
              <w:br/>
            </w:r>
            <w:r>
              <w:rPr>
                <w:rFonts w:ascii="Times New Roman"/>
                <w:b w:val="false"/>
                <w:i w:val="false"/>
                <w:color w:val="000000"/>
                <w:sz w:val="20"/>
              </w:rPr>
              <w:t>
теңізінің
</w:t>
            </w:r>
            <w:r>
              <w:br/>
            </w:r>
            <w:r>
              <w:rPr>
                <w:rFonts w:ascii="Times New Roman"/>
                <w:b w:val="false"/>
                <w:i w:val="false"/>
                <w:color w:val="000000"/>
                <w:sz w:val="20"/>
              </w:rPr>
              <w:t>
солтүстік
</w:t>
            </w:r>
            <w:r>
              <w:br/>
            </w:r>
            <w:r>
              <w:rPr>
                <w:rFonts w:ascii="Times New Roman"/>
                <w:b w:val="false"/>
                <w:i w:val="false"/>
                <w:color w:val="000000"/>
                <w:sz w:val="20"/>
              </w:rPr>
              <w:t>
бөлігін
</w:t>
            </w:r>
            <w:r>
              <w:br/>
            </w:r>
            <w:r>
              <w:rPr>
                <w:rFonts w:ascii="Times New Roman"/>
                <w:b w:val="false"/>
                <w:i w:val="false"/>
                <w:color w:val="000000"/>
                <w:sz w:val="20"/>
              </w:rPr>
              <w:t>
сақтау
</w:t>
            </w:r>
            <w:r>
              <w:br/>
            </w:r>
            <w:r>
              <w:rPr>
                <w:rFonts w:ascii="Times New Roman"/>
                <w:b w:val="false"/>
                <w:i w:val="false"/>
                <w:color w:val="000000"/>
                <w:sz w:val="20"/>
              </w:rPr>
              <w:t>
(2-фаза)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3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бюджеттен
</w:t>
            </w:r>
            <w:r>
              <w:br/>
            </w:r>
            <w:r>
              <w:rPr>
                <w:rFonts w:ascii="Times New Roman"/>
                <w:b w:val="false"/>
                <w:i w:val="false"/>
                <w:color w:val="000000"/>
                <w:sz w:val="20"/>
              </w:rPr>
              <w:t>
грантты
</w:t>
            </w:r>
            <w:r>
              <w:br/>
            </w:r>
            <w:r>
              <w:rPr>
                <w:rFonts w:ascii="Times New Roman"/>
                <w:b w:val="false"/>
                <w:i w:val="false"/>
                <w:color w:val="000000"/>
                <w:sz w:val="20"/>
              </w:rPr>
              <w:t>
бірлесіп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өзенінің
</w:t>
            </w:r>
            <w:r>
              <w:br/>
            </w:r>
            <w:r>
              <w:rPr>
                <w:rFonts w:ascii="Times New Roman"/>
                <w:b w:val="false"/>
                <w:i w:val="false"/>
                <w:color w:val="000000"/>
                <w:sz w:val="20"/>
              </w:rPr>
              <w:t>
арнасын реттеу және
</w:t>
            </w:r>
            <w:r>
              <w:br/>
            </w:r>
            <w:r>
              <w:rPr>
                <w:rFonts w:ascii="Times New Roman"/>
                <w:b w:val="false"/>
                <w:i w:val="false"/>
                <w:color w:val="000000"/>
                <w:sz w:val="20"/>
              </w:rPr>
              <w:t>
Арал теңізінің
</w:t>
            </w:r>
            <w:r>
              <w:br/>
            </w:r>
            <w:r>
              <w:rPr>
                <w:rFonts w:ascii="Times New Roman"/>
                <w:b w:val="false"/>
                <w:i w:val="false"/>
                <w:color w:val="000000"/>
                <w:sz w:val="20"/>
              </w:rPr>
              <w:t>
солтүстік бөлігін
</w:t>
            </w:r>
            <w:r>
              <w:br/>
            </w:r>
            <w:r>
              <w:rPr>
                <w:rFonts w:ascii="Times New Roman"/>
                <w:b w:val="false"/>
                <w:i w:val="false"/>
                <w:color w:val="000000"/>
                <w:sz w:val="20"/>
              </w:rPr>
              <w:t>
сақтау" жобасының
</w:t>
            </w:r>
            <w:r>
              <w:br/>
            </w:r>
            <w:r>
              <w:rPr>
                <w:rFonts w:ascii="Times New Roman"/>
                <w:b w:val="false"/>
                <w:i w:val="false"/>
                <w:color w:val="000000"/>
                <w:sz w:val="20"/>
              </w:rPr>
              <w:t>
2-кезеңінің
</w:t>
            </w:r>
            <w:r>
              <w:br/>
            </w:r>
            <w:r>
              <w:rPr>
                <w:rFonts w:ascii="Times New Roman"/>
                <w:b w:val="false"/>
                <w:i w:val="false"/>
                <w:color w:val="000000"/>
                <w:sz w:val="20"/>
              </w:rPr>
              <w:t>
техникалық-экономика-
</w:t>
            </w:r>
            <w:r>
              <w:br/>
            </w:r>
            <w:r>
              <w:rPr>
                <w:rFonts w:ascii="Times New Roman"/>
                <w:b w:val="false"/>
                <w:i w:val="false"/>
                <w:color w:val="000000"/>
                <w:sz w:val="20"/>
              </w:rPr>
              <w:t>
лық негіздемесін
</w:t>
            </w:r>
            <w:r>
              <w:br/>
            </w:r>
            <w:r>
              <w:rPr>
                <w:rFonts w:ascii="Times New Roman"/>
                <w:b w:val="false"/>
                <w:i w:val="false"/>
                <w:color w:val="000000"/>
                <w:sz w:val="20"/>
              </w:rPr>
              <w:t>
әзірлеуге келісім-
</w:t>
            </w:r>
            <w:r>
              <w:br/>
            </w:r>
            <w:r>
              <w:rPr>
                <w:rFonts w:ascii="Times New Roman"/>
                <w:b w:val="false"/>
                <w:i w:val="false"/>
                <w:color w:val="000000"/>
                <w:sz w:val="20"/>
              </w:rPr>
              <w:t>
шарттар құнының бір
</w:t>
            </w:r>
            <w:r>
              <w:br/>
            </w:r>
            <w:r>
              <w:rPr>
                <w:rFonts w:ascii="Times New Roman"/>
                <w:b w:val="false"/>
                <w:i w:val="false"/>
                <w:color w:val="000000"/>
                <w:sz w:val="20"/>
              </w:rPr>
              <w:t>
бөлігін төлеу.
</w:t>
            </w:r>
            <w:r>
              <w:br/>
            </w:r>
            <w:r>
              <w:rPr>
                <w:rFonts w:ascii="Times New Roman"/>
                <w:b w:val="false"/>
                <w:i w:val="false"/>
                <w:color w:val="000000"/>
                <w:sz w:val="20"/>
              </w:rPr>
              <w:t>
Операциялық шығындарды
</w:t>
            </w:r>
            <w:r>
              <w:br/>
            </w:r>
            <w:r>
              <w:rPr>
                <w:rFonts w:ascii="Times New Roman"/>
                <w:b w:val="false"/>
                <w:i w:val="false"/>
                <w:color w:val="000000"/>
                <w:sz w:val="20"/>
              </w:rPr>
              <w:t>
қоса 2 адамнан тұратын
</w:t>
            </w:r>
            <w:r>
              <w:br/>
            </w:r>
            <w:r>
              <w:rPr>
                <w:rFonts w:ascii="Times New Roman"/>
                <w:b w:val="false"/>
                <w:i w:val="false"/>
                <w:color w:val="000000"/>
                <w:sz w:val="20"/>
              </w:rPr>
              <w:t>
жобаны басқару бойынша
</w:t>
            </w:r>
            <w:r>
              <w:br/>
            </w:r>
            <w:r>
              <w:rPr>
                <w:rFonts w:ascii="Times New Roman"/>
                <w:b w:val="false"/>
                <w:i w:val="false"/>
                <w:color w:val="000000"/>
                <w:sz w:val="20"/>
              </w:rPr>
              <w:t>
жергілікті
</w:t>
            </w:r>
            <w:r>
              <w:br/>
            </w:r>
            <w:r>
              <w:rPr>
                <w:rFonts w:ascii="Times New Roman"/>
                <w:b w:val="false"/>
                <w:i w:val="false"/>
                <w:color w:val="000000"/>
                <w:sz w:val="20"/>
              </w:rPr>
              <w:t>
консультанттардың
</w:t>
            </w:r>
            <w:r>
              <w:br/>
            </w:r>
            <w:r>
              <w:rPr>
                <w:rFonts w:ascii="Times New Roman"/>
                <w:b w:val="false"/>
                <w:i w:val="false"/>
                <w:color w:val="000000"/>
                <w:sz w:val="20"/>
              </w:rPr>
              <w:t>
қызметін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өзенінің
</w:t>
            </w:r>
            <w:r>
              <w:br/>
            </w:r>
            <w:r>
              <w:rPr>
                <w:rFonts w:ascii="Times New Roman"/>
                <w:b w:val="false"/>
                <w:i w:val="false"/>
                <w:color w:val="000000"/>
                <w:sz w:val="20"/>
              </w:rPr>
              <w:t>
арнасын реттеу және
</w:t>
            </w:r>
            <w:r>
              <w:br/>
            </w:r>
            <w:r>
              <w:rPr>
                <w:rFonts w:ascii="Times New Roman"/>
                <w:b w:val="false"/>
                <w:i w:val="false"/>
                <w:color w:val="000000"/>
                <w:sz w:val="20"/>
              </w:rPr>
              <w:t>
Арал теңізінің
</w:t>
            </w:r>
            <w:r>
              <w:br/>
            </w:r>
            <w:r>
              <w:rPr>
                <w:rFonts w:ascii="Times New Roman"/>
                <w:b w:val="false"/>
                <w:i w:val="false"/>
                <w:color w:val="000000"/>
                <w:sz w:val="20"/>
              </w:rPr>
              <w:t>
солтүстік бөлігін
</w:t>
            </w:r>
            <w:r>
              <w:br/>
            </w:r>
            <w:r>
              <w:rPr>
                <w:rFonts w:ascii="Times New Roman"/>
                <w:b w:val="false"/>
                <w:i w:val="false"/>
                <w:color w:val="000000"/>
                <w:sz w:val="20"/>
              </w:rPr>
              <w:t>
сақтау" жобасының
</w:t>
            </w:r>
            <w:r>
              <w:br/>
            </w:r>
            <w:r>
              <w:rPr>
                <w:rFonts w:ascii="Times New Roman"/>
                <w:b w:val="false"/>
                <w:i w:val="false"/>
                <w:color w:val="000000"/>
                <w:sz w:val="20"/>
              </w:rPr>
              <w:t>
2-кезеңінің
</w:t>
            </w:r>
            <w:r>
              <w:br/>
            </w:r>
            <w:r>
              <w:rPr>
                <w:rFonts w:ascii="Times New Roman"/>
                <w:b w:val="false"/>
                <w:i w:val="false"/>
                <w:color w:val="000000"/>
                <w:sz w:val="20"/>
              </w:rPr>
              <w:t>
техникалық-экономика-
</w:t>
            </w:r>
            <w:r>
              <w:br/>
            </w:r>
            <w:r>
              <w:rPr>
                <w:rFonts w:ascii="Times New Roman"/>
                <w:b w:val="false"/>
                <w:i w:val="false"/>
                <w:color w:val="000000"/>
                <w:sz w:val="20"/>
              </w:rPr>
              <w:t>
лық негіздемесін
</w:t>
            </w:r>
            <w:r>
              <w:br/>
            </w:r>
            <w:r>
              <w:rPr>
                <w:rFonts w:ascii="Times New Roman"/>
                <w:b w:val="false"/>
                <w:i w:val="false"/>
                <w:color w:val="000000"/>
                <w:sz w:val="20"/>
              </w:rPr>
              <w:t>
әзірлеуге келісім-
</w:t>
            </w:r>
            <w:r>
              <w:br/>
            </w:r>
            <w:r>
              <w:rPr>
                <w:rFonts w:ascii="Times New Roman"/>
                <w:b w:val="false"/>
                <w:i w:val="false"/>
                <w:color w:val="000000"/>
                <w:sz w:val="20"/>
              </w:rPr>
              <w:t>
шарттар құнының бір
</w:t>
            </w:r>
            <w:r>
              <w:br/>
            </w:r>
            <w:r>
              <w:rPr>
                <w:rFonts w:ascii="Times New Roman"/>
                <w:b w:val="false"/>
                <w:i w:val="false"/>
                <w:color w:val="000000"/>
                <w:sz w:val="20"/>
              </w:rPr>
              <w:t>
бөлігін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бір техникалық-экономикалық негіздемені әзірлеу.
</w:t>
      </w:r>
      <w:r>
        <w:br/>
      </w:r>
      <w:r>
        <w:rPr>
          <w:rFonts w:ascii="Times New Roman"/>
          <w:b w:val="false"/>
          <w:i w:val="false"/>
          <w:color w:val="000000"/>
          <w:sz w:val="28"/>
        </w:rPr>
        <w:t>
      Түпкілікті нәтиже: "Сырдария өзенінің арнасын реттеу және Арал теңізінің солтүстік бөлігін сақтау" кең ауқымды жобасының 2-кезеңінің техникалық-экономикалық негіздемесін алу (жобаның соңында).
</w:t>
      </w:r>
      <w:r>
        <w:br/>
      </w:r>
      <w:r>
        <w:rPr>
          <w:rFonts w:ascii="Times New Roman"/>
          <w:b w:val="false"/>
          <w:i w:val="false"/>
          <w:color w:val="000000"/>
          <w:sz w:val="28"/>
        </w:rPr>
        <w:t>
      Қаржылық-экономикалық нәтиже: Арал өңіріндегі 600 мың адамның тұрмысын жақсартуға бір техникалық-экономикалық негіздемесін алу.
</w:t>
      </w:r>
      <w:r>
        <w:br/>
      </w:r>
      <w:r>
        <w:rPr>
          <w:rFonts w:ascii="Times New Roman"/>
          <w:b w:val="false"/>
          <w:i w:val="false"/>
          <w:color w:val="000000"/>
          <w:sz w:val="28"/>
        </w:rPr>
        <w:t>
      Уақыттылығы: жұмысты 100 пайыз орындау.
</w:t>
      </w:r>
      <w:r>
        <w:br/>
      </w:r>
      <w:r>
        <w:rPr>
          <w:rFonts w:ascii="Times New Roman"/>
          <w:b w:val="false"/>
          <w:i w:val="false"/>
          <w:color w:val="000000"/>
          <w:sz w:val="28"/>
        </w:rPr>
        <w:t>
      Сапасы: техникалық-экономикалық негіздемеге оң қорытынды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"Ауыл шаруашылығы дақылдарының сорттарын сынақтан өткізу"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449759 мың теңге (төрт жүз қырық тоғыз миллион жеті жүз елу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"Селекциялық жетістіктерді қорғау туралы" Қазақстан Республикасының 1999 жылғы 13 шілдедегі Заңының 
</w:t>
      </w:r>
      <w:r>
        <w:rPr>
          <w:rFonts w:ascii="Times New Roman"/>
          <w:b w:val="false"/>
          <w:i w:val="false"/>
          <w:color w:val="000000"/>
          <w:sz w:val="28"/>
        </w:rPr>
        <w:t xml:space="preserve"> 3-бабы </w:t>
      </w:r>
      <w:r>
        <w:rPr>
          <w:rFonts w:ascii="Times New Roman"/>
          <w:b w:val="false"/>
          <w:i w:val="false"/>
          <w:color w:val="000000"/>
          <w:sz w:val="28"/>
        </w:rPr>
        <w:t>
; "Тұқым шаруашылығы туралы" Қазақстан Республикасының 2003 жылғы 8 ақпандағы Заңының 
</w:t>
      </w:r>
      <w:r>
        <w:rPr>
          <w:rFonts w:ascii="Times New Roman"/>
          <w:b w:val="false"/>
          <w:i w:val="false"/>
          <w:color w:val="000000"/>
          <w:sz w:val="28"/>
        </w:rPr>
        <w:t xml:space="preserve"> 4-бабы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Ауыл шаруашылығы министрлігінің "Селекциялық жетістіктерді сынау және қорғау" республикалық мемлекеттік кәсіпорнын қайта ұйымдастыру туралы" Қазақстан Республикасы Үкіметінің 2000 жылғы 11 ақпандағы N 204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республикамыздың ауыл шаруашылығы өндірісіне ауыл шаруашылығы өсімдіктердің отандық және шетел селекциясының жаңа жоғары өнімді сорттарын енгізу. Отандық ауыл шаруашылығы тауарын өндірушілердің егіске Қазақстан Республикасында пайдалануға рұқсат етілген селекциялық жетістіктердің мемлекеттік тізіліміне енгізілген ауыл шаруашылығы өсімдіктері сорттарының тұқымын пайдалануы.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өнімді және сапасы жөнінен бағалы сорттарды анықтау, селекциялық жетістіктің патенттік қабілеті мен шаруашылықтық пайдалылығы шарттарына сәйкестігі туралы қорытынды беру.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дақылда-
</w:t>
            </w:r>
            <w:r>
              <w:br/>
            </w:r>
            <w:r>
              <w:rPr>
                <w:rFonts w:ascii="Times New Roman"/>
                <w:b w:val="false"/>
                <w:i w:val="false"/>
                <w:color w:val="000000"/>
                <w:sz w:val="20"/>
              </w:rPr>
              <w:t>
рының
</w:t>
            </w:r>
            <w:r>
              <w:br/>
            </w:r>
            <w:r>
              <w:rPr>
                <w:rFonts w:ascii="Times New Roman"/>
                <w:b w:val="false"/>
                <w:i w:val="false"/>
                <w:color w:val="000000"/>
                <w:sz w:val="20"/>
              </w:rPr>
              <w:t>
сорттарын
</w:t>
            </w:r>
            <w:r>
              <w:br/>
            </w:r>
            <w:r>
              <w:rPr>
                <w:rFonts w:ascii="Times New Roman"/>
                <w:b w:val="false"/>
                <w:i w:val="false"/>
                <w:color w:val="000000"/>
                <w:sz w:val="20"/>
              </w:rPr>
              <w:t>
сынақтан
</w:t>
            </w:r>
            <w:r>
              <w:br/>
            </w:r>
            <w:r>
              <w:rPr>
                <w:rFonts w:ascii="Times New Roman"/>
                <w:b w:val="false"/>
                <w:i w:val="false"/>
                <w:color w:val="000000"/>
                <w:sz w:val="20"/>
              </w:rPr>
              <w:t>
өткізу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Республикасында
</w:t>
            </w:r>
            <w:r>
              <w:br/>
            </w:r>
            <w:r>
              <w:rPr>
                <w:rFonts w:ascii="Times New Roman"/>
                <w:b w:val="false"/>
                <w:i w:val="false"/>
                <w:color w:val="000000"/>
                <w:sz w:val="20"/>
              </w:rPr>
              <w:t>
пайдалануға жіберілген
</w:t>
            </w:r>
            <w:r>
              <w:br/>
            </w:r>
            <w:r>
              <w:rPr>
                <w:rFonts w:ascii="Times New Roman"/>
                <w:b w:val="false"/>
                <w:i w:val="false"/>
                <w:color w:val="000000"/>
                <w:sz w:val="20"/>
              </w:rPr>
              <w:t>
селекциялық
</w:t>
            </w:r>
            <w:r>
              <w:br/>
            </w:r>
            <w:r>
              <w:rPr>
                <w:rFonts w:ascii="Times New Roman"/>
                <w:b w:val="false"/>
                <w:i w:val="false"/>
                <w:color w:val="000000"/>
                <w:sz w:val="20"/>
              </w:rPr>
              <w:t>
жетістіктердің
</w:t>
            </w:r>
            <w:r>
              <w:br/>
            </w:r>
            <w:r>
              <w:rPr>
                <w:rFonts w:ascii="Times New Roman"/>
                <w:b w:val="false"/>
                <w:i w:val="false"/>
                <w:color w:val="000000"/>
                <w:sz w:val="20"/>
              </w:rPr>
              <w:t>
Мемлекеттік тізбесіне
</w:t>
            </w:r>
            <w:r>
              <w:br/>
            </w:r>
            <w:r>
              <w:rPr>
                <w:rFonts w:ascii="Times New Roman"/>
                <w:b w:val="false"/>
                <w:i w:val="false"/>
                <w:color w:val="000000"/>
                <w:sz w:val="20"/>
              </w:rPr>
              <w:t>
табылған сапасы
</w:t>
            </w:r>
            <w:r>
              <w:br/>
            </w:r>
            <w:r>
              <w:rPr>
                <w:rFonts w:ascii="Times New Roman"/>
                <w:b w:val="false"/>
                <w:i w:val="false"/>
                <w:color w:val="000000"/>
                <w:sz w:val="20"/>
              </w:rPr>
              <w:t>
жағынан өнімді
</w:t>
            </w:r>
            <w:r>
              <w:br/>
            </w:r>
            <w:r>
              <w:rPr>
                <w:rFonts w:ascii="Times New Roman"/>
                <w:b w:val="false"/>
                <w:i w:val="false"/>
                <w:color w:val="000000"/>
                <w:sz w:val="20"/>
              </w:rPr>
              <w:t>
сорттарды енгізу
</w:t>
            </w:r>
            <w:r>
              <w:br/>
            </w:r>
            <w:r>
              <w:rPr>
                <w:rFonts w:ascii="Times New Roman"/>
                <w:b w:val="false"/>
                <w:i w:val="false"/>
                <w:color w:val="000000"/>
                <w:sz w:val="20"/>
              </w:rPr>
              <w:t>
мақсатымен 6550-ге
</w:t>
            </w:r>
            <w:r>
              <w:br/>
            </w:r>
            <w:r>
              <w:rPr>
                <w:rFonts w:ascii="Times New Roman"/>
                <w:b w:val="false"/>
                <w:i w:val="false"/>
                <w:color w:val="000000"/>
                <w:sz w:val="20"/>
              </w:rPr>
              <w:t>
дейін сорт сынау
</w:t>
            </w:r>
            <w:r>
              <w:br/>
            </w:r>
            <w:r>
              <w:rPr>
                <w:rFonts w:ascii="Times New Roman"/>
                <w:b w:val="false"/>
                <w:i w:val="false"/>
                <w:color w:val="000000"/>
                <w:sz w:val="20"/>
              </w:rPr>
              <w:t>
өткізумен 115 ауыл
</w:t>
            </w:r>
            <w:r>
              <w:br/>
            </w:r>
            <w:r>
              <w:rPr>
                <w:rFonts w:ascii="Times New Roman"/>
                <w:b w:val="false"/>
                <w:i w:val="false"/>
                <w:color w:val="000000"/>
                <w:sz w:val="20"/>
              </w:rPr>
              <w:t>
шаруашылығы дақылдары
</w:t>
            </w:r>
            <w:r>
              <w:br/>
            </w:r>
            <w:r>
              <w:rPr>
                <w:rFonts w:ascii="Times New Roman"/>
                <w:b w:val="false"/>
                <w:i w:val="false"/>
                <w:color w:val="000000"/>
                <w:sz w:val="20"/>
              </w:rPr>
              <w:t>
бойынша сапасы бойынша
</w:t>
            </w:r>
            <w:r>
              <w:br/>
            </w:r>
            <w:r>
              <w:rPr>
                <w:rFonts w:ascii="Times New Roman"/>
                <w:b w:val="false"/>
                <w:i w:val="false"/>
                <w:color w:val="000000"/>
                <w:sz w:val="20"/>
              </w:rPr>
              <w:t>
бағалы және өнімді
</w:t>
            </w:r>
            <w:r>
              <w:br/>
            </w:r>
            <w:r>
              <w:rPr>
                <w:rFonts w:ascii="Times New Roman"/>
                <w:b w:val="false"/>
                <w:i w:val="false"/>
                <w:color w:val="000000"/>
                <w:sz w:val="20"/>
              </w:rPr>
              <w:t>
сорттарды анықтау үшін
</w:t>
            </w:r>
            <w:r>
              <w:br/>
            </w:r>
            <w:r>
              <w:rPr>
                <w:rFonts w:ascii="Times New Roman"/>
                <w:b w:val="false"/>
                <w:i w:val="false"/>
                <w:color w:val="000000"/>
                <w:sz w:val="20"/>
              </w:rPr>
              <w:t>
16000 гектар алқапта
</w:t>
            </w:r>
            <w:r>
              <w:br/>
            </w:r>
            <w:r>
              <w:rPr>
                <w:rFonts w:ascii="Times New Roman"/>
                <w:b w:val="false"/>
                <w:i w:val="false"/>
                <w:color w:val="000000"/>
                <w:sz w:val="20"/>
              </w:rPr>
              <w:t>
агротехникалық
</w:t>
            </w:r>
            <w:r>
              <w:br/>
            </w:r>
            <w:r>
              <w:rPr>
                <w:rFonts w:ascii="Times New Roman"/>
                <w:b w:val="false"/>
                <w:i w:val="false"/>
                <w:color w:val="000000"/>
                <w:sz w:val="20"/>
              </w:rPr>
              <w:t>
іс-шараларды кешенді
</w:t>
            </w:r>
            <w:r>
              <w:br/>
            </w:r>
            <w:r>
              <w:rPr>
                <w:rFonts w:ascii="Times New Roman"/>
                <w:b w:val="false"/>
                <w:i w:val="false"/>
                <w:color w:val="000000"/>
                <w:sz w:val="20"/>
              </w:rPr>
              <w:t>
өткізу арқылы ауыл
</w:t>
            </w:r>
            <w:r>
              <w:br/>
            </w:r>
            <w:r>
              <w:rPr>
                <w:rFonts w:ascii="Times New Roman"/>
                <w:b w:val="false"/>
                <w:i w:val="false"/>
                <w:color w:val="000000"/>
                <w:sz w:val="20"/>
              </w:rPr>
              <w:t>
шаруашылығы
</w:t>
            </w:r>
            <w:r>
              <w:br/>
            </w:r>
            <w:r>
              <w:rPr>
                <w:rFonts w:ascii="Times New Roman"/>
                <w:b w:val="false"/>
                <w:i w:val="false"/>
                <w:color w:val="000000"/>
                <w:sz w:val="20"/>
              </w:rPr>
              <w:t>
дақылдарының патенттік
</w:t>
            </w:r>
            <w:r>
              <w:br/>
            </w:r>
            <w:r>
              <w:rPr>
                <w:rFonts w:ascii="Times New Roman"/>
                <w:b w:val="false"/>
                <w:i w:val="false"/>
                <w:color w:val="000000"/>
                <w:sz w:val="20"/>
              </w:rPr>
              <w:t>
қабілеті мен
</w:t>
            </w:r>
            <w:r>
              <w:br/>
            </w:r>
            <w:r>
              <w:rPr>
                <w:rFonts w:ascii="Times New Roman"/>
                <w:b w:val="false"/>
                <w:i w:val="false"/>
                <w:color w:val="000000"/>
                <w:sz w:val="20"/>
              </w:rPr>
              <w:t>
шаруашылық
</w:t>
            </w:r>
            <w:r>
              <w:br/>
            </w:r>
            <w:r>
              <w:rPr>
                <w:rFonts w:ascii="Times New Roman"/>
                <w:b w:val="false"/>
                <w:i w:val="false"/>
                <w:color w:val="000000"/>
                <w:sz w:val="20"/>
              </w:rPr>
              <w:t>
пайдалылығына
</w:t>
            </w:r>
            <w:r>
              <w:br/>
            </w:r>
            <w:r>
              <w:rPr>
                <w:rFonts w:ascii="Times New Roman"/>
                <w:b w:val="false"/>
                <w:i w:val="false"/>
                <w:color w:val="000000"/>
                <w:sz w:val="20"/>
              </w:rPr>
              <w:t>
мемлекеттік сорт
</w:t>
            </w:r>
            <w:r>
              <w:br/>
            </w:r>
            <w:r>
              <w:rPr>
                <w:rFonts w:ascii="Times New Roman"/>
                <w:b w:val="false"/>
                <w:i w:val="false"/>
                <w:color w:val="000000"/>
                <w:sz w:val="20"/>
              </w:rPr>
              <w:t>
сынауды жүргізу үшін
</w:t>
            </w:r>
            <w:r>
              <w:br/>
            </w:r>
            <w:r>
              <w:rPr>
                <w:rFonts w:ascii="Times New Roman"/>
                <w:b w:val="false"/>
                <w:i w:val="false"/>
                <w:color w:val="000000"/>
                <w:sz w:val="20"/>
              </w:rPr>
              <w:t>
штат саны 37 адамнан
</w:t>
            </w:r>
            <w:r>
              <w:br/>
            </w:r>
            <w:r>
              <w:rPr>
                <w:rFonts w:ascii="Times New Roman"/>
                <w:b w:val="false"/>
                <w:i w:val="false"/>
                <w:color w:val="000000"/>
                <w:sz w:val="20"/>
              </w:rPr>
              <w:t>
тұратын "Ауыл
</w:t>
            </w:r>
            <w:r>
              <w:br/>
            </w:r>
            <w:r>
              <w:rPr>
                <w:rFonts w:ascii="Times New Roman"/>
                <w:b w:val="false"/>
                <w:i w:val="false"/>
                <w:color w:val="000000"/>
                <w:sz w:val="20"/>
              </w:rPr>
              <w:t>
шаруашылығы
</w:t>
            </w:r>
            <w:r>
              <w:br/>
            </w:r>
            <w:r>
              <w:rPr>
                <w:rFonts w:ascii="Times New Roman"/>
                <w:b w:val="false"/>
                <w:i w:val="false"/>
                <w:color w:val="000000"/>
                <w:sz w:val="20"/>
              </w:rPr>
              <w:t>
дақылдарының сорттарын
</w:t>
            </w:r>
            <w:r>
              <w:br/>
            </w:r>
            <w:r>
              <w:rPr>
                <w:rFonts w:ascii="Times New Roman"/>
                <w:b w:val="false"/>
                <w:i w:val="false"/>
                <w:color w:val="000000"/>
                <w:sz w:val="20"/>
              </w:rPr>
              <w:t>
сынақтан өткізу
</w:t>
            </w:r>
            <w:r>
              <w:br/>
            </w:r>
            <w:r>
              <w:rPr>
                <w:rFonts w:ascii="Times New Roman"/>
                <w:b w:val="false"/>
                <w:i w:val="false"/>
                <w:color w:val="000000"/>
                <w:sz w:val="20"/>
              </w:rPr>
              <w:t>
жөніндегі Мемлекеттік
</w:t>
            </w:r>
            <w:r>
              <w:br/>
            </w:r>
            <w:r>
              <w:rPr>
                <w:rFonts w:ascii="Times New Roman"/>
                <w:b w:val="false"/>
                <w:i w:val="false"/>
                <w:color w:val="000000"/>
                <w:sz w:val="20"/>
              </w:rPr>
              <w:t>
комиссия" мемлекеттік
</w:t>
            </w:r>
            <w:r>
              <w:br/>
            </w:r>
            <w:r>
              <w:rPr>
                <w:rFonts w:ascii="Times New Roman"/>
                <w:b w:val="false"/>
                <w:i w:val="false"/>
                <w:color w:val="000000"/>
                <w:sz w:val="20"/>
              </w:rPr>
              <w:t>
мекемесін, штат саны
</w:t>
            </w:r>
            <w:r>
              <w:br/>
            </w:r>
            <w:r>
              <w:rPr>
                <w:rFonts w:ascii="Times New Roman"/>
                <w:b w:val="false"/>
                <w:i w:val="false"/>
                <w:color w:val="000000"/>
                <w:sz w:val="20"/>
              </w:rPr>
              <w:t>
212 адамнан тұратын
</w:t>
            </w:r>
            <w:r>
              <w:br/>
            </w:r>
            <w:r>
              <w:rPr>
                <w:rFonts w:ascii="Times New Roman"/>
                <w:b w:val="false"/>
                <w:i w:val="false"/>
                <w:color w:val="000000"/>
                <w:sz w:val="20"/>
              </w:rPr>
              <w:t>
ауыл шаруашылығы
</w:t>
            </w:r>
            <w:r>
              <w:br/>
            </w:r>
            <w:r>
              <w:rPr>
                <w:rFonts w:ascii="Times New Roman"/>
                <w:b w:val="false"/>
                <w:i w:val="false"/>
                <w:color w:val="000000"/>
                <w:sz w:val="20"/>
              </w:rPr>
              <w:t>
дақылдарының сорттарын
</w:t>
            </w:r>
            <w:r>
              <w:br/>
            </w:r>
            <w:r>
              <w:rPr>
                <w:rFonts w:ascii="Times New Roman"/>
                <w:b w:val="false"/>
                <w:i w:val="false"/>
                <w:color w:val="000000"/>
                <w:sz w:val="20"/>
              </w:rPr>
              <w:t>
сынақтан өткізу
</w:t>
            </w:r>
            <w:r>
              <w:br/>
            </w:r>
            <w:r>
              <w:rPr>
                <w:rFonts w:ascii="Times New Roman"/>
                <w:b w:val="false"/>
                <w:i w:val="false"/>
                <w:color w:val="000000"/>
                <w:sz w:val="20"/>
              </w:rPr>
              <w:t>
жөніндегі 12 облыстық
</w:t>
            </w:r>
            <w:r>
              <w:br/>
            </w:r>
            <w:r>
              <w:rPr>
                <w:rFonts w:ascii="Times New Roman"/>
                <w:b w:val="false"/>
                <w:i w:val="false"/>
                <w:color w:val="000000"/>
                <w:sz w:val="20"/>
              </w:rPr>
              <w:t>
және 3 өңірлік
</w:t>
            </w:r>
            <w:r>
              <w:br/>
            </w:r>
            <w:r>
              <w:rPr>
                <w:rFonts w:ascii="Times New Roman"/>
                <w:b w:val="false"/>
                <w:i w:val="false"/>
                <w:color w:val="000000"/>
                <w:sz w:val="20"/>
              </w:rPr>
              <w:t>
инспектураларды ұстау.
</w:t>
            </w:r>
            <w:r>
              <w:br/>
            </w:r>
            <w:r>
              <w:rPr>
                <w:rFonts w:ascii="Times New Roman"/>
                <w:b w:val="false"/>
                <w:i w:val="false"/>
                <w:color w:val="000000"/>
                <w:sz w:val="20"/>
              </w:rPr>
              <w:t>
Барлық агротехникалық
</w:t>
            </w:r>
            <w:r>
              <w:br/>
            </w:r>
            <w:r>
              <w:rPr>
                <w:rFonts w:ascii="Times New Roman"/>
                <w:b w:val="false"/>
                <w:i w:val="false"/>
                <w:color w:val="000000"/>
                <w:sz w:val="20"/>
              </w:rPr>
              <w:t>
жұмыстарды толық
</w:t>
            </w:r>
            <w:r>
              <w:br/>
            </w:r>
            <w:r>
              <w:rPr>
                <w:rFonts w:ascii="Times New Roman"/>
                <w:b w:val="false"/>
                <w:i w:val="false"/>
                <w:color w:val="000000"/>
                <w:sz w:val="20"/>
              </w:rPr>
              <w:t>
көлемде орындау үшін
</w:t>
            </w:r>
            <w:r>
              <w:br/>
            </w:r>
            <w:r>
              <w:rPr>
                <w:rFonts w:ascii="Times New Roman"/>
                <w:b w:val="false"/>
                <w:i w:val="false"/>
                <w:color w:val="000000"/>
                <w:sz w:val="20"/>
              </w:rPr>
              <w:t>
селекциялық
</w:t>
            </w:r>
            <w:r>
              <w:br/>
            </w:r>
            <w:r>
              <w:rPr>
                <w:rFonts w:ascii="Times New Roman"/>
                <w:b w:val="false"/>
                <w:i w:val="false"/>
                <w:color w:val="000000"/>
                <w:sz w:val="20"/>
              </w:rPr>
              <w:t>
комбайндарды,
</w:t>
            </w:r>
            <w:r>
              <w:br/>
            </w:r>
            <w:r>
              <w:rPr>
                <w:rFonts w:ascii="Times New Roman"/>
                <w:b w:val="false"/>
                <w:i w:val="false"/>
                <w:color w:val="000000"/>
                <w:sz w:val="20"/>
              </w:rPr>
              <w:t>
тіркемелі құралдарды
</w:t>
            </w:r>
            <w:r>
              <w:br/>
            </w:r>
            <w:r>
              <w:rPr>
                <w:rFonts w:ascii="Times New Roman"/>
                <w:b w:val="false"/>
                <w:i w:val="false"/>
                <w:color w:val="000000"/>
                <w:sz w:val="20"/>
              </w:rPr>
              <w:t>
және басқада
</w:t>
            </w:r>
            <w:r>
              <w:br/>
            </w:r>
            <w:r>
              <w:rPr>
                <w:rFonts w:ascii="Times New Roman"/>
                <w:b w:val="false"/>
                <w:i w:val="false"/>
                <w:color w:val="000000"/>
                <w:sz w:val="20"/>
              </w:rPr>
              <w:t>
жабдықтарды сатып алу.
</w:t>
            </w:r>
            <w:r>
              <w:br/>
            </w:r>
            <w:r>
              <w:rPr>
                <w:rFonts w:ascii="Times New Roman"/>
                <w:b w:val="false"/>
                <w:i w:val="false"/>
                <w:color w:val="000000"/>
                <w:sz w:val="20"/>
              </w:rPr>
              <w:t>
Отандық және шетел
</w:t>
            </w:r>
            <w:r>
              <w:br/>
            </w:r>
            <w:r>
              <w:rPr>
                <w:rFonts w:ascii="Times New Roman"/>
                <w:b w:val="false"/>
                <w:i w:val="false"/>
                <w:color w:val="000000"/>
                <w:sz w:val="20"/>
              </w:rPr>
              <w:t>
селекциялы ауыл
</w:t>
            </w:r>
            <w:r>
              <w:br/>
            </w:r>
            <w:r>
              <w:rPr>
                <w:rFonts w:ascii="Times New Roman"/>
                <w:b w:val="false"/>
                <w:i w:val="false"/>
                <w:color w:val="000000"/>
                <w:sz w:val="20"/>
              </w:rPr>
              <w:t>
шаруашылығы
</w:t>
            </w:r>
            <w:r>
              <w:br/>
            </w:r>
            <w:r>
              <w:rPr>
                <w:rFonts w:ascii="Times New Roman"/>
                <w:b w:val="false"/>
                <w:i w:val="false"/>
                <w:color w:val="000000"/>
                <w:sz w:val="20"/>
              </w:rPr>
              <w:t>
өсімдіктерінің жаңа
</w:t>
            </w:r>
            <w:r>
              <w:br/>
            </w:r>
            <w:r>
              <w:rPr>
                <w:rFonts w:ascii="Times New Roman"/>
                <w:b w:val="false"/>
                <w:i w:val="false"/>
                <w:color w:val="000000"/>
                <w:sz w:val="20"/>
              </w:rPr>
              <w:t>
жоғары өнімді
</w:t>
            </w:r>
            <w:r>
              <w:br/>
            </w:r>
            <w:r>
              <w:rPr>
                <w:rFonts w:ascii="Times New Roman"/>
                <w:b w:val="false"/>
                <w:i w:val="false"/>
                <w:color w:val="000000"/>
                <w:sz w:val="20"/>
              </w:rPr>
              <w:t>
сорттарын табу
</w:t>
            </w:r>
            <w:r>
              <w:br/>
            </w:r>
            <w:r>
              <w:rPr>
                <w:rFonts w:ascii="Times New Roman"/>
                <w:b w:val="false"/>
                <w:i w:val="false"/>
                <w:color w:val="000000"/>
                <w:sz w:val="20"/>
              </w:rPr>
              <w:t>
әдістерін жетілдіру
</w:t>
            </w:r>
            <w:r>
              <w:br/>
            </w:r>
            <w:r>
              <w:rPr>
                <w:rFonts w:ascii="Times New Roman"/>
                <w:b w:val="false"/>
                <w:i w:val="false"/>
                <w:color w:val="000000"/>
                <w:sz w:val="20"/>
              </w:rPr>
              <w:t>
және ауыл шаруашылығы
</w:t>
            </w:r>
            <w:r>
              <w:br/>
            </w:r>
            <w:r>
              <w:rPr>
                <w:rFonts w:ascii="Times New Roman"/>
                <w:b w:val="false"/>
                <w:i w:val="false"/>
                <w:color w:val="000000"/>
                <w:sz w:val="20"/>
              </w:rPr>
              <w:t>
өсімдіктеріне
</w:t>
            </w:r>
            <w:r>
              <w:br/>
            </w:r>
            <w:r>
              <w:rPr>
                <w:rFonts w:ascii="Times New Roman"/>
                <w:b w:val="false"/>
                <w:i w:val="false"/>
                <w:color w:val="000000"/>
                <w:sz w:val="20"/>
              </w:rPr>
              <w:t>
зертханалық талдаулар
</w:t>
            </w:r>
            <w:r>
              <w:br/>
            </w:r>
            <w:r>
              <w:rPr>
                <w:rFonts w:ascii="Times New Roman"/>
                <w:b w:val="false"/>
                <w:i w:val="false"/>
                <w:color w:val="000000"/>
                <w:sz w:val="20"/>
              </w:rPr>
              <w:t>
өткізу деңгейін көтеру
</w:t>
            </w:r>
            <w:r>
              <w:br/>
            </w:r>
            <w:r>
              <w:rPr>
                <w:rFonts w:ascii="Times New Roman"/>
                <w:b w:val="false"/>
                <w:i w:val="false"/>
                <w:color w:val="000000"/>
                <w:sz w:val="20"/>
              </w:rPr>
              <w:t>
мақсатында сыналатын
</w:t>
            </w:r>
            <w:r>
              <w:br/>
            </w:r>
            <w:r>
              <w:rPr>
                <w:rFonts w:ascii="Times New Roman"/>
                <w:b w:val="false"/>
                <w:i w:val="false"/>
                <w:color w:val="000000"/>
                <w:sz w:val="20"/>
              </w:rPr>
              <w:t>
ауыл шаруашылығы
</w:t>
            </w:r>
            <w:r>
              <w:br/>
            </w:r>
            <w:r>
              <w:rPr>
                <w:rFonts w:ascii="Times New Roman"/>
                <w:b w:val="false"/>
                <w:i w:val="false"/>
                <w:color w:val="000000"/>
                <w:sz w:val="20"/>
              </w:rPr>
              <w:t>
өсімдіктерінің
</w:t>
            </w:r>
            <w:r>
              <w:br/>
            </w:r>
            <w:r>
              <w:rPr>
                <w:rFonts w:ascii="Times New Roman"/>
                <w:b w:val="false"/>
                <w:i w:val="false"/>
                <w:color w:val="000000"/>
                <w:sz w:val="20"/>
              </w:rPr>
              <w:t>
сорттарының сапасын
</w:t>
            </w:r>
            <w:r>
              <w:br/>
            </w:r>
            <w:r>
              <w:rPr>
                <w:rFonts w:ascii="Times New Roman"/>
                <w:b w:val="false"/>
                <w:i w:val="false"/>
                <w:color w:val="000000"/>
                <w:sz w:val="20"/>
              </w:rPr>
              <w:t>
бағалау жөніндегі
</w:t>
            </w:r>
            <w:r>
              <w:br/>
            </w:r>
            <w:r>
              <w:rPr>
                <w:rFonts w:ascii="Times New Roman"/>
                <w:b w:val="false"/>
                <w:i w:val="false"/>
                <w:color w:val="000000"/>
                <w:sz w:val="20"/>
              </w:rPr>
              <w:t>
зертханаларды
</w:t>
            </w:r>
            <w:r>
              <w:br/>
            </w:r>
            <w:r>
              <w:rPr>
                <w:rFonts w:ascii="Times New Roman"/>
                <w:b w:val="false"/>
                <w:i w:val="false"/>
                <w:color w:val="000000"/>
                <w:sz w:val="20"/>
              </w:rPr>
              <w:t>
жарақтау.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кәсіптік
</w:t>
            </w:r>
            <w:r>
              <w:br/>
            </w:r>
            <w:r>
              <w:rPr>
                <w:rFonts w:ascii="Times New Roman"/>
                <w:b w:val="false"/>
                <w:i w:val="false"/>
                <w:color w:val="000000"/>
                <w:sz w:val="20"/>
              </w:rPr>
              <w:t>
кешендегі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Қазақстан Республикасында пайдалануға рұқсат етілген селекциялық жетістіктердің мемлекеттік тізбесіне ең өнімді және сапалы сорттарды енгізу мақсатымен 115 ауыл шаруашылық дақылдары бойынша барлығы 890 сорт сынақтан өтеді; ауыл шаруашылығы дақылдарының сорттарын сынау жөніндегі аймақтық және облыстық инспектуралар мен Мемлекеттік комиссия мемлекеттік мекемесін жарақтау: селекциялық комбайн (Винтерштайгер) - 5 дана, тіркеме құралдары: сепкіш СТС-2 - 5 бірлік, қопсытқыш КРНВ-4,2 - 3 бірлік, арба 2ПТС-4 - 4 бірлік, компьютерлер - 2 дана, көшірме аппараты - 2 бірлік, зертханалық жиһаз - 17 дана, өлшейтін құралдар - 2 дана, сапаны анықтайтын құрал - 29 дана, тазалайтын құралдар - 3 дана, кептіретін құралдар - 2 дана, диірмен - 4 дана, автокөлік ГАЗ - 1 дана.
</w:t>
      </w:r>
      <w:r>
        <w:br/>
      </w:r>
      <w:r>
        <w:rPr>
          <w:rFonts w:ascii="Times New Roman"/>
          <w:b w:val="false"/>
          <w:i w:val="false"/>
          <w:color w:val="000000"/>
          <w:sz w:val="28"/>
        </w:rPr>
        <w:t>
      Түпкілікті нәтиже: ауыл шаруашылығы дақылдарының сорттарын сынау нәтижелері бойынша 50 сортқа дейін өндіріске жіберіліп, республика облыстарында аудандастырылады.
</w:t>
      </w:r>
      <w:r>
        <w:br/>
      </w:r>
      <w:r>
        <w:rPr>
          <w:rFonts w:ascii="Times New Roman"/>
          <w:b w:val="false"/>
          <w:i w:val="false"/>
          <w:color w:val="000000"/>
          <w:sz w:val="28"/>
        </w:rPr>
        <w:t>
      Қаржылық-экономикалық нәтиже: ауыл шаруашылығы дақылдарының 1 сорт тәжірибеге жұмсалатын жалпы шығындар 17400 теңгені құрайды.
</w:t>
      </w:r>
      <w:r>
        <w:br/>
      </w:r>
      <w:r>
        <w:rPr>
          <w:rFonts w:ascii="Times New Roman"/>
          <w:b w:val="false"/>
          <w:i w:val="false"/>
          <w:color w:val="000000"/>
          <w:sz w:val="28"/>
        </w:rPr>
        <w:t>
      Уақыттылығы: осы бағдарламада көзделген іс-шараларды белгіленген мерзімде орындау.
</w:t>
      </w:r>
      <w:r>
        <w:br/>
      </w:r>
      <w:r>
        <w:rPr>
          <w:rFonts w:ascii="Times New Roman"/>
          <w:b w:val="false"/>
          <w:i w:val="false"/>
          <w:color w:val="000000"/>
          <w:sz w:val="28"/>
        </w:rPr>
        <w:t>
      Сапасы: Қазақстан Республикасында пайдалануға рұқсат етілген селекциялық жетістіктердің мемлекеттік тізбесіне енгізілген ауыл шаруашылығы дақылдарының сорттарын пайдаланудың үлес салмағы кемінде 85%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"Ауыл шаруашылығын жекешелендіруден кейінгі қолдау"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75968 мың теңге (жетпіс бес миллион тоғыз жүз алпыс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келісімді (Ауыл шаруашылығын қолдаудың жекешелендіруден кейінгі екінші жобасы) ратификациялау туралы" Қазақстан Республикасының 2005 жылдағы 14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жоспарын бекіту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фермерлердің, ауылдық шағын және орта кәсіпорындардың, қаржылық қызметтеріне қол жеткізуін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ауылдық қаржылық кеңесшілік қызметке қол жеткізетін ауылдық аудандар тұрғындарының пайызын ұлғайту, ауылдық аудандардағы азаматтардың барлығын сапалы ауыл шаруашылығы саласындағы консультациямен қамтамасыз ету; лизингтік компаниялар мен екінші деңгейлі банктерде оқытылған кредиттік офицерлердің пайызын барынша ұлғайту; ауылдық қаржылық консультациялық қызмет жүйесін дамыту; коммерциялық банктер мен лизингтік компаниялардың ұзақ мерзімді ауыл шаруашылығы инвестицияларын бағалау жөніндегі функционалдық мүмкіндіктерін нығайту; микроқаржылық ұйымдарды институционалды дамыту.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лығын
</w:t>
            </w:r>
            <w:r>
              <w:br/>
            </w:r>
            <w:r>
              <w:rPr>
                <w:rFonts w:ascii="Times New Roman"/>
                <w:b w:val="false"/>
                <w:i w:val="false"/>
                <w:color w:val="000000"/>
                <w:sz w:val="20"/>
              </w:rPr>
              <w:t>
жекеше-
</w:t>
            </w:r>
            <w:r>
              <w:br/>
            </w:r>
            <w:r>
              <w:rPr>
                <w:rFonts w:ascii="Times New Roman"/>
                <w:b w:val="false"/>
                <w:i w:val="false"/>
                <w:color w:val="000000"/>
                <w:sz w:val="20"/>
              </w:rPr>
              <w:t>
лендіру-
</w:t>
            </w:r>
            <w:r>
              <w:br/>
            </w:r>
            <w:r>
              <w:rPr>
                <w:rFonts w:ascii="Times New Roman"/>
                <w:b w:val="false"/>
                <w:i w:val="false"/>
                <w:color w:val="000000"/>
                <w:sz w:val="20"/>
              </w:rPr>
              <w:t>
ден
</w:t>
            </w:r>
            <w:r>
              <w:br/>
            </w:r>
            <w:r>
              <w:rPr>
                <w:rFonts w:ascii="Times New Roman"/>
                <w:b w:val="false"/>
                <w:i w:val="false"/>
                <w:color w:val="000000"/>
                <w:sz w:val="20"/>
              </w:rPr>
              <w:t>
кейінгі
</w:t>
            </w:r>
            <w:r>
              <w:br/>
            </w:r>
            <w:r>
              <w:rPr>
                <w:rFonts w:ascii="Times New Roman"/>
                <w:b w:val="false"/>
                <w:i w:val="false"/>
                <w:color w:val="000000"/>
                <w:sz w:val="20"/>
              </w:rPr>
              <w:t>
қолдау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бірлесіп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қаржылық
</w:t>
            </w:r>
            <w:r>
              <w:br/>
            </w:r>
            <w:r>
              <w:rPr>
                <w:rFonts w:ascii="Times New Roman"/>
                <w:b w:val="false"/>
                <w:i w:val="false"/>
                <w:color w:val="000000"/>
                <w:sz w:val="20"/>
              </w:rPr>
              <w:t>
қызмет жүйесін құру
</w:t>
            </w:r>
            <w:r>
              <w:br/>
            </w:r>
            <w:r>
              <w:rPr>
                <w:rFonts w:ascii="Times New Roman"/>
                <w:b w:val="false"/>
                <w:i w:val="false"/>
                <w:color w:val="000000"/>
                <w:sz w:val="20"/>
              </w:rPr>
              <w:t>
компоненті бойынша
</w:t>
            </w:r>
            <w:r>
              <w:br/>
            </w:r>
            <w:r>
              <w:rPr>
                <w:rFonts w:ascii="Times New Roman"/>
                <w:b w:val="false"/>
                <w:i w:val="false"/>
                <w:color w:val="000000"/>
                <w:sz w:val="20"/>
              </w:rPr>
              <w:t>
техникалық көмек беру,
</w:t>
            </w:r>
            <w:r>
              <w:br/>
            </w:r>
            <w:r>
              <w:rPr>
                <w:rFonts w:ascii="Times New Roman"/>
                <w:b w:val="false"/>
                <w:i w:val="false"/>
                <w:color w:val="000000"/>
                <w:sz w:val="20"/>
              </w:rPr>
              <w:t>
облыстық және аудандық
</w:t>
            </w:r>
            <w:r>
              <w:br/>
            </w:r>
            <w:r>
              <w:rPr>
                <w:rFonts w:ascii="Times New Roman"/>
                <w:b w:val="false"/>
                <w:i w:val="false"/>
                <w:color w:val="000000"/>
                <w:sz w:val="20"/>
              </w:rPr>
              <w:t>
деңгейдегі
</w:t>
            </w:r>
            <w:r>
              <w:br/>
            </w:r>
            <w:r>
              <w:rPr>
                <w:rFonts w:ascii="Times New Roman"/>
                <w:b w:val="false"/>
                <w:i w:val="false"/>
                <w:color w:val="000000"/>
                <w:sz w:val="20"/>
              </w:rPr>
              <w:t>
консультанттарды оқыту
</w:t>
            </w:r>
            <w:r>
              <w:br/>
            </w:r>
            <w:r>
              <w:rPr>
                <w:rFonts w:ascii="Times New Roman"/>
                <w:b w:val="false"/>
                <w:i w:val="false"/>
                <w:color w:val="000000"/>
                <w:sz w:val="20"/>
              </w:rPr>
              <w:t>
үшін консалтингтік
</w:t>
            </w:r>
            <w:r>
              <w:br/>
            </w:r>
            <w:r>
              <w:rPr>
                <w:rFonts w:ascii="Times New Roman"/>
                <w:b w:val="false"/>
                <w:i w:val="false"/>
                <w:color w:val="000000"/>
                <w:sz w:val="20"/>
              </w:rPr>
              <w:t>
компаниясының, 3
</w:t>
            </w:r>
            <w:r>
              <w:br/>
            </w:r>
            <w:r>
              <w:rPr>
                <w:rFonts w:ascii="Times New Roman"/>
                <w:b w:val="false"/>
                <w:i w:val="false"/>
                <w:color w:val="000000"/>
                <w:sz w:val="20"/>
              </w:rPr>
              <w:t>
ұлттық консультанттар-
</w:t>
            </w:r>
            <w:r>
              <w:br/>
            </w:r>
            <w:r>
              <w:rPr>
                <w:rFonts w:ascii="Times New Roman"/>
                <w:b w:val="false"/>
                <w:i w:val="false"/>
                <w:color w:val="000000"/>
                <w:sz w:val="20"/>
              </w:rPr>
              <w:t>
дың консультациялық
</w:t>
            </w:r>
            <w:r>
              <w:br/>
            </w:r>
            <w:r>
              <w:rPr>
                <w:rFonts w:ascii="Times New Roman"/>
                <w:b w:val="false"/>
                <w:i w:val="false"/>
                <w:color w:val="000000"/>
                <w:sz w:val="20"/>
              </w:rPr>
              <w:t>
қызмет көрсетуіне
</w:t>
            </w:r>
            <w:r>
              <w:br/>
            </w:r>
            <w:r>
              <w:rPr>
                <w:rFonts w:ascii="Times New Roman"/>
                <w:b w:val="false"/>
                <w:i w:val="false"/>
                <w:color w:val="000000"/>
                <w:sz w:val="20"/>
              </w:rPr>
              <w:t>
арналған шығыстар;
</w:t>
            </w:r>
            <w:r>
              <w:br/>
            </w:r>
            <w:r>
              <w:rPr>
                <w:rFonts w:ascii="Times New Roman"/>
                <w:b w:val="false"/>
                <w:i w:val="false"/>
                <w:color w:val="000000"/>
                <w:sz w:val="20"/>
              </w:rPr>
              <w:t>
Ауылдық инвестициялық
</w:t>
            </w:r>
            <w:r>
              <w:br/>
            </w:r>
            <w:r>
              <w:rPr>
                <w:rFonts w:ascii="Times New Roman"/>
                <w:b w:val="false"/>
                <w:i w:val="false"/>
                <w:color w:val="000000"/>
                <w:sz w:val="20"/>
              </w:rPr>
              <w:t>
жобаларды кредиттеу
</w:t>
            </w:r>
            <w:r>
              <w:br/>
            </w:r>
            <w:r>
              <w:rPr>
                <w:rFonts w:ascii="Times New Roman"/>
                <w:b w:val="false"/>
                <w:i w:val="false"/>
                <w:color w:val="000000"/>
                <w:sz w:val="20"/>
              </w:rPr>
              <w:t>
мәселелері бойынша
</w:t>
            </w:r>
            <w:r>
              <w:br/>
            </w:r>
            <w:r>
              <w:rPr>
                <w:rFonts w:ascii="Times New Roman"/>
                <w:b w:val="false"/>
                <w:i w:val="false"/>
                <w:color w:val="000000"/>
                <w:sz w:val="20"/>
              </w:rPr>
              <w:t>
2-ші деңгейдегі
</w:t>
            </w:r>
            <w:r>
              <w:br/>
            </w:r>
            <w:r>
              <w:rPr>
                <w:rFonts w:ascii="Times New Roman"/>
                <w:b w:val="false"/>
                <w:i w:val="false"/>
                <w:color w:val="000000"/>
                <w:sz w:val="20"/>
              </w:rPr>
              <w:t>
банктердің облыстық
</w:t>
            </w:r>
            <w:r>
              <w:br/>
            </w:r>
            <w:r>
              <w:rPr>
                <w:rFonts w:ascii="Times New Roman"/>
                <w:b w:val="false"/>
                <w:i w:val="false"/>
                <w:color w:val="000000"/>
                <w:sz w:val="20"/>
              </w:rPr>
              <w:t>
және аудандық
</w:t>
            </w:r>
            <w:r>
              <w:br/>
            </w:r>
            <w:r>
              <w:rPr>
                <w:rFonts w:ascii="Times New Roman"/>
                <w:b w:val="false"/>
                <w:i w:val="false"/>
                <w:color w:val="000000"/>
                <w:sz w:val="20"/>
              </w:rPr>
              <w:t>
бөлімшелерінің кредит-
</w:t>
            </w:r>
            <w:r>
              <w:br/>
            </w:r>
            <w:r>
              <w:rPr>
                <w:rFonts w:ascii="Times New Roman"/>
                <w:b w:val="false"/>
                <w:i w:val="false"/>
                <w:color w:val="000000"/>
                <w:sz w:val="20"/>
              </w:rPr>
              <w:t>
тік қызметшілерін
</w:t>
            </w:r>
            <w:r>
              <w:br/>
            </w:r>
            <w:r>
              <w:rPr>
                <w:rFonts w:ascii="Times New Roman"/>
                <w:b w:val="false"/>
                <w:i w:val="false"/>
                <w:color w:val="000000"/>
                <w:sz w:val="20"/>
              </w:rPr>
              <w:t>
оқыту үшін
</w:t>
            </w:r>
            <w:r>
              <w:br/>
            </w:r>
            <w:r>
              <w:rPr>
                <w:rFonts w:ascii="Times New Roman"/>
                <w:b w:val="false"/>
                <w:i w:val="false"/>
                <w:color w:val="000000"/>
                <w:sz w:val="20"/>
              </w:rPr>
              <w:t>
консалтингтік
</w:t>
            </w:r>
            <w:r>
              <w:br/>
            </w:r>
            <w:r>
              <w:rPr>
                <w:rFonts w:ascii="Times New Roman"/>
                <w:b w:val="false"/>
                <w:i w:val="false"/>
                <w:color w:val="000000"/>
                <w:sz w:val="20"/>
              </w:rPr>
              <w:t>
компанияның және 2
</w:t>
            </w:r>
            <w:r>
              <w:br/>
            </w:r>
            <w:r>
              <w:rPr>
                <w:rFonts w:ascii="Times New Roman"/>
                <w:b w:val="false"/>
                <w:i w:val="false"/>
                <w:color w:val="000000"/>
                <w:sz w:val="20"/>
              </w:rPr>
              <w:t>
халықаралық
</w:t>
            </w:r>
            <w:r>
              <w:br/>
            </w:r>
            <w:r>
              <w:rPr>
                <w:rFonts w:ascii="Times New Roman"/>
                <w:b w:val="false"/>
                <w:i w:val="false"/>
                <w:color w:val="000000"/>
                <w:sz w:val="20"/>
              </w:rPr>
              <w:t>
консультанттың
</w:t>
            </w:r>
            <w:r>
              <w:br/>
            </w:r>
            <w:r>
              <w:rPr>
                <w:rFonts w:ascii="Times New Roman"/>
                <w:b w:val="false"/>
                <w:i w:val="false"/>
                <w:color w:val="000000"/>
                <w:sz w:val="20"/>
              </w:rPr>
              <w:t>
консультациялық қызмет
</w:t>
            </w:r>
            <w:r>
              <w:br/>
            </w:r>
            <w:r>
              <w:rPr>
                <w:rFonts w:ascii="Times New Roman"/>
                <w:b w:val="false"/>
                <w:i w:val="false"/>
                <w:color w:val="000000"/>
                <w:sz w:val="20"/>
              </w:rPr>
              <w:t>
көрсетуіне арналған
</w:t>
            </w:r>
            <w:r>
              <w:br/>
            </w:r>
            <w:r>
              <w:rPr>
                <w:rFonts w:ascii="Times New Roman"/>
                <w:b w:val="false"/>
                <w:i w:val="false"/>
                <w:color w:val="000000"/>
                <w:sz w:val="20"/>
              </w:rPr>
              <w:t>
шығыстар. 
</w:t>
            </w:r>
            <w:r>
              <w:br/>
            </w:r>
            <w:r>
              <w:rPr>
                <w:rFonts w:ascii="Times New Roman"/>
                <w:b w:val="false"/>
                <w:i w:val="false"/>
                <w:color w:val="000000"/>
                <w:sz w:val="20"/>
              </w:rPr>
              <w:t>
Шағын қаржыландыру
</w:t>
            </w:r>
            <w:r>
              <w:br/>
            </w:r>
            <w:r>
              <w:rPr>
                <w:rFonts w:ascii="Times New Roman"/>
                <w:b w:val="false"/>
                <w:i w:val="false"/>
                <w:color w:val="000000"/>
                <w:sz w:val="20"/>
              </w:rPr>
              <w:t>
компоненті: шеңбері
</w:t>
            </w:r>
            <w:r>
              <w:br/>
            </w:r>
            <w:r>
              <w:rPr>
                <w:rFonts w:ascii="Times New Roman"/>
                <w:b w:val="false"/>
                <w:i w:val="false"/>
                <w:color w:val="000000"/>
                <w:sz w:val="20"/>
              </w:rPr>
              <w:t>
аясында іріктеп
</w:t>
            </w:r>
            <w:r>
              <w:br/>
            </w:r>
            <w:r>
              <w:rPr>
                <w:rFonts w:ascii="Times New Roman"/>
                <w:b w:val="false"/>
                <w:i w:val="false"/>
                <w:color w:val="000000"/>
                <w:sz w:val="20"/>
              </w:rPr>
              <w:t>
алынатын шағын
</w:t>
            </w:r>
            <w:r>
              <w:br/>
            </w:r>
            <w:r>
              <w:rPr>
                <w:rFonts w:ascii="Times New Roman"/>
                <w:b w:val="false"/>
                <w:i w:val="false"/>
                <w:color w:val="000000"/>
                <w:sz w:val="20"/>
              </w:rPr>
              <w:t>
қаржылық ұйымдардың
</w:t>
            </w:r>
            <w:r>
              <w:br/>
            </w:r>
            <w:r>
              <w:rPr>
                <w:rFonts w:ascii="Times New Roman"/>
                <w:b w:val="false"/>
                <w:i w:val="false"/>
                <w:color w:val="000000"/>
                <w:sz w:val="20"/>
              </w:rPr>
              <w:t>
функционалдық
</w:t>
            </w:r>
            <w:r>
              <w:br/>
            </w:r>
            <w:r>
              <w:rPr>
                <w:rFonts w:ascii="Times New Roman"/>
                <w:b w:val="false"/>
                <w:i w:val="false"/>
                <w:color w:val="000000"/>
                <w:sz w:val="20"/>
              </w:rPr>
              <w:t>
мүмкіндіктерін дамыту
</w:t>
            </w:r>
            <w:r>
              <w:br/>
            </w:r>
            <w:r>
              <w:rPr>
                <w:rFonts w:ascii="Times New Roman"/>
                <w:b w:val="false"/>
                <w:i w:val="false"/>
                <w:color w:val="000000"/>
                <w:sz w:val="20"/>
              </w:rPr>
              <w:t>
мақсатында 2
</w:t>
            </w:r>
            <w:r>
              <w:br/>
            </w:r>
            <w:r>
              <w:rPr>
                <w:rFonts w:ascii="Times New Roman"/>
                <w:b w:val="false"/>
                <w:i w:val="false"/>
                <w:color w:val="000000"/>
                <w:sz w:val="20"/>
              </w:rPr>
              <w:t>
халықаралық
</w:t>
            </w:r>
            <w:r>
              <w:br/>
            </w:r>
            <w:r>
              <w:rPr>
                <w:rFonts w:ascii="Times New Roman"/>
                <w:b w:val="false"/>
                <w:i w:val="false"/>
                <w:color w:val="000000"/>
                <w:sz w:val="20"/>
              </w:rPr>
              <w:t>
консультанттың
</w:t>
            </w:r>
            <w:r>
              <w:br/>
            </w:r>
            <w:r>
              <w:rPr>
                <w:rFonts w:ascii="Times New Roman"/>
                <w:b w:val="false"/>
                <w:i w:val="false"/>
                <w:color w:val="000000"/>
                <w:sz w:val="20"/>
              </w:rPr>
              <w:t>
қызметтеріне;
</w:t>
            </w:r>
            <w:r>
              <w:br/>
            </w:r>
            <w:r>
              <w:rPr>
                <w:rFonts w:ascii="Times New Roman"/>
                <w:b w:val="false"/>
                <w:i w:val="false"/>
                <w:color w:val="000000"/>
                <w:sz w:val="20"/>
              </w:rPr>
              <w:t>
жаңа өнімдерді
</w:t>
            </w:r>
            <w:r>
              <w:br/>
            </w:r>
            <w:r>
              <w:rPr>
                <w:rFonts w:ascii="Times New Roman"/>
                <w:b w:val="false"/>
                <w:i w:val="false"/>
                <w:color w:val="000000"/>
                <w:sz w:val="20"/>
              </w:rPr>
              <w:t>
дамытуға халықаралық
</w:t>
            </w:r>
            <w:r>
              <w:br/>
            </w:r>
            <w:r>
              <w:rPr>
                <w:rFonts w:ascii="Times New Roman"/>
                <w:b w:val="false"/>
                <w:i w:val="false"/>
                <w:color w:val="000000"/>
                <w:sz w:val="20"/>
              </w:rPr>
              <w:t>
консультанттың
</w:t>
            </w:r>
            <w:r>
              <w:br/>
            </w:r>
            <w:r>
              <w:rPr>
                <w:rFonts w:ascii="Times New Roman"/>
                <w:b w:val="false"/>
                <w:i w:val="false"/>
                <w:color w:val="000000"/>
                <w:sz w:val="20"/>
              </w:rPr>
              <w:t>
қызметтеріне;
</w:t>
            </w:r>
            <w:r>
              <w:br/>
            </w:r>
            <w:r>
              <w:rPr>
                <w:rFonts w:ascii="Times New Roman"/>
                <w:b w:val="false"/>
                <w:i w:val="false"/>
                <w:color w:val="000000"/>
                <w:sz w:val="20"/>
              </w:rPr>
              <w:t>
банктермен байланысты
</w:t>
            </w:r>
            <w:r>
              <w:br/>
            </w:r>
            <w:r>
              <w:rPr>
                <w:rFonts w:ascii="Times New Roman"/>
                <w:b w:val="false"/>
                <w:i w:val="false"/>
                <w:color w:val="000000"/>
                <w:sz w:val="20"/>
              </w:rPr>
              <w:t>
дамытуға 1 халықаралық
</w:t>
            </w:r>
            <w:r>
              <w:br/>
            </w:r>
            <w:r>
              <w:rPr>
                <w:rFonts w:ascii="Times New Roman"/>
                <w:b w:val="false"/>
                <w:i w:val="false"/>
                <w:color w:val="000000"/>
                <w:sz w:val="20"/>
              </w:rPr>
              <w:t>
консультанттың
</w:t>
            </w:r>
            <w:r>
              <w:br/>
            </w:r>
            <w:r>
              <w:rPr>
                <w:rFonts w:ascii="Times New Roman"/>
                <w:b w:val="false"/>
                <w:i w:val="false"/>
                <w:color w:val="000000"/>
                <w:sz w:val="20"/>
              </w:rPr>
              <w:t>
қызметтеріне;
</w:t>
            </w:r>
            <w:r>
              <w:br/>
            </w:r>
            <w:r>
              <w:rPr>
                <w:rFonts w:ascii="Times New Roman"/>
                <w:b w:val="false"/>
                <w:i w:val="false"/>
                <w:color w:val="000000"/>
                <w:sz w:val="20"/>
              </w:rPr>
              <w:t>
Қазақстан Шағын
</w:t>
            </w:r>
            <w:r>
              <w:br/>
            </w:r>
            <w:r>
              <w:rPr>
                <w:rFonts w:ascii="Times New Roman"/>
                <w:b w:val="false"/>
                <w:i w:val="false"/>
                <w:color w:val="000000"/>
                <w:sz w:val="20"/>
              </w:rPr>
              <w:t>
Қаражаттық Ұйымдар
</w:t>
            </w:r>
            <w:r>
              <w:br/>
            </w:r>
            <w:r>
              <w:rPr>
                <w:rFonts w:ascii="Times New Roman"/>
                <w:b w:val="false"/>
                <w:i w:val="false"/>
                <w:color w:val="000000"/>
                <w:sz w:val="20"/>
              </w:rPr>
              <w:t>
Қауымдастығының
</w:t>
            </w:r>
            <w:r>
              <w:br/>
            </w:r>
            <w:r>
              <w:rPr>
                <w:rFonts w:ascii="Times New Roman"/>
                <w:b w:val="false"/>
                <w:i w:val="false"/>
                <w:color w:val="000000"/>
                <w:sz w:val="20"/>
              </w:rPr>
              <w:t>
консультациялық
</w:t>
            </w:r>
            <w:r>
              <w:br/>
            </w:r>
            <w:r>
              <w:rPr>
                <w:rFonts w:ascii="Times New Roman"/>
                <w:b w:val="false"/>
                <w:i w:val="false"/>
                <w:color w:val="000000"/>
                <w:sz w:val="20"/>
              </w:rPr>
              <w:t>
қызметтерін сатып
</w:t>
            </w:r>
            <w:r>
              <w:br/>
            </w:r>
            <w:r>
              <w:rPr>
                <w:rFonts w:ascii="Times New Roman"/>
                <w:b w:val="false"/>
                <w:i w:val="false"/>
                <w:color w:val="000000"/>
                <w:sz w:val="20"/>
              </w:rPr>
              <w:t>
алуға.
</w:t>
            </w:r>
            <w:r>
              <w:br/>
            </w:r>
            <w:r>
              <w:rPr>
                <w:rFonts w:ascii="Times New Roman"/>
                <w:b w:val="false"/>
                <w:i w:val="false"/>
                <w:color w:val="000000"/>
                <w:sz w:val="20"/>
              </w:rPr>
              <w:t>
Жобаны іске асыру
</w:t>
            </w:r>
            <w:r>
              <w:br/>
            </w:r>
            <w:r>
              <w:rPr>
                <w:rFonts w:ascii="Times New Roman"/>
                <w:b w:val="false"/>
                <w:i w:val="false"/>
                <w:color w:val="000000"/>
                <w:sz w:val="20"/>
              </w:rPr>
              <w:t>
тобының 5 жергілікті
</w:t>
            </w:r>
            <w:r>
              <w:br/>
            </w:r>
            <w:r>
              <w:rPr>
                <w:rFonts w:ascii="Times New Roman"/>
                <w:b w:val="false"/>
                <w:i w:val="false"/>
                <w:color w:val="000000"/>
                <w:sz w:val="20"/>
              </w:rPr>
              <w:t>
адамнан тұратын
</w:t>
            </w:r>
            <w:r>
              <w:br/>
            </w:r>
            <w:r>
              <w:rPr>
                <w:rFonts w:ascii="Times New Roman"/>
                <w:b w:val="false"/>
                <w:i w:val="false"/>
                <w:color w:val="000000"/>
                <w:sz w:val="20"/>
              </w:rPr>
              <w:t>
консультанттарының
</w:t>
            </w:r>
            <w:r>
              <w:br/>
            </w:r>
            <w:r>
              <w:rPr>
                <w:rFonts w:ascii="Times New Roman"/>
                <w:b w:val="false"/>
                <w:i w:val="false"/>
                <w:color w:val="000000"/>
                <w:sz w:val="20"/>
              </w:rPr>
              <w:t>
қызмет көрсетулеріне
</w:t>
            </w:r>
            <w:r>
              <w:br/>
            </w:r>
            <w:r>
              <w:rPr>
                <w:rFonts w:ascii="Times New Roman"/>
                <w:b w:val="false"/>
                <w:i w:val="false"/>
                <w:color w:val="000000"/>
                <w:sz w:val="20"/>
              </w:rPr>
              <w:t>
қоса операциялық
</w:t>
            </w:r>
            <w:r>
              <w:br/>
            </w:r>
            <w:r>
              <w:rPr>
                <w:rFonts w:ascii="Times New Roman"/>
                <w:b w:val="false"/>
                <w:i w:val="false"/>
                <w:color w:val="000000"/>
                <w:sz w:val="20"/>
              </w:rPr>
              <w:t>
шығыстарын төлеу (5 консультанттың жалақысы, әлеуметтік салық, кеңсе тауарларын сатып алу, байланыс, электрондық почта қызметтеріне ақы төлеу, интернет, көлікті жалға алу, Астана қаласында үй-жайларды жалға алу, ұйымдастыру техникаларын ұстап тұру және техникалық қызмет көрсету, іссапар шығындары).
</w:t>
            </w:r>
            <w:r>
              <w:br/>
            </w:r>
            <w:r>
              <w:rPr>
                <w:rFonts w:ascii="Times New Roman"/>
                <w:b w:val="false"/>
                <w:i w:val="false"/>
                <w:color w:val="000000"/>
                <w:sz w:val="20"/>
              </w:rPr>
              <w:t>
Кредиттік желілерге
</w:t>
            </w:r>
            <w:r>
              <w:br/>
            </w:r>
            <w:r>
              <w:rPr>
                <w:rFonts w:ascii="Times New Roman"/>
                <w:b w:val="false"/>
                <w:i w:val="false"/>
                <w:color w:val="000000"/>
                <w:sz w:val="20"/>
              </w:rPr>
              <w:t>
қызмет көрсету бойынша
</w:t>
            </w:r>
            <w:r>
              <w:br/>
            </w:r>
            <w:r>
              <w:rPr>
                <w:rFonts w:ascii="Times New Roman"/>
                <w:b w:val="false"/>
                <w:i w:val="false"/>
                <w:color w:val="000000"/>
                <w:sz w:val="20"/>
              </w:rPr>
              <w:t>
банк қызметтеріне
</w:t>
            </w:r>
            <w:r>
              <w:br/>
            </w:r>
            <w:r>
              <w:rPr>
                <w:rFonts w:ascii="Times New Roman"/>
                <w:b w:val="false"/>
                <w:i w:val="false"/>
                <w:color w:val="000000"/>
                <w:sz w:val="20"/>
              </w:rPr>
              <w:t>
төлеу.
</w:t>
            </w:r>
            <w:r>
              <w:br/>
            </w:r>
            <w:r>
              <w:rPr>
                <w:rFonts w:ascii="Times New Roman"/>
                <w:b w:val="false"/>
                <w:i w:val="false"/>
                <w:color w:val="000000"/>
                <w:sz w:val="20"/>
              </w:rPr>
              <w:t>
Тауарлар, жұмыстар
</w:t>
            </w:r>
            <w:r>
              <w:br/>
            </w:r>
            <w:r>
              <w:rPr>
                <w:rFonts w:ascii="Times New Roman"/>
                <w:b w:val="false"/>
                <w:i w:val="false"/>
                <w:color w:val="000000"/>
                <w:sz w:val="20"/>
              </w:rPr>
              <w:t>
және қызмет көрсетуді
</w:t>
            </w:r>
            <w:r>
              <w:br/>
            </w:r>
            <w:r>
              <w:rPr>
                <w:rFonts w:ascii="Times New Roman"/>
                <w:b w:val="false"/>
                <w:i w:val="false"/>
                <w:color w:val="000000"/>
                <w:sz w:val="20"/>
              </w:rPr>
              <w:t>
сатып алу жөнінде
</w:t>
            </w:r>
            <w:r>
              <w:br/>
            </w:r>
            <w:r>
              <w:rPr>
                <w:rFonts w:ascii="Times New Roman"/>
                <w:b w:val="false"/>
                <w:i w:val="false"/>
                <w:color w:val="000000"/>
                <w:sz w:val="20"/>
              </w:rPr>
              <w:t>
конкурстар өткізу
</w:t>
            </w:r>
            <w:r>
              <w:br/>
            </w:r>
            <w:r>
              <w:rPr>
                <w:rFonts w:ascii="Times New Roman"/>
                <w:b w:val="false"/>
                <w:i w:val="false"/>
                <w:color w:val="000000"/>
                <w:sz w:val="20"/>
              </w:rPr>
              <w:t>
туралы хабарландыру-
</w:t>
            </w:r>
            <w:r>
              <w:br/>
            </w:r>
            <w:r>
              <w:rPr>
                <w:rFonts w:ascii="Times New Roman"/>
                <w:b w:val="false"/>
                <w:i w:val="false"/>
                <w:color w:val="000000"/>
                <w:sz w:val="20"/>
              </w:rPr>
              <w:t>
ларға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1000-нан астам фермерлерді жергілікті консультанттардың ауылдық жерде бизнес жасау мәселесі, қаржылық өнім, салық және құқық мәселелеріне оқытуы; консалтингтік компания мен халықаралық жеке консультанттар оқытқан жобаға қатысушы банктер мен лизингтік компаниялардың кредит беру бөлімдерінің 280 қызметкері, филиалдардың басшыларын; жобаға қатысушы шағын қаржылық ұйымдардың функционалдық мүмкіндіктерін дамыту, ауылдағы шағын қаржыландыру жүйесіне жаңа өнімдер әзірлеу, шағын қаржылық ұйымдардың коммерциялық банктермен агенттік қатынастарын орнату.
</w:t>
      </w:r>
      <w:r>
        <w:br/>
      </w:r>
      <w:r>
        <w:rPr>
          <w:rFonts w:ascii="Times New Roman"/>
          <w:b w:val="false"/>
          <w:i w:val="false"/>
          <w:color w:val="000000"/>
          <w:sz w:val="28"/>
        </w:rPr>
        <w:t>
      Түпкілікті нәтиже: ауыл шаруашылығы тауарын өндірушілердің, ауылдық жердегі бизнес өкілдерінің бизнес-жоспар жасау, кредиттік құжаттарды рәсімдеу бойынша мүмкіндіктері ұлғаяды; шағын қаржылық ұйымдардың әлеуеті ұлғаяды, банктердің аграрлық секторға сенімділігі молайып, ауыл бизнесіне несие ресурстарының келуі артады.
</w:t>
      </w:r>
      <w:r>
        <w:br/>
      </w:r>
      <w:r>
        <w:rPr>
          <w:rFonts w:ascii="Times New Roman"/>
          <w:b w:val="false"/>
          <w:i w:val="false"/>
          <w:color w:val="000000"/>
          <w:sz w:val="28"/>
        </w:rPr>
        <w:t>
      Қаржылық-экономикалық нәтиже: қысқа мерзімді отандық консультанттың 1 адам - ай қызмет көрсетуі 256,0 мың теңгеден аспайды, халықаралық консультанттың 1 адам - ай қызмет көрсетуі 3648,0 мың теңгеден аспайды.
</w:t>
      </w:r>
      <w:r>
        <w:br/>
      </w:r>
      <w:r>
        <w:rPr>
          <w:rFonts w:ascii="Times New Roman"/>
          <w:b w:val="false"/>
          <w:i w:val="false"/>
          <w:color w:val="000000"/>
          <w:sz w:val="28"/>
        </w:rPr>
        <w:t>
      Уақыттылығы: бағдарлама бойынша іс-шаралар осы бағдарлама паспортында көзделген мерзімдерде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Сапасы: ауылдық қаржылық консультациялық қызметпен қанағаттанған фермерлердің санын арттыру, микроқаржылық ұйымдардың және екінші деңгейдегі банктердің ауылдағы қызмет көрсету сапасы жақсарады.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бюджеттеріне сумен жабдықтау жүйелерін дамытуға берілетін нысаналы даму трансферттері"
</w:t>
      </w:r>
      <w:r>
        <w:br/>
      </w:r>
      <w:r>
        <w:rPr>
          <w:rFonts w:ascii="Times New Roman"/>
          <w:b w:val="false"/>
          <w:i w:val="false"/>
          <w:color w:val="000000"/>
          <w:sz w:val="28"/>
        </w:rPr>
        <w:t>
деген 017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19158848 мың теңге (он тоғыз миллиард бір жүз елу сегіз миллион сегіз жүз қырық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2004-2010 жылдарға арналған ауылдық аумақтарды дамытудың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"2002-2010 жылдарға арналған "Ауыз су" салалық бағдарламасы туралы" Қазақстан Республикасы Үкіметінің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ауылдық елді мекендерді, қалалар мен кіші қалаларды қажетті көлемде және сапалы ауыз сумен тұрақты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ауылдық елді мекендерді, қалалар мен кіші қалаларды қажетті көлемде және сапалы ауыз сумен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сумен
</w:t>
            </w:r>
            <w:r>
              <w:br/>
            </w:r>
            <w:r>
              <w:rPr>
                <w:rFonts w:ascii="Times New Roman"/>
                <w:b w:val="false"/>
                <w:i w:val="false"/>
                <w:color w:val="000000"/>
                <w:sz w:val="20"/>
              </w:rPr>
              <w:t>
жабдықтау
</w:t>
            </w:r>
            <w:r>
              <w:br/>
            </w:r>
            <w:r>
              <w:rPr>
                <w:rFonts w:ascii="Times New Roman"/>
                <w:b w:val="false"/>
                <w:i w:val="false"/>
                <w:color w:val="000000"/>
                <w:sz w:val="20"/>
              </w:rPr>
              <w:t>
жүйелерін
</w:t>
            </w:r>
            <w:r>
              <w:br/>
            </w:r>
            <w:r>
              <w:rPr>
                <w:rFonts w:ascii="Times New Roman"/>
                <w:b w:val="false"/>
                <w:i w:val="false"/>
                <w:color w:val="000000"/>
                <w:sz w:val="20"/>
              </w:rPr>
              <w:t>
дамытуға
</w:t>
            </w:r>
            <w:r>
              <w:br/>
            </w:r>
            <w:r>
              <w:rPr>
                <w:rFonts w:ascii="Times New Roman"/>
                <w:b w:val="false"/>
                <w:i w:val="false"/>
                <w:color w:val="000000"/>
                <w:sz w:val="20"/>
              </w:rPr>
              <w:t>
берілетін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
</w:t>
            </w:r>
            <w:r>
              <w:br/>
            </w:r>
            <w:r>
              <w:rPr>
                <w:rFonts w:ascii="Times New Roman"/>
                <w:b w:val="false"/>
                <w:i w:val="false"/>
                <w:color w:val="000000"/>
                <w:sz w:val="20"/>
              </w:rPr>
              <w:t>
ферттері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жылға арналған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Республикасының Заңын
</w:t>
            </w:r>
            <w:r>
              <w:br/>
            </w:r>
            <w:r>
              <w:rPr>
                <w:rFonts w:ascii="Times New Roman"/>
                <w:b w:val="false"/>
                <w:i w:val="false"/>
                <w:color w:val="000000"/>
                <w:sz w:val="20"/>
              </w:rPr>
              <w:t>
іске асыру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2007 жылғы
</w:t>
            </w:r>
            <w:r>
              <w:br/>
            </w:r>
            <w:r>
              <w:rPr>
                <w:rFonts w:ascii="Times New Roman"/>
                <w:b w:val="false"/>
                <w:i w:val="false"/>
                <w:color w:val="000000"/>
                <w:sz w:val="20"/>
              </w:rPr>
              <w:t>
12 желтоқсандағы N
</w:t>
            </w:r>
            <w:r>
              <w:br/>
            </w:r>
            <w:r>
              <w:rPr>
                <w:rFonts w:ascii="Times New Roman"/>
                <w:b w:val="false"/>
                <w:i w:val="false"/>
                <w:color w:val="000000"/>
                <w:sz w:val="20"/>
              </w:rPr>
              <w:t>
1223 қаулысының
</w:t>
            </w:r>
            <w:r>
              <w:br/>
            </w:r>
            <w:r>
              <w:rPr>
                <w:rFonts w:ascii="Times New Roman"/>
                <w:b w:val="false"/>
                <w:i w:val="false"/>
                <w:color w:val="000000"/>
                <w:sz w:val="20"/>
              </w:rPr>
              <w:t>
3-қосымшасына сәйкес,
</w:t>
            </w:r>
            <w:r>
              <w:br/>
            </w:r>
            <w:r>
              <w:rPr>
                <w:rFonts w:ascii="Times New Roman"/>
                <w:b w:val="false"/>
                <w:i w:val="false"/>
                <w:color w:val="000000"/>
                <w:sz w:val="20"/>
              </w:rPr>
              <w:t>
тізбе бойынша және
</w:t>
            </w:r>
            <w:r>
              <w:br/>
            </w:r>
            <w:r>
              <w:rPr>
                <w:rFonts w:ascii="Times New Roman"/>
                <w:b w:val="false"/>
                <w:i w:val="false"/>
                <w:color w:val="000000"/>
                <w:sz w:val="20"/>
              </w:rPr>
              <w:t>
сомалар шегінде ауыз
</w:t>
            </w:r>
            <w:r>
              <w:br/>
            </w:r>
            <w:r>
              <w:rPr>
                <w:rFonts w:ascii="Times New Roman"/>
                <w:b w:val="false"/>
                <w:i w:val="false"/>
                <w:color w:val="000000"/>
                <w:sz w:val="20"/>
              </w:rPr>
              <w:t>
сумен жабдықтау
</w:t>
            </w:r>
            <w:r>
              <w:br/>
            </w:r>
            <w:r>
              <w:rPr>
                <w:rFonts w:ascii="Times New Roman"/>
                <w:b w:val="false"/>
                <w:i w:val="false"/>
                <w:color w:val="000000"/>
                <w:sz w:val="20"/>
              </w:rPr>
              <w:t>
объектілерін салуға
</w:t>
            </w:r>
            <w:r>
              <w:br/>
            </w:r>
            <w:r>
              <w:rPr>
                <w:rFonts w:ascii="Times New Roman"/>
                <w:b w:val="false"/>
                <w:i w:val="false"/>
                <w:color w:val="000000"/>
                <w:sz w:val="20"/>
              </w:rPr>
              <w:t>
және қайта жаңғыртуға
</w:t>
            </w:r>
            <w:r>
              <w:br/>
            </w:r>
            <w:r>
              <w:rPr>
                <w:rFonts w:ascii="Times New Roman"/>
                <w:b w:val="false"/>
                <w:i w:val="false"/>
                <w:color w:val="000000"/>
                <w:sz w:val="20"/>
              </w:rPr>
              <w:t>
бағытталған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жолымен облыс
</w:t>
            </w:r>
            <w:r>
              <w:br/>
            </w:r>
            <w:r>
              <w:rPr>
                <w:rFonts w:ascii="Times New Roman"/>
                <w:b w:val="false"/>
                <w:i w:val="false"/>
                <w:color w:val="000000"/>
                <w:sz w:val="20"/>
              </w:rPr>
              <w:t>
бюджеттеріне, Астана
</w:t>
            </w:r>
            <w:r>
              <w:br/>
            </w:r>
            <w:r>
              <w:rPr>
                <w:rFonts w:ascii="Times New Roman"/>
                <w:b w:val="false"/>
                <w:i w:val="false"/>
                <w:color w:val="000000"/>
                <w:sz w:val="20"/>
              </w:rPr>
              <w:t>
мен Алматы қалаларының
</w:t>
            </w:r>
            <w:r>
              <w:br/>
            </w:r>
            <w:r>
              <w:rPr>
                <w:rFonts w:ascii="Times New Roman"/>
                <w:b w:val="false"/>
                <w:i w:val="false"/>
                <w:color w:val="000000"/>
                <w:sz w:val="20"/>
              </w:rPr>
              <w:t>
бюджеттеріне сумен
</w:t>
            </w:r>
            <w:r>
              <w:br/>
            </w:r>
            <w:r>
              <w:rPr>
                <w:rFonts w:ascii="Times New Roman"/>
                <w:b w:val="false"/>
                <w:i w:val="false"/>
                <w:color w:val="000000"/>
                <w:sz w:val="20"/>
              </w:rPr>
              <w:t>
жабдықтау жүйелерін
</w:t>
            </w:r>
            <w:r>
              <w:br/>
            </w:r>
            <w:r>
              <w:rPr>
                <w:rFonts w:ascii="Times New Roman"/>
                <w:b w:val="false"/>
                <w:i w:val="false"/>
                <w:color w:val="000000"/>
                <w:sz w:val="20"/>
              </w:rPr>
              <w:t>
дамытуға берілетін
</w:t>
            </w:r>
            <w:r>
              <w:br/>
            </w:r>
            <w:r>
              <w:rPr>
                <w:rFonts w:ascii="Times New Roman"/>
                <w:b w:val="false"/>
                <w:i w:val="false"/>
                <w:color w:val="000000"/>
                <w:sz w:val="20"/>
              </w:rPr>
              <w:t>
трансферттер, оның
</w:t>
            </w:r>
            <w:r>
              <w:br/>
            </w:r>
            <w:r>
              <w:rPr>
                <w:rFonts w:ascii="Times New Roman"/>
                <w:b w:val="false"/>
                <w:i w:val="false"/>
                <w:color w:val="000000"/>
                <w:sz w:val="20"/>
              </w:rPr>
              <w:t>
ішінде Қазақстан
</w:t>
            </w:r>
            <w:r>
              <w:br/>
            </w:r>
            <w:r>
              <w:rPr>
                <w:rFonts w:ascii="Times New Roman"/>
                <w:b w:val="false"/>
                <w:i w:val="false"/>
                <w:color w:val="000000"/>
                <w:sz w:val="20"/>
              </w:rPr>
              <w:t>
Республикасы Ауыл
</w:t>
            </w:r>
            <w:r>
              <w:br/>
            </w:r>
            <w:r>
              <w:rPr>
                <w:rFonts w:ascii="Times New Roman"/>
                <w:b w:val="false"/>
                <w:i w:val="false"/>
                <w:color w:val="000000"/>
                <w:sz w:val="20"/>
              </w:rPr>
              <w:t>
шаруашылығы
</w:t>
            </w:r>
            <w:r>
              <w:br/>
            </w:r>
            <w:r>
              <w:rPr>
                <w:rFonts w:ascii="Times New Roman"/>
                <w:b w:val="false"/>
                <w:i w:val="false"/>
                <w:color w:val="000000"/>
                <w:sz w:val="20"/>
              </w:rPr>
              <w:t>
министрінің бұйрығына
</w:t>
            </w:r>
            <w:r>
              <w:br/>
            </w:r>
            <w:r>
              <w:rPr>
                <w:rFonts w:ascii="Times New Roman"/>
                <w:b w:val="false"/>
                <w:i w:val="false"/>
                <w:color w:val="000000"/>
                <w:sz w:val="20"/>
              </w:rPr>
              <w:t>
сәйкес бекітілген,
</w:t>
            </w:r>
            <w:r>
              <w:br/>
            </w:r>
            <w:r>
              <w:rPr>
                <w:rFonts w:ascii="Times New Roman"/>
                <w:b w:val="false"/>
                <w:i w:val="false"/>
                <w:color w:val="000000"/>
                <w:sz w:val="20"/>
              </w:rPr>
              <w:t>
мемлекеттік
</w:t>
            </w:r>
            <w:r>
              <w:br/>
            </w:r>
            <w:r>
              <w:rPr>
                <w:rFonts w:ascii="Times New Roman"/>
                <w:b w:val="false"/>
                <w:i w:val="false"/>
                <w:color w:val="000000"/>
                <w:sz w:val="20"/>
              </w:rPr>
              <w:t>
сараптамадан өткен,
</w:t>
            </w:r>
            <w:r>
              <w:br/>
            </w:r>
            <w:r>
              <w:rPr>
                <w:rFonts w:ascii="Times New Roman"/>
                <w:b w:val="false"/>
                <w:i w:val="false"/>
                <w:color w:val="000000"/>
                <w:sz w:val="20"/>
              </w:rPr>
              <w:t>
бекітілген жобалық-
</w:t>
            </w:r>
            <w:r>
              <w:br/>
            </w:r>
            <w:r>
              <w:rPr>
                <w:rFonts w:ascii="Times New Roman"/>
                <w:b w:val="false"/>
                <w:i w:val="false"/>
                <w:color w:val="000000"/>
                <w:sz w:val="20"/>
              </w:rPr>
              <w:t>
сметалық құжаттамалар-
</w:t>
            </w:r>
            <w:r>
              <w:br/>
            </w:r>
            <w:r>
              <w:rPr>
                <w:rFonts w:ascii="Times New Roman"/>
                <w:b w:val="false"/>
                <w:i w:val="false"/>
                <w:color w:val="000000"/>
                <w:sz w:val="20"/>
              </w:rPr>
              <w:t>
ға сәйкес іс-шараларға
</w:t>
            </w:r>
            <w:r>
              <w:br/>
            </w:r>
            <w:r>
              <w:rPr>
                <w:rFonts w:ascii="Times New Roman"/>
                <w:b w:val="false"/>
                <w:i w:val="false"/>
                <w:color w:val="000000"/>
                <w:sz w:val="20"/>
              </w:rPr>
              <w:t>
2002-2010 жылдарға
</w:t>
            </w:r>
            <w:r>
              <w:br/>
            </w:r>
            <w:r>
              <w:rPr>
                <w:rFonts w:ascii="Times New Roman"/>
                <w:b w:val="false"/>
                <w:i w:val="false"/>
                <w:color w:val="000000"/>
                <w:sz w:val="20"/>
              </w:rPr>
              <w:t>
арналған "Ауыз су"
</w:t>
            </w:r>
            <w:r>
              <w:br/>
            </w:r>
            <w:r>
              <w:rPr>
                <w:rFonts w:ascii="Times New Roman"/>
                <w:b w:val="false"/>
                <w:i w:val="false"/>
                <w:color w:val="000000"/>
                <w:sz w:val="20"/>
              </w:rPr>
              <w:t>
бағдарламасы
</w:t>
            </w:r>
            <w:r>
              <w:br/>
            </w:r>
            <w:r>
              <w:rPr>
                <w:rFonts w:ascii="Times New Roman"/>
                <w:b w:val="false"/>
                <w:i w:val="false"/>
                <w:color w:val="000000"/>
                <w:sz w:val="20"/>
              </w:rPr>
              <w:t>
шеңберінде 2 892 256
</w:t>
            </w:r>
            <w:r>
              <w:br/>
            </w:r>
            <w:r>
              <w:rPr>
                <w:rFonts w:ascii="Times New Roman"/>
                <w:b w:val="false"/>
                <w:i w:val="false"/>
                <w:color w:val="000000"/>
                <w:sz w:val="20"/>
              </w:rPr>
              <w:t>
теңге,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2004-2010 жылдарға
</w:t>
            </w:r>
            <w:r>
              <w:br/>
            </w:r>
            <w:r>
              <w:rPr>
                <w:rFonts w:ascii="Times New Roman"/>
                <w:b w:val="false"/>
                <w:i w:val="false"/>
                <w:color w:val="000000"/>
                <w:sz w:val="20"/>
              </w:rPr>
              <w:t>
арналған ауылдық
</w:t>
            </w:r>
            <w:r>
              <w:br/>
            </w:r>
            <w:r>
              <w:rPr>
                <w:rFonts w:ascii="Times New Roman"/>
                <w:b w:val="false"/>
                <w:i w:val="false"/>
                <w:color w:val="000000"/>
                <w:sz w:val="20"/>
              </w:rPr>
              <w:t>
аумақтарды дамытудың
</w:t>
            </w:r>
            <w:r>
              <w:br/>
            </w:r>
            <w:r>
              <w:rPr>
                <w:rFonts w:ascii="Times New Roman"/>
                <w:b w:val="false"/>
                <w:i w:val="false"/>
                <w:color w:val="000000"/>
                <w:sz w:val="20"/>
              </w:rPr>
              <w:t>
мемлекеттік
</w:t>
            </w:r>
            <w:r>
              <w:br/>
            </w:r>
            <w:r>
              <w:rPr>
                <w:rFonts w:ascii="Times New Roman"/>
                <w:b w:val="false"/>
                <w:i w:val="false"/>
                <w:color w:val="000000"/>
                <w:sz w:val="20"/>
              </w:rPr>
              <w:t>
бағдарламасы
</w:t>
            </w:r>
            <w:r>
              <w:br/>
            </w:r>
            <w:r>
              <w:rPr>
                <w:rFonts w:ascii="Times New Roman"/>
                <w:b w:val="false"/>
                <w:i w:val="false"/>
                <w:color w:val="000000"/>
                <w:sz w:val="20"/>
              </w:rPr>
              <w:t>
шеңберінде 16 266 592
</w:t>
            </w:r>
            <w:r>
              <w:br/>
            </w:r>
            <w:r>
              <w:rPr>
                <w:rFonts w:ascii="Times New Roman"/>
                <w:b w:val="false"/>
                <w:i w:val="false"/>
                <w:color w:val="000000"/>
                <w:sz w:val="20"/>
              </w:rPr>
              <w:t>
теңге.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
</w:t>
            </w:r>
            <w:r>
              <w:br/>
            </w:r>
            <w:r>
              <w:rPr>
                <w:rFonts w:ascii="Times New Roman"/>
                <w:b w:val="false"/>
                <w:i w:val="false"/>
                <w:color w:val="000000"/>
                <w:sz w:val="20"/>
              </w:rPr>
              <w:t>
стары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ауыз сумен жабдықтау объектілерін қайта жаңғырту және салу бойынша жұмыс көлемінің орындалуы.
</w:t>
      </w:r>
      <w:r>
        <w:br/>
      </w:r>
      <w:r>
        <w:rPr>
          <w:rFonts w:ascii="Times New Roman"/>
          <w:b w:val="false"/>
          <w:i w:val="false"/>
          <w:color w:val="000000"/>
          <w:sz w:val="28"/>
        </w:rPr>
        <w:t>
      Түпкі нәтиже: Қазақстан халқын сапалы ауыз сумен қамтамасыз ету үшін ауыз сумен жабдықтау объектілерін пайдалануға енгізу.
</w:t>
      </w:r>
      <w:r>
        <w:br/>
      </w:r>
      <w:r>
        <w:rPr>
          <w:rFonts w:ascii="Times New Roman"/>
          <w:b w:val="false"/>
          <w:i w:val="false"/>
          <w:color w:val="000000"/>
          <w:sz w:val="28"/>
        </w:rPr>
        <w:t>
      Уақтылығы: жасалынған шарттар бойынша жұмыс жоспары-кестесіне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"Эпизоотиялық салауаттылықты қамтамасыз ету"
</w:t>
      </w:r>
      <w:r>
        <w:br/>
      </w:r>
      <w:r>
        <w:rPr>
          <w:rFonts w:ascii="Times New Roman"/>
          <w:b w:val="false"/>
          <w:i w:val="false"/>
          <w:color w:val="000000"/>
          <w:sz w:val="28"/>
        </w:rPr>
        <w:t>
деген 018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7849741 мың теңге (жеті миллиард сегіз жүз қырық тоғыз миллион жеті жүз қырық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"Ветеринария туралы" Қазақстан Республикасының 2002 жылғы 10 шілдедегі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w:t>
      </w:r>
      <w:r>
        <w:rPr>
          <w:rFonts w:ascii="Times New Roman"/>
          <w:b w:val="false"/>
          <w:i w:val="false"/>
          <w:color w:val="000000"/>
          <w:sz w:val="28"/>
        </w:rPr>
        <w:t xml:space="preserve"> 35-баптары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 "Қазақстан Республикасы Ауыл шаруашылығы министрлігіне ведомстволық бағыныстағы жекелеген ұйымдардың мәселелері туралы" Қазақстан Республикасы Үкіметінің 2002 жылғы 29 желтоқсандағы N 1431 
</w:t>
      </w:r>
      <w:r>
        <w:rPr>
          <w:rFonts w:ascii="Times New Roman"/>
          <w:b w:val="false"/>
          <w:i w:val="false"/>
          <w:color w:val="000000"/>
          <w:sz w:val="28"/>
        </w:rPr>
        <w:t xml:space="preserve"> қаулысы </w:t>
      </w:r>
      <w:r>
        <w:rPr>
          <w:rFonts w:ascii="Times New Roman"/>
          <w:b w:val="false"/>
          <w:i w:val="false"/>
          <w:color w:val="000000"/>
          <w:sz w:val="28"/>
        </w:rPr>
        <w:t>
; "Ветеринария саласындағы нормативтік құқықтық актілерді бекіту" Қазақстан Республикасы Үкіметінің 2003 жылғы 28 сәуірдегі N 407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азаматтарын және жануарлар әлемін адамдар, жануарлар және құстар үшін ортақ аурулардан диагностика жасау, алдын алу және жою іс-шараларын жүргізу арқылы қорғау.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республикада жануарлар мен құстардың жұқпалы ауруларының таралуына жол бермеу; ауыл шаруашылығы жануарларының бруцеллез және/немесе туберкулезінен қолайсыз пункттерді сауықтыру; жануарлар мен құстардың тез тарайтын жұқпалы ауруларының ошақтарын оқшаулау және жою; шекаралас мемлекеттерден Қазақстан Республикасының аумағына жануарлар мен құстардың тез тарайтын жұқпалы аурулары енуіне тосқауыл қою; уақтылы диагноз қою.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Эпизо-
</w:t>
            </w:r>
            <w:r>
              <w:br/>
            </w:r>
            <w:r>
              <w:rPr>
                <w:rFonts w:ascii="Times New Roman"/>
                <w:b w:val="false"/>
                <w:i w:val="false"/>
                <w:color w:val="000000"/>
                <w:sz w:val="20"/>
              </w:rPr>
              <w:t>
отиялық
</w:t>
            </w:r>
            <w:r>
              <w:br/>
            </w:r>
            <w:r>
              <w:rPr>
                <w:rFonts w:ascii="Times New Roman"/>
                <w:b w:val="false"/>
                <w:i w:val="false"/>
                <w:color w:val="000000"/>
                <w:sz w:val="20"/>
              </w:rPr>
              <w:t>
салауат-
</w:t>
            </w:r>
            <w:r>
              <w:br/>
            </w:r>
            <w:r>
              <w:rPr>
                <w:rFonts w:ascii="Times New Roman"/>
                <w:b w:val="false"/>
                <w:i w:val="false"/>
                <w:color w:val="000000"/>
                <w:sz w:val="20"/>
              </w:rPr>
              <w:t>
тылықты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
</w:t>
            </w:r>
            <w:r>
              <w:br/>
            </w:r>
            <w:r>
              <w:rPr>
                <w:rFonts w:ascii="Times New Roman"/>
                <w:b w:val="false"/>
                <w:i w:val="false"/>
                <w:color w:val="000000"/>
                <w:sz w:val="20"/>
              </w:rPr>
              <w:t>
нариядағы
</w:t>
            </w:r>
            <w:r>
              <w:br/>
            </w:r>
            <w:r>
              <w:rPr>
                <w:rFonts w:ascii="Times New Roman"/>
                <w:b w:val="false"/>
                <w:i w:val="false"/>
                <w:color w:val="000000"/>
                <w:sz w:val="20"/>
              </w:rPr>
              <w:t>
монито-
</w:t>
            </w:r>
            <w:r>
              <w:br/>
            </w:r>
            <w:r>
              <w:rPr>
                <w:rFonts w:ascii="Times New Roman"/>
                <w:b w:val="false"/>
                <w:i w:val="false"/>
                <w:color w:val="000000"/>
                <w:sz w:val="20"/>
              </w:rPr>
              <w:t>
ринг,
</w:t>
            </w:r>
            <w:r>
              <w:br/>
            </w:r>
            <w:r>
              <w:rPr>
                <w:rFonts w:ascii="Times New Roman"/>
                <w:b w:val="false"/>
                <w:i w:val="false"/>
                <w:color w:val="000000"/>
                <w:sz w:val="20"/>
              </w:rPr>
              <w:t>
референ-
</w:t>
            </w:r>
            <w:r>
              <w:br/>
            </w:r>
            <w:r>
              <w:rPr>
                <w:rFonts w:ascii="Times New Roman"/>
                <w:b w:val="false"/>
                <w:i w:val="false"/>
                <w:color w:val="000000"/>
                <w:sz w:val="20"/>
              </w:rPr>
              <w:t>
ция,
</w:t>
            </w:r>
            <w:r>
              <w:br/>
            </w:r>
            <w:r>
              <w:rPr>
                <w:rFonts w:ascii="Times New Roman"/>
                <w:b w:val="false"/>
                <w:i w:val="false"/>
                <w:color w:val="000000"/>
                <w:sz w:val="20"/>
              </w:rPr>
              <w:t>
зертха-
</w:t>
            </w:r>
            <w:r>
              <w:br/>
            </w:r>
            <w:r>
              <w:rPr>
                <w:rFonts w:ascii="Times New Roman"/>
                <w:b w:val="false"/>
                <w:i w:val="false"/>
                <w:color w:val="000000"/>
                <w:sz w:val="20"/>
              </w:rPr>
              <w:t>
налық
</w:t>
            </w:r>
            <w:r>
              <w:br/>
            </w:r>
            <w:r>
              <w:rPr>
                <w:rFonts w:ascii="Times New Roman"/>
                <w:b w:val="false"/>
                <w:i w:val="false"/>
                <w:color w:val="000000"/>
                <w:sz w:val="20"/>
              </w:rPr>
              <w:t>
диагнос-
</w:t>
            </w:r>
            <w:r>
              <w:br/>
            </w:r>
            <w:r>
              <w:rPr>
                <w:rFonts w:ascii="Times New Roman"/>
                <w:b w:val="false"/>
                <w:i w:val="false"/>
                <w:color w:val="000000"/>
                <w:sz w:val="20"/>
              </w:rPr>
              <w:t>
тика және
</w:t>
            </w:r>
            <w:r>
              <w:br/>
            </w:r>
            <w:r>
              <w:rPr>
                <w:rFonts w:ascii="Times New Roman"/>
                <w:b w:val="false"/>
                <w:i w:val="false"/>
                <w:color w:val="000000"/>
                <w:sz w:val="20"/>
              </w:rPr>
              <w:t>
әдіснама
</w:t>
            </w:r>
            <w:r>
              <w:br/>
            </w:r>
            <w:r>
              <w:rPr>
                <w:rFonts w:ascii="Times New Roman"/>
                <w:b w:val="false"/>
                <w:i w:val="false"/>
                <w:color w:val="000000"/>
                <w:sz w:val="20"/>
              </w:rPr>
              <w:t>
ұлттық
</w:t>
            </w:r>
            <w:r>
              <w:br/>
            </w:r>
            <w:r>
              <w:rPr>
                <w:rFonts w:ascii="Times New Roman"/>
                <w:b w:val="false"/>
                <w:i w:val="false"/>
                <w:color w:val="000000"/>
                <w:sz w:val="20"/>
              </w:rPr>
              <w:t>
орталығы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жұмыстарды
</w:t>
            </w:r>
            <w:r>
              <w:br/>
            </w:r>
            <w:r>
              <w:rPr>
                <w:rFonts w:ascii="Times New Roman"/>
                <w:b w:val="false"/>
                <w:i w:val="false"/>
                <w:color w:val="000000"/>
                <w:sz w:val="20"/>
              </w:rPr>
              <w:t>
орындау мақсатында
</w:t>
            </w:r>
            <w:r>
              <w:br/>
            </w:r>
            <w:r>
              <w:rPr>
                <w:rFonts w:ascii="Times New Roman"/>
                <w:b w:val="false"/>
                <w:i w:val="false"/>
                <w:color w:val="000000"/>
                <w:sz w:val="20"/>
              </w:rPr>
              <w:t>
штат саны 84 адамдық
</w:t>
            </w:r>
            <w:r>
              <w:br/>
            </w:r>
            <w:r>
              <w:rPr>
                <w:rFonts w:ascii="Times New Roman"/>
                <w:b w:val="false"/>
                <w:i w:val="false"/>
                <w:color w:val="000000"/>
                <w:sz w:val="20"/>
              </w:rPr>
              <w:t>
мемлекеттік мекеме
</w:t>
            </w:r>
            <w:r>
              <w:br/>
            </w:r>
            <w:r>
              <w:rPr>
                <w:rFonts w:ascii="Times New Roman"/>
                <w:b w:val="false"/>
                <w:i w:val="false"/>
                <w:color w:val="000000"/>
                <w:sz w:val="20"/>
              </w:rPr>
              <w:t>
ұстау:
</w:t>
            </w:r>
            <w:r>
              <w:br/>
            </w:r>
            <w:r>
              <w:rPr>
                <w:rFonts w:ascii="Times New Roman"/>
                <w:b w:val="false"/>
                <w:i w:val="false"/>
                <w:color w:val="000000"/>
                <w:sz w:val="20"/>
              </w:rPr>
              <w:t>
жануарлардың
</w:t>
            </w:r>
            <w:r>
              <w:br/>
            </w:r>
            <w:r>
              <w:rPr>
                <w:rFonts w:ascii="Times New Roman"/>
                <w:b w:val="false"/>
                <w:i w:val="false"/>
                <w:color w:val="000000"/>
                <w:sz w:val="20"/>
              </w:rPr>
              <w:t>
ауруларына диагноз
</w:t>
            </w:r>
            <w:r>
              <w:br/>
            </w:r>
            <w:r>
              <w:rPr>
                <w:rFonts w:ascii="Times New Roman"/>
                <w:b w:val="false"/>
                <w:i w:val="false"/>
                <w:color w:val="000000"/>
                <w:sz w:val="20"/>
              </w:rPr>
              <w:t>
қоюды әдістемелік
</w:t>
            </w:r>
            <w:r>
              <w:br/>
            </w:r>
            <w:r>
              <w:rPr>
                <w:rFonts w:ascii="Times New Roman"/>
                <w:b w:val="false"/>
                <w:i w:val="false"/>
                <w:color w:val="000000"/>
                <w:sz w:val="20"/>
              </w:rPr>
              <w:t>
қамтамасыз ету;
</w:t>
            </w:r>
            <w:r>
              <w:br/>
            </w:r>
            <w:r>
              <w:rPr>
                <w:rFonts w:ascii="Times New Roman"/>
                <w:b w:val="false"/>
                <w:i w:val="false"/>
                <w:color w:val="000000"/>
                <w:sz w:val="20"/>
              </w:rPr>
              <w:t>
жабайы фаунаның
</w:t>
            </w:r>
            <w:r>
              <w:br/>
            </w:r>
            <w:r>
              <w:rPr>
                <w:rFonts w:ascii="Times New Roman"/>
                <w:b w:val="false"/>
                <w:i w:val="false"/>
                <w:color w:val="000000"/>
                <w:sz w:val="20"/>
              </w:rPr>
              <w:t>
эпизоотиялық
</w:t>
            </w:r>
            <w:r>
              <w:br/>
            </w:r>
            <w:r>
              <w:rPr>
                <w:rFonts w:ascii="Times New Roman"/>
                <w:b w:val="false"/>
                <w:i w:val="false"/>
                <w:color w:val="000000"/>
                <w:sz w:val="20"/>
              </w:rPr>
              <w:t>
мониторингін жүргізу;
</w:t>
            </w:r>
            <w:r>
              <w:br/>
            </w:r>
            <w:r>
              <w:rPr>
                <w:rFonts w:ascii="Times New Roman"/>
                <w:b w:val="false"/>
                <w:i w:val="false"/>
                <w:color w:val="000000"/>
                <w:sz w:val="20"/>
              </w:rPr>
              <w:t>
жануарлардың
</w:t>
            </w:r>
            <w:r>
              <w:br/>
            </w:r>
            <w:r>
              <w:rPr>
                <w:rFonts w:ascii="Times New Roman"/>
                <w:b w:val="false"/>
                <w:i w:val="false"/>
                <w:color w:val="000000"/>
                <w:sz w:val="20"/>
              </w:rPr>
              <w:t>
ауруларына диагноз қою
</w:t>
            </w:r>
            <w:r>
              <w:br/>
            </w:r>
            <w:r>
              <w:rPr>
                <w:rFonts w:ascii="Times New Roman"/>
                <w:b w:val="false"/>
                <w:i w:val="false"/>
                <w:color w:val="000000"/>
                <w:sz w:val="20"/>
              </w:rPr>
              <w:t>
кезіндегі референттік
</w:t>
            </w:r>
            <w:r>
              <w:br/>
            </w:r>
            <w:r>
              <w:rPr>
                <w:rFonts w:ascii="Times New Roman"/>
                <w:b w:val="false"/>
                <w:i w:val="false"/>
                <w:color w:val="000000"/>
                <w:sz w:val="20"/>
              </w:rPr>
              <w:t>
функция (даулы
</w:t>
            </w:r>
            <w:r>
              <w:br/>
            </w:r>
            <w:r>
              <w:rPr>
                <w:rFonts w:ascii="Times New Roman"/>
                <w:b w:val="false"/>
                <w:i w:val="false"/>
                <w:color w:val="000000"/>
                <w:sz w:val="20"/>
              </w:rPr>
              <w:t>
жағдайларда немесе
</w:t>
            </w:r>
            <w:r>
              <w:br/>
            </w:r>
            <w:r>
              <w:rPr>
                <w:rFonts w:ascii="Times New Roman"/>
                <w:b w:val="false"/>
                <w:i w:val="false"/>
                <w:color w:val="000000"/>
                <w:sz w:val="20"/>
              </w:rPr>
              <w:t>
басқа зертханаларда
</w:t>
            </w:r>
            <w:r>
              <w:br/>
            </w:r>
            <w:r>
              <w:rPr>
                <w:rFonts w:ascii="Times New Roman"/>
                <w:b w:val="false"/>
                <w:i w:val="false"/>
                <w:color w:val="000000"/>
                <w:sz w:val="20"/>
              </w:rPr>
              <w:t>
диагноз қою қиын
</w:t>
            </w:r>
            <w:r>
              <w:br/>
            </w:r>
            <w:r>
              <w:rPr>
                <w:rFonts w:ascii="Times New Roman"/>
                <w:b w:val="false"/>
                <w:i w:val="false"/>
                <w:color w:val="000000"/>
                <w:sz w:val="20"/>
              </w:rPr>
              <w:t>
болған кезде
</w:t>
            </w:r>
            <w:r>
              <w:br/>
            </w:r>
            <w:r>
              <w:rPr>
                <w:rFonts w:ascii="Times New Roman"/>
                <w:b w:val="false"/>
                <w:i w:val="false"/>
                <w:color w:val="000000"/>
                <w:sz w:val="20"/>
              </w:rPr>
              <w:t>
түпкілікті диагноз
</w:t>
            </w:r>
            <w:r>
              <w:br/>
            </w:r>
            <w:r>
              <w:rPr>
                <w:rFonts w:ascii="Times New Roman"/>
                <w:b w:val="false"/>
                <w:i w:val="false"/>
                <w:color w:val="000000"/>
                <w:sz w:val="20"/>
              </w:rPr>
              <w:t>
қою);
</w:t>
            </w:r>
            <w:r>
              <w:br/>
            </w:r>
            <w:r>
              <w:rPr>
                <w:rFonts w:ascii="Times New Roman"/>
                <w:b w:val="false"/>
                <w:i w:val="false"/>
                <w:color w:val="000000"/>
                <w:sz w:val="20"/>
              </w:rPr>
              <w:t>
ветеринарияда
</w:t>
            </w:r>
            <w:r>
              <w:br/>
            </w:r>
            <w:r>
              <w:rPr>
                <w:rFonts w:ascii="Times New Roman"/>
                <w:b w:val="false"/>
                <w:i w:val="false"/>
                <w:color w:val="000000"/>
                <w:sz w:val="20"/>
              </w:rPr>
              <w:t>
пайдаланатын
</w:t>
            </w:r>
            <w:r>
              <w:br/>
            </w:r>
            <w:r>
              <w:rPr>
                <w:rFonts w:ascii="Times New Roman"/>
                <w:b w:val="false"/>
                <w:i w:val="false"/>
                <w:color w:val="000000"/>
                <w:sz w:val="20"/>
              </w:rPr>
              <w:t>
микроорганизмдердің
</w:t>
            </w:r>
            <w:r>
              <w:br/>
            </w:r>
            <w:r>
              <w:rPr>
                <w:rFonts w:ascii="Times New Roman"/>
                <w:b w:val="false"/>
                <w:i w:val="false"/>
                <w:color w:val="000000"/>
                <w:sz w:val="20"/>
              </w:rPr>
              <w:t>
депондалған
</w:t>
            </w:r>
            <w:r>
              <w:br/>
            </w:r>
            <w:r>
              <w:rPr>
                <w:rFonts w:ascii="Times New Roman"/>
                <w:b w:val="false"/>
                <w:i w:val="false"/>
                <w:color w:val="000000"/>
                <w:sz w:val="20"/>
              </w:rPr>
              <w:t>
штаммдарының ұлттық
</w:t>
            </w:r>
            <w:r>
              <w:br/>
            </w:r>
            <w:r>
              <w:rPr>
                <w:rFonts w:ascii="Times New Roman"/>
                <w:b w:val="false"/>
                <w:i w:val="false"/>
                <w:color w:val="000000"/>
                <w:sz w:val="20"/>
              </w:rPr>
              <w:t>
коллекциясын жүргізу;
</w:t>
            </w:r>
            <w:r>
              <w:br/>
            </w:r>
            <w:r>
              <w:rPr>
                <w:rFonts w:ascii="Times New Roman"/>
                <w:b w:val="false"/>
                <w:i w:val="false"/>
                <w:color w:val="000000"/>
                <w:sz w:val="20"/>
              </w:rPr>
              <w:t>
малдардың
</w:t>
            </w:r>
            <w:r>
              <w:br/>
            </w:r>
            <w:r>
              <w:rPr>
                <w:rFonts w:ascii="Times New Roman"/>
                <w:b w:val="false"/>
                <w:i w:val="false"/>
                <w:color w:val="000000"/>
                <w:sz w:val="20"/>
              </w:rPr>
              <w:t>
организмдеріндегі
</w:t>
            </w:r>
            <w:r>
              <w:br/>
            </w:r>
            <w:r>
              <w:rPr>
                <w:rFonts w:ascii="Times New Roman"/>
                <w:b w:val="false"/>
                <w:i w:val="false"/>
                <w:color w:val="000000"/>
                <w:sz w:val="20"/>
              </w:rPr>
              <w:t>
малдан өндірілетін
</w:t>
            </w:r>
            <w:r>
              <w:br/>
            </w:r>
            <w:r>
              <w:rPr>
                <w:rFonts w:ascii="Times New Roman"/>
                <w:b w:val="false"/>
                <w:i w:val="false"/>
                <w:color w:val="000000"/>
                <w:sz w:val="20"/>
              </w:rPr>
              <w:t>
өнімдер мен
</w:t>
            </w:r>
            <w:r>
              <w:br/>
            </w:r>
            <w:r>
              <w:rPr>
                <w:rFonts w:ascii="Times New Roman"/>
                <w:b w:val="false"/>
                <w:i w:val="false"/>
                <w:color w:val="000000"/>
                <w:sz w:val="20"/>
              </w:rPr>
              <w:t>
шикізаттардағы өте улы
</w:t>
            </w:r>
            <w:r>
              <w:br/>
            </w:r>
            <w:r>
              <w:rPr>
                <w:rFonts w:ascii="Times New Roman"/>
                <w:b w:val="false"/>
                <w:i w:val="false"/>
                <w:color w:val="000000"/>
                <w:sz w:val="20"/>
              </w:rPr>
              <w:t>
немесе радиоактивті
</w:t>
            </w:r>
            <w:r>
              <w:br/>
            </w:r>
            <w:r>
              <w:rPr>
                <w:rFonts w:ascii="Times New Roman"/>
                <w:b w:val="false"/>
                <w:i w:val="false"/>
                <w:color w:val="000000"/>
                <w:sz w:val="20"/>
              </w:rPr>
              <w:t>
заттарды анықтау;
</w:t>
            </w:r>
            <w:r>
              <w:br/>
            </w:r>
            <w:r>
              <w:rPr>
                <w:rFonts w:ascii="Times New Roman"/>
                <w:b w:val="false"/>
                <w:i w:val="false"/>
                <w:color w:val="000000"/>
                <w:sz w:val="20"/>
              </w:rPr>
              <w:t>
малдан өндірілетін
</w:t>
            </w:r>
            <w:r>
              <w:br/>
            </w:r>
            <w:r>
              <w:rPr>
                <w:rFonts w:ascii="Times New Roman"/>
                <w:b w:val="false"/>
                <w:i w:val="false"/>
                <w:color w:val="000000"/>
                <w:sz w:val="20"/>
              </w:rPr>
              <w:t>
өнімдер мен
</w:t>
            </w:r>
            <w:r>
              <w:br/>
            </w:r>
            <w:r>
              <w:rPr>
                <w:rFonts w:ascii="Times New Roman"/>
                <w:b w:val="false"/>
                <w:i w:val="false"/>
                <w:color w:val="000000"/>
                <w:sz w:val="20"/>
              </w:rPr>
              <w:t>
шикізаттардың,
</w:t>
            </w:r>
            <w:r>
              <w:br/>
            </w:r>
            <w:r>
              <w:rPr>
                <w:rFonts w:ascii="Times New Roman"/>
                <w:b w:val="false"/>
                <w:i w:val="false"/>
                <w:color w:val="000000"/>
                <w:sz w:val="20"/>
              </w:rPr>
              <w:t>
жемдердің, жем
</w:t>
            </w:r>
            <w:r>
              <w:br/>
            </w:r>
            <w:r>
              <w:rPr>
                <w:rFonts w:ascii="Times New Roman"/>
                <w:b w:val="false"/>
                <w:i w:val="false"/>
                <w:color w:val="000000"/>
                <w:sz w:val="20"/>
              </w:rPr>
              <w:t>
қоспаларының,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
</w:t>
            </w:r>
            <w:r>
              <w:br/>
            </w:r>
            <w:r>
              <w:rPr>
                <w:rFonts w:ascii="Times New Roman"/>
                <w:b w:val="false"/>
                <w:i w:val="false"/>
                <w:color w:val="000000"/>
                <w:sz w:val="20"/>
              </w:rPr>
              <w:t>
импорттау, экспорттау
</w:t>
            </w:r>
            <w:r>
              <w:br/>
            </w:r>
            <w:r>
              <w:rPr>
                <w:rFonts w:ascii="Times New Roman"/>
                <w:b w:val="false"/>
                <w:i w:val="false"/>
                <w:color w:val="000000"/>
                <w:sz w:val="20"/>
              </w:rPr>
              <w:t>
және транзиттеу
</w:t>
            </w:r>
            <w:r>
              <w:br/>
            </w:r>
            <w:r>
              <w:rPr>
                <w:rFonts w:ascii="Times New Roman"/>
                <w:b w:val="false"/>
                <w:i w:val="false"/>
                <w:color w:val="000000"/>
                <w:sz w:val="20"/>
              </w:rPr>
              <w:t>
кезіндегі
</w:t>
            </w:r>
            <w:r>
              <w:br/>
            </w:r>
            <w:r>
              <w:rPr>
                <w:rFonts w:ascii="Times New Roman"/>
                <w:b w:val="false"/>
                <w:i w:val="false"/>
                <w:color w:val="000000"/>
                <w:sz w:val="20"/>
              </w:rPr>
              <w:t>
ветеринариялық-сани-
</w:t>
            </w:r>
            <w:r>
              <w:br/>
            </w:r>
            <w:r>
              <w:rPr>
                <w:rFonts w:ascii="Times New Roman"/>
                <w:b w:val="false"/>
                <w:i w:val="false"/>
                <w:color w:val="000000"/>
                <w:sz w:val="20"/>
              </w:rPr>
              <w:t>
тариялық сараптамадағы
</w:t>
            </w:r>
            <w:r>
              <w:br/>
            </w:r>
            <w:r>
              <w:rPr>
                <w:rFonts w:ascii="Times New Roman"/>
                <w:b w:val="false"/>
                <w:i w:val="false"/>
                <w:color w:val="000000"/>
                <w:sz w:val="20"/>
              </w:rPr>
              <w:t>
даулы жағдайларда
</w:t>
            </w:r>
            <w:r>
              <w:br/>
            </w:r>
            <w:r>
              <w:rPr>
                <w:rFonts w:ascii="Times New Roman"/>
                <w:b w:val="false"/>
                <w:i w:val="false"/>
                <w:color w:val="000000"/>
                <w:sz w:val="20"/>
              </w:rPr>
              <w:t>
зертханалық
</w:t>
            </w:r>
            <w:r>
              <w:br/>
            </w:r>
            <w:r>
              <w:rPr>
                <w:rFonts w:ascii="Times New Roman"/>
                <w:b w:val="false"/>
                <w:i w:val="false"/>
                <w:color w:val="000000"/>
                <w:sz w:val="20"/>
              </w:rPr>
              <w:t>
зерттеулер;
</w:t>
            </w:r>
            <w:r>
              <w:br/>
            </w:r>
            <w:r>
              <w:rPr>
                <w:rFonts w:ascii="Times New Roman"/>
                <w:b w:val="false"/>
                <w:i w:val="false"/>
                <w:color w:val="000000"/>
                <w:sz w:val="20"/>
              </w:rPr>
              <w:t>
жұмысшылардың
</w:t>
            </w:r>
            <w:r>
              <w:br/>
            </w:r>
            <w:r>
              <w:rPr>
                <w:rFonts w:ascii="Times New Roman"/>
                <w:b w:val="false"/>
                <w:i w:val="false"/>
                <w:color w:val="000000"/>
                <w:sz w:val="20"/>
              </w:rPr>
              <w:t>
біліктілігін көтеру
</w:t>
            </w:r>
            <w:r>
              <w:br/>
            </w:r>
            <w:r>
              <w:rPr>
                <w:rFonts w:ascii="Times New Roman"/>
                <w:b w:val="false"/>
                <w:i w:val="false"/>
                <w:color w:val="000000"/>
                <w:sz w:val="20"/>
              </w:rPr>
              <w:t>
жөніндегі алыс және
</w:t>
            </w:r>
            <w:r>
              <w:br/>
            </w:r>
            <w:r>
              <w:rPr>
                <w:rFonts w:ascii="Times New Roman"/>
                <w:b w:val="false"/>
                <w:i w:val="false"/>
                <w:color w:val="000000"/>
                <w:sz w:val="20"/>
              </w:rPr>
              <w:t>
жақын шет елдердің
</w:t>
            </w:r>
            <w:r>
              <w:br/>
            </w:r>
            <w:r>
              <w:rPr>
                <w:rFonts w:ascii="Times New Roman"/>
                <w:b w:val="false"/>
                <w:i w:val="false"/>
                <w:color w:val="000000"/>
                <w:sz w:val="20"/>
              </w:rPr>
              <w:t>
және халықаралық
</w:t>
            </w:r>
            <w:r>
              <w:br/>
            </w:r>
            <w:r>
              <w:rPr>
                <w:rFonts w:ascii="Times New Roman"/>
                <w:b w:val="false"/>
                <w:i w:val="false"/>
                <w:color w:val="000000"/>
                <w:sz w:val="20"/>
              </w:rPr>
              <w:t>
референттік
</w:t>
            </w:r>
            <w:r>
              <w:br/>
            </w:r>
            <w:r>
              <w:rPr>
                <w:rFonts w:ascii="Times New Roman"/>
                <w:b w:val="false"/>
                <w:i w:val="false"/>
                <w:color w:val="000000"/>
                <w:sz w:val="20"/>
              </w:rPr>
              <w:t>
орталықтардың ғылыми
</w:t>
            </w:r>
            <w:r>
              <w:br/>
            </w:r>
            <w:r>
              <w:rPr>
                <w:rFonts w:ascii="Times New Roman"/>
                <w:b w:val="false"/>
                <w:i w:val="false"/>
                <w:color w:val="000000"/>
                <w:sz w:val="20"/>
              </w:rPr>
              <w:t>
зерттеу мекемелерінің
</w:t>
            </w:r>
            <w:r>
              <w:br/>
            </w:r>
            <w:r>
              <w:rPr>
                <w:rFonts w:ascii="Times New Roman"/>
                <w:b w:val="false"/>
                <w:i w:val="false"/>
                <w:color w:val="000000"/>
                <w:sz w:val="20"/>
              </w:rPr>
              <w:t>
қызметін пайдалану;
</w:t>
            </w:r>
            <w:r>
              <w:br/>
            </w:r>
            <w:r>
              <w:rPr>
                <w:rFonts w:ascii="Times New Roman"/>
                <w:b w:val="false"/>
                <w:i w:val="false"/>
                <w:color w:val="000000"/>
                <w:sz w:val="20"/>
              </w:rPr>
              <w:t>
Ұйымдастыру техникасы
</w:t>
            </w:r>
            <w:r>
              <w:br/>
            </w:r>
            <w:r>
              <w:rPr>
                <w:rFonts w:ascii="Times New Roman"/>
                <w:b w:val="false"/>
                <w:i w:val="false"/>
                <w:color w:val="000000"/>
                <w:sz w:val="20"/>
              </w:rPr>
              <w:t>
мен лабораториялық
</w:t>
            </w:r>
            <w:r>
              <w:br/>
            </w:r>
            <w:r>
              <w:rPr>
                <w:rFonts w:ascii="Times New Roman"/>
                <w:b w:val="false"/>
                <w:i w:val="false"/>
                <w:color w:val="000000"/>
                <w:sz w:val="20"/>
              </w:rPr>
              <w:t>
жабдықтар сатып алу.
</w:t>
            </w:r>
            <w:r>
              <w:br/>
            </w:r>
            <w:r>
              <w:rPr>
                <w:rFonts w:ascii="Times New Roman"/>
                <w:b w:val="false"/>
                <w:i w:val="false"/>
                <w:color w:val="000000"/>
                <w:sz w:val="20"/>
              </w:rPr>
              <w:t>
Құбыр жүйесін күрделі
</w:t>
            </w:r>
            <w:r>
              <w:br/>
            </w:r>
            <w:r>
              <w:rPr>
                <w:rFonts w:ascii="Times New Roman"/>
                <w:b w:val="false"/>
                <w:i w:val="false"/>
                <w:color w:val="000000"/>
                <w:sz w:val="20"/>
              </w:rPr>
              <w:t>
жөндеуден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кәсіптік
</w:t>
            </w:r>
            <w:r>
              <w:br/>
            </w:r>
            <w:r>
              <w:rPr>
                <w:rFonts w:ascii="Times New Roman"/>
                <w:b w:val="false"/>
                <w:i w:val="false"/>
                <w:color w:val="000000"/>
                <w:sz w:val="20"/>
              </w:rPr>
              <w:t>
кешендегі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w:t>
            </w:r>
            <w:r>
              <w:br/>
            </w:r>
            <w:r>
              <w:rPr>
                <w:rFonts w:ascii="Times New Roman"/>
                <w:b w:val="false"/>
                <w:i w:val="false"/>
                <w:color w:val="000000"/>
                <w:sz w:val="20"/>
              </w:rPr>
              <w:t>
аурула-
</w:t>
            </w:r>
            <w:r>
              <w:br/>
            </w:r>
            <w:r>
              <w:rPr>
                <w:rFonts w:ascii="Times New Roman"/>
                <w:b w:val="false"/>
                <w:i w:val="false"/>
                <w:color w:val="000000"/>
                <w:sz w:val="20"/>
              </w:rPr>
              <w:t>
рының
</w:t>
            </w:r>
            <w:r>
              <w:br/>
            </w:r>
            <w:r>
              <w:rPr>
                <w:rFonts w:ascii="Times New Roman"/>
                <w:b w:val="false"/>
                <w:i w:val="false"/>
                <w:color w:val="000000"/>
                <w:sz w:val="20"/>
              </w:rPr>
              <w:t>
диагнос-
</w:t>
            </w:r>
            <w:r>
              <w:br/>
            </w:r>
            <w:r>
              <w:rPr>
                <w:rFonts w:ascii="Times New Roman"/>
                <w:b w:val="false"/>
                <w:i w:val="false"/>
                <w:color w:val="000000"/>
                <w:sz w:val="20"/>
              </w:rPr>
              <w:t>
тикасы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Үкіметі бекіткен
</w:t>
            </w:r>
            <w:r>
              <w:br/>
            </w:r>
            <w:r>
              <w:rPr>
                <w:rFonts w:ascii="Times New Roman"/>
                <w:b w:val="false"/>
                <w:i w:val="false"/>
                <w:color w:val="000000"/>
                <w:sz w:val="20"/>
              </w:rPr>
              <w:t>
тізбеге сәйкес
</w:t>
            </w:r>
            <w:r>
              <w:br/>
            </w:r>
            <w:r>
              <w:rPr>
                <w:rFonts w:ascii="Times New Roman"/>
                <w:b w:val="false"/>
                <w:i w:val="false"/>
                <w:color w:val="000000"/>
                <w:sz w:val="20"/>
              </w:rPr>
              <w:t>
жануарлар мен
</w:t>
            </w:r>
            <w:r>
              <w:br/>
            </w:r>
            <w:r>
              <w:rPr>
                <w:rFonts w:ascii="Times New Roman"/>
                <w:b w:val="false"/>
                <w:i w:val="false"/>
                <w:color w:val="000000"/>
                <w:sz w:val="20"/>
              </w:rPr>
              <w:t>
құстардың аурулары
</w:t>
            </w:r>
            <w:r>
              <w:br/>
            </w:r>
            <w:r>
              <w:rPr>
                <w:rFonts w:ascii="Times New Roman"/>
                <w:b w:val="false"/>
                <w:i w:val="false"/>
                <w:color w:val="000000"/>
                <w:sz w:val="20"/>
              </w:rPr>
              <w:t>
бойынша 16-26 миллион
</w:t>
            </w:r>
            <w:r>
              <w:br/>
            </w:r>
            <w:r>
              <w:rPr>
                <w:rFonts w:ascii="Times New Roman"/>
                <w:b w:val="false"/>
                <w:i w:val="false"/>
                <w:color w:val="000000"/>
                <w:sz w:val="20"/>
              </w:rPr>
              <w:t>
диагностикалық зерттеу
</w:t>
            </w:r>
            <w:r>
              <w:br/>
            </w:r>
            <w:r>
              <w:rPr>
                <w:rFonts w:ascii="Times New Roman"/>
                <w:b w:val="false"/>
                <w:i w:val="false"/>
                <w:color w:val="000000"/>
                <w:sz w:val="20"/>
              </w:rPr>
              <w:t>
жүргізу жөніндегі
</w:t>
            </w:r>
            <w:r>
              <w:br/>
            </w:r>
            <w:r>
              <w:rPr>
                <w:rFonts w:ascii="Times New Roman"/>
                <w:b w:val="false"/>
                <w:i w:val="false"/>
                <w:color w:val="000000"/>
                <w:sz w:val="20"/>
              </w:rPr>
              <w:t>
іс-шараларды орындау
</w:t>
            </w:r>
            <w:r>
              <w:br/>
            </w:r>
            <w:r>
              <w:rPr>
                <w:rFonts w:ascii="Times New Roman"/>
                <w:b w:val="false"/>
                <w:i w:val="false"/>
                <w:color w:val="000000"/>
                <w:sz w:val="20"/>
              </w:rPr>
              <w:t>
бойынша көрсетілген
</w:t>
            </w:r>
            <w:r>
              <w:br/>
            </w:r>
            <w:r>
              <w:rPr>
                <w:rFonts w:ascii="Times New Roman"/>
                <w:b w:val="false"/>
                <w:i w:val="false"/>
                <w:color w:val="000000"/>
                <w:sz w:val="20"/>
              </w:rPr>
              <w:t>
қызметтерге ақы
</w:t>
            </w:r>
            <w:r>
              <w:br/>
            </w:r>
            <w:r>
              <w:rPr>
                <w:rFonts w:ascii="Times New Roman"/>
                <w:b w:val="false"/>
                <w:i w:val="false"/>
                <w:color w:val="000000"/>
                <w:sz w:val="20"/>
              </w:rPr>
              <w:t>
төлеу, оның ішінде
</w:t>
            </w:r>
            <w:r>
              <w:br/>
            </w:r>
            <w:r>
              <w:rPr>
                <w:rFonts w:ascii="Times New Roman"/>
                <w:b w:val="false"/>
                <w:i w:val="false"/>
                <w:color w:val="000000"/>
                <w:sz w:val="20"/>
              </w:rPr>
              <w:t>
серологиялық,
</w:t>
            </w:r>
            <w:r>
              <w:br/>
            </w:r>
            <w:r>
              <w:rPr>
                <w:rFonts w:ascii="Times New Roman"/>
                <w:b w:val="false"/>
                <w:i w:val="false"/>
                <w:color w:val="000000"/>
                <w:sz w:val="20"/>
              </w:rPr>
              <w:t>
бактериологиялық,
</w:t>
            </w:r>
            <w:r>
              <w:br/>
            </w:r>
            <w:r>
              <w:rPr>
                <w:rFonts w:ascii="Times New Roman"/>
                <w:b w:val="false"/>
                <w:i w:val="false"/>
                <w:color w:val="000000"/>
                <w:sz w:val="20"/>
              </w:rPr>
              <w:t>
вирусологиялық,
</w:t>
            </w:r>
            <w:r>
              <w:br/>
            </w:r>
            <w:r>
              <w:rPr>
                <w:rFonts w:ascii="Times New Roman"/>
                <w:b w:val="false"/>
                <w:i w:val="false"/>
                <w:color w:val="000000"/>
                <w:sz w:val="20"/>
              </w:rPr>
              <w:t>
паразитологиялық
</w:t>
            </w:r>
            <w:r>
              <w:br/>
            </w:r>
            <w:r>
              <w:rPr>
                <w:rFonts w:ascii="Times New Roman"/>
                <w:b w:val="false"/>
                <w:i w:val="false"/>
                <w:color w:val="000000"/>
                <w:sz w:val="20"/>
              </w:rPr>
              <w:t>
зерттеулер.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кәсіптік
</w:t>
            </w:r>
            <w:r>
              <w:br/>
            </w:r>
            <w:r>
              <w:rPr>
                <w:rFonts w:ascii="Times New Roman"/>
                <w:b w:val="false"/>
                <w:i w:val="false"/>
                <w:color w:val="000000"/>
                <w:sz w:val="20"/>
              </w:rPr>
              <w:t>
кешендегі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Эпизо-
</w:t>
            </w:r>
            <w:r>
              <w:br/>
            </w:r>
            <w:r>
              <w:rPr>
                <w:rFonts w:ascii="Times New Roman"/>
                <w:b w:val="false"/>
                <w:i w:val="false"/>
                <w:color w:val="000000"/>
                <w:sz w:val="20"/>
              </w:rPr>
              <w:t>
отияға
</w:t>
            </w:r>
            <w:r>
              <w:br/>
            </w:r>
            <w:r>
              <w:rPr>
                <w:rFonts w:ascii="Times New Roman"/>
                <w:b w:val="false"/>
                <w:i w:val="false"/>
                <w:color w:val="000000"/>
                <w:sz w:val="20"/>
              </w:rPr>
              <w:t>
қарсы
</w:t>
            </w:r>
            <w:r>
              <w:br/>
            </w:r>
            <w:r>
              <w:rPr>
                <w:rFonts w:ascii="Times New Roman"/>
                <w:b w:val="false"/>
                <w:i w:val="false"/>
                <w:color w:val="000000"/>
                <w:sz w:val="20"/>
              </w:rPr>
              <w:t>
шаралар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Үкіметі бекіткен
</w:t>
            </w:r>
            <w:r>
              <w:br/>
            </w:r>
            <w:r>
              <w:rPr>
                <w:rFonts w:ascii="Times New Roman"/>
                <w:b w:val="false"/>
                <w:i w:val="false"/>
                <w:color w:val="000000"/>
                <w:sz w:val="20"/>
              </w:rPr>
              <w:t>
тізбеге сәйкес
</w:t>
            </w:r>
            <w:r>
              <w:br/>
            </w:r>
            <w:r>
              <w:rPr>
                <w:rFonts w:ascii="Times New Roman"/>
                <w:b w:val="false"/>
                <w:i w:val="false"/>
                <w:color w:val="000000"/>
                <w:sz w:val="20"/>
              </w:rPr>
              <w:t>
жануарлар мен
</w:t>
            </w:r>
            <w:r>
              <w:br/>
            </w:r>
            <w:r>
              <w:rPr>
                <w:rFonts w:ascii="Times New Roman"/>
                <w:b w:val="false"/>
                <w:i w:val="false"/>
                <w:color w:val="000000"/>
                <w:sz w:val="20"/>
              </w:rPr>
              <w:t>
құрылыстардың
</w:t>
            </w:r>
            <w:r>
              <w:br/>
            </w:r>
            <w:r>
              <w:rPr>
                <w:rFonts w:ascii="Times New Roman"/>
                <w:b w:val="false"/>
                <w:i w:val="false"/>
                <w:color w:val="000000"/>
                <w:sz w:val="20"/>
              </w:rPr>
              <w:t>
ауруларына қарсы
</w:t>
            </w:r>
            <w:r>
              <w:br/>
            </w:r>
            <w:r>
              <w:rPr>
                <w:rFonts w:ascii="Times New Roman"/>
                <w:b w:val="false"/>
                <w:i w:val="false"/>
                <w:color w:val="000000"/>
                <w:sz w:val="20"/>
              </w:rPr>
              <w:t>
эпизоотияға қарсы
</w:t>
            </w:r>
            <w:r>
              <w:br/>
            </w:r>
            <w:r>
              <w:rPr>
                <w:rFonts w:ascii="Times New Roman"/>
                <w:b w:val="false"/>
                <w:i w:val="false"/>
                <w:color w:val="000000"/>
                <w:sz w:val="20"/>
              </w:rPr>
              <w:t>
іс-шаралар жүргізуді
</w:t>
            </w:r>
            <w:r>
              <w:br/>
            </w:r>
            <w:r>
              <w:rPr>
                <w:rFonts w:ascii="Times New Roman"/>
                <w:b w:val="false"/>
                <w:i w:val="false"/>
                <w:color w:val="000000"/>
                <w:sz w:val="20"/>
              </w:rPr>
              <w:t>
қамтамасыз ету:
</w:t>
            </w:r>
            <w:r>
              <w:br/>
            </w:r>
            <w:r>
              <w:rPr>
                <w:rFonts w:ascii="Times New Roman"/>
                <w:b w:val="false"/>
                <w:i w:val="false"/>
                <w:color w:val="000000"/>
                <w:sz w:val="20"/>
              </w:rPr>
              <w:t>
жануарлар мен
</w:t>
            </w:r>
            <w:r>
              <w:br/>
            </w:r>
            <w:r>
              <w:rPr>
                <w:rFonts w:ascii="Times New Roman"/>
                <w:b w:val="false"/>
                <w:i w:val="false"/>
                <w:color w:val="000000"/>
                <w:sz w:val="20"/>
              </w:rPr>
              <w:t>
құстардың аса қауіпті
</w:t>
            </w:r>
            <w:r>
              <w:br/>
            </w:r>
            <w:r>
              <w:rPr>
                <w:rFonts w:ascii="Times New Roman"/>
                <w:b w:val="false"/>
                <w:i w:val="false"/>
                <w:color w:val="000000"/>
                <w:sz w:val="20"/>
              </w:rPr>
              <w:t>
ауруларының алдын
</w:t>
            </w:r>
            <w:r>
              <w:br/>
            </w:r>
            <w:r>
              <w:rPr>
                <w:rFonts w:ascii="Times New Roman"/>
                <w:b w:val="false"/>
                <w:i w:val="false"/>
                <w:color w:val="000000"/>
                <w:sz w:val="20"/>
              </w:rPr>
              <w:t>
алуға және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препараттардың
</w:t>
            </w:r>
            <w:r>
              <w:br/>
            </w:r>
            <w:r>
              <w:rPr>
                <w:rFonts w:ascii="Times New Roman"/>
                <w:b w:val="false"/>
                <w:i w:val="false"/>
                <w:color w:val="000000"/>
                <w:sz w:val="20"/>
              </w:rPr>
              <w:t>
республикалық қорын
</w:t>
            </w:r>
            <w:r>
              <w:br/>
            </w:r>
            <w:r>
              <w:rPr>
                <w:rFonts w:ascii="Times New Roman"/>
                <w:b w:val="false"/>
                <w:i w:val="false"/>
                <w:color w:val="000000"/>
                <w:sz w:val="20"/>
              </w:rPr>
              <w:t>
толтыру үшін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препараттардың
</w:t>
            </w:r>
            <w:r>
              <w:br/>
            </w:r>
            <w:r>
              <w:rPr>
                <w:rFonts w:ascii="Times New Roman"/>
                <w:b w:val="false"/>
                <w:i w:val="false"/>
                <w:color w:val="000000"/>
                <w:sz w:val="20"/>
              </w:rPr>
              <w:t>
110,0-160,0 миллион
</w:t>
            </w:r>
            <w:r>
              <w:br/>
            </w:r>
            <w:r>
              <w:rPr>
                <w:rFonts w:ascii="Times New Roman"/>
                <w:b w:val="false"/>
                <w:i w:val="false"/>
                <w:color w:val="000000"/>
                <w:sz w:val="20"/>
              </w:rPr>
              <w:t>
дозасын сатып алу;
</w:t>
            </w:r>
            <w:r>
              <w:br/>
            </w:r>
            <w:r>
              <w:rPr>
                <w:rFonts w:ascii="Times New Roman"/>
                <w:b w:val="false"/>
                <w:i w:val="false"/>
                <w:color w:val="000000"/>
                <w:sz w:val="20"/>
              </w:rPr>
              <w:t>
сатып алған
</w:t>
            </w:r>
            <w:r>
              <w:br/>
            </w:r>
            <w:r>
              <w:rPr>
                <w:rFonts w:ascii="Times New Roman"/>
                <w:b w:val="false"/>
                <w:i w:val="false"/>
                <w:color w:val="000000"/>
                <w:sz w:val="20"/>
              </w:rPr>
              <w:t>
препараттарды соның
</w:t>
            </w:r>
            <w:r>
              <w:br/>
            </w:r>
            <w:r>
              <w:rPr>
                <w:rFonts w:ascii="Times New Roman"/>
                <w:b w:val="false"/>
                <w:i w:val="false"/>
                <w:color w:val="000000"/>
                <w:sz w:val="20"/>
              </w:rPr>
              <w:t>
ішінде республикалық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 қорын
</w:t>
            </w:r>
            <w:r>
              <w:br/>
            </w:r>
            <w:r>
              <w:rPr>
                <w:rFonts w:ascii="Times New Roman"/>
                <w:b w:val="false"/>
                <w:i w:val="false"/>
                <w:color w:val="000000"/>
                <w:sz w:val="20"/>
              </w:rPr>
              <w:t>
белгіленген орнына
</w:t>
            </w:r>
            <w:r>
              <w:br/>
            </w:r>
            <w:r>
              <w:rPr>
                <w:rFonts w:ascii="Times New Roman"/>
                <w:b w:val="false"/>
                <w:i w:val="false"/>
                <w:color w:val="000000"/>
                <w:sz w:val="20"/>
              </w:rPr>
              <w:t>
дейін жеткізу;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
</w:t>
            </w:r>
            <w:r>
              <w:br/>
            </w:r>
            <w:r>
              <w:rPr>
                <w:rFonts w:ascii="Times New Roman"/>
                <w:b w:val="false"/>
                <w:i w:val="false"/>
                <w:color w:val="000000"/>
                <w:sz w:val="20"/>
              </w:rPr>
              <w:t>
қолданғанға дейін
</w:t>
            </w:r>
            <w:r>
              <w:br/>
            </w:r>
            <w:r>
              <w:rPr>
                <w:rFonts w:ascii="Times New Roman"/>
                <w:b w:val="false"/>
                <w:i w:val="false"/>
                <w:color w:val="000000"/>
                <w:sz w:val="20"/>
              </w:rPr>
              <w:t>
сақтау;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препараттардың
</w:t>
            </w:r>
            <w:r>
              <w:br/>
            </w:r>
            <w:r>
              <w:rPr>
                <w:rFonts w:ascii="Times New Roman"/>
                <w:b w:val="false"/>
                <w:i w:val="false"/>
                <w:color w:val="000000"/>
                <w:sz w:val="20"/>
              </w:rPr>
              <w:t>
республикалық қорын
</w:t>
            </w:r>
            <w:r>
              <w:br/>
            </w:r>
            <w:r>
              <w:rPr>
                <w:rFonts w:ascii="Times New Roman"/>
                <w:b w:val="false"/>
                <w:i w:val="false"/>
                <w:color w:val="000000"/>
                <w:sz w:val="20"/>
              </w:rPr>
              <w:t>
сақтау;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
</w:t>
            </w:r>
            <w:r>
              <w:br/>
            </w:r>
            <w:r>
              <w:rPr>
                <w:rFonts w:ascii="Times New Roman"/>
                <w:b w:val="false"/>
                <w:i w:val="false"/>
                <w:color w:val="000000"/>
                <w:sz w:val="20"/>
              </w:rPr>
              <w:t>
жергілікті жерлерде
</w:t>
            </w:r>
            <w:r>
              <w:br/>
            </w:r>
            <w:r>
              <w:rPr>
                <w:rFonts w:ascii="Times New Roman"/>
                <w:b w:val="false"/>
                <w:i w:val="false"/>
                <w:color w:val="000000"/>
                <w:sz w:val="20"/>
              </w:rPr>
              <w:t>
қолдану, оған қоса:
</w:t>
            </w:r>
            <w:r>
              <w:br/>
            </w:r>
            <w:r>
              <w:rPr>
                <w:rFonts w:ascii="Times New Roman"/>
                <w:b w:val="false"/>
                <w:i w:val="false"/>
                <w:color w:val="000000"/>
                <w:sz w:val="20"/>
              </w:rPr>
              <w:t>
серологиялық зерттеу
</w:t>
            </w:r>
            <w:r>
              <w:br/>
            </w:r>
            <w:r>
              <w:rPr>
                <w:rFonts w:ascii="Times New Roman"/>
                <w:b w:val="false"/>
                <w:i w:val="false"/>
                <w:color w:val="000000"/>
                <w:sz w:val="20"/>
              </w:rPr>
              <w:t>
үшін қанның
</w:t>
            </w:r>
            <w:r>
              <w:br/>
            </w:r>
            <w:r>
              <w:rPr>
                <w:rFonts w:ascii="Times New Roman"/>
                <w:b w:val="false"/>
                <w:i w:val="false"/>
                <w:color w:val="000000"/>
                <w:sz w:val="20"/>
              </w:rPr>
              <w:t>
сынамаларын алу және
</w:t>
            </w:r>
            <w:r>
              <w:br/>
            </w:r>
            <w:r>
              <w:rPr>
                <w:rFonts w:ascii="Times New Roman"/>
                <w:b w:val="false"/>
                <w:i w:val="false"/>
                <w:color w:val="000000"/>
                <w:sz w:val="20"/>
              </w:rPr>
              <w:t>
жеткізу - 16-26
</w:t>
            </w:r>
            <w:r>
              <w:br/>
            </w:r>
            <w:r>
              <w:rPr>
                <w:rFonts w:ascii="Times New Roman"/>
                <w:b w:val="false"/>
                <w:i w:val="false"/>
                <w:color w:val="000000"/>
                <w:sz w:val="20"/>
              </w:rPr>
              <w:t>
миллион сынама;
</w:t>
            </w:r>
            <w:r>
              <w:br/>
            </w:r>
            <w:r>
              <w:rPr>
                <w:rFonts w:ascii="Times New Roman"/>
                <w:b w:val="false"/>
                <w:i w:val="false"/>
                <w:color w:val="000000"/>
                <w:sz w:val="20"/>
              </w:rPr>
              <w:t>
90,0-130,0 миллион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препараттардың дозасын
</w:t>
            </w:r>
            <w:r>
              <w:br/>
            </w:r>
            <w:r>
              <w:rPr>
                <w:rFonts w:ascii="Times New Roman"/>
                <w:b w:val="false"/>
                <w:i w:val="false"/>
                <w:color w:val="000000"/>
                <w:sz w:val="20"/>
              </w:rPr>
              <w:t>
жануарларға егу.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кәсіптік
</w:t>
            </w:r>
            <w:r>
              <w:br/>
            </w:r>
            <w:r>
              <w:rPr>
                <w:rFonts w:ascii="Times New Roman"/>
                <w:b w:val="false"/>
                <w:i w:val="false"/>
                <w:color w:val="000000"/>
                <w:sz w:val="20"/>
              </w:rPr>
              <w:t>
кешендегі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w:t>
            </w:r>
            <w:r>
              <w:br/>
            </w:r>
            <w:r>
              <w:rPr>
                <w:rFonts w:ascii="Times New Roman"/>
                <w:b w:val="false"/>
                <w:i w:val="false"/>
                <w:color w:val="000000"/>
                <w:sz w:val="20"/>
              </w:rPr>
              <w:t>
мен құс-
</w:t>
            </w:r>
            <w:r>
              <w:br/>
            </w:r>
            <w:r>
              <w:rPr>
                <w:rFonts w:ascii="Times New Roman"/>
                <w:b w:val="false"/>
                <w:i w:val="false"/>
                <w:color w:val="000000"/>
                <w:sz w:val="20"/>
              </w:rPr>
              <w:t>
тардың
</w:t>
            </w:r>
            <w:r>
              <w:br/>
            </w:r>
            <w:r>
              <w:rPr>
                <w:rFonts w:ascii="Times New Roman"/>
                <w:b w:val="false"/>
                <w:i w:val="false"/>
                <w:color w:val="000000"/>
                <w:sz w:val="20"/>
              </w:rPr>
              <w:t>
қауіпті
</w:t>
            </w:r>
            <w:r>
              <w:br/>
            </w:r>
            <w:r>
              <w:rPr>
                <w:rFonts w:ascii="Times New Roman"/>
                <w:b w:val="false"/>
                <w:i w:val="false"/>
                <w:color w:val="000000"/>
                <w:sz w:val="20"/>
              </w:rPr>
              <w:t>
жұқпалы
</w:t>
            </w:r>
            <w:r>
              <w:br/>
            </w:r>
            <w:r>
              <w:rPr>
                <w:rFonts w:ascii="Times New Roman"/>
                <w:b w:val="false"/>
                <w:i w:val="false"/>
                <w:color w:val="000000"/>
                <w:sz w:val="20"/>
              </w:rPr>
              <w:t>
аурула-
</w:t>
            </w:r>
            <w:r>
              <w:br/>
            </w:r>
            <w:r>
              <w:rPr>
                <w:rFonts w:ascii="Times New Roman"/>
                <w:b w:val="false"/>
                <w:i w:val="false"/>
                <w:color w:val="000000"/>
                <w:sz w:val="20"/>
              </w:rPr>
              <w:t>
рының
</w:t>
            </w:r>
            <w:r>
              <w:br/>
            </w:r>
            <w:r>
              <w:rPr>
                <w:rFonts w:ascii="Times New Roman"/>
                <w:b w:val="false"/>
                <w:i w:val="false"/>
                <w:color w:val="000000"/>
                <w:sz w:val="20"/>
              </w:rPr>
              <w:t>
ошақта-
</w:t>
            </w:r>
            <w:r>
              <w:br/>
            </w:r>
            <w:r>
              <w:rPr>
                <w:rFonts w:ascii="Times New Roman"/>
                <w:b w:val="false"/>
                <w:i w:val="false"/>
                <w:color w:val="000000"/>
                <w:sz w:val="20"/>
              </w:rPr>
              <w:t>
рын жою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 бекіткен
</w:t>
            </w:r>
            <w:r>
              <w:br/>
            </w:r>
            <w:r>
              <w:rPr>
                <w:rFonts w:ascii="Times New Roman"/>
                <w:b w:val="false"/>
                <w:i w:val="false"/>
                <w:color w:val="000000"/>
                <w:sz w:val="20"/>
              </w:rPr>
              <w:t>
тізбеге сәйкес
</w:t>
            </w:r>
            <w:r>
              <w:br/>
            </w:r>
            <w:r>
              <w:rPr>
                <w:rFonts w:ascii="Times New Roman"/>
                <w:b w:val="false"/>
                <w:i w:val="false"/>
                <w:color w:val="000000"/>
                <w:sz w:val="20"/>
              </w:rPr>
              <w:t>
жануарлар мен
</w:t>
            </w:r>
            <w:r>
              <w:br/>
            </w:r>
            <w:r>
              <w:rPr>
                <w:rFonts w:ascii="Times New Roman"/>
                <w:b w:val="false"/>
                <w:i w:val="false"/>
                <w:color w:val="000000"/>
                <w:sz w:val="20"/>
              </w:rPr>
              <w:t>
құстардың қауіпті
</w:t>
            </w:r>
            <w:r>
              <w:br/>
            </w:r>
            <w:r>
              <w:rPr>
                <w:rFonts w:ascii="Times New Roman"/>
                <w:b w:val="false"/>
                <w:i w:val="false"/>
                <w:color w:val="000000"/>
                <w:sz w:val="20"/>
              </w:rPr>
              <w:t>
жұқпалы және созылмалы
</w:t>
            </w:r>
            <w:r>
              <w:br/>
            </w:r>
            <w:r>
              <w:rPr>
                <w:rFonts w:ascii="Times New Roman"/>
                <w:b w:val="false"/>
                <w:i w:val="false"/>
                <w:color w:val="000000"/>
                <w:sz w:val="20"/>
              </w:rPr>
              <w:t>
ауруы шығады деп
</w:t>
            </w:r>
            <w:r>
              <w:br/>
            </w:r>
            <w:r>
              <w:rPr>
                <w:rFonts w:ascii="Times New Roman"/>
                <w:b w:val="false"/>
                <w:i w:val="false"/>
                <w:color w:val="000000"/>
                <w:sz w:val="20"/>
              </w:rPr>
              <w:t>
күтілген табиғи
</w:t>
            </w:r>
            <w:r>
              <w:br/>
            </w:r>
            <w:r>
              <w:rPr>
                <w:rFonts w:ascii="Times New Roman"/>
                <w:b w:val="false"/>
                <w:i w:val="false"/>
                <w:color w:val="000000"/>
                <w:sz w:val="20"/>
              </w:rPr>
              <w:t>
ошақтарын оқшаулау
</w:t>
            </w:r>
            <w:r>
              <w:br/>
            </w:r>
            <w:r>
              <w:rPr>
                <w:rFonts w:ascii="Times New Roman"/>
                <w:b w:val="false"/>
                <w:i w:val="false"/>
                <w:color w:val="000000"/>
                <w:sz w:val="20"/>
              </w:rPr>
              <w:t>
және жою бойынша 100%
</w:t>
            </w:r>
            <w:r>
              <w:br/>
            </w:r>
            <w:r>
              <w:rPr>
                <w:rFonts w:ascii="Times New Roman"/>
                <w:b w:val="false"/>
                <w:i w:val="false"/>
                <w:color w:val="000000"/>
                <w:sz w:val="20"/>
              </w:rPr>
              <w:t>
іс-шараларды
</w:t>
            </w:r>
            <w:r>
              <w:br/>
            </w:r>
            <w:r>
              <w:rPr>
                <w:rFonts w:ascii="Times New Roman"/>
                <w:b w:val="false"/>
                <w:i w:val="false"/>
                <w:color w:val="000000"/>
                <w:sz w:val="20"/>
              </w:rPr>
              <w:t>
ұйымдастыруға
</w:t>
            </w:r>
            <w:r>
              <w:br/>
            </w:r>
            <w:r>
              <w:rPr>
                <w:rFonts w:ascii="Times New Roman"/>
                <w:b w:val="false"/>
                <w:i w:val="false"/>
                <w:color w:val="000000"/>
                <w:sz w:val="20"/>
              </w:rPr>
              <w:t>
кіретіндері: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 мен
</w:t>
            </w:r>
            <w:r>
              <w:br/>
            </w:r>
            <w:r>
              <w:rPr>
                <w:rFonts w:ascii="Times New Roman"/>
                <w:b w:val="false"/>
                <w:i w:val="false"/>
                <w:color w:val="000000"/>
                <w:sz w:val="20"/>
              </w:rPr>
              <w:t>
дезинфекциялық
</w:t>
            </w:r>
            <w:r>
              <w:br/>
            </w:r>
            <w:r>
              <w:rPr>
                <w:rFonts w:ascii="Times New Roman"/>
                <w:b w:val="false"/>
                <w:i w:val="false"/>
                <w:color w:val="000000"/>
                <w:sz w:val="20"/>
              </w:rPr>
              <w:t>
құралдарды жеткізу;
</w:t>
            </w:r>
            <w:r>
              <w:br/>
            </w:r>
            <w:r>
              <w:rPr>
                <w:rFonts w:ascii="Times New Roman"/>
                <w:b w:val="false"/>
                <w:i w:val="false"/>
                <w:color w:val="000000"/>
                <w:sz w:val="20"/>
              </w:rPr>
              <w:t>
өлген малдар мен
</w:t>
            </w:r>
            <w:r>
              <w:br/>
            </w:r>
            <w:r>
              <w:rPr>
                <w:rFonts w:ascii="Times New Roman"/>
                <w:b w:val="false"/>
                <w:i w:val="false"/>
                <w:color w:val="000000"/>
                <w:sz w:val="20"/>
              </w:rPr>
              <w:t>
құстардың өлекселерін
</w:t>
            </w:r>
            <w:r>
              <w:br/>
            </w:r>
            <w:r>
              <w:rPr>
                <w:rFonts w:ascii="Times New Roman"/>
                <w:b w:val="false"/>
                <w:i w:val="false"/>
                <w:color w:val="000000"/>
                <w:sz w:val="20"/>
              </w:rPr>
              <w:t>
өртеп жіберу арқылы
</w:t>
            </w:r>
            <w:r>
              <w:br/>
            </w:r>
            <w:r>
              <w:rPr>
                <w:rFonts w:ascii="Times New Roman"/>
                <w:b w:val="false"/>
                <w:i w:val="false"/>
                <w:color w:val="000000"/>
                <w:sz w:val="20"/>
              </w:rPr>
              <w:t>
жою;
</w:t>
            </w:r>
            <w:r>
              <w:br/>
            </w:r>
            <w:r>
              <w:rPr>
                <w:rFonts w:ascii="Times New Roman"/>
                <w:b w:val="false"/>
                <w:i w:val="false"/>
                <w:color w:val="000000"/>
                <w:sz w:val="20"/>
              </w:rPr>
              <w:t>
ауру жануарларды қайта
</w:t>
            </w:r>
            <w:r>
              <w:br/>
            </w:r>
            <w:r>
              <w:rPr>
                <w:rFonts w:ascii="Times New Roman"/>
                <w:b w:val="false"/>
                <w:i w:val="false"/>
                <w:color w:val="000000"/>
                <w:sz w:val="20"/>
              </w:rPr>
              <w:t>
өңдеу кәсіпорындарына
</w:t>
            </w:r>
            <w:r>
              <w:br/>
            </w:r>
            <w:r>
              <w:rPr>
                <w:rFonts w:ascii="Times New Roman"/>
                <w:b w:val="false"/>
                <w:i w:val="false"/>
                <w:color w:val="000000"/>
                <w:sz w:val="20"/>
              </w:rPr>
              <w:t>
өткізу;
</w:t>
            </w:r>
            <w:r>
              <w:br/>
            </w:r>
            <w:r>
              <w:rPr>
                <w:rFonts w:ascii="Times New Roman"/>
                <w:b w:val="false"/>
                <w:i w:val="false"/>
                <w:color w:val="000000"/>
                <w:sz w:val="20"/>
              </w:rPr>
              <w:t>
алынып қойылған,
</w:t>
            </w:r>
            <w:r>
              <w:br/>
            </w:r>
            <w:r>
              <w:rPr>
                <w:rFonts w:ascii="Times New Roman"/>
                <w:b w:val="false"/>
                <w:i w:val="false"/>
                <w:color w:val="000000"/>
                <w:sz w:val="20"/>
              </w:rPr>
              <w:t>
жойылған малдың,
</w:t>
            </w:r>
            <w:r>
              <w:br/>
            </w:r>
            <w:r>
              <w:rPr>
                <w:rFonts w:ascii="Times New Roman"/>
                <w:b w:val="false"/>
                <w:i w:val="false"/>
                <w:color w:val="000000"/>
                <w:sz w:val="20"/>
              </w:rPr>
              <w:t>
азықтың, азық
</w:t>
            </w:r>
            <w:r>
              <w:br/>
            </w:r>
            <w:r>
              <w:rPr>
                <w:rFonts w:ascii="Times New Roman"/>
                <w:b w:val="false"/>
                <w:i w:val="false"/>
                <w:color w:val="000000"/>
                <w:sz w:val="20"/>
              </w:rPr>
              <w:t>
қоспаларының және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препараттардың құнын
</w:t>
            </w:r>
            <w:r>
              <w:br/>
            </w:r>
            <w:r>
              <w:rPr>
                <w:rFonts w:ascii="Times New Roman"/>
                <w:b w:val="false"/>
                <w:i w:val="false"/>
                <w:color w:val="000000"/>
                <w:sz w:val="20"/>
              </w:rPr>
              <w:t>
өтеу;
</w:t>
            </w:r>
            <w:r>
              <w:br/>
            </w:r>
            <w:r>
              <w:rPr>
                <w:rFonts w:ascii="Times New Roman"/>
                <w:b w:val="false"/>
                <w:i w:val="false"/>
                <w:color w:val="000000"/>
                <w:sz w:val="20"/>
              </w:rPr>
              <w:t>
эпизоотологиялық
</w:t>
            </w:r>
            <w:r>
              <w:br/>
            </w:r>
            <w:r>
              <w:rPr>
                <w:rFonts w:ascii="Times New Roman"/>
                <w:b w:val="false"/>
                <w:i w:val="false"/>
                <w:color w:val="000000"/>
                <w:sz w:val="20"/>
              </w:rPr>
              <w:t>
ошақта және қатерлі
</w:t>
            </w:r>
            <w:r>
              <w:br/>
            </w:r>
            <w:r>
              <w:rPr>
                <w:rFonts w:ascii="Times New Roman"/>
                <w:b w:val="false"/>
                <w:i w:val="false"/>
                <w:color w:val="000000"/>
                <w:sz w:val="20"/>
              </w:rPr>
              <w:t>
аймақта малдар мен
</w:t>
            </w:r>
            <w:r>
              <w:br/>
            </w:r>
            <w:r>
              <w:rPr>
                <w:rFonts w:ascii="Times New Roman"/>
                <w:b w:val="false"/>
                <w:i w:val="false"/>
                <w:color w:val="000000"/>
                <w:sz w:val="20"/>
              </w:rPr>
              <w:t>
құстарды мәжбүрлеп егу;
</w:t>
            </w:r>
            <w:r>
              <w:br/>
            </w:r>
            <w:r>
              <w:rPr>
                <w:rFonts w:ascii="Times New Roman"/>
                <w:b w:val="false"/>
                <w:i w:val="false"/>
                <w:color w:val="000000"/>
                <w:sz w:val="20"/>
              </w:rPr>
              <w:t>
ауру малдар мен құстар
</w:t>
            </w:r>
            <w:r>
              <w:br/>
            </w:r>
            <w:r>
              <w:rPr>
                <w:rFonts w:ascii="Times New Roman"/>
                <w:b w:val="false"/>
                <w:i w:val="false"/>
                <w:color w:val="000000"/>
                <w:sz w:val="20"/>
              </w:rPr>
              <w:t>
ұсталған жайларды
</w:t>
            </w:r>
            <w:r>
              <w:br/>
            </w:r>
            <w:r>
              <w:rPr>
                <w:rFonts w:ascii="Times New Roman"/>
                <w:b w:val="false"/>
                <w:i w:val="false"/>
                <w:color w:val="000000"/>
                <w:sz w:val="20"/>
              </w:rPr>
              <w:t>
дезинфекциялау;
</w:t>
            </w:r>
            <w:r>
              <w:br/>
            </w:r>
            <w:r>
              <w:rPr>
                <w:rFonts w:ascii="Times New Roman"/>
                <w:b w:val="false"/>
                <w:i w:val="false"/>
                <w:color w:val="000000"/>
                <w:sz w:val="20"/>
              </w:rPr>
              <w:t>
зертханалық зерттеу
</w:t>
            </w:r>
            <w:r>
              <w:br/>
            </w:r>
            <w:r>
              <w:rPr>
                <w:rFonts w:ascii="Times New Roman"/>
                <w:b w:val="false"/>
                <w:i w:val="false"/>
                <w:color w:val="000000"/>
                <w:sz w:val="20"/>
              </w:rPr>
              <w:t>
үшін паталогиялық
</w:t>
            </w:r>
            <w:r>
              <w:br/>
            </w:r>
            <w:r>
              <w:rPr>
                <w:rFonts w:ascii="Times New Roman"/>
                <w:b w:val="false"/>
                <w:i w:val="false"/>
                <w:color w:val="000000"/>
                <w:sz w:val="20"/>
              </w:rPr>
              <w:t>
материалды немесе
</w:t>
            </w:r>
            <w:r>
              <w:br/>
            </w:r>
            <w:r>
              <w:rPr>
                <w:rFonts w:ascii="Times New Roman"/>
                <w:b w:val="false"/>
                <w:i w:val="false"/>
                <w:color w:val="000000"/>
                <w:sz w:val="20"/>
              </w:rPr>
              <w:t>
қанның сынамаларын
</w:t>
            </w:r>
            <w:r>
              <w:br/>
            </w:r>
            <w:r>
              <w:rPr>
                <w:rFonts w:ascii="Times New Roman"/>
                <w:b w:val="false"/>
                <w:i w:val="false"/>
                <w:color w:val="000000"/>
                <w:sz w:val="20"/>
              </w:rPr>
              <w:t>
алу және жеткізу;
</w:t>
            </w:r>
            <w:r>
              <w:br/>
            </w:r>
            <w:r>
              <w:rPr>
                <w:rFonts w:ascii="Times New Roman"/>
                <w:b w:val="false"/>
                <w:i w:val="false"/>
                <w:color w:val="000000"/>
                <w:sz w:val="20"/>
              </w:rPr>
              <w:t>
созылмалы ауруларға бақылаулық зерттеу жүргізу (екі реттік
</w:t>
            </w:r>
            <w:r>
              <w:br/>
            </w:r>
            <w:r>
              <w:rPr>
                <w:rFonts w:ascii="Times New Roman"/>
                <w:b w:val="false"/>
                <w:i w:val="false"/>
                <w:color w:val="000000"/>
                <w:sz w:val="20"/>
              </w:rPr>
              <w:t>
кері нәтиже алғанға
</w:t>
            </w:r>
            <w:r>
              <w:br/>
            </w:r>
            <w:r>
              <w:rPr>
                <w:rFonts w:ascii="Times New Roman"/>
                <w:b w:val="false"/>
                <w:i w:val="false"/>
                <w:color w:val="000000"/>
                <w:sz w:val="20"/>
              </w:rPr>
              <w:t>
дейін жануарларды
</w:t>
            </w:r>
            <w:r>
              <w:br/>
            </w:r>
            <w:r>
              <w:rPr>
                <w:rFonts w:ascii="Times New Roman"/>
                <w:b w:val="false"/>
                <w:i w:val="false"/>
                <w:color w:val="000000"/>
                <w:sz w:val="20"/>
              </w:rPr>
              <w:t>
зерттеу);
</w:t>
            </w:r>
            <w:r>
              <w:br/>
            </w:r>
            <w:r>
              <w:rPr>
                <w:rFonts w:ascii="Times New Roman"/>
                <w:b w:val="false"/>
                <w:i w:val="false"/>
                <w:color w:val="000000"/>
                <w:sz w:val="20"/>
              </w:rPr>
              <w:t>
карантин кезінде
</w:t>
            </w:r>
            <w:r>
              <w:br/>
            </w:r>
            <w:r>
              <w:rPr>
                <w:rFonts w:ascii="Times New Roman"/>
                <w:b w:val="false"/>
                <w:i w:val="false"/>
                <w:color w:val="000000"/>
                <w:sz w:val="20"/>
              </w:rPr>
              <w:t>
карантиндік бекеттер,
</w:t>
            </w:r>
            <w:r>
              <w:br/>
            </w:r>
            <w:r>
              <w:rPr>
                <w:rFonts w:ascii="Times New Roman"/>
                <w:b w:val="false"/>
                <w:i w:val="false"/>
                <w:color w:val="000000"/>
                <w:sz w:val="20"/>
              </w:rPr>
              <w:t>
дезинфекциялық
</w:t>
            </w:r>
            <w:r>
              <w:br/>
            </w:r>
            <w:r>
              <w:rPr>
                <w:rFonts w:ascii="Times New Roman"/>
                <w:b w:val="false"/>
                <w:i w:val="false"/>
                <w:color w:val="000000"/>
                <w:sz w:val="20"/>
              </w:rPr>
              <w:t>
кедергілер орнату және
</w:t>
            </w:r>
            <w:r>
              <w:br/>
            </w:r>
            <w:r>
              <w:rPr>
                <w:rFonts w:ascii="Times New Roman"/>
                <w:b w:val="false"/>
                <w:i w:val="false"/>
                <w:color w:val="000000"/>
                <w:sz w:val="20"/>
              </w:rPr>
              <w:t>
оларда тәулік бойы
</w:t>
            </w:r>
            <w:r>
              <w:br/>
            </w:r>
            <w:r>
              <w:rPr>
                <w:rFonts w:ascii="Times New Roman"/>
                <w:b w:val="false"/>
                <w:i w:val="false"/>
                <w:color w:val="000000"/>
                <w:sz w:val="20"/>
              </w:rPr>
              <w:t>
кезекшілік ұйымдастыру.
</w:t>
            </w:r>
            <w:r>
              <w:br/>
            </w:r>
            <w:r>
              <w:rPr>
                <w:rFonts w:ascii="Times New Roman"/>
                <w:b w:val="false"/>
                <w:i w:val="false"/>
                <w:color w:val="000000"/>
                <w:sz w:val="20"/>
              </w:rPr>
              <w:t>
Шекаралас мемлекеттерде
</w:t>
            </w:r>
            <w:r>
              <w:br/>
            </w:r>
            <w:r>
              <w:rPr>
                <w:rFonts w:ascii="Times New Roman"/>
                <w:b w:val="false"/>
                <w:i w:val="false"/>
                <w:color w:val="000000"/>
                <w:sz w:val="20"/>
              </w:rPr>
              <w:t>
жануарлар мен
</w:t>
            </w:r>
            <w:r>
              <w:br/>
            </w:r>
            <w:r>
              <w:rPr>
                <w:rFonts w:ascii="Times New Roman"/>
                <w:b w:val="false"/>
                <w:i w:val="false"/>
                <w:color w:val="000000"/>
                <w:sz w:val="20"/>
              </w:rPr>
              <w:t>
құстардың аса қауіпті
</w:t>
            </w:r>
            <w:r>
              <w:br/>
            </w:r>
            <w:r>
              <w:rPr>
                <w:rFonts w:ascii="Times New Roman"/>
                <w:b w:val="false"/>
                <w:i w:val="false"/>
                <w:color w:val="000000"/>
                <w:sz w:val="20"/>
              </w:rPr>
              <w:t>
инфекциялық аурулары
</w:t>
            </w:r>
            <w:r>
              <w:br/>
            </w:r>
            <w:r>
              <w:rPr>
                <w:rFonts w:ascii="Times New Roman"/>
                <w:b w:val="false"/>
                <w:i w:val="false"/>
                <w:color w:val="000000"/>
                <w:sz w:val="20"/>
              </w:rPr>
              <w:t>
шыққан кезде
</w:t>
            </w:r>
            <w:r>
              <w:br/>
            </w:r>
            <w:r>
              <w:rPr>
                <w:rFonts w:ascii="Times New Roman"/>
                <w:b w:val="false"/>
                <w:i w:val="false"/>
                <w:color w:val="000000"/>
                <w:sz w:val="20"/>
              </w:rPr>
              <w:t>
республикаға
</w:t>
            </w:r>
            <w:r>
              <w:br/>
            </w:r>
            <w:r>
              <w:rPr>
                <w:rFonts w:ascii="Times New Roman"/>
                <w:b w:val="false"/>
                <w:i w:val="false"/>
                <w:color w:val="000000"/>
                <w:sz w:val="20"/>
              </w:rPr>
              <w:t>
инфекцияны енуіне жол
</w:t>
            </w:r>
            <w:r>
              <w:br/>
            </w:r>
            <w:r>
              <w:rPr>
                <w:rFonts w:ascii="Times New Roman"/>
                <w:b w:val="false"/>
                <w:i w:val="false"/>
                <w:color w:val="000000"/>
                <w:sz w:val="20"/>
              </w:rPr>
              <w:t>
бермеу жөнінде
</w:t>
            </w:r>
            <w:r>
              <w:br/>
            </w:r>
            <w:r>
              <w:rPr>
                <w:rFonts w:ascii="Times New Roman"/>
                <w:b w:val="false"/>
                <w:i w:val="false"/>
                <w:color w:val="000000"/>
                <w:sz w:val="20"/>
              </w:rPr>
              <w:t>
шекаралық карантиндік
</w:t>
            </w:r>
            <w:r>
              <w:br/>
            </w:r>
            <w:r>
              <w:rPr>
                <w:rFonts w:ascii="Times New Roman"/>
                <w:b w:val="false"/>
                <w:i w:val="false"/>
                <w:color w:val="000000"/>
                <w:sz w:val="20"/>
              </w:rPr>
              <w:t>
уақытша бекет
</w:t>
            </w:r>
            <w:r>
              <w:br/>
            </w:r>
            <w:r>
              <w:rPr>
                <w:rFonts w:ascii="Times New Roman"/>
                <w:b w:val="false"/>
                <w:i w:val="false"/>
                <w:color w:val="000000"/>
                <w:sz w:val="20"/>
              </w:rPr>
              <w:t>
ұйымдастыру жүзеге
</w:t>
            </w:r>
            <w:r>
              <w:br/>
            </w:r>
            <w:r>
              <w:rPr>
                <w:rFonts w:ascii="Times New Roman"/>
                <w:b w:val="false"/>
                <w:i w:val="false"/>
                <w:color w:val="000000"/>
                <w:sz w:val="20"/>
              </w:rPr>
              <w:t>
асырылады, онда
</w:t>
            </w:r>
            <w:r>
              <w:br/>
            </w:r>
            <w:r>
              <w:rPr>
                <w:rFonts w:ascii="Times New Roman"/>
                <w:b w:val="false"/>
                <w:i w:val="false"/>
                <w:color w:val="000000"/>
                <w:sz w:val="20"/>
              </w:rPr>
              <w:t>
мыналар қамтылады:
</w:t>
            </w:r>
            <w:r>
              <w:br/>
            </w:r>
            <w:r>
              <w:rPr>
                <w:rFonts w:ascii="Times New Roman"/>
                <w:b w:val="false"/>
                <w:i w:val="false"/>
                <w:color w:val="000000"/>
                <w:sz w:val="20"/>
              </w:rPr>
              <w:t>
дезинфекциялық
</w:t>
            </w:r>
            <w:r>
              <w:br/>
            </w:r>
            <w:r>
              <w:rPr>
                <w:rFonts w:ascii="Times New Roman"/>
                <w:b w:val="false"/>
                <w:i w:val="false"/>
                <w:color w:val="000000"/>
                <w:sz w:val="20"/>
              </w:rPr>
              <w:t>
заттарды республикалық
</w:t>
            </w:r>
            <w:r>
              <w:br/>
            </w:r>
            <w:r>
              <w:rPr>
                <w:rFonts w:ascii="Times New Roman"/>
                <w:b w:val="false"/>
                <w:i w:val="false"/>
                <w:color w:val="000000"/>
                <w:sz w:val="20"/>
              </w:rPr>
              <w:t>
қордан осы бекеттерге
</w:t>
            </w:r>
            <w:r>
              <w:br/>
            </w:r>
            <w:r>
              <w:rPr>
                <w:rFonts w:ascii="Times New Roman"/>
                <w:b w:val="false"/>
                <w:i w:val="false"/>
                <w:color w:val="000000"/>
                <w:sz w:val="20"/>
              </w:rPr>
              <w:t>
дейін жеткізу;
</w:t>
            </w:r>
            <w:r>
              <w:br/>
            </w:r>
            <w:r>
              <w:rPr>
                <w:rFonts w:ascii="Times New Roman"/>
                <w:b w:val="false"/>
                <w:i w:val="false"/>
                <w:color w:val="000000"/>
                <w:sz w:val="20"/>
              </w:rPr>
              <w:t>
көлік құралдарын
</w:t>
            </w:r>
            <w:r>
              <w:br/>
            </w:r>
            <w:r>
              <w:rPr>
                <w:rFonts w:ascii="Times New Roman"/>
                <w:b w:val="false"/>
                <w:i w:val="false"/>
                <w:color w:val="000000"/>
                <w:sz w:val="20"/>
              </w:rPr>
              <w:t>
дезинфекциялау үшін
</w:t>
            </w:r>
            <w:r>
              <w:br/>
            </w:r>
            <w:r>
              <w:rPr>
                <w:rFonts w:ascii="Times New Roman"/>
                <w:b w:val="false"/>
                <w:i w:val="false"/>
                <w:color w:val="000000"/>
                <w:sz w:val="20"/>
              </w:rPr>
              <w:t>
дезинфекциялық
</w:t>
            </w:r>
            <w:r>
              <w:br/>
            </w:r>
            <w:r>
              <w:rPr>
                <w:rFonts w:ascii="Times New Roman"/>
                <w:b w:val="false"/>
                <w:i w:val="false"/>
                <w:color w:val="000000"/>
                <w:sz w:val="20"/>
              </w:rPr>
              <w:t>
уақытша кедергілер
</w:t>
            </w:r>
            <w:r>
              <w:br/>
            </w:r>
            <w:r>
              <w:rPr>
                <w:rFonts w:ascii="Times New Roman"/>
                <w:b w:val="false"/>
                <w:i w:val="false"/>
                <w:color w:val="000000"/>
                <w:sz w:val="20"/>
              </w:rPr>
              <w:t>
орнату немесе бар
</w:t>
            </w:r>
            <w:r>
              <w:br/>
            </w:r>
            <w:r>
              <w:rPr>
                <w:rFonts w:ascii="Times New Roman"/>
                <w:b w:val="false"/>
                <w:i w:val="false"/>
                <w:color w:val="000000"/>
                <w:sz w:val="20"/>
              </w:rPr>
              <w:t>
дезинфекциялық
</w:t>
            </w:r>
            <w:r>
              <w:br/>
            </w:r>
            <w:r>
              <w:rPr>
                <w:rFonts w:ascii="Times New Roman"/>
                <w:b w:val="false"/>
                <w:i w:val="false"/>
                <w:color w:val="000000"/>
                <w:sz w:val="20"/>
              </w:rPr>
              <w:t>
кедергілерді жөндеу
</w:t>
            </w:r>
            <w:r>
              <w:br/>
            </w:r>
            <w:r>
              <w:rPr>
                <w:rFonts w:ascii="Times New Roman"/>
                <w:b w:val="false"/>
                <w:i w:val="false"/>
                <w:color w:val="000000"/>
                <w:sz w:val="20"/>
              </w:rPr>
              <w:t>
және оларда тәулік
</w:t>
            </w:r>
            <w:r>
              <w:br/>
            </w:r>
            <w:r>
              <w:rPr>
                <w:rFonts w:ascii="Times New Roman"/>
                <w:b w:val="false"/>
                <w:i w:val="false"/>
                <w:color w:val="000000"/>
                <w:sz w:val="20"/>
              </w:rPr>
              <w:t>
бойы кезекшілік
</w:t>
            </w:r>
            <w:r>
              <w:br/>
            </w:r>
            <w:r>
              <w:rPr>
                <w:rFonts w:ascii="Times New Roman"/>
                <w:b w:val="false"/>
                <w:i w:val="false"/>
                <w:color w:val="000000"/>
                <w:sz w:val="20"/>
              </w:rPr>
              <w:t>
ұйымдастыру жұмыстары
</w:t>
            </w:r>
            <w:r>
              <w:br/>
            </w:r>
            <w:r>
              <w:rPr>
                <w:rFonts w:ascii="Times New Roman"/>
                <w:b w:val="false"/>
                <w:i w:val="false"/>
                <w:color w:val="000000"/>
                <w:sz w:val="20"/>
              </w:rPr>
              <w:t>
шекаралас
</w:t>
            </w:r>
            <w:r>
              <w:br/>
            </w:r>
            <w:r>
              <w:rPr>
                <w:rFonts w:ascii="Times New Roman"/>
                <w:b w:val="false"/>
                <w:i w:val="false"/>
                <w:color w:val="000000"/>
                <w:sz w:val="20"/>
              </w:rPr>
              <w:t>
мемлекеттерде
</w:t>
            </w:r>
            <w:r>
              <w:br/>
            </w:r>
            <w:r>
              <w:rPr>
                <w:rFonts w:ascii="Times New Roman"/>
                <w:b w:val="false"/>
                <w:i w:val="false"/>
                <w:color w:val="000000"/>
                <w:sz w:val="20"/>
              </w:rPr>
              <w:t>
эпизоотиялық қалыпты
</w:t>
            </w:r>
            <w:r>
              <w:br/>
            </w:r>
            <w:r>
              <w:rPr>
                <w:rFonts w:ascii="Times New Roman"/>
                <w:b w:val="false"/>
                <w:i w:val="false"/>
                <w:color w:val="000000"/>
                <w:sz w:val="20"/>
              </w:rPr>
              <w:t>
жағдай қалыптасқанынша
</w:t>
            </w:r>
            <w:r>
              <w:br/>
            </w:r>
            <w:r>
              <w:rPr>
                <w:rFonts w:ascii="Times New Roman"/>
                <w:b w:val="false"/>
                <w:i w:val="false"/>
                <w:color w:val="000000"/>
                <w:sz w:val="20"/>
              </w:rPr>
              <w:t>
ұйымдастырылады.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кәсіптік
</w:t>
            </w:r>
            <w:r>
              <w:br/>
            </w:r>
            <w:r>
              <w:rPr>
                <w:rFonts w:ascii="Times New Roman"/>
                <w:b w:val="false"/>
                <w:i w:val="false"/>
                <w:color w:val="000000"/>
                <w:sz w:val="20"/>
              </w:rPr>
              <w:t>
кешендегі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мал мен құс аурулары диагностикасының қолданыстағы әдістерін жетілдіру; "Ветеринариядағы мониторинг, референция, зертханалық диагностика және әдістеме ұлттық орталығы" мемлекеттік мекемесін: лабораториялық құралдармен: жануарлар үшін изоляторлар - ұсақ (ауру жұқтырған жануарларға) арналған ауа алмастыратыны бар шкаф - 2 бірлік, жуатын машина - жалпы зертханалық ыдыстарды жуу үшін қондырмалар жинақтары бар - 1 жинақ, фармацевтикалық мұздатқыш - қалыпты температурасы + 2 градус С төмен емес шамасын ұстайтын - 1 бірлік, құрғатып, қыздыратын шкаф - температурасы 300 градус С дейін, жұмыстық камерасының көлемі 110 литрден төмен емес - 1 бірлік, зертханалық шайқағыштардың жинақтары: микро түтікшелер үшін вортекс; 10 миллилитрден кем емес көлемдегі түтікшелер үшін вортекс; қыздыратыны бар, магнитті шайқағыш; жай магнитті шайқағыш; колбаға арналған шейкер; 96 ұяшықты планшета үшін шейкер - 2 жиынтық, су моншасы - қалыпты температурасы 100 градус С дейін, көлемі 20-дан кем емес - 1 бірлік, принтері бар компьютер - 4 бірлік; сынаманы талдамаға дайындайтын жүйе (белок/азот, ауыр металдар) - 1 бірлік, ПТР талдау үшін плашектарды шамалы уақыт ішінде мықтап жабатын қондырғы жинақтары, шығын материалдарымен - 2 жиынтық, құрал жабдықтарымен проектор - 2 дана; лабораториялық жануарлармен қамтамасыз ету. Мал өнімдерінің қауіпсіздігін анықтау бойынша зертханалық зерттеулер жүргізу үшін мамандарды соңғы сынақ әдістеріне үйрету. Жануарлар мен құстардың ауруларын диагноз қою бойынша 16-26 миллион зерттеулер, 90,0-130,0 миллион бас жануарлар мен құстарды иммунизациялау, жануарлар мен құстардың қауіпті жұқпалы және созылмалы ауруларының ошақтарын 100 % жою, Қазақстан Республикасы аумағына жануарлар мен құстардың ауруларының шекаралас мемлекеттерден енуіне жол бермеу.
</w:t>
      </w:r>
      <w:r>
        <w:br/>
      </w:r>
      <w:r>
        <w:rPr>
          <w:rFonts w:ascii="Times New Roman"/>
          <w:b w:val="false"/>
          <w:i w:val="false"/>
          <w:color w:val="000000"/>
          <w:sz w:val="28"/>
        </w:rPr>
        <w:t>
      Түпкілікті нәтиже: лабораториялық диагностиканың мемлекеттік жүйесін халықараралық стандартқа сәйкестендіру; Қазақстан Республикасының барлық азаматтары, жануарлар әлемі және құстары үшін эпизоотиялық қолайлылықты қамтамасыз ету.
</w:t>
      </w:r>
      <w:r>
        <w:br/>
      </w:r>
      <w:r>
        <w:rPr>
          <w:rFonts w:ascii="Times New Roman"/>
          <w:b w:val="false"/>
          <w:i w:val="false"/>
          <w:color w:val="000000"/>
          <w:sz w:val="28"/>
        </w:rPr>
        <w:t>
      Қаржылық-экономикалық нәтиже: 1 диагностикалық зерттеуге орташа шығын - 129,45 теңге, бір алдын алу іс-шарасына - 24,03 теңге, Қазақстан Республикасы аумағында жануарлар мен құстардың ауруларының ошағын жоюға және жануарлар және құстардың жіті инфекциялық ауруларының таралуының алдын алуға - 827029 мың теңгені құрайды.
</w:t>
      </w:r>
      <w:r>
        <w:br/>
      </w:r>
      <w:r>
        <w:rPr>
          <w:rFonts w:ascii="Times New Roman"/>
          <w:b w:val="false"/>
          <w:i w:val="false"/>
          <w:color w:val="000000"/>
          <w:sz w:val="28"/>
        </w:rPr>
        <w:t>
      Уақыттылығы: аталған бағдарламада қаралған іс-шаралар жоспарын көрсетілген мерзімде орындау.
</w:t>
      </w:r>
      <w:r>
        <w:br/>
      </w:r>
      <w:r>
        <w:rPr>
          <w:rFonts w:ascii="Times New Roman"/>
          <w:b w:val="false"/>
          <w:i w:val="false"/>
          <w:color w:val="000000"/>
          <w:sz w:val="28"/>
        </w:rPr>
        <w:t>
      Сапасы: Қазақстан Республикасында 100 % эпизоотиялық қолайлылыққа қол жеткізу.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"Азық-түлік қауіпсіздігін және жұмылдыру қажеттіліктерін қамтамасыз ету" деген 020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12660382 мың теңге (он екі миллиард алты жүз алпыс миллион үш жүз сексен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"Астық туралы" Қазақстан Республикасының 2001 жылғы 19 қаңтардағы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"Агроөнеркәсіп кешені және ауылдық аймақтардың дамуын мемлекеттік реттеу туралы" Қазақстан Республикасының 2005 жылғы 8 шілдедегі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9 ,12-баптары </w:t>
      </w:r>
      <w:r>
        <w:rPr>
          <w:rFonts w:ascii="Times New Roman"/>
          <w:b w:val="false"/>
          <w:i w:val="false"/>
          <w:color w:val="000000"/>
          <w:sz w:val="28"/>
        </w:rPr>
        <w:t>
; "Мемлекеттік астық ресурстарын қалыптастыру, сақтау және пайдалану ережесін бекіту туралы" Қазақстан Республикасы Үкіметінің 2001 жылғы 28 наурыздағы N 394 
</w:t>
      </w:r>
      <w:r>
        <w:rPr>
          <w:rFonts w:ascii="Times New Roman"/>
          <w:b w:val="false"/>
          <w:i w:val="false"/>
          <w:color w:val="000000"/>
          <w:sz w:val="28"/>
        </w:rPr>
        <w:t xml:space="preserve"> қаулысы </w:t>
      </w:r>
      <w:r>
        <w:rPr>
          <w:rFonts w:ascii="Times New Roman"/>
          <w:b w:val="false"/>
          <w:i w:val="false"/>
          <w:color w:val="000000"/>
          <w:sz w:val="28"/>
        </w:rPr>
        <w:t>
; "Азық-түлік келісім-шарт корпорациясы акционерлік қоғамын дамытудың 2006-2008 жылдарға арналған жоспарын бекіту туралы" Қазақстан Республикасы Үкіметінің 2006 жылғы 13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азық-түліктік қауіпсіздігін және жұмылдыру қажеттіліктерін қамтамасыз ету, ішкі астық нарығын реттеу, ауыл шаруашылығы тауарын өндірушілерді мемлекеттік қолдау.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мемлекеттік азық-түліктік астық резервін дер уақытында жаңарту және ішкі астық нарығын реттеу, отандық ауыл шаруашылығы тауарын өндірушілерді қолдау үшін астық сатып алу, мемлекеттік азық-түліктік астық резервін сақтау және орнын ауыстыру.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53"/>
        <w:gridCol w:w="193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
</w:t>
            </w:r>
            <w:r>
              <w:br/>
            </w:r>
            <w:r>
              <w:rPr>
                <w:rFonts w:ascii="Times New Roman"/>
                <w:b w:val="false"/>
                <w:i w:val="false"/>
                <w:color w:val="000000"/>
                <w:sz w:val="20"/>
              </w:rPr>
              <w:t>
түлік
</w:t>
            </w:r>
            <w:r>
              <w:br/>
            </w:r>
            <w:r>
              <w:rPr>
                <w:rFonts w:ascii="Times New Roman"/>
                <w:b w:val="false"/>
                <w:i w:val="false"/>
                <w:color w:val="000000"/>
                <w:sz w:val="20"/>
              </w:rPr>
              <w:t>
қауіп-
</w:t>
            </w:r>
            <w:r>
              <w:br/>
            </w:r>
            <w:r>
              <w:rPr>
                <w:rFonts w:ascii="Times New Roman"/>
                <w:b w:val="false"/>
                <w:i w:val="false"/>
                <w:color w:val="000000"/>
                <w:sz w:val="20"/>
              </w:rPr>
              <w:t>
сіздігін
</w:t>
            </w:r>
            <w:r>
              <w:br/>
            </w:r>
            <w:r>
              <w:rPr>
                <w:rFonts w:ascii="Times New Roman"/>
                <w:b w:val="false"/>
                <w:i w:val="false"/>
                <w:color w:val="000000"/>
                <w:sz w:val="20"/>
              </w:rPr>
              <w:t>
және
</w:t>
            </w:r>
            <w:r>
              <w:br/>
            </w:r>
            <w:r>
              <w:rPr>
                <w:rFonts w:ascii="Times New Roman"/>
                <w:b w:val="false"/>
                <w:i w:val="false"/>
                <w:color w:val="000000"/>
                <w:sz w:val="20"/>
              </w:rPr>
              <w:t>
жұмылдыру
</w:t>
            </w:r>
            <w:r>
              <w:br/>
            </w:r>
            <w:r>
              <w:rPr>
                <w:rFonts w:ascii="Times New Roman"/>
                <w:b w:val="false"/>
                <w:i w:val="false"/>
                <w:color w:val="000000"/>
                <w:sz w:val="20"/>
              </w:rPr>
              <w:t>
қажетті-
</w:t>
            </w:r>
            <w:r>
              <w:br/>
            </w:r>
            <w:r>
              <w:rPr>
                <w:rFonts w:ascii="Times New Roman"/>
                <w:b w:val="false"/>
                <w:i w:val="false"/>
                <w:color w:val="000000"/>
                <w:sz w:val="20"/>
              </w:rPr>
              <w:t>
ліктерін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ресурс-
</w:t>
            </w:r>
            <w:r>
              <w:br/>
            </w:r>
            <w:r>
              <w:rPr>
                <w:rFonts w:ascii="Times New Roman"/>
                <w:b w:val="false"/>
                <w:i w:val="false"/>
                <w:color w:val="000000"/>
                <w:sz w:val="20"/>
              </w:rPr>
              <w:t>
тарға
</w:t>
            </w:r>
            <w:r>
              <w:br/>
            </w:r>
            <w:r>
              <w:rPr>
                <w:rFonts w:ascii="Times New Roman"/>
                <w:b w:val="false"/>
                <w:i w:val="false"/>
                <w:color w:val="000000"/>
                <w:sz w:val="20"/>
              </w:rPr>
              <w:t>
астықты
</w:t>
            </w:r>
            <w:r>
              <w:br/>
            </w:r>
            <w:r>
              <w:rPr>
                <w:rFonts w:ascii="Times New Roman"/>
                <w:b w:val="false"/>
                <w:i w:val="false"/>
                <w:color w:val="000000"/>
                <w:sz w:val="20"/>
              </w:rPr>
              <w:t>
сатып алу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шешіміне
</w:t>
            </w:r>
            <w:r>
              <w:br/>
            </w:r>
            <w:r>
              <w:rPr>
                <w:rFonts w:ascii="Times New Roman"/>
                <w:b w:val="false"/>
                <w:i w:val="false"/>
                <w:color w:val="000000"/>
                <w:sz w:val="20"/>
              </w:rPr>
              <w:t>
сәйкес мемлекеттік
</w:t>
            </w:r>
            <w:r>
              <w:br/>
            </w:r>
            <w:r>
              <w:rPr>
                <w:rFonts w:ascii="Times New Roman"/>
                <w:b w:val="false"/>
                <w:i w:val="false"/>
                <w:color w:val="000000"/>
                <w:sz w:val="20"/>
              </w:rPr>
              <w:t>
азық-түліктік астық
</w:t>
            </w:r>
            <w:r>
              <w:br/>
            </w:r>
            <w:r>
              <w:rPr>
                <w:rFonts w:ascii="Times New Roman"/>
                <w:b w:val="false"/>
                <w:i w:val="false"/>
                <w:color w:val="000000"/>
                <w:sz w:val="20"/>
              </w:rPr>
              <w:t>
резервін жаңарту және
</w:t>
            </w:r>
            <w:r>
              <w:br/>
            </w:r>
            <w:r>
              <w:rPr>
                <w:rFonts w:ascii="Times New Roman"/>
                <w:b w:val="false"/>
                <w:i w:val="false"/>
                <w:color w:val="000000"/>
                <w:sz w:val="20"/>
              </w:rPr>
              <w:t>
ішкі астық нарығын
</w:t>
            </w:r>
            <w:r>
              <w:br/>
            </w:r>
            <w:r>
              <w:rPr>
                <w:rFonts w:ascii="Times New Roman"/>
                <w:b w:val="false"/>
                <w:i w:val="false"/>
                <w:color w:val="000000"/>
                <w:sz w:val="20"/>
              </w:rPr>
              <w:t>
реттеу үшін отандық
</w:t>
            </w:r>
            <w:r>
              <w:br/>
            </w:r>
            <w:r>
              <w:rPr>
                <w:rFonts w:ascii="Times New Roman"/>
                <w:b w:val="false"/>
                <w:i w:val="false"/>
                <w:color w:val="000000"/>
                <w:sz w:val="20"/>
              </w:rPr>
              <w:t>
ауыл шаруашылығы тауа-
</w:t>
            </w:r>
            <w:r>
              <w:br/>
            </w:r>
            <w:r>
              <w:rPr>
                <w:rFonts w:ascii="Times New Roman"/>
                <w:b w:val="false"/>
                <w:i w:val="false"/>
                <w:color w:val="000000"/>
                <w:sz w:val="20"/>
              </w:rPr>
              <w:t>
рын өндірушілерден 517
</w:t>
            </w:r>
            <w:r>
              <w:br/>
            </w:r>
            <w:r>
              <w:rPr>
                <w:rFonts w:ascii="Times New Roman"/>
                <w:b w:val="false"/>
                <w:i w:val="false"/>
                <w:color w:val="000000"/>
                <w:sz w:val="20"/>
              </w:rPr>
              <w:t>
мың тоннаға дейінгі
</w:t>
            </w:r>
            <w:r>
              <w:br/>
            </w:r>
            <w:r>
              <w:rPr>
                <w:rFonts w:ascii="Times New Roman"/>
                <w:b w:val="false"/>
                <w:i w:val="false"/>
                <w:color w:val="000000"/>
                <w:sz w:val="20"/>
              </w:rPr>
              <w:t>
көлемде астық сатып
</w:t>
            </w:r>
            <w:r>
              <w:br/>
            </w:r>
            <w:r>
              <w:rPr>
                <w:rFonts w:ascii="Times New Roman"/>
                <w:b w:val="false"/>
                <w:i w:val="false"/>
                <w:color w:val="000000"/>
                <w:sz w:val="20"/>
              </w:rPr>
              <w:t>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
</w:t>
            </w:r>
            <w:r>
              <w:br/>
            </w:r>
            <w:r>
              <w:rPr>
                <w:rFonts w:ascii="Times New Roman"/>
                <w:b w:val="false"/>
                <w:i w:val="false"/>
                <w:color w:val="000000"/>
                <w:sz w:val="20"/>
              </w:rPr>
              <w:t>
кешені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
</w:t>
            </w:r>
            <w:r>
              <w:br/>
            </w:r>
            <w:r>
              <w:rPr>
                <w:rFonts w:ascii="Times New Roman"/>
                <w:b w:val="false"/>
                <w:i w:val="false"/>
                <w:color w:val="000000"/>
                <w:sz w:val="20"/>
              </w:rPr>
              <w:t>
түлік
</w:t>
            </w:r>
            <w:r>
              <w:br/>
            </w:r>
            <w:r>
              <w:rPr>
                <w:rFonts w:ascii="Times New Roman"/>
                <w:b w:val="false"/>
                <w:i w:val="false"/>
                <w:color w:val="000000"/>
                <w:sz w:val="20"/>
              </w:rPr>
              <w:t>
астығы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резерві-
</w:t>
            </w:r>
            <w:r>
              <w:br/>
            </w:r>
            <w:r>
              <w:rPr>
                <w:rFonts w:ascii="Times New Roman"/>
                <w:b w:val="false"/>
                <w:i w:val="false"/>
                <w:color w:val="000000"/>
                <w:sz w:val="20"/>
              </w:rPr>
              <w:t>
нің
</w:t>
            </w:r>
            <w:r>
              <w:br/>
            </w:r>
            <w:r>
              <w:rPr>
                <w:rFonts w:ascii="Times New Roman"/>
                <w:b w:val="false"/>
                <w:i w:val="false"/>
                <w:color w:val="000000"/>
                <w:sz w:val="20"/>
              </w:rPr>
              <w:t>
астығын
</w:t>
            </w:r>
            <w:r>
              <w:br/>
            </w:r>
            <w:r>
              <w:rPr>
                <w:rFonts w:ascii="Times New Roman"/>
                <w:b w:val="false"/>
                <w:i w:val="false"/>
                <w:color w:val="000000"/>
                <w:sz w:val="20"/>
              </w:rPr>
              <w:t>
сақтау
</w:t>
            </w:r>
            <w:r>
              <w:br/>
            </w:r>
            <w:r>
              <w:rPr>
                <w:rFonts w:ascii="Times New Roman"/>
                <w:b w:val="false"/>
                <w:i w:val="false"/>
                <w:color w:val="000000"/>
                <w:sz w:val="20"/>
              </w:rPr>
              <w:t>
және
</w:t>
            </w:r>
            <w:r>
              <w:br/>
            </w:r>
            <w:r>
              <w:rPr>
                <w:rFonts w:ascii="Times New Roman"/>
                <w:b w:val="false"/>
                <w:i w:val="false"/>
                <w:color w:val="000000"/>
                <w:sz w:val="20"/>
              </w:rPr>
              <w:t>
ауыстыру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мың тоннаға
</w:t>
            </w:r>
            <w:r>
              <w:br/>
            </w:r>
            <w:r>
              <w:rPr>
                <w:rFonts w:ascii="Times New Roman"/>
                <w:b w:val="false"/>
                <w:i w:val="false"/>
                <w:color w:val="000000"/>
                <w:sz w:val="20"/>
              </w:rPr>
              <w:t>
дейінгі көлемдегі
</w:t>
            </w:r>
            <w:r>
              <w:br/>
            </w:r>
            <w:r>
              <w:rPr>
                <w:rFonts w:ascii="Times New Roman"/>
                <w:b w:val="false"/>
                <w:i w:val="false"/>
                <w:color w:val="000000"/>
                <w:sz w:val="20"/>
              </w:rPr>
              <w:t>
мемлекеттік
</w:t>
            </w:r>
            <w:r>
              <w:br/>
            </w:r>
            <w:r>
              <w:rPr>
                <w:rFonts w:ascii="Times New Roman"/>
                <w:b w:val="false"/>
                <w:i w:val="false"/>
                <w:color w:val="000000"/>
                <w:sz w:val="20"/>
              </w:rPr>
              <w:t>
азық-түліктік астық
</w:t>
            </w:r>
            <w:r>
              <w:br/>
            </w:r>
            <w:r>
              <w:rPr>
                <w:rFonts w:ascii="Times New Roman"/>
                <w:b w:val="false"/>
                <w:i w:val="false"/>
                <w:color w:val="000000"/>
                <w:sz w:val="20"/>
              </w:rPr>
              <w:t>
резервін лицензиялан-
</w:t>
            </w:r>
            <w:r>
              <w:br/>
            </w:r>
            <w:r>
              <w:rPr>
                <w:rFonts w:ascii="Times New Roman"/>
                <w:b w:val="false"/>
                <w:i w:val="false"/>
                <w:color w:val="000000"/>
                <w:sz w:val="20"/>
              </w:rPr>
              <w:t>
ған астық қабылдау
</w:t>
            </w:r>
            <w:r>
              <w:br/>
            </w:r>
            <w:r>
              <w:rPr>
                <w:rFonts w:ascii="Times New Roman"/>
                <w:b w:val="false"/>
                <w:i w:val="false"/>
                <w:color w:val="000000"/>
                <w:sz w:val="20"/>
              </w:rPr>
              <w:t>
кәсіпорындарында
</w:t>
            </w:r>
            <w:r>
              <w:br/>
            </w:r>
            <w:r>
              <w:rPr>
                <w:rFonts w:ascii="Times New Roman"/>
                <w:b w:val="false"/>
                <w:i w:val="false"/>
                <w:color w:val="000000"/>
                <w:sz w:val="20"/>
              </w:rPr>
              <w:t>
сақтау, сондай-ақ 17
</w:t>
            </w:r>
            <w:r>
              <w:br/>
            </w:r>
            <w:r>
              <w:rPr>
                <w:rFonts w:ascii="Times New Roman"/>
                <w:b w:val="false"/>
                <w:i w:val="false"/>
                <w:color w:val="000000"/>
                <w:sz w:val="20"/>
              </w:rPr>
              <w:t>
мың тоннаға дейінгі
</w:t>
            </w:r>
            <w:r>
              <w:br/>
            </w:r>
            <w:r>
              <w:rPr>
                <w:rFonts w:ascii="Times New Roman"/>
                <w:b w:val="false"/>
                <w:i w:val="false"/>
                <w:color w:val="000000"/>
                <w:sz w:val="20"/>
              </w:rPr>
              <w:t>
көлемдегі мемлекеттік
</w:t>
            </w:r>
            <w:r>
              <w:br/>
            </w:r>
            <w:r>
              <w:rPr>
                <w:rFonts w:ascii="Times New Roman"/>
                <w:b w:val="false"/>
                <w:i w:val="false"/>
                <w:color w:val="000000"/>
                <w:sz w:val="20"/>
              </w:rPr>
              <w:t>
азық-түліктік резерві
</w:t>
            </w:r>
            <w:r>
              <w:br/>
            </w:r>
            <w:r>
              <w:rPr>
                <w:rFonts w:ascii="Times New Roman"/>
                <w:b w:val="false"/>
                <w:i w:val="false"/>
                <w:color w:val="000000"/>
                <w:sz w:val="20"/>
              </w:rPr>
              <w:t>
астығының орнын
</w:t>
            </w:r>
            <w:r>
              <w:br/>
            </w:r>
            <w:r>
              <w:rPr>
                <w:rFonts w:ascii="Times New Roman"/>
                <w:b w:val="false"/>
                <w:i w:val="false"/>
                <w:color w:val="000000"/>
                <w:sz w:val="20"/>
              </w:rPr>
              <w:t>
ауыстыру.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
</w:t>
            </w:r>
            <w:r>
              <w:br/>
            </w:r>
            <w:r>
              <w:rPr>
                <w:rFonts w:ascii="Times New Roman"/>
                <w:b w:val="false"/>
                <w:i w:val="false"/>
                <w:color w:val="000000"/>
                <w:sz w:val="20"/>
              </w:rPr>
              <w:t>
кешені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мемлекеттік ресурстарға сатып алынған астық көлемі 517 мың тоннаға дейін;
</w:t>
      </w:r>
      <w:r>
        <w:br/>
      </w:r>
      <w:r>
        <w:rPr>
          <w:rFonts w:ascii="Times New Roman"/>
          <w:b w:val="false"/>
          <w:i w:val="false"/>
          <w:color w:val="000000"/>
          <w:sz w:val="28"/>
        </w:rPr>
        <w:t>
      республиканың астық қабылдау кәсіпорындарында сақтаудағы мемлекеттік азық-түліктік астық резервінің көлемі 500 мың тонна;
</w:t>
      </w:r>
      <w:r>
        <w:br/>
      </w:r>
      <w:r>
        <w:rPr>
          <w:rFonts w:ascii="Times New Roman"/>
          <w:b w:val="false"/>
          <w:i w:val="false"/>
          <w:color w:val="000000"/>
          <w:sz w:val="28"/>
        </w:rPr>
        <w:t>
      жеке меншік астық қабылдау кәсіпорындарынан мемлекеттік астық базаларына орны ауыстырылған мемлекеттік азық-түліктік астық резервінің көлемі 17 мың тоннаға дейін.
</w:t>
      </w:r>
      <w:r>
        <w:br/>
      </w:r>
      <w:r>
        <w:rPr>
          <w:rFonts w:ascii="Times New Roman"/>
          <w:b w:val="false"/>
          <w:i w:val="false"/>
          <w:color w:val="000000"/>
          <w:sz w:val="28"/>
        </w:rPr>
        <w:t>
      Түпкілікті нәтиже:
</w:t>
      </w:r>
      <w:r>
        <w:br/>
      </w:r>
      <w:r>
        <w:rPr>
          <w:rFonts w:ascii="Times New Roman"/>
          <w:b w:val="false"/>
          <w:i w:val="false"/>
          <w:color w:val="000000"/>
          <w:sz w:val="28"/>
        </w:rPr>
        <w:t>
      есеп беру кезеңінің соңына мемлекеттік азық-түліктік астық резервіне орналастырылған ағымдағы жылғы егін астығының көлемі 30 % шамасында (ғылыми негізделген нормалар бойынша 30% кем емес);
</w:t>
      </w:r>
      <w:r>
        <w:br/>
      </w:r>
      <w:r>
        <w:rPr>
          <w:rFonts w:ascii="Times New Roman"/>
          <w:b w:val="false"/>
          <w:i w:val="false"/>
          <w:color w:val="000000"/>
          <w:sz w:val="28"/>
        </w:rPr>
        <w:t>
      астық резервінің үлесі республика тұрғындарын азық-түліктік қамтамасыз етудің жылдық қажеттілігінің шамамен 16,0-17,0%;
</w:t>
      </w:r>
      <w:r>
        <w:br/>
      </w:r>
      <w:r>
        <w:rPr>
          <w:rFonts w:ascii="Times New Roman"/>
          <w:b w:val="false"/>
          <w:i w:val="false"/>
          <w:color w:val="000000"/>
          <w:sz w:val="28"/>
        </w:rPr>
        <w:t>
      ішкі астық нарығын реттеу үшін мемлекеттік сатылатын астық ресурстарының көлемі 517 мың тонна шамасында болуы;
</w:t>
      </w:r>
      <w:r>
        <w:br/>
      </w:r>
      <w:r>
        <w:rPr>
          <w:rFonts w:ascii="Times New Roman"/>
          <w:b w:val="false"/>
          <w:i w:val="false"/>
          <w:color w:val="000000"/>
          <w:sz w:val="28"/>
        </w:rPr>
        <w:t>
      астықты мемлекеттік сатып алуға қатысушы ауыл шаруашылығы тауарын өндірушілердің саны 1 500 бірліктен кем емес.
</w:t>
      </w:r>
      <w:r>
        <w:br/>
      </w:r>
      <w:r>
        <w:rPr>
          <w:rFonts w:ascii="Times New Roman"/>
          <w:b w:val="false"/>
          <w:i w:val="false"/>
          <w:color w:val="000000"/>
          <w:sz w:val="28"/>
        </w:rPr>
        <w:t>
      Қаржылық-экономикалық нәтиже: мемлекеттік ресурстарға сатып алынатын 3 сыныпты жұмсақ бидайдың 1 тоннасының орташа бағасы 30,4 мың теңге;
</w:t>
      </w:r>
      <w:r>
        <w:br/>
      </w:r>
      <w:r>
        <w:rPr>
          <w:rFonts w:ascii="Times New Roman"/>
          <w:b w:val="false"/>
          <w:i w:val="false"/>
          <w:color w:val="000000"/>
          <w:sz w:val="28"/>
        </w:rPr>
        <w:t>
      мемлекеттік ресурстарға сатып алынатын 1 тонна астықтың сақтау құны 130-140 теңге;
</w:t>
      </w:r>
      <w:r>
        <w:br/>
      </w:r>
      <w:r>
        <w:rPr>
          <w:rFonts w:ascii="Times New Roman"/>
          <w:b w:val="false"/>
          <w:i w:val="false"/>
          <w:color w:val="000000"/>
          <w:sz w:val="28"/>
        </w:rPr>
        <w:t>
      мемлекеттік астық ресурстарының 1 тоннасының орнын ауыстыру құны 1200-1300 теңге.
</w:t>
      </w:r>
      <w:r>
        <w:br/>
      </w:r>
      <w:r>
        <w:rPr>
          <w:rFonts w:ascii="Times New Roman"/>
          <w:b w:val="false"/>
          <w:i w:val="false"/>
          <w:color w:val="000000"/>
          <w:sz w:val="28"/>
        </w:rPr>
        <w:t>
      Уақыттылығы: белгіленген мерзімде мемлекеттік ресурсқа астық сатып алу, мемлекеттік азық-түліктік астық резервінің астығын сақтау және орнын ауыстыру.
</w:t>
      </w:r>
      <w:r>
        <w:br/>
      </w:r>
      <w:r>
        <w:rPr>
          <w:rFonts w:ascii="Times New Roman"/>
          <w:b w:val="false"/>
          <w:i w:val="false"/>
          <w:color w:val="000000"/>
          <w:sz w:val="28"/>
        </w:rPr>
        <w:t>
      Сапасы: жоғарғы сапалы астықты 100% сатып алу, мемлекеттік азық-түліктік астық резервінің астығын 100%-дық сандық-сапалық сақтау және мемлекеттік резервке сатып алынған астықтың 3,5% дейінгі көлемінің орнын ауыстыру.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"Ауыл шаруашылығы өндірісін агрохимиялық және агроклиматтық қамтамасыз ету" деген 021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161983 мың теңге (бір жүз алпыс бір миллион тоғыз жүз сексен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2003 жылғы 20 маусымдағы Жер кодексінің 
</w:t>
      </w:r>
      <w:r>
        <w:rPr>
          <w:rFonts w:ascii="Times New Roman"/>
          <w:b w:val="false"/>
          <w:i w:val="false"/>
          <w:color w:val="000000"/>
          <w:sz w:val="28"/>
        </w:rPr>
        <w:t xml:space="preserve"> 159-бабы </w:t>
      </w:r>
      <w:r>
        <w:rPr>
          <w:rFonts w:ascii="Times New Roman"/>
          <w:b w:val="false"/>
          <w:i w:val="false"/>
          <w:color w:val="000000"/>
          <w:sz w:val="28"/>
        </w:rPr>
        <w:t>
; "Астық туралы" Қазақстан Республикасының 2001 жылғы 19 қаңтардағы Заңының 
</w:t>
      </w:r>
      <w:r>
        <w:rPr>
          <w:rFonts w:ascii="Times New Roman"/>
          <w:b w:val="false"/>
          <w:i w:val="false"/>
          <w:color w:val="000000"/>
          <w:sz w:val="28"/>
        </w:rPr>
        <w:t xml:space="preserve"> 10-бабы </w:t>
      </w:r>
      <w:r>
        <w:rPr>
          <w:rFonts w:ascii="Times New Roman"/>
          <w:b w:val="false"/>
          <w:i w:val="false"/>
          <w:color w:val="000000"/>
          <w:sz w:val="28"/>
        </w:rPr>
        <w:t>
; "Агроөнеркәсіптік кешенді және ауылдық аймақтарды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6-бабы </w:t>
      </w:r>
      <w:r>
        <w:rPr>
          <w:rFonts w:ascii="Times New Roman"/>
          <w:b w:val="false"/>
          <w:i w:val="false"/>
          <w:color w:val="000000"/>
          <w:sz w:val="28"/>
        </w:rPr>
        <w:t>
; "Қазақстан Республикасы Ауыл шаруашылығы министрлігінің "Агрохимия қызметі республикалық ғылыми-әдістемелік орталығы" мемлекеттік мекемені құру туралы" Қазақстан Республикасы Үкіметінің 2003 жылғы 23 қаңтардағы N 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дала жұмыстарын бастауды, ауыл шаруашылығы дақылдарын себу, жинау мерзімдері мен көлемдерін жоспарлау үшін Қазақстан Республикасының агроөнеркәсіп кешенін сапалы агрометеорологиялық ақпаратпен қамтамасыз ету; өсімдік шаруашылығы өнімінің өнімділігін, жалпы өнімі мен сапасын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топырақ ылғалдылығының жай-күйіне, дала жұмыстарының басталуы алдында топырақ ылғалдылығы қорларын, тұқым себу мерзімдерін, дәнді дақылдарды жинаудың агрометеожағдайларын бағалау және болжау, агрометеорологиялық көрсеткіштерді былтырғы жылғымен салыстырғанда, танаптарда қардың қалың жиналу жағдайын және басқаларды талдау метеопараметрлеріне 100% бақылау жүргізу; жаздық дәнді дақылдар егістігінің жағдайына ғарыштық мониторинг жүргізу және ауыл шаруашылығы өндірісінің өнімділігін бағалау, топырақтың құнарлылығын сақтау және көтеру.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53"/>
        <w:gridCol w:w="193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өндірісін
</w:t>
            </w:r>
            <w:r>
              <w:br/>
            </w:r>
            <w:r>
              <w:rPr>
                <w:rFonts w:ascii="Times New Roman"/>
                <w:b w:val="false"/>
                <w:i w:val="false"/>
                <w:color w:val="000000"/>
                <w:sz w:val="20"/>
              </w:rPr>
              <w:t>
агро-
</w:t>
            </w:r>
            <w:r>
              <w:br/>
            </w:r>
            <w:r>
              <w:rPr>
                <w:rFonts w:ascii="Times New Roman"/>
                <w:b w:val="false"/>
                <w:i w:val="false"/>
                <w:color w:val="000000"/>
                <w:sz w:val="20"/>
              </w:rPr>
              <w:t>
химиялық
</w:t>
            </w:r>
            <w:r>
              <w:br/>
            </w:r>
            <w:r>
              <w:rPr>
                <w:rFonts w:ascii="Times New Roman"/>
                <w:b w:val="false"/>
                <w:i w:val="false"/>
                <w:color w:val="000000"/>
                <w:sz w:val="20"/>
              </w:rPr>
              <w:t>
және
</w:t>
            </w:r>
            <w:r>
              <w:br/>
            </w:r>
            <w:r>
              <w:rPr>
                <w:rFonts w:ascii="Times New Roman"/>
                <w:b w:val="false"/>
                <w:i w:val="false"/>
                <w:color w:val="000000"/>
                <w:sz w:val="20"/>
              </w:rPr>
              <w:t>
агрокли-
</w:t>
            </w:r>
            <w:r>
              <w:br/>
            </w:r>
            <w:r>
              <w:rPr>
                <w:rFonts w:ascii="Times New Roman"/>
                <w:b w:val="false"/>
                <w:i w:val="false"/>
                <w:color w:val="000000"/>
                <w:sz w:val="20"/>
              </w:rPr>
              <w:t>
маттық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өндірісін
</w:t>
            </w:r>
            <w:r>
              <w:br/>
            </w:r>
            <w:r>
              <w:rPr>
                <w:rFonts w:ascii="Times New Roman"/>
                <w:b w:val="false"/>
                <w:i w:val="false"/>
                <w:color w:val="000000"/>
                <w:sz w:val="20"/>
              </w:rPr>
              <w:t>
агроме-
</w:t>
            </w:r>
            <w:r>
              <w:br/>
            </w:r>
            <w:r>
              <w:rPr>
                <w:rFonts w:ascii="Times New Roman"/>
                <w:b w:val="false"/>
                <w:i w:val="false"/>
                <w:color w:val="000000"/>
                <w:sz w:val="20"/>
              </w:rPr>
              <w:t>
теороло-
</w:t>
            </w:r>
            <w:r>
              <w:br/>
            </w:r>
            <w:r>
              <w:rPr>
                <w:rFonts w:ascii="Times New Roman"/>
                <w:b w:val="false"/>
                <w:i w:val="false"/>
                <w:color w:val="000000"/>
                <w:sz w:val="20"/>
              </w:rPr>
              <w:t>
гиялық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r>
              <w:br/>
            </w:r>
            <w:r>
              <w:rPr>
                <w:rFonts w:ascii="Times New Roman"/>
                <w:b w:val="false"/>
                <w:i w:val="false"/>
                <w:color w:val="000000"/>
                <w:sz w:val="20"/>
              </w:rPr>
              <w:t>
өндірісін мынадай
</w:t>
            </w:r>
            <w:r>
              <w:br/>
            </w:r>
            <w:r>
              <w:rPr>
                <w:rFonts w:ascii="Times New Roman"/>
                <w:b w:val="false"/>
                <w:i w:val="false"/>
                <w:color w:val="000000"/>
                <w:sz w:val="20"/>
              </w:rPr>
              <w:t>
ақпаратпен қамтамасыз
</w:t>
            </w:r>
            <w:r>
              <w:br/>
            </w:r>
            <w:r>
              <w:rPr>
                <w:rFonts w:ascii="Times New Roman"/>
                <w:b w:val="false"/>
                <w:i w:val="false"/>
                <w:color w:val="000000"/>
                <w:sz w:val="20"/>
              </w:rPr>
              <w:t>
ету үшін
</w:t>
            </w:r>
            <w:r>
              <w:br/>
            </w:r>
            <w:r>
              <w:rPr>
                <w:rFonts w:ascii="Times New Roman"/>
                <w:b w:val="false"/>
                <w:i w:val="false"/>
                <w:color w:val="000000"/>
                <w:sz w:val="20"/>
              </w:rPr>
              <w:t>
агрометеорологиялық
</w:t>
            </w:r>
            <w:r>
              <w:br/>
            </w:r>
            <w:r>
              <w:rPr>
                <w:rFonts w:ascii="Times New Roman"/>
                <w:b w:val="false"/>
                <w:i w:val="false"/>
                <w:color w:val="000000"/>
                <w:sz w:val="20"/>
              </w:rPr>
              <w:t>
мониторинг жүргізу:
</w:t>
            </w:r>
            <w:r>
              <w:br/>
            </w:r>
            <w:r>
              <w:rPr>
                <w:rFonts w:ascii="Times New Roman"/>
                <w:b w:val="false"/>
                <w:i w:val="false"/>
                <w:color w:val="000000"/>
                <w:sz w:val="20"/>
              </w:rPr>
              <w:t>
онкүндік
</w:t>
            </w:r>
            <w:r>
              <w:br/>
            </w:r>
            <w:r>
              <w:rPr>
                <w:rFonts w:ascii="Times New Roman"/>
                <w:b w:val="false"/>
                <w:i w:val="false"/>
                <w:color w:val="000000"/>
                <w:sz w:val="20"/>
              </w:rPr>
              <w:t>
агрометеорологиялық
</w:t>
            </w:r>
            <w:r>
              <w:br/>
            </w:r>
            <w:r>
              <w:rPr>
                <w:rFonts w:ascii="Times New Roman"/>
                <w:b w:val="false"/>
                <w:i w:val="false"/>
                <w:color w:val="000000"/>
                <w:sz w:val="20"/>
              </w:rPr>
              <w:t>
бюллетень; онкүндік
</w:t>
            </w:r>
            <w:r>
              <w:br/>
            </w:r>
            <w:r>
              <w:rPr>
                <w:rFonts w:ascii="Times New Roman"/>
                <w:b w:val="false"/>
                <w:i w:val="false"/>
                <w:color w:val="000000"/>
                <w:sz w:val="20"/>
              </w:rPr>
              <w:t>
ішіндегі топырақтағы
</w:t>
            </w:r>
            <w:r>
              <w:br/>
            </w:r>
            <w:r>
              <w:rPr>
                <w:rFonts w:ascii="Times New Roman"/>
                <w:b w:val="false"/>
                <w:i w:val="false"/>
                <w:color w:val="000000"/>
                <w:sz w:val="20"/>
              </w:rPr>
              <w:t>
пайдалы ылғал
</w:t>
            </w:r>
            <w:r>
              <w:br/>
            </w:r>
            <w:r>
              <w:rPr>
                <w:rFonts w:ascii="Times New Roman"/>
                <w:b w:val="false"/>
                <w:i w:val="false"/>
                <w:color w:val="000000"/>
                <w:sz w:val="20"/>
              </w:rPr>
              <w:t>
қорларының қосылып
</w:t>
            </w:r>
            <w:r>
              <w:br/>
            </w:r>
            <w:r>
              <w:rPr>
                <w:rFonts w:ascii="Times New Roman"/>
                <w:b w:val="false"/>
                <w:i w:val="false"/>
                <w:color w:val="000000"/>
                <w:sz w:val="20"/>
              </w:rPr>
              <w:t>
отыру қорытындысы;
</w:t>
            </w:r>
            <w:r>
              <w:br/>
            </w:r>
            <w:r>
              <w:rPr>
                <w:rFonts w:ascii="Times New Roman"/>
                <w:b w:val="false"/>
                <w:i w:val="false"/>
                <w:color w:val="000000"/>
                <w:sz w:val="20"/>
              </w:rPr>
              <w:t>
жаздық дәнді
</w:t>
            </w:r>
            <w:r>
              <w:br/>
            </w:r>
            <w:r>
              <w:rPr>
                <w:rFonts w:ascii="Times New Roman"/>
                <w:b w:val="false"/>
                <w:i w:val="false"/>
                <w:color w:val="000000"/>
                <w:sz w:val="20"/>
              </w:rPr>
              <w:t>
дақылдардың онкүндік
</w:t>
            </w:r>
            <w:r>
              <w:br/>
            </w:r>
            <w:r>
              <w:rPr>
                <w:rFonts w:ascii="Times New Roman"/>
                <w:b w:val="false"/>
                <w:i w:val="false"/>
                <w:color w:val="000000"/>
                <w:sz w:val="20"/>
              </w:rPr>
              <w:t>
ішіндегі жай-күйі
</w:t>
            </w:r>
            <w:r>
              <w:br/>
            </w:r>
            <w:r>
              <w:rPr>
                <w:rFonts w:ascii="Times New Roman"/>
                <w:b w:val="false"/>
                <w:i w:val="false"/>
                <w:color w:val="000000"/>
                <w:sz w:val="20"/>
              </w:rPr>
              <w:t>
(даму кезеңі басталған
</w:t>
            </w:r>
            <w:r>
              <w:br/>
            </w:r>
            <w:r>
              <w:rPr>
                <w:rFonts w:ascii="Times New Roman"/>
                <w:b w:val="false"/>
                <w:i w:val="false"/>
                <w:color w:val="000000"/>
                <w:sz w:val="20"/>
              </w:rPr>
              <w:t>
күн, биіктігі,
</w:t>
            </w:r>
            <w:r>
              <w:br/>
            </w:r>
            <w:r>
              <w:rPr>
                <w:rFonts w:ascii="Times New Roman"/>
                <w:b w:val="false"/>
                <w:i w:val="false"/>
                <w:color w:val="000000"/>
                <w:sz w:val="20"/>
              </w:rPr>
              <w:t>
қалыңдығы, жай-күйін
</w:t>
            </w:r>
            <w:r>
              <w:br/>
            </w:r>
            <w:r>
              <w:rPr>
                <w:rFonts w:ascii="Times New Roman"/>
                <w:b w:val="false"/>
                <w:i w:val="false"/>
                <w:color w:val="000000"/>
                <w:sz w:val="20"/>
              </w:rPr>
              <w:t>
бағалау) және ауыл
</w:t>
            </w:r>
            <w:r>
              <w:br/>
            </w:r>
            <w:r>
              <w:rPr>
                <w:rFonts w:ascii="Times New Roman"/>
                <w:b w:val="false"/>
                <w:i w:val="false"/>
                <w:color w:val="000000"/>
                <w:sz w:val="20"/>
              </w:rPr>
              <w:t>
шаруашылығы
</w:t>
            </w:r>
            <w:r>
              <w:br/>
            </w:r>
            <w:r>
              <w:rPr>
                <w:rFonts w:ascii="Times New Roman"/>
                <w:b w:val="false"/>
                <w:i w:val="false"/>
                <w:color w:val="000000"/>
                <w:sz w:val="20"/>
              </w:rPr>
              <w:t>
дақылдарының
</w:t>
            </w:r>
            <w:r>
              <w:br/>
            </w:r>
            <w:r>
              <w:rPr>
                <w:rFonts w:ascii="Times New Roman"/>
                <w:b w:val="false"/>
                <w:i w:val="false"/>
                <w:color w:val="000000"/>
                <w:sz w:val="20"/>
              </w:rPr>
              <w:t>
өнімділігі мен дамуына
</w:t>
            </w:r>
            <w:r>
              <w:br/>
            </w:r>
            <w:r>
              <w:rPr>
                <w:rFonts w:ascii="Times New Roman"/>
                <w:b w:val="false"/>
                <w:i w:val="false"/>
                <w:color w:val="000000"/>
                <w:sz w:val="20"/>
              </w:rPr>
              <w:t>
агрометеорологиялық
</w:t>
            </w:r>
            <w:r>
              <w:br/>
            </w:r>
            <w:r>
              <w:rPr>
                <w:rFonts w:ascii="Times New Roman"/>
                <w:b w:val="false"/>
                <w:i w:val="false"/>
                <w:color w:val="000000"/>
                <w:sz w:val="20"/>
              </w:rPr>
              <w:t>
жағдайлардың әсер
</w:t>
            </w:r>
            <w:r>
              <w:br/>
            </w:r>
            <w:r>
              <w:rPr>
                <w:rFonts w:ascii="Times New Roman"/>
                <w:b w:val="false"/>
                <w:i w:val="false"/>
                <w:color w:val="000000"/>
                <w:sz w:val="20"/>
              </w:rPr>
              <w:t>
етуі; дәнді және
</w:t>
            </w:r>
            <w:r>
              <w:br/>
            </w:r>
            <w:r>
              <w:rPr>
                <w:rFonts w:ascii="Times New Roman"/>
                <w:b w:val="false"/>
                <w:i w:val="false"/>
                <w:color w:val="000000"/>
                <w:sz w:val="20"/>
              </w:rPr>
              <w:t>
дәнді-бұршақты
</w:t>
            </w:r>
            <w:r>
              <w:br/>
            </w:r>
            <w:r>
              <w:rPr>
                <w:rFonts w:ascii="Times New Roman"/>
                <w:b w:val="false"/>
                <w:i w:val="false"/>
                <w:color w:val="000000"/>
                <w:sz w:val="20"/>
              </w:rPr>
              <w:t>
дақылдардың облыстағы
</w:t>
            </w:r>
            <w:r>
              <w:br/>
            </w:r>
            <w:r>
              <w:rPr>
                <w:rFonts w:ascii="Times New Roman"/>
                <w:b w:val="false"/>
                <w:i w:val="false"/>
                <w:color w:val="000000"/>
                <w:sz w:val="20"/>
              </w:rPr>
              <w:t>
орташа өнімділігі мен
</w:t>
            </w:r>
            <w:r>
              <w:br/>
            </w:r>
            <w:r>
              <w:rPr>
                <w:rFonts w:ascii="Times New Roman"/>
                <w:b w:val="false"/>
                <w:i w:val="false"/>
                <w:color w:val="000000"/>
                <w:sz w:val="20"/>
              </w:rPr>
              <w:t>
жалпы өнімін болжау,
</w:t>
            </w:r>
            <w:r>
              <w:br/>
            </w:r>
            <w:r>
              <w:rPr>
                <w:rFonts w:ascii="Times New Roman"/>
                <w:b w:val="false"/>
                <w:i w:val="false"/>
                <w:color w:val="000000"/>
                <w:sz w:val="20"/>
              </w:rPr>
              <w:t>
көктемгі-егіс
</w:t>
            </w:r>
            <w:r>
              <w:br/>
            </w:r>
            <w:r>
              <w:rPr>
                <w:rFonts w:ascii="Times New Roman"/>
                <w:b w:val="false"/>
                <w:i w:val="false"/>
                <w:color w:val="000000"/>
                <w:sz w:val="20"/>
              </w:rPr>
              <w:t>
жұмыстары басталуы
</w:t>
            </w:r>
            <w:r>
              <w:br/>
            </w:r>
            <w:r>
              <w:rPr>
                <w:rFonts w:ascii="Times New Roman"/>
                <w:b w:val="false"/>
                <w:i w:val="false"/>
                <w:color w:val="000000"/>
                <w:sz w:val="20"/>
              </w:rPr>
              <w:t>
алдына топырақтағы
</w:t>
            </w:r>
            <w:r>
              <w:br/>
            </w:r>
            <w:r>
              <w:rPr>
                <w:rFonts w:ascii="Times New Roman"/>
                <w:b w:val="false"/>
                <w:i w:val="false"/>
                <w:color w:val="000000"/>
                <w:sz w:val="20"/>
              </w:rPr>
              <w:t>
ылғал қорларын болжау;
</w:t>
            </w:r>
            <w:r>
              <w:br/>
            </w:r>
            <w:r>
              <w:rPr>
                <w:rFonts w:ascii="Times New Roman"/>
                <w:b w:val="false"/>
                <w:i w:val="false"/>
                <w:color w:val="000000"/>
                <w:sz w:val="20"/>
              </w:rPr>
              <w:t>
тұқым себудің оңтайлы
</w:t>
            </w:r>
            <w:r>
              <w:br/>
            </w:r>
            <w:r>
              <w:rPr>
                <w:rFonts w:ascii="Times New Roman"/>
                <w:b w:val="false"/>
                <w:i w:val="false"/>
                <w:color w:val="000000"/>
                <w:sz w:val="20"/>
              </w:rPr>
              <w:t>
мерзімдерін болжау;
</w:t>
            </w:r>
            <w:r>
              <w:br/>
            </w:r>
            <w:r>
              <w:rPr>
                <w:rFonts w:ascii="Times New Roman"/>
                <w:b w:val="false"/>
                <w:i w:val="false"/>
                <w:color w:val="000000"/>
                <w:sz w:val="20"/>
              </w:rPr>
              <w:t>
күздік дақылдардың
</w:t>
            </w:r>
            <w:r>
              <w:br/>
            </w:r>
            <w:r>
              <w:rPr>
                <w:rFonts w:ascii="Times New Roman"/>
                <w:b w:val="false"/>
                <w:i w:val="false"/>
                <w:color w:val="000000"/>
                <w:sz w:val="20"/>
              </w:rPr>
              <w:t>
қыстап шығуын болжау;
</w:t>
            </w:r>
            <w:r>
              <w:br/>
            </w:r>
            <w:r>
              <w:rPr>
                <w:rFonts w:ascii="Times New Roman"/>
                <w:b w:val="false"/>
                <w:i w:val="false"/>
                <w:color w:val="000000"/>
                <w:sz w:val="20"/>
              </w:rPr>
              <w:t>
бидайдың пісу
</w:t>
            </w:r>
            <w:r>
              <w:br/>
            </w:r>
            <w:r>
              <w:rPr>
                <w:rFonts w:ascii="Times New Roman"/>
                <w:b w:val="false"/>
                <w:i w:val="false"/>
                <w:color w:val="000000"/>
                <w:sz w:val="20"/>
              </w:rPr>
              <w:t>
мерзімдерін болжау;
</w:t>
            </w:r>
            <w:r>
              <w:br/>
            </w:r>
            <w:r>
              <w:rPr>
                <w:rFonts w:ascii="Times New Roman"/>
                <w:b w:val="false"/>
                <w:i w:val="false"/>
                <w:color w:val="000000"/>
                <w:sz w:val="20"/>
              </w:rPr>
              <w:t>
қар жиналу жағдайы
</w:t>
            </w:r>
            <w:r>
              <w:br/>
            </w:r>
            <w:r>
              <w:rPr>
                <w:rFonts w:ascii="Times New Roman"/>
                <w:b w:val="false"/>
                <w:i w:val="false"/>
                <w:color w:val="000000"/>
                <w:sz w:val="20"/>
              </w:rPr>
              <w:t>
туралы кеңес; дәнді
</w:t>
            </w:r>
            <w:r>
              <w:br/>
            </w:r>
            <w:r>
              <w:rPr>
                <w:rFonts w:ascii="Times New Roman"/>
                <w:b w:val="false"/>
                <w:i w:val="false"/>
                <w:color w:val="000000"/>
                <w:sz w:val="20"/>
              </w:rPr>
              <w:t>
дақылдарды жинаудың
</w:t>
            </w:r>
            <w:r>
              <w:br/>
            </w:r>
            <w:r>
              <w:rPr>
                <w:rFonts w:ascii="Times New Roman"/>
                <w:b w:val="false"/>
                <w:i w:val="false"/>
                <w:color w:val="000000"/>
                <w:sz w:val="20"/>
              </w:rPr>
              <w:t>
агрометеорологиялық
</w:t>
            </w:r>
            <w:r>
              <w:br/>
            </w:r>
            <w:r>
              <w:rPr>
                <w:rFonts w:ascii="Times New Roman"/>
                <w:b w:val="false"/>
                <w:i w:val="false"/>
                <w:color w:val="000000"/>
                <w:sz w:val="20"/>
              </w:rPr>
              <w:t>
жағдайларын болжау;
</w:t>
            </w:r>
            <w:r>
              <w:br/>
            </w:r>
            <w:r>
              <w:rPr>
                <w:rFonts w:ascii="Times New Roman"/>
                <w:b w:val="false"/>
                <w:i w:val="false"/>
                <w:color w:val="000000"/>
                <w:sz w:val="20"/>
              </w:rPr>
              <w:t>
күздік дәнді
</w:t>
            </w:r>
            <w:r>
              <w:br/>
            </w:r>
            <w:r>
              <w:rPr>
                <w:rFonts w:ascii="Times New Roman"/>
                <w:b w:val="false"/>
                <w:i w:val="false"/>
                <w:color w:val="000000"/>
                <w:sz w:val="20"/>
              </w:rPr>
              <w:t>
дақылдардың қыс келер
</w:t>
            </w:r>
            <w:r>
              <w:br/>
            </w:r>
            <w:r>
              <w:rPr>
                <w:rFonts w:ascii="Times New Roman"/>
                <w:b w:val="false"/>
                <w:i w:val="false"/>
                <w:color w:val="000000"/>
                <w:sz w:val="20"/>
              </w:rPr>
              <w:t>
алдындағы жағдайын
</w:t>
            </w:r>
            <w:r>
              <w:br/>
            </w:r>
            <w:r>
              <w:rPr>
                <w:rFonts w:ascii="Times New Roman"/>
                <w:b w:val="false"/>
                <w:i w:val="false"/>
                <w:color w:val="000000"/>
                <w:sz w:val="20"/>
              </w:rPr>
              <w:t>
талдау; күздік дәнді
</w:t>
            </w:r>
            <w:r>
              <w:br/>
            </w:r>
            <w:r>
              <w:rPr>
                <w:rFonts w:ascii="Times New Roman"/>
                <w:b w:val="false"/>
                <w:i w:val="false"/>
                <w:color w:val="000000"/>
                <w:sz w:val="20"/>
              </w:rPr>
              <w:t>
дақылдардың өсу
</w:t>
            </w:r>
            <w:r>
              <w:br/>
            </w:r>
            <w:r>
              <w:rPr>
                <w:rFonts w:ascii="Times New Roman"/>
                <w:b w:val="false"/>
                <w:i w:val="false"/>
                <w:color w:val="000000"/>
                <w:sz w:val="20"/>
              </w:rPr>
              <w:t>
жаңаруы кезеңіндегі
</w:t>
            </w:r>
            <w:r>
              <w:br/>
            </w:r>
            <w:r>
              <w:rPr>
                <w:rFonts w:ascii="Times New Roman"/>
                <w:b w:val="false"/>
                <w:i w:val="false"/>
                <w:color w:val="000000"/>
                <w:sz w:val="20"/>
              </w:rPr>
              <w:t>
жағдайын талдау;
</w:t>
            </w:r>
            <w:r>
              <w:br/>
            </w:r>
            <w:r>
              <w:rPr>
                <w:rFonts w:ascii="Times New Roman"/>
                <w:b w:val="false"/>
                <w:i w:val="false"/>
                <w:color w:val="000000"/>
                <w:sz w:val="20"/>
              </w:rPr>
              <w:t>
топырақтың күзде қатып
</w:t>
            </w:r>
            <w:r>
              <w:br/>
            </w:r>
            <w:r>
              <w:rPr>
                <w:rFonts w:ascii="Times New Roman"/>
                <w:b w:val="false"/>
                <w:i w:val="false"/>
                <w:color w:val="000000"/>
                <w:sz w:val="20"/>
              </w:rPr>
              <w:t>
қалуы алдындағы және
</w:t>
            </w:r>
            <w:r>
              <w:br/>
            </w:r>
            <w:r>
              <w:rPr>
                <w:rFonts w:ascii="Times New Roman"/>
                <w:b w:val="false"/>
                <w:i w:val="false"/>
                <w:color w:val="000000"/>
                <w:sz w:val="20"/>
              </w:rPr>
              <w:t>
көктемгі-егіс
</w:t>
            </w:r>
            <w:r>
              <w:br/>
            </w:r>
            <w:r>
              <w:rPr>
                <w:rFonts w:ascii="Times New Roman"/>
                <w:b w:val="false"/>
                <w:i w:val="false"/>
                <w:color w:val="000000"/>
                <w:sz w:val="20"/>
              </w:rPr>
              <w:t>
жұмыстары алдындағы
</w:t>
            </w:r>
            <w:r>
              <w:br/>
            </w:r>
            <w:r>
              <w:rPr>
                <w:rFonts w:ascii="Times New Roman"/>
                <w:b w:val="false"/>
                <w:i w:val="false"/>
                <w:color w:val="000000"/>
                <w:sz w:val="20"/>
              </w:rPr>
              <w:t>
пайдалы ылғалдың нақты
</w:t>
            </w:r>
            <w:r>
              <w:br/>
            </w:r>
            <w:r>
              <w:rPr>
                <w:rFonts w:ascii="Times New Roman"/>
                <w:b w:val="false"/>
                <w:i w:val="false"/>
                <w:color w:val="000000"/>
                <w:sz w:val="20"/>
              </w:rPr>
              <w:t>
қорларын талдау;
</w:t>
            </w:r>
            <w:r>
              <w:br/>
            </w:r>
            <w:r>
              <w:rPr>
                <w:rFonts w:ascii="Times New Roman"/>
                <w:b w:val="false"/>
                <w:i w:val="false"/>
                <w:color w:val="000000"/>
                <w:sz w:val="20"/>
              </w:rPr>
              <w:t>
дәнді дақылдарды жинау
</w:t>
            </w:r>
            <w:r>
              <w:br/>
            </w:r>
            <w:r>
              <w:rPr>
                <w:rFonts w:ascii="Times New Roman"/>
                <w:b w:val="false"/>
                <w:i w:val="false"/>
                <w:color w:val="000000"/>
                <w:sz w:val="20"/>
              </w:rPr>
              <w:t>
жағдайларын талдау;
</w:t>
            </w:r>
            <w:r>
              <w:br/>
            </w:r>
            <w:r>
              <w:rPr>
                <w:rFonts w:ascii="Times New Roman"/>
                <w:b w:val="false"/>
                <w:i w:val="false"/>
                <w:color w:val="000000"/>
                <w:sz w:val="20"/>
              </w:rPr>
              <w:t>
агрометеорологиялық
</w:t>
            </w:r>
            <w:r>
              <w:br/>
            </w:r>
            <w:r>
              <w:rPr>
                <w:rFonts w:ascii="Times New Roman"/>
                <w:b w:val="false"/>
                <w:i w:val="false"/>
                <w:color w:val="000000"/>
                <w:sz w:val="20"/>
              </w:rPr>
              <w:t>
көрсеткіштерді орташа
</w:t>
            </w:r>
            <w:r>
              <w:br/>
            </w:r>
            <w:r>
              <w:rPr>
                <w:rFonts w:ascii="Times New Roman"/>
                <w:b w:val="false"/>
                <w:i w:val="false"/>
                <w:color w:val="000000"/>
                <w:sz w:val="20"/>
              </w:rPr>
              <w:t>
көпжылдық
</w:t>
            </w:r>
            <w:r>
              <w:br/>
            </w:r>
            <w:r>
              <w:rPr>
                <w:rFonts w:ascii="Times New Roman"/>
                <w:b w:val="false"/>
                <w:i w:val="false"/>
                <w:color w:val="000000"/>
                <w:sz w:val="20"/>
              </w:rPr>
              <w:t>
көрсеткіштермен, өткен
</w:t>
            </w:r>
            <w:r>
              <w:br/>
            </w:r>
            <w:r>
              <w:rPr>
                <w:rFonts w:ascii="Times New Roman"/>
                <w:b w:val="false"/>
                <w:i w:val="false"/>
                <w:color w:val="000000"/>
                <w:sz w:val="20"/>
              </w:rPr>
              <w:t>
жылғы көрсеткіштермен
</w:t>
            </w:r>
            <w:r>
              <w:br/>
            </w:r>
            <w:r>
              <w:rPr>
                <w:rFonts w:ascii="Times New Roman"/>
                <w:b w:val="false"/>
                <w:i w:val="false"/>
                <w:color w:val="000000"/>
                <w:sz w:val="20"/>
              </w:rPr>
              <w:t>
салыстырмалы
</w:t>
            </w:r>
            <w:r>
              <w:br/>
            </w:r>
            <w:r>
              <w:rPr>
                <w:rFonts w:ascii="Times New Roman"/>
                <w:b w:val="false"/>
                <w:i w:val="false"/>
                <w:color w:val="000000"/>
                <w:sz w:val="20"/>
              </w:rPr>
              <w:t>
сипаттама; еліміздің
</w:t>
            </w:r>
            <w:r>
              <w:br/>
            </w:r>
            <w:r>
              <w:rPr>
                <w:rFonts w:ascii="Times New Roman"/>
                <w:b w:val="false"/>
                <w:i w:val="false"/>
                <w:color w:val="000000"/>
                <w:sz w:val="20"/>
              </w:rPr>
              <w:t>
аумағы бойынша ауа
</w:t>
            </w:r>
            <w:r>
              <w:br/>
            </w:r>
            <w:r>
              <w:rPr>
                <w:rFonts w:ascii="Times New Roman"/>
                <w:b w:val="false"/>
                <w:i w:val="false"/>
                <w:color w:val="000000"/>
                <w:sz w:val="20"/>
              </w:rPr>
              <w:t>
райы жағдайына
</w:t>
            </w:r>
            <w:r>
              <w:br/>
            </w:r>
            <w:r>
              <w:rPr>
                <w:rFonts w:ascii="Times New Roman"/>
                <w:b w:val="false"/>
                <w:i w:val="false"/>
                <w:color w:val="000000"/>
                <w:sz w:val="20"/>
              </w:rPr>
              <w:t>
байланысты аурулар
</w:t>
            </w:r>
            <w:r>
              <w:br/>
            </w:r>
            <w:r>
              <w:rPr>
                <w:rFonts w:ascii="Times New Roman"/>
                <w:b w:val="false"/>
                <w:i w:val="false"/>
                <w:color w:val="000000"/>
                <w:sz w:val="20"/>
              </w:rPr>
              <w:t>
мен ауыл шаруашылығы
</w:t>
            </w:r>
            <w:r>
              <w:br/>
            </w:r>
            <w:r>
              <w:rPr>
                <w:rFonts w:ascii="Times New Roman"/>
                <w:b w:val="false"/>
                <w:i w:val="false"/>
                <w:color w:val="000000"/>
                <w:sz w:val="20"/>
              </w:rPr>
              <w:t>
зиянкестерінің дамуы
</w:t>
            </w:r>
            <w:r>
              <w:br/>
            </w:r>
            <w:r>
              <w:rPr>
                <w:rFonts w:ascii="Times New Roman"/>
                <w:b w:val="false"/>
                <w:i w:val="false"/>
                <w:color w:val="000000"/>
                <w:sz w:val="20"/>
              </w:rPr>
              <w:t>
жағдайын талдау;
</w:t>
            </w:r>
            <w:r>
              <w:br/>
            </w:r>
            <w:r>
              <w:rPr>
                <w:rFonts w:ascii="Times New Roman"/>
                <w:b w:val="false"/>
                <w:i w:val="false"/>
                <w:color w:val="000000"/>
                <w:sz w:val="20"/>
              </w:rPr>
              <w:t>
станциялар бойынша
</w:t>
            </w:r>
            <w:r>
              <w:br/>
            </w:r>
            <w:r>
              <w:rPr>
                <w:rFonts w:ascii="Times New Roman"/>
                <w:b w:val="false"/>
                <w:i w:val="false"/>
                <w:color w:val="000000"/>
                <w:sz w:val="20"/>
              </w:rPr>
              <w:t>
метеорологиялық кесте;
</w:t>
            </w:r>
            <w:r>
              <w:br/>
            </w:r>
            <w:r>
              <w:rPr>
                <w:rFonts w:ascii="Times New Roman"/>
                <w:b w:val="false"/>
                <w:i w:val="false"/>
                <w:color w:val="000000"/>
                <w:sz w:val="20"/>
              </w:rPr>
              <w:t>
көктемгі егісті
</w:t>
            </w:r>
            <w:r>
              <w:br/>
            </w:r>
            <w:r>
              <w:rPr>
                <w:rFonts w:ascii="Times New Roman"/>
                <w:b w:val="false"/>
                <w:i w:val="false"/>
                <w:color w:val="000000"/>
                <w:sz w:val="20"/>
              </w:rPr>
              <w:t>
өткізудің мерзімі мен
</w:t>
            </w:r>
            <w:r>
              <w:br/>
            </w:r>
            <w:r>
              <w:rPr>
                <w:rFonts w:ascii="Times New Roman"/>
                <w:b w:val="false"/>
                <w:i w:val="false"/>
                <w:color w:val="000000"/>
                <w:sz w:val="20"/>
              </w:rPr>
              <w:t>
шарттары туралы кеңес;
</w:t>
            </w:r>
            <w:r>
              <w:br/>
            </w:r>
            <w:r>
              <w:rPr>
                <w:rFonts w:ascii="Times New Roman"/>
                <w:b w:val="false"/>
                <w:i w:val="false"/>
                <w:color w:val="000000"/>
                <w:sz w:val="20"/>
              </w:rPr>
              <w:t>
қар ерігеннен кейін
</w:t>
            </w:r>
            <w:r>
              <w:br/>
            </w:r>
            <w:r>
              <w:rPr>
                <w:rFonts w:ascii="Times New Roman"/>
                <w:b w:val="false"/>
                <w:i w:val="false"/>
                <w:color w:val="000000"/>
                <w:sz w:val="20"/>
              </w:rPr>
              <w:t>
күздік дәнді
</w:t>
            </w:r>
            <w:r>
              <w:br/>
            </w:r>
            <w:r>
              <w:rPr>
                <w:rFonts w:ascii="Times New Roman"/>
                <w:b w:val="false"/>
                <w:i w:val="false"/>
                <w:color w:val="000000"/>
                <w:sz w:val="20"/>
              </w:rPr>
              <w:t>
дақылдардың жай-күйін
</w:t>
            </w:r>
            <w:r>
              <w:br/>
            </w:r>
            <w:r>
              <w:rPr>
                <w:rFonts w:ascii="Times New Roman"/>
                <w:b w:val="false"/>
                <w:i w:val="false"/>
                <w:color w:val="000000"/>
                <w:sz w:val="20"/>
              </w:rPr>
              <w:t>
талдау (бағыттық
</w:t>
            </w:r>
            <w:r>
              <w:br/>
            </w:r>
            <w:r>
              <w:rPr>
                <w:rFonts w:ascii="Times New Roman"/>
                <w:b w:val="false"/>
                <w:i w:val="false"/>
                <w:color w:val="000000"/>
                <w:sz w:val="20"/>
              </w:rPr>
              <w:t>
зерттеулер қорытындысы
</w:t>
            </w:r>
            <w:r>
              <w:br/>
            </w:r>
            <w:r>
              <w:rPr>
                <w:rFonts w:ascii="Times New Roman"/>
                <w:b w:val="false"/>
                <w:i w:val="false"/>
                <w:color w:val="000000"/>
                <w:sz w:val="20"/>
              </w:rPr>
              <w:t>
бойынша); Қазақстан
</w:t>
            </w:r>
            <w:r>
              <w:br/>
            </w:r>
            <w:r>
              <w:rPr>
                <w:rFonts w:ascii="Times New Roman"/>
                <w:b w:val="false"/>
                <w:i w:val="false"/>
                <w:color w:val="000000"/>
                <w:sz w:val="20"/>
              </w:rPr>
              <w:t>
аумағы бойынша
</w:t>
            </w:r>
            <w:r>
              <w:br/>
            </w:r>
            <w:r>
              <w:rPr>
                <w:rFonts w:ascii="Times New Roman"/>
                <w:b w:val="false"/>
                <w:i w:val="false"/>
                <w:color w:val="000000"/>
                <w:sz w:val="20"/>
              </w:rPr>
              <w:t>
маусымға арналған
</w:t>
            </w:r>
            <w:r>
              <w:br/>
            </w:r>
            <w:r>
              <w:rPr>
                <w:rFonts w:ascii="Times New Roman"/>
                <w:b w:val="false"/>
                <w:i w:val="false"/>
                <w:color w:val="000000"/>
                <w:sz w:val="20"/>
              </w:rPr>
              <w:t>
ауа-райы болжамы
</w:t>
            </w:r>
            <w:r>
              <w:br/>
            </w:r>
            <w:r>
              <w:rPr>
                <w:rFonts w:ascii="Times New Roman"/>
                <w:b w:val="false"/>
                <w:i w:val="false"/>
                <w:color w:val="000000"/>
                <w:sz w:val="20"/>
              </w:rPr>
              <w:t>
туралы анықтама;
</w:t>
            </w:r>
            <w:r>
              <w:br/>
            </w:r>
            <w:r>
              <w:rPr>
                <w:rFonts w:ascii="Times New Roman"/>
                <w:b w:val="false"/>
                <w:i w:val="false"/>
                <w:color w:val="000000"/>
                <w:sz w:val="20"/>
              </w:rPr>
              <w:t>
Қазақстанның астықты
</w:t>
            </w:r>
            <w:r>
              <w:br/>
            </w:r>
            <w:r>
              <w:rPr>
                <w:rFonts w:ascii="Times New Roman"/>
                <w:b w:val="false"/>
                <w:i w:val="false"/>
                <w:color w:val="000000"/>
                <w:sz w:val="20"/>
              </w:rPr>
              <w:t>
аймағының 21 ауданы
</w:t>
            </w:r>
            <w:r>
              <w:br/>
            </w:r>
            <w:r>
              <w:rPr>
                <w:rFonts w:ascii="Times New Roman"/>
                <w:b w:val="false"/>
                <w:i w:val="false"/>
                <w:color w:val="000000"/>
                <w:sz w:val="20"/>
              </w:rPr>
              <w:t>
үшін өсу кезеңінің
</w:t>
            </w:r>
            <w:r>
              <w:br/>
            </w:r>
            <w:r>
              <w:rPr>
                <w:rFonts w:ascii="Times New Roman"/>
                <w:b w:val="false"/>
                <w:i w:val="false"/>
                <w:color w:val="000000"/>
                <w:sz w:val="20"/>
              </w:rPr>
              <w:t>
ортасындағы және бүкіл
</w:t>
            </w:r>
            <w:r>
              <w:br/>
            </w:r>
            <w:r>
              <w:rPr>
                <w:rFonts w:ascii="Times New Roman"/>
                <w:b w:val="false"/>
                <w:i w:val="false"/>
                <w:color w:val="000000"/>
                <w:sz w:val="20"/>
              </w:rPr>
              <w:t>
өсу кезеңіндегі жағдай
</w:t>
            </w:r>
            <w:r>
              <w:br/>
            </w:r>
            <w:r>
              <w:rPr>
                <w:rFonts w:ascii="Times New Roman"/>
                <w:b w:val="false"/>
                <w:i w:val="false"/>
                <w:color w:val="000000"/>
                <w:sz w:val="20"/>
              </w:rPr>
              <w:t>
бойынша онкүндік
</w:t>
            </w:r>
            <w:r>
              <w:br/>
            </w:r>
            <w:r>
              <w:rPr>
                <w:rFonts w:ascii="Times New Roman"/>
                <w:b w:val="false"/>
                <w:i w:val="false"/>
                <w:color w:val="000000"/>
                <w:sz w:val="20"/>
              </w:rPr>
              <w:t>
бойынша өсімді
</w:t>
            </w:r>
            <w:r>
              <w:br/>
            </w:r>
            <w:r>
              <w:rPr>
                <w:rFonts w:ascii="Times New Roman"/>
                <w:b w:val="false"/>
                <w:i w:val="false"/>
                <w:color w:val="000000"/>
                <w:sz w:val="20"/>
              </w:rPr>
              <w:t>
нәтижемен сөткелік
</w:t>
            </w:r>
            <w:r>
              <w:br/>
            </w:r>
            <w:r>
              <w:rPr>
                <w:rFonts w:ascii="Times New Roman"/>
                <w:b w:val="false"/>
                <w:i w:val="false"/>
                <w:color w:val="000000"/>
                <w:sz w:val="20"/>
              </w:rPr>
              <w:t>
орташа температура 0
</w:t>
            </w:r>
            <w:r>
              <w:br/>
            </w:r>
            <w:r>
              <w:rPr>
                <w:rFonts w:ascii="Times New Roman"/>
                <w:b w:val="false"/>
                <w:i w:val="false"/>
                <w:color w:val="000000"/>
                <w:sz w:val="20"/>
              </w:rPr>
              <w:t>
градустан жоғары
</w:t>
            </w:r>
            <w:r>
              <w:br/>
            </w:r>
            <w:r>
              <w:rPr>
                <w:rFonts w:ascii="Times New Roman"/>
                <w:b w:val="false"/>
                <w:i w:val="false"/>
                <w:color w:val="000000"/>
                <w:sz w:val="20"/>
              </w:rPr>
              <w:t>
болған кезеңдегі
</w:t>
            </w:r>
            <w:r>
              <w:br/>
            </w:r>
            <w:r>
              <w:rPr>
                <w:rFonts w:ascii="Times New Roman"/>
                <w:b w:val="false"/>
                <w:i w:val="false"/>
                <w:color w:val="000000"/>
                <w:sz w:val="20"/>
              </w:rPr>
              <w:t>
ауаның белсенді оң
</w:t>
            </w:r>
            <w:r>
              <w:br/>
            </w:r>
            <w:r>
              <w:rPr>
                <w:rFonts w:ascii="Times New Roman"/>
                <w:b w:val="false"/>
                <w:i w:val="false"/>
                <w:color w:val="000000"/>
                <w:sz w:val="20"/>
              </w:rPr>
              <w:t>
температуралары
</w:t>
            </w:r>
            <w:r>
              <w:br/>
            </w:r>
            <w:r>
              <w:rPr>
                <w:rFonts w:ascii="Times New Roman"/>
                <w:b w:val="false"/>
                <w:i w:val="false"/>
                <w:color w:val="000000"/>
                <w:sz w:val="20"/>
              </w:rPr>
              <w:t>
сомаларының кестесі;
</w:t>
            </w:r>
            <w:r>
              <w:br/>
            </w:r>
            <w:r>
              <w:rPr>
                <w:rFonts w:ascii="Times New Roman"/>
                <w:b w:val="false"/>
                <w:i w:val="false"/>
                <w:color w:val="000000"/>
                <w:sz w:val="20"/>
              </w:rPr>
              <w:t>
Қазақстанның астықты
</w:t>
            </w:r>
            <w:r>
              <w:br/>
            </w:r>
            <w:r>
              <w:rPr>
                <w:rFonts w:ascii="Times New Roman"/>
                <w:b w:val="false"/>
                <w:i w:val="false"/>
                <w:color w:val="000000"/>
                <w:sz w:val="20"/>
              </w:rPr>
              <w:t>
аймағының 21 ауданы
</w:t>
            </w:r>
            <w:r>
              <w:br/>
            </w:r>
            <w:r>
              <w:rPr>
                <w:rFonts w:ascii="Times New Roman"/>
                <w:b w:val="false"/>
                <w:i w:val="false"/>
                <w:color w:val="000000"/>
                <w:sz w:val="20"/>
              </w:rPr>
              <w:t>
үшін өсу кезеңінің
</w:t>
            </w:r>
            <w:r>
              <w:br/>
            </w:r>
            <w:r>
              <w:rPr>
                <w:rFonts w:ascii="Times New Roman"/>
                <w:b w:val="false"/>
                <w:i w:val="false"/>
                <w:color w:val="000000"/>
                <w:sz w:val="20"/>
              </w:rPr>
              <w:t>
ортасындағы және бүкіл
</w:t>
            </w:r>
            <w:r>
              <w:br/>
            </w:r>
            <w:r>
              <w:rPr>
                <w:rFonts w:ascii="Times New Roman"/>
                <w:b w:val="false"/>
                <w:i w:val="false"/>
                <w:color w:val="000000"/>
                <w:sz w:val="20"/>
              </w:rPr>
              <w:t>
өсу кезеңіндегі жағдай
</w:t>
            </w:r>
            <w:r>
              <w:br/>
            </w:r>
            <w:r>
              <w:rPr>
                <w:rFonts w:ascii="Times New Roman"/>
                <w:b w:val="false"/>
                <w:i w:val="false"/>
                <w:color w:val="000000"/>
                <w:sz w:val="20"/>
              </w:rPr>
              <w:t>
бойынша онкүндік
</w:t>
            </w:r>
            <w:r>
              <w:br/>
            </w:r>
            <w:r>
              <w:rPr>
                <w:rFonts w:ascii="Times New Roman"/>
                <w:b w:val="false"/>
                <w:i w:val="false"/>
                <w:color w:val="000000"/>
                <w:sz w:val="20"/>
              </w:rPr>
              <w:t>
бойынша өсімді
</w:t>
            </w:r>
            <w:r>
              <w:br/>
            </w:r>
            <w:r>
              <w:rPr>
                <w:rFonts w:ascii="Times New Roman"/>
                <w:b w:val="false"/>
                <w:i w:val="false"/>
                <w:color w:val="000000"/>
                <w:sz w:val="20"/>
              </w:rPr>
              <w:t>
нәтижемен сөткелік
</w:t>
            </w:r>
            <w:r>
              <w:br/>
            </w:r>
            <w:r>
              <w:rPr>
                <w:rFonts w:ascii="Times New Roman"/>
                <w:b w:val="false"/>
                <w:i w:val="false"/>
                <w:color w:val="000000"/>
                <w:sz w:val="20"/>
              </w:rPr>
              <w:t>
орташа температура 5
</w:t>
            </w:r>
            <w:r>
              <w:br/>
            </w:r>
            <w:r>
              <w:rPr>
                <w:rFonts w:ascii="Times New Roman"/>
                <w:b w:val="false"/>
                <w:i w:val="false"/>
                <w:color w:val="000000"/>
                <w:sz w:val="20"/>
              </w:rPr>
              <w:t>
градустан жоғары
</w:t>
            </w:r>
            <w:r>
              <w:br/>
            </w:r>
            <w:r>
              <w:rPr>
                <w:rFonts w:ascii="Times New Roman"/>
                <w:b w:val="false"/>
                <w:i w:val="false"/>
                <w:color w:val="000000"/>
                <w:sz w:val="20"/>
              </w:rPr>
              <w:t>
болған кезеңдегі
</w:t>
            </w:r>
            <w:r>
              <w:br/>
            </w:r>
            <w:r>
              <w:rPr>
                <w:rFonts w:ascii="Times New Roman"/>
                <w:b w:val="false"/>
                <w:i w:val="false"/>
                <w:color w:val="000000"/>
                <w:sz w:val="20"/>
              </w:rPr>
              <w:t>
ауаның тиімді
</w:t>
            </w:r>
            <w:r>
              <w:br/>
            </w:r>
            <w:r>
              <w:rPr>
                <w:rFonts w:ascii="Times New Roman"/>
                <w:b w:val="false"/>
                <w:i w:val="false"/>
                <w:color w:val="000000"/>
                <w:sz w:val="20"/>
              </w:rPr>
              <w:t>
температуралары
</w:t>
            </w:r>
            <w:r>
              <w:br/>
            </w:r>
            <w:r>
              <w:rPr>
                <w:rFonts w:ascii="Times New Roman"/>
                <w:b w:val="false"/>
                <w:i w:val="false"/>
                <w:color w:val="000000"/>
                <w:sz w:val="20"/>
              </w:rPr>
              <w:t>
сомаларының кестесі.
</w:t>
            </w:r>
            <w:r>
              <w:br/>
            </w:r>
            <w:r>
              <w:rPr>
                <w:rFonts w:ascii="Times New Roman"/>
                <w:b w:val="false"/>
                <w:i w:val="false"/>
                <w:color w:val="000000"/>
                <w:sz w:val="20"/>
              </w:rPr>
              <w:t>
Мына бағыттар бойынша
</w:t>
            </w:r>
            <w:r>
              <w:br/>
            </w:r>
            <w:r>
              <w:rPr>
                <w:rFonts w:ascii="Times New Roman"/>
                <w:b w:val="false"/>
                <w:i w:val="false"/>
                <w:color w:val="000000"/>
                <w:sz w:val="20"/>
              </w:rPr>
              <w:t>
ғарыштық мониторингтің
</w:t>
            </w:r>
            <w:r>
              <w:br/>
            </w:r>
            <w:r>
              <w:rPr>
                <w:rFonts w:ascii="Times New Roman"/>
                <w:b w:val="false"/>
                <w:i w:val="false"/>
                <w:color w:val="000000"/>
                <w:sz w:val="20"/>
              </w:rPr>
              <w:t>
мәліметтерін алу:
</w:t>
            </w:r>
            <w:r>
              <w:br/>
            </w:r>
            <w:r>
              <w:rPr>
                <w:rFonts w:ascii="Times New Roman"/>
                <w:b w:val="false"/>
                <w:i w:val="false"/>
                <w:color w:val="000000"/>
                <w:sz w:val="20"/>
              </w:rPr>
              <w:t>
жаздық дәнді
</w:t>
            </w:r>
            <w:r>
              <w:br/>
            </w:r>
            <w:r>
              <w:rPr>
                <w:rFonts w:ascii="Times New Roman"/>
                <w:b w:val="false"/>
                <w:i w:val="false"/>
                <w:color w:val="000000"/>
                <w:sz w:val="20"/>
              </w:rPr>
              <w:t>
дақылдардың егістік
</w:t>
            </w:r>
            <w:r>
              <w:br/>
            </w:r>
            <w:r>
              <w:rPr>
                <w:rFonts w:ascii="Times New Roman"/>
                <w:b w:val="false"/>
                <w:i w:val="false"/>
                <w:color w:val="000000"/>
                <w:sz w:val="20"/>
              </w:rPr>
              <w:t>
алқаптарының
</w:t>
            </w:r>
            <w:r>
              <w:br/>
            </w:r>
            <w:r>
              <w:rPr>
                <w:rFonts w:ascii="Times New Roman"/>
                <w:b w:val="false"/>
                <w:i w:val="false"/>
                <w:color w:val="000000"/>
                <w:sz w:val="20"/>
              </w:rPr>
              <w:t>
көлемдерін бағалау;
</w:t>
            </w:r>
            <w:r>
              <w:br/>
            </w:r>
            <w:r>
              <w:rPr>
                <w:rFonts w:ascii="Times New Roman"/>
                <w:b w:val="false"/>
                <w:i w:val="false"/>
                <w:color w:val="000000"/>
                <w:sz w:val="20"/>
              </w:rPr>
              <w:t>
дәнді дақылдар
</w:t>
            </w:r>
            <w:r>
              <w:br/>
            </w:r>
            <w:r>
              <w:rPr>
                <w:rFonts w:ascii="Times New Roman"/>
                <w:b w:val="false"/>
                <w:i w:val="false"/>
                <w:color w:val="000000"/>
                <w:sz w:val="20"/>
              </w:rPr>
              <w:t>
егістіктерінің
</w:t>
            </w:r>
            <w:r>
              <w:br/>
            </w:r>
            <w:r>
              <w:rPr>
                <w:rFonts w:ascii="Times New Roman"/>
                <w:b w:val="false"/>
                <w:i w:val="false"/>
                <w:color w:val="000000"/>
                <w:sz w:val="20"/>
              </w:rPr>
              <w:t>
жағдайын айқындау;
</w:t>
            </w:r>
            <w:r>
              <w:br/>
            </w:r>
            <w:r>
              <w:rPr>
                <w:rFonts w:ascii="Times New Roman"/>
                <w:b w:val="false"/>
                <w:i w:val="false"/>
                <w:color w:val="000000"/>
                <w:sz w:val="20"/>
              </w:rPr>
              <w:t>
жаздық дәнді дақылдар
</w:t>
            </w:r>
            <w:r>
              <w:br/>
            </w:r>
            <w:r>
              <w:rPr>
                <w:rFonts w:ascii="Times New Roman"/>
                <w:b w:val="false"/>
                <w:i w:val="false"/>
                <w:color w:val="000000"/>
                <w:sz w:val="20"/>
              </w:rPr>
              <w:t>
егістіктерінің арамшөп
</w:t>
            </w:r>
            <w:r>
              <w:br/>
            </w:r>
            <w:r>
              <w:rPr>
                <w:rFonts w:ascii="Times New Roman"/>
                <w:b w:val="false"/>
                <w:i w:val="false"/>
                <w:color w:val="000000"/>
                <w:sz w:val="20"/>
              </w:rPr>
              <w:t>
басуын бағалау;
</w:t>
            </w:r>
            <w:r>
              <w:br/>
            </w:r>
            <w:r>
              <w:rPr>
                <w:rFonts w:ascii="Times New Roman"/>
                <w:b w:val="false"/>
                <w:i w:val="false"/>
                <w:color w:val="000000"/>
                <w:sz w:val="20"/>
              </w:rPr>
              <w:t>
таза сүрі жерлердің
</w:t>
            </w:r>
            <w:r>
              <w:br/>
            </w:r>
            <w:r>
              <w:rPr>
                <w:rFonts w:ascii="Times New Roman"/>
                <w:b w:val="false"/>
                <w:i w:val="false"/>
                <w:color w:val="000000"/>
                <w:sz w:val="20"/>
              </w:rPr>
              <w:t>
алқаптарын анықтау,
</w:t>
            </w:r>
            <w:r>
              <w:br/>
            </w:r>
            <w:r>
              <w:rPr>
                <w:rFonts w:ascii="Times New Roman"/>
                <w:b w:val="false"/>
                <w:i w:val="false"/>
                <w:color w:val="000000"/>
                <w:sz w:val="20"/>
              </w:rPr>
              <w:t>
жаздық дәнді
</w:t>
            </w:r>
            <w:r>
              <w:br/>
            </w:r>
            <w:r>
              <w:rPr>
                <w:rFonts w:ascii="Times New Roman"/>
                <w:b w:val="false"/>
                <w:i w:val="false"/>
                <w:color w:val="000000"/>
                <w:sz w:val="20"/>
              </w:rPr>
              <w:t>
дақылдардың
</w:t>
            </w:r>
            <w:r>
              <w:br/>
            </w:r>
            <w:r>
              <w:rPr>
                <w:rFonts w:ascii="Times New Roman"/>
                <w:b w:val="false"/>
                <w:i w:val="false"/>
                <w:color w:val="000000"/>
                <w:sz w:val="20"/>
              </w:rPr>
              <w:t>
өнімділігін және жалпы
</w:t>
            </w:r>
            <w:r>
              <w:br/>
            </w:r>
            <w:r>
              <w:rPr>
                <w:rFonts w:ascii="Times New Roman"/>
                <w:b w:val="false"/>
                <w:i w:val="false"/>
                <w:color w:val="000000"/>
                <w:sz w:val="20"/>
              </w:rPr>
              <w:t>
өнімін болжау;
</w:t>
            </w:r>
            <w:r>
              <w:br/>
            </w:r>
            <w:r>
              <w:rPr>
                <w:rFonts w:ascii="Times New Roman"/>
                <w:b w:val="false"/>
                <w:i w:val="false"/>
                <w:color w:val="000000"/>
                <w:sz w:val="20"/>
              </w:rPr>
              <w:t>
биылғы жылы өңделген
</w:t>
            </w:r>
            <w:r>
              <w:br/>
            </w:r>
            <w:r>
              <w:rPr>
                <w:rFonts w:ascii="Times New Roman"/>
                <w:b w:val="false"/>
                <w:i w:val="false"/>
                <w:color w:val="000000"/>
                <w:sz w:val="20"/>
              </w:rPr>
              <w:t>
егістіктерді анықтау
</w:t>
            </w:r>
            <w:r>
              <w:br/>
            </w:r>
            <w:r>
              <w:rPr>
                <w:rFonts w:ascii="Times New Roman"/>
                <w:b w:val="false"/>
                <w:i w:val="false"/>
                <w:color w:val="000000"/>
                <w:sz w:val="20"/>
              </w:rPr>
              <w:t>
және күріш егістігі
</w:t>
            </w:r>
            <w:r>
              <w:br/>
            </w:r>
            <w:r>
              <w:rPr>
                <w:rFonts w:ascii="Times New Roman"/>
                <w:b w:val="false"/>
                <w:i w:val="false"/>
                <w:color w:val="000000"/>
                <w:sz w:val="20"/>
              </w:rPr>
              <w:t>
алқаптарының
</w:t>
            </w:r>
            <w:r>
              <w:br/>
            </w:r>
            <w:r>
              <w:rPr>
                <w:rFonts w:ascii="Times New Roman"/>
                <w:b w:val="false"/>
                <w:i w:val="false"/>
                <w:color w:val="000000"/>
                <w:sz w:val="20"/>
              </w:rPr>
              <w:t>
көлемдерін бағалау;
</w:t>
            </w:r>
            <w:r>
              <w:br/>
            </w:r>
            <w:r>
              <w:rPr>
                <w:rFonts w:ascii="Times New Roman"/>
                <w:b w:val="false"/>
                <w:i w:val="false"/>
                <w:color w:val="000000"/>
                <w:sz w:val="20"/>
              </w:rPr>
              <w:t>
күріштің өнімділігін
</w:t>
            </w:r>
            <w:r>
              <w:br/>
            </w:r>
            <w:r>
              <w:rPr>
                <w:rFonts w:ascii="Times New Roman"/>
                <w:b w:val="false"/>
                <w:i w:val="false"/>
                <w:color w:val="000000"/>
                <w:sz w:val="20"/>
              </w:rPr>
              <w:t>
және жалпы өнімін
</w:t>
            </w:r>
            <w:r>
              <w:br/>
            </w:r>
            <w:r>
              <w:rPr>
                <w:rFonts w:ascii="Times New Roman"/>
                <w:b w:val="false"/>
                <w:i w:val="false"/>
                <w:color w:val="000000"/>
                <w:sz w:val="20"/>
              </w:rPr>
              <w:t>
болжау.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
</w:t>
            </w:r>
            <w:r>
              <w:br/>
            </w:r>
            <w:r>
              <w:rPr>
                <w:rFonts w:ascii="Times New Roman"/>
                <w:b w:val="false"/>
                <w:i w:val="false"/>
                <w:color w:val="000000"/>
                <w:sz w:val="20"/>
              </w:rPr>
              <w:t>
кешені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ғылыми-
</w:t>
            </w:r>
            <w:r>
              <w:br/>
            </w:r>
            <w:r>
              <w:rPr>
                <w:rFonts w:ascii="Times New Roman"/>
                <w:b w:val="false"/>
                <w:i w:val="false"/>
                <w:color w:val="000000"/>
                <w:sz w:val="20"/>
              </w:rPr>
              <w:t>
әдісте-
</w:t>
            </w:r>
            <w:r>
              <w:br/>
            </w:r>
            <w:r>
              <w:rPr>
                <w:rFonts w:ascii="Times New Roman"/>
                <w:b w:val="false"/>
                <w:i w:val="false"/>
                <w:color w:val="000000"/>
                <w:sz w:val="20"/>
              </w:rPr>
              <w:t>
мелік
</w:t>
            </w:r>
            <w:r>
              <w:br/>
            </w:r>
            <w:r>
              <w:rPr>
                <w:rFonts w:ascii="Times New Roman"/>
                <w:b w:val="false"/>
                <w:i w:val="false"/>
                <w:color w:val="000000"/>
                <w:sz w:val="20"/>
              </w:rPr>
              <w:t>
агрохи-
</w:t>
            </w:r>
            <w:r>
              <w:br/>
            </w:r>
            <w:r>
              <w:rPr>
                <w:rFonts w:ascii="Times New Roman"/>
                <w:b w:val="false"/>
                <w:i w:val="false"/>
                <w:color w:val="000000"/>
                <w:sz w:val="20"/>
              </w:rPr>
              <w:t>
миялық
</w:t>
            </w:r>
            <w:r>
              <w:br/>
            </w:r>
            <w:r>
              <w:rPr>
                <w:rFonts w:ascii="Times New Roman"/>
                <w:b w:val="false"/>
                <w:i w:val="false"/>
                <w:color w:val="000000"/>
                <w:sz w:val="20"/>
              </w:rPr>
              <w:t>
қызмет
</w:t>
            </w:r>
            <w:r>
              <w:br/>
            </w:r>
            <w:r>
              <w:rPr>
                <w:rFonts w:ascii="Times New Roman"/>
                <w:b w:val="false"/>
                <w:i w:val="false"/>
                <w:color w:val="000000"/>
                <w:sz w:val="20"/>
              </w:rPr>
              <w:t>
орталығы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Құрамына топырақтың
</w:t>
            </w:r>
            <w:r>
              <w:br/>
            </w:r>
            <w:r>
              <w:rPr>
                <w:rFonts w:ascii="Times New Roman"/>
                <w:b w:val="false"/>
                <w:i w:val="false"/>
                <w:color w:val="000000"/>
                <w:sz w:val="20"/>
              </w:rPr>
              <w:t>
агрохимиялық
</w:t>
            </w:r>
            <w:r>
              <w:br/>
            </w:r>
            <w:r>
              <w:rPr>
                <w:rFonts w:ascii="Times New Roman"/>
                <w:b w:val="false"/>
                <w:i w:val="false"/>
                <w:color w:val="000000"/>
                <w:sz w:val="20"/>
              </w:rPr>
              <w:t>
көрсеткіштеріне
</w:t>
            </w:r>
            <w:r>
              <w:br/>
            </w:r>
            <w:r>
              <w:rPr>
                <w:rFonts w:ascii="Times New Roman"/>
                <w:b w:val="false"/>
                <w:i w:val="false"/>
                <w:color w:val="000000"/>
                <w:sz w:val="20"/>
              </w:rPr>
              <w:t>
байланысты өңірлер
</w:t>
            </w:r>
            <w:r>
              <w:br/>
            </w:r>
            <w:r>
              <w:rPr>
                <w:rFonts w:ascii="Times New Roman"/>
                <w:b w:val="false"/>
                <w:i w:val="false"/>
                <w:color w:val="000000"/>
                <w:sz w:val="20"/>
              </w:rPr>
              <w:t>
және республика
</w:t>
            </w:r>
            <w:r>
              <w:br/>
            </w:r>
            <w:r>
              <w:rPr>
                <w:rFonts w:ascii="Times New Roman"/>
                <w:b w:val="false"/>
                <w:i w:val="false"/>
                <w:color w:val="000000"/>
                <w:sz w:val="20"/>
              </w:rPr>
              <w:t>
бойынша минералдық
</w:t>
            </w:r>
            <w:r>
              <w:br/>
            </w:r>
            <w:r>
              <w:rPr>
                <w:rFonts w:ascii="Times New Roman"/>
                <w:b w:val="false"/>
                <w:i w:val="false"/>
                <w:color w:val="000000"/>
                <w:sz w:val="20"/>
              </w:rPr>
              <w:t>
тыңайтқыштардың
</w:t>
            </w:r>
            <w:r>
              <w:br/>
            </w:r>
            <w:r>
              <w:rPr>
                <w:rFonts w:ascii="Times New Roman"/>
                <w:b w:val="false"/>
                <w:i w:val="false"/>
                <w:color w:val="000000"/>
                <w:sz w:val="20"/>
              </w:rPr>
              <w:t>
қажеттілігі есебі
</w:t>
            </w:r>
            <w:r>
              <w:br/>
            </w:r>
            <w:r>
              <w:rPr>
                <w:rFonts w:ascii="Times New Roman"/>
                <w:b w:val="false"/>
                <w:i w:val="false"/>
                <w:color w:val="000000"/>
                <w:sz w:val="20"/>
              </w:rPr>
              <w:t>
енетін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жыртпалы топырағының
</w:t>
            </w:r>
            <w:r>
              <w:br/>
            </w:r>
            <w:r>
              <w:rPr>
                <w:rFonts w:ascii="Times New Roman"/>
                <w:b w:val="false"/>
                <w:i w:val="false"/>
                <w:color w:val="000000"/>
                <w:sz w:val="20"/>
              </w:rPr>
              <w:t>
агрохимиялық жағдайы
</w:t>
            </w:r>
            <w:r>
              <w:br/>
            </w:r>
            <w:r>
              <w:rPr>
                <w:rFonts w:ascii="Times New Roman"/>
                <w:b w:val="false"/>
                <w:i w:val="false"/>
                <w:color w:val="000000"/>
                <w:sz w:val="20"/>
              </w:rPr>
              <w:t>
мониторингін
</w:t>
            </w:r>
            <w:r>
              <w:br/>
            </w:r>
            <w:r>
              <w:rPr>
                <w:rFonts w:ascii="Times New Roman"/>
                <w:b w:val="false"/>
                <w:i w:val="false"/>
                <w:color w:val="000000"/>
                <w:sz w:val="20"/>
              </w:rPr>
              <w:t>
жүргізетін;
</w:t>
            </w:r>
            <w:r>
              <w:br/>
            </w:r>
            <w:r>
              <w:rPr>
                <w:rFonts w:ascii="Times New Roman"/>
                <w:b w:val="false"/>
                <w:i w:val="false"/>
                <w:color w:val="000000"/>
                <w:sz w:val="20"/>
              </w:rPr>
              <w:t>
басқарудың әртүрлі
</w:t>
            </w:r>
            <w:r>
              <w:br/>
            </w:r>
            <w:r>
              <w:rPr>
                <w:rFonts w:ascii="Times New Roman"/>
                <w:b w:val="false"/>
                <w:i w:val="false"/>
                <w:color w:val="000000"/>
                <w:sz w:val="20"/>
              </w:rPr>
              <w:t>
деңгейлері үшін
</w:t>
            </w:r>
            <w:r>
              <w:br/>
            </w:r>
            <w:r>
              <w:rPr>
                <w:rFonts w:ascii="Times New Roman"/>
                <w:b w:val="false"/>
                <w:i w:val="false"/>
                <w:color w:val="000000"/>
                <w:sz w:val="20"/>
              </w:rPr>
              <w:t>
қазіргі заманғы
</w:t>
            </w:r>
            <w:r>
              <w:br/>
            </w:r>
            <w:r>
              <w:rPr>
                <w:rFonts w:ascii="Times New Roman"/>
                <w:b w:val="false"/>
                <w:i w:val="false"/>
                <w:color w:val="000000"/>
                <w:sz w:val="20"/>
              </w:rPr>
              <w:t>
ГИС-технологиялар
</w:t>
            </w:r>
            <w:r>
              <w:br/>
            </w:r>
            <w:r>
              <w:rPr>
                <w:rFonts w:ascii="Times New Roman"/>
                <w:b w:val="false"/>
                <w:i w:val="false"/>
                <w:color w:val="000000"/>
                <w:sz w:val="20"/>
              </w:rPr>
              <w:t>
негізінде топырақтың
</w:t>
            </w:r>
            <w:r>
              <w:br/>
            </w:r>
            <w:r>
              <w:rPr>
                <w:rFonts w:ascii="Times New Roman"/>
                <w:b w:val="false"/>
                <w:i w:val="false"/>
                <w:color w:val="000000"/>
                <w:sz w:val="20"/>
              </w:rPr>
              <w:t>
қарашірікпен және
</w:t>
            </w:r>
            <w:r>
              <w:br/>
            </w:r>
            <w:r>
              <w:rPr>
                <w:rFonts w:ascii="Times New Roman"/>
                <w:b w:val="false"/>
                <w:i w:val="false"/>
                <w:color w:val="000000"/>
                <w:sz w:val="20"/>
              </w:rPr>
              <w:t>
қоректік заттардың
</w:t>
            </w:r>
            <w:r>
              <w:br/>
            </w:r>
            <w:r>
              <w:rPr>
                <w:rFonts w:ascii="Times New Roman"/>
                <w:b w:val="false"/>
                <w:i w:val="false"/>
                <w:color w:val="000000"/>
                <w:sz w:val="20"/>
              </w:rPr>
              <w:t>
жылжымалы нысандарымен
</w:t>
            </w:r>
            <w:r>
              <w:br/>
            </w:r>
            <w:r>
              <w:rPr>
                <w:rFonts w:ascii="Times New Roman"/>
                <w:b w:val="false"/>
                <w:i w:val="false"/>
                <w:color w:val="000000"/>
                <w:sz w:val="20"/>
              </w:rPr>
              <w:t>
қамтамасыз етілуі
</w:t>
            </w:r>
            <w:r>
              <w:br/>
            </w:r>
            <w:r>
              <w:rPr>
                <w:rFonts w:ascii="Times New Roman"/>
                <w:b w:val="false"/>
                <w:i w:val="false"/>
                <w:color w:val="000000"/>
                <w:sz w:val="20"/>
              </w:rPr>
              <w:t>
жөніндегі электрондық
</w:t>
            </w:r>
            <w:r>
              <w:br/>
            </w:r>
            <w:r>
              <w:rPr>
                <w:rFonts w:ascii="Times New Roman"/>
                <w:b w:val="false"/>
                <w:i w:val="false"/>
                <w:color w:val="000000"/>
                <w:sz w:val="20"/>
              </w:rPr>
              <w:t>
және қағаз жүзіндегі
</w:t>
            </w:r>
            <w:r>
              <w:br/>
            </w:r>
            <w:r>
              <w:rPr>
                <w:rFonts w:ascii="Times New Roman"/>
                <w:b w:val="false"/>
                <w:i w:val="false"/>
                <w:color w:val="000000"/>
                <w:sz w:val="20"/>
              </w:rPr>
              <w:t>
агрохимиялық
</w:t>
            </w:r>
            <w:r>
              <w:br/>
            </w:r>
            <w:r>
              <w:rPr>
                <w:rFonts w:ascii="Times New Roman"/>
                <w:b w:val="false"/>
                <w:i w:val="false"/>
                <w:color w:val="000000"/>
                <w:sz w:val="20"/>
              </w:rPr>
              <w:t>
картограммаларын
</w:t>
            </w:r>
            <w:r>
              <w:br/>
            </w:r>
            <w:r>
              <w:rPr>
                <w:rFonts w:ascii="Times New Roman"/>
                <w:b w:val="false"/>
                <w:i w:val="false"/>
                <w:color w:val="000000"/>
                <w:sz w:val="20"/>
              </w:rPr>
              <w:t>
құрастыратын;
</w:t>
            </w:r>
            <w:r>
              <w:br/>
            </w:r>
            <w:r>
              <w:rPr>
                <w:rFonts w:ascii="Times New Roman"/>
                <w:b w:val="false"/>
                <w:i w:val="false"/>
                <w:color w:val="000000"/>
                <w:sz w:val="20"/>
              </w:rPr>
              <w:t>
республиканың жыртпалы
</w:t>
            </w:r>
            <w:r>
              <w:br/>
            </w:r>
            <w:r>
              <w:rPr>
                <w:rFonts w:ascii="Times New Roman"/>
                <w:b w:val="false"/>
                <w:i w:val="false"/>
                <w:color w:val="000000"/>
                <w:sz w:val="20"/>
              </w:rPr>
              <w:t>
жерлерінің агрохимиялық
</w:t>
            </w:r>
            <w:r>
              <w:br/>
            </w:r>
            <w:r>
              <w:rPr>
                <w:rFonts w:ascii="Times New Roman"/>
                <w:b w:val="false"/>
                <w:i w:val="false"/>
                <w:color w:val="000000"/>
                <w:sz w:val="20"/>
              </w:rPr>
              <w:t>
мәліметтері банкін
</w:t>
            </w:r>
            <w:r>
              <w:br/>
            </w:r>
            <w:r>
              <w:rPr>
                <w:rFonts w:ascii="Times New Roman"/>
                <w:b w:val="false"/>
                <w:i w:val="false"/>
                <w:color w:val="000000"/>
                <w:sz w:val="20"/>
              </w:rPr>
              <w:t>
қалыптастыратын және
</w:t>
            </w:r>
            <w:r>
              <w:br/>
            </w:r>
            <w:r>
              <w:rPr>
                <w:rFonts w:ascii="Times New Roman"/>
                <w:b w:val="false"/>
                <w:i w:val="false"/>
                <w:color w:val="000000"/>
                <w:sz w:val="20"/>
              </w:rPr>
              <w:t>
толықтыратын; жер
</w:t>
            </w:r>
            <w:r>
              <w:br/>
            </w:r>
            <w:r>
              <w:rPr>
                <w:rFonts w:ascii="Times New Roman"/>
                <w:b w:val="false"/>
                <w:i w:val="false"/>
                <w:color w:val="000000"/>
                <w:sz w:val="20"/>
              </w:rPr>
              <w:t>
пайдалану аумағының
</w:t>
            </w:r>
            <w:r>
              <w:br/>
            </w:r>
            <w:r>
              <w:rPr>
                <w:rFonts w:ascii="Times New Roman"/>
                <w:b w:val="false"/>
                <w:i w:val="false"/>
                <w:color w:val="000000"/>
                <w:sz w:val="20"/>
              </w:rPr>
              <w:t>
агроландшафттық
</w:t>
            </w:r>
            <w:r>
              <w:br/>
            </w:r>
            <w:r>
              <w:rPr>
                <w:rFonts w:ascii="Times New Roman"/>
                <w:b w:val="false"/>
                <w:i w:val="false"/>
                <w:color w:val="000000"/>
                <w:sz w:val="20"/>
              </w:rPr>
              <w:t>
жағдайын ескере отырып
</w:t>
            </w:r>
            <w:r>
              <w:br/>
            </w:r>
            <w:r>
              <w:rPr>
                <w:rFonts w:ascii="Times New Roman"/>
                <w:b w:val="false"/>
                <w:i w:val="false"/>
                <w:color w:val="000000"/>
                <w:sz w:val="20"/>
              </w:rPr>
              <w:t>
минералдық
</w:t>
            </w:r>
            <w:r>
              <w:br/>
            </w:r>
            <w:r>
              <w:rPr>
                <w:rFonts w:ascii="Times New Roman"/>
                <w:b w:val="false"/>
                <w:i w:val="false"/>
                <w:color w:val="000000"/>
                <w:sz w:val="20"/>
              </w:rPr>
              <w:t>
тыңайтқыштарды
</w:t>
            </w:r>
            <w:r>
              <w:br/>
            </w:r>
            <w:r>
              <w:rPr>
                <w:rFonts w:ascii="Times New Roman"/>
                <w:b w:val="false"/>
                <w:i w:val="false"/>
                <w:color w:val="000000"/>
                <w:sz w:val="20"/>
              </w:rPr>
              <w:t>
қолданудың
</w:t>
            </w:r>
            <w:r>
              <w:br/>
            </w:r>
            <w:r>
              <w:rPr>
                <w:rFonts w:ascii="Times New Roman"/>
                <w:b w:val="false"/>
                <w:i w:val="false"/>
                <w:color w:val="000000"/>
                <w:sz w:val="20"/>
              </w:rPr>
              <w:t>
ғылыми-әдістемелік
</w:t>
            </w:r>
            <w:r>
              <w:br/>
            </w:r>
            <w:r>
              <w:rPr>
                <w:rFonts w:ascii="Times New Roman"/>
                <w:b w:val="false"/>
                <w:i w:val="false"/>
                <w:color w:val="000000"/>
                <w:sz w:val="20"/>
              </w:rPr>
              <w:t>
негіздемесін әзірлеу
</w:t>
            </w:r>
            <w:r>
              <w:br/>
            </w:r>
            <w:r>
              <w:rPr>
                <w:rFonts w:ascii="Times New Roman"/>
                <w:b w:val="false"/>
                <w:i w:val="false"/>
                <w:color w:val="000000"/>
                <w:sz w:val="20"/>
              </w:rPr>
              <w:t>
үшін химияландыру
</w:t>
            </w:r>
            <w:r>
              <w:br/>
            </w:r>
            <w:r>
              <w:rPr>
                <w:rFonts w:ascii="Times New Roman"/>
                <w:b w:val="false"/>
                <w:i w:val="false"/>
                <w:color w:val="000000"/>
                <w:sz w:val="20"/>
              </w:rPr>
              <w:t>
құралдарын тиімді
</w:t>
            </w:r>
            <w:r>
              <w:br/>
            </w:r>
            <w:r>
              <w:rPr>
                <w:rFonts w:ascii="Times New Roman"/>
                <w:b w:val="false"/>
                <w:i w:val="false"/>
                <w:color w:val="000000"/>
                <w:sz w:val="20"/>
              </w:rPr>
              <w:t>
пайдалану жөніндегі
</w:t>
            </w:r>
            <w:r>
              <w:br/>
            </w:r>
            <w:r>
              <w:rPr>
                <w:rFonts w:ascii="Times New Roman"/>
                <w:b w:val="false"/>
                <w:i w:val="false"/>
                <w:color w:val="000000"/>
                <w:sz w:val="20"/>
              </w:rPr>
              <w:t>
ғылыми-өндірістік
</w:t>
            </w:r>
            <w:r>
              <w:br/>
            </w:r>
            <w:r>
              <w:rPr>
                <w:rFonts w:ascii="Times New Roman"/>
                <w:b w:val="false"/>
                <w:i w:val="false"/>
                <w:color w:val="000000"/>
                <w:sz w:val="20"/>
              </w:rPr>
              <w:t>
тәжірибелер
</w:t>
            </w:r>
            <w:r>
              <w:br/>
            </w:r>
            <w:r>
              <w:rPr>
                <w:rFonts w:ascii="Times New Roman"/>
                <w:b w:val="false"/>
                <w:i w:val="false"/>
                <w:color w:val="000000"/>
                <w:sz w:val="20"/>
              </w:rPr>
              <w:t>
жүргізетін;
</w:t>
            </w:r>
            <w:r>
              <w:br/>
            </w:r>
            <w:r>
              <w:rPr>
                <w:rFonts w:ascii="Times New Roman"/>
                <w:b w:val="false"/>
                <w:i w:val="false"/>
                <w:color w:val="000000"/>
                <w:sz w:val="20"/>
              </w:rPr>
              <w:t>
микротыңайтқыштардың
</w:t>
            </w:r>
            <w:r>
              <w:br/>
            </w:r>
            <w:r>
              <w:rPr>
                <w:rFonts w:ascii="Times New Roman"/>
                <w:b w:val="false"/>
                <w:i w:val="false"/>
                <w:color w:val="000000"/>
                <w:sz w:val="20"/>
              </w:rPr>
              <w:t>
жаңа түрлерін
</w:t>
            </w:r>
            <w:r>
              <w:br/>
            </w:r>
            <w:r>
              <w:rPr>
                <w:rFonts w:ascii="Times New Roman"/>
                <w:b w:val="false"/>
                <w:i w:val="false"/>
                <w:color w:val="000000"/>
                <w:sz w:val="20"/>
              </w:rPr>
              <w:t>
сынайтын; минералдық
</w:t>
            </w:r>
            <w:r>
              <w:br/>
            </w:r>
            <w:r>
              <w:rPr>
                <w:rFonts w:ascii="Times New Roman"/>
                <w:b w:val="false"/>
                <w:i w:val="false"/>
                <w:color w:val="000000"/>
                <w:sz w:val="20"/>
              </w:rPr>
              <w:t>
тыңайтқыштардың үлкен
</w:t>
            </w:r>
            <w:r>
              <w:br/>
            </w:r>
            <w:r>
              <w:rPr>
                <w:rFonts w:ascii="Times New Roman"/>
                <w:b w:val="false"/>
                <w:i w:val="false"/>
                <w:color w:val="000000"/>
                <w:sz w:val="20"/>
              </w:rPr>
              <w:t>
мөлшерлері
</w:t>
            </w:r>
            <w:r>
              <w:br/>
            </w:r>
            <w:r>
              <w:rPr>
                <w:rFonts w:ascii="Times New Roman"/>
                <w:b w:val="false"/>
                <w:i w:val="false"/>
                <w:color w:val="000000"/>
                <w:sz w:val="20"/>
              </w:rPr>
              <w:t>
пайдаланылатын
</w:t>
            </w:r>
            <w:r>
              <w:br/>
            </w:r>
            <w:r>
              <w:rPr>
                <w:rFonts w:ascii="Times New Roman"/>
                <w:b w:val="false"/>
                <w:i w:val="false"/>
                <w:color w:val="000000"/>
                <w:sz w:val="20"/>
              </w:rPr>
              <w:t>
суармалы жерлерде
</w:t>
            </w:r>
            <w:r>
              <w:br/>
            </w:r>
            <w:r>
              <w:rPr>
                <w:rFonts w:ascii="Times New Roman"/>
                <w:b w:val="false"/>
                <w:i w:val="false"/>
                <w:color w:val="000000"/>
                <w:sz w:val="20"/>
              </w:rPr>
              <w:t>
топырақта,
</w:t>
            </w:r>
            <w:r>
              <w:br/>
            </w:r>
            <w:r>
              <w:rPr>
                <w:rFonts w:ascii="Times New Roman"/>
                <w:b w:val="false"/>
                <w:i w:val="false"/>
                <w:color w:val="000000"/>
                <w:sz w:val="20"/>
              </w:rPr>
              <w:t>
өсімдіктерде және
</w:t>
            </w:r>
            <w:r>
              <w:br/>
            </w:r>
            <w:r>
              <w:rPr>
                <w:rFonts w:ascii="Times New Roman"/>
                <w:b w:val="false"/>
                <w:i w:val="false"/>
                <w:color w:val="000000"/>
                <w:sz w:val="20"/>
              </w:rPr>
              <w:t>
өнімде ауыр
</w:t>
            </w:r>
            <w:r>
              <w:br/>
            </w:r>
            <w:r>
              <w:rPr>
                <w:rFonts w:ascii="Times New Roman"/>
                <w:b w:val="false"/>
                <w:i w:val="false"/>
                <w:color w:val="000000"/>
                <w:sz w:val="20"/>
              </w:rPr>
              <w:t>
металдардың жылжуы
</w:t>
            </w:r>
            <w:r>
              <w:br/>
            </w:r>
            <w:r>
              <w:rPr>
                <w:rFonts w:ascii="Times New Roman"/>
                <w:b w:val="false"/>
                <w:i w:val="false"/>
                <w:color w:val="000000"/>
                <w:sz w:val="20"/>
              </w:rPr>
              <w:t>
мен жиналуы
</w:t>
            </w:r>
            <w:r>
              <w:br/>
            </w:r>
            <w:r>
              <w:rPr>
                <w:rFonts w:ascii="Times New Roman"/>
                <w:b w:val="false"/>
                <w:i w:val="false"/>
                <w:color w:val="000000"/>
                <w:sz w:val="20"/>
              </w:rPr>
              <w:t>
мәселелерін
</w:t>
            </w:r>
            <w:r>
              <w:br/>
            </w:r>
            <w:r>
              <w:rPr>
                <w:rFonts w:ascii="Times New Roman"/>
                <w:b w:val="false"/>
                <w:i w:val="false"/>
                <w:color w:val="000000"/>
                <w:sz w:val="20"/>
              </w:rPr>
              <w:t>
зерттейтін; топырақта
</w:t>
            </w:r>
            <w:r>
              <w:br/>
            </w:r>
            <w:r>
              <w:rPr>
                <w:rFonts w:ascii="Times New Roman"/>
                <w:b w:val="false"/>
                <w:i w:val="false"/>
                <w:color w:val="000000"/>
                <w:sz w:val="20"/>
              </w:rPr>
              <w:t>
және ауыл шаруашылығы
</w:t>
            </w:r>
            <w:r>
              <w:br/>
            </w:r>
            <w:r>
              <w:rPr>
                <w:rFonts w:ascii="Times New Roman"/>
                <w:b w:val="false"/>
                <w:i w:val="false"/>
                <w:color w:val="000000"/>
                <w:sz w:val="20"/>
              </w:rPr>
              <w:t>
өнімінде пестицидтердің
</w:t>
            </w:r>
            <w:r>
              <w:br/>
            </w:r>
            <w:r>
              <w:rPr>
                <w:rFonts w:ascii="Times New Roman"/>
                <w:b w:val="false"/>
                <w:i w:val="false"/>
                <w:color w:val="000000"/>
                <w:sz w:val="20"/>
              </w:rPr>
              <w:t>
қалдықты көлемінің
</w:t>
            </w:r>
            <w:r>
              <w:br/>
            </w:r>
            <w:r>
              <w:rPr>
                <w:rFonts w:ascii="Times New Roman"/>
                <w:b w:val="false"/>
                <w:i w:val="false"/>
                <w:color w:val="000000"/>
                <w:sz w:val="20"/>
              </w:rPr>
              <w:t>
жиналуы жөнінде
</w:t>
            </w:r>
            <w:r>
              <w:br/>
            </w:r>
            <w:r>
              <w:rPr>
                <w:rFonts w:ascii="Times New Roman"/>
                <w:b w:val="false"/>
                <w:i w:val="false"/>
                <w:color w:val="000000"/>
                <w:sz w:val="20"/>
              </w:rPr>
              <w:t>
зерттеулер жүргізетін;
</w:t>
            </w:r>
            <w:r>
              <w:br/>
            </w:r>
            <w:r>
              <w:rPr>
                <w:rFonts w:ascii="Times New Roman"/>
                <w:b w:val="false"/>
                <w:i w:val="false"/>
                <w:color w:val="000000"/>
                <w:sz w:val="20"/>
              </w:rPr>
              <w:t>
уәкілетті органның
</w:t>
            </w:r>
            <w:r>
              <w:br/>
            </w:r>
            <w:r>
              <w:rPr>
                <w:rFonts w:ascii="Times New Roman"/>
                <w:b w:val="false"/>
                <w:i w:val="false"/>
                <w:color w:val="000000"/>
                <w:sz w:val="20"/>
              </w:rPr>
              <w:t>
аумақтық инспекциялары
</w:t>
            </w:r>
            <w:r>
              <w:br/>
            </w:r>
            <w:r>
              <w:rPr>
                <w:rFonts w:ascii="Times New Roman"/>
                <w:b w:val="false"/>
                <w:i w:val="false"/>
                <w:color w:val="000000"/>
                <w:sz w:val="20"/>
              </w:rPr>
              <w:t>
бақылау жүргізгенде
</w:t>
            </w:r>
            <w:r>
              <w:br/>
            </w:r>
            <w:r>
              <w:rPr>
                <w:rFonts w:ascii="Times New Roman"/>
                <w:b w:val="false"/>
                <w:i w:val="false"/>
                <w:color w:val="000000"/>
                <w:sz w:val="20"/>
              </w:rPr>
              <w:t>
топырақтың
</w:t>
            </w:r>
            <w:r>
              <w:br/>
            </w:r>
            <w:r>
              <w:rPr>
                <w:rFonts w:ascii="Times New Roman"/>
                <w:b w:val="false"/>
                <w:i w:val="false"/>
                <w:color w:val="000000"/>
                <w:sz w:val="20"/>
              </w:rPr>
              <w:t>
агрохимиялық құрамы
</w:t>
            </w:r>
            <w:r>
              <w:br/>
            </w:r>
            <w:r>
              <w:rPr>
                <w:rFonts w:ascii="Times New Roman"/>
                <w:b w:val="false"/>
                <w:i w:val="false"/>
                <w:color w:val="000000"/>
                <w:sz w:val="20"/>
              </w:rPr>
              <w:t>
туралы шынайы
</w:t>
            </w:r>
            <w:r>
              <w:br/>
            </w:r>
            <w:r>
              <w:rPr>
                <w:rFonts w:ascii="Times New Roman"/>
                <w:b w:val="false"/>
                <w:i w:val="false"/>
                <w:color w:val="000000"/>
                <w:sz w:val="20"/>
              </w:rPr>
              <w:t>
мәліметтерді алу үшін
</w:t>
            </w:r>
            <w:r>
              <w:br/>
            </w:r>
            <w:r>
              <w:rPr>
                <w:rFonts w:ascii="Times New Roman"/>
                <w:b w:val="false"/>
                <w:i w:val="false"/>
                <w:color w:val="000000"/>
                <w:sz w:val="20"/>
              </w:rPr>
              <w:t>
бақылау топырақ
</w:t>
            </w:r>
            <w:r>
              <w:br/>
            </w:r>
            <w:r>
              <w:rPr>
                <w:rFonts w:ascii="Times New Roman"/>
                <w:b w:val="false"/>
                <w:i w:val="false"/>
                <w:color w:val="000000"/>
                <w:sz w:val="20"/>
              </w:rPr>
              <w:t>
үлгілерін іріктейтін
</w:t>
            </w:r>
            <w:r>
              <w:br/>
            </w:r>
            <w:r>
              <w:rPr>
                <w:rFonts w:ascii="Times New Roman"/>
                <w:b w:val="false"/>
                <w:i w:val="false"/>
                <w:color w:val="000000"/>
                <w:sz w:val="20"/>
              </w:rPr>
              <w:t>
және талдайтын;
</w:t>
            </w:r>
            <w:r>
              <w:br/>
            </w:r>
            <w:r>
              <w:rPr>
                <w:rFonts w:ascii="Times New Roman"/>
                <w:b w:val="false"/>
                <w:i w:val="false"/>
                <w:color w:val="000000"/>
                <w:sz w:val="20"/>
              </w:rPr>
              <w:t>
топырақ құнарлылығының
</w:t>
            </w:r>
            <w:r>
              <w:br/>
            </w:r>
            <w:r>
              <w:rPr>
                <w:rFonts w:ascii="Times New Roman"/>
                <w:b w:val="false"/>
                <w:i w:val="false"/>
                <w:color w:val="000000"/>
                <w:sz w:val="20"/>
              </w:rPr>
              <w:t>
жағдайы мен өзгеруін
</w:t>
            </w:r>
            <w:r>
              <w:br/>
            </w:r>
            <w:r>
              <w:rPr>
                <w:rFonts w:ascii="Times New Roman"/>
                <w:b w:val="false"/>
                <w:i w:val="false"/>
                <w:color w:val="000000"/>
                <w:sz w:val="20"/>
              </w:rPr>
              <w:t>
бақылайтын, топырақты
</w:t>
            </w:r>
            <w:r>
              <w:br/>
            </w:r>
            <w:r>
              <w:rPr>
                <w:rFonts w:ascii="Times New Roman"/>
                <w:b w:val="false"/>
                <w:i w:val="false"/>
                <w:color w:val="000000"/>
                <w:sz w:val="20"/>
              </w:rPr>
              <w:t>
химиялық талдау және
</w:t>
            </w:r>
            <w:r>
              <w:br/>
            </w:r>
            <w:r>
              <w:rPr>
                <w:rFonts w:ascii="Times New Roman"/>
                <w:b w:val="false"/>
                <w:i w:val="false"/>
                <w:color w:val="000000"/>
                <w:sz w:val="20"/>
              </w:rPr>
              <w:t>
агрохимиялық
</w:t>
            </w:r>
            <w:r>
              <w:br/>
            </w:r>
            <w:r>
              <w:rPr>
                <w:rFonts w:ascii="Times New Roman"/>
                <w:b w:val="false"/>
                <w:i w:val="false"/>
                <w:color w:val="000000"/>
                <w:sz w:val="20"/>
              </w:rPr>
              <w:t>
зерттеулер жүргізу
</w:t>
            </w:r>
            <w:r>
              <w:br/>
            </w:r>
            <w:r>
              <w:rPr>
                <w:rFonts w:ascii="Times New Roman"/>
                <w:b w:val="false"/>
                <w:i w:val="false"/>
                <w:color w:val="000000"/>
                <w:sz w:val="20"/>
              </w:rPr>
              <w:t>
жөніндегі әдістеме мен
</w:t>
            </w:r>
            <w:r>
              <w:br/>
            </w:r>
            <w:r>
              <w:rPr>
                <w:rFonts w:ascii="Times New Roman"/>
                <w:b w:val="false"/>
                <w:i w:val="false"/>
                <w:color w:val="000000"/>
                <w:sz w:val="20"/>
              </w:rPr>
              <w:t>
әдістемелік нұсқауларды
</w:t>
            </w:r>
            <w:r>
              <w:br/>
            </w:r>
            <w:r>
              <w:rPr>
                <w:rFonts w:ascii="Times New Roman"/>
                <w:b w:val="false"/>
                <w:i w:val="false"/>
                <w:color w:val="000000"/>
                <w:sz w:val="20"/>
              </w:rPr>
              <w:t>
жетілдіретін штат саны
</w:t>
            </w:r>
            <w:r>
              <w:br/>
            </w:r>
            <w:r>
              <w:rPr>
                <w:rFonts w:ascii="Times New Roman"/>
                <w:b w:val="false"/>
                <w:i w:val="false"/>
                <w:color w:val="000000"/>
                <w:sz w:val="20"/>
              </w:rPr>
              <w:t>
150 адамдық
</w:t>
            </w:r>
            <w:r>
              <w:br/>
            </w:r>
            <w:r>
              <w:rPr>
                <w:rFonts w:ascii="Times New Roman"/>
                <w:b w:val="false"/>
                <w:i w:val="false"/>
                <w:color w:val="000000"/>
                <w:sz w:val="20"/>
              </w:rPr>
              <w:t>
Республикалық
</w:t>
            </w:r>
            <w:r>
              <w:br/>
            </w:r>
            <w:r>
              <w:rPr>
                <w:rFonts w:ascii="Times New Roman"/>
                <w:b w:val="false"/>
                <w:i w:val="false"/>
                <w:color w:val="000000"/>
                <w:sz w:val="20"/>
              </w:rPr>
              <w:t>
агрохимия қызметінің
</w:t>
            </w:r>
            <w:r>
              <w:br/>
            </w:r>
            <w:r>
              <w:rPr>
                <w:rFonts w:ascii="Times New Roman"/>
                <w:b w:val="false"/>
                <w:i w:val="false"/>
                <w:color w:val="000000"/>
                <w:sz w:val="20"/>
              </w:rPr>
              <w:t>
ғылыми-әдістемелік
</w:t>
            </w:r>
            <w:r>
              <w:br/>
            </w:r>
            <w:r>
              <w:rPr>
                <w:rFonts w:ascii="Times New Roman"/>
                <w:b w:val="false"/>
                <w:i w:val="false"/>
                <w:color w:val="000000"/>
                <w:sz w:val="20"/>
              </w:rPr>
              <w:t>
орталығы мемлекеттік
</w:t>
            </w:r>
            <w:r>
              <w:br/>
            </w:r>
            <w:r>
              <w:rPr>
                <w:rFonts w:ascii="Times New Roman"/>
                <w:b w:val="false"/>
                <w:i w:val="false"/>
                <w:color w:val="000000"/>
                <w:sz w:val="20"/>
              </w:rPr>
              <w:t>
мекемесін ұстау.
</w:t>
            </w:r>
            <w:r>
              <w:br/>
            </w:r>
            <w:r>
              <w:rPr>
                <w:rFonts w:ascii="Times New Roman"/>
                <w:b w:val="false"/>
                <w:i w:val="false"/>
                <w:color w:val="000000"/>
                <w:sz w:val="20"/>
              </w:rPr>
              <w:t>
Автокөлік, зертханалық
</w:t>
            </w:r>
            <w:r>
              <w:br/>
            </w:r>
            <w:r>
              <w:rPr>
                <w:rFonts w:ascii="Times New Roman"/>
                <w:b w:val="false"/>
                <w:i w:val="false"/>
                <w:color w:val="000000"/>
                <w:sz w:val="20"/>
              </w:rPr>
              <w:t>
жабдық, зертханалық
</w:t>
            </w:r>
            <w:r>
              <w:br/>
            </w:r>
            <w:r>
              <w:rPr>
                <w:rFonts w:ascii="Times New Roman"/>
                <w:b w:val="false"/>
                <w:i w:val="false"/>
                <w:color w:val="000000"/>
                <w:sz w:val="20"/>
              </w:rPr>
              <w:t>
жиһаз және басқа да
</w:t>
            </w:r>
            <w:r>
              <w:br/>
            </w:r>
            <w:r>
              <w:rPr>
                <w:rFonts w:ascii="Times New Roman"/>
                <w:b w:val="false"/>
                <w:i w:val="false"/>
                <w:color w:val="000000"/>
                <w:sz w:val="20"/>
              </w:rPr>
              <w:t>
жабдық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Агроөнер-
</w:t>
            </w:r>
            <w:r>
              <w:br/>
            </w:r>
            <w:r>
              <w:rPr>
                <w:rFonts w:ascii="Times New Roman"/>
                <w:b w:val="false"/>
                <w:i w:val="false"/>
                <w:color w:val="000000"/>
                <w:sz w:val="20"/>
              </w:rPr>
              <w:t>
кәсіп
</w:t>
            </w:r>
            <w:r>
              <w:br/>
            </w:r>
            <w:r>
              <w:rPr>
                <w:rFonts w:ascii="Times New Roman"/>
                <w:b w:val="false"/>
                <w:i w:val="false"/>
                <w:color w:val="000000"/>
                <w:sz w:val="20"/>
              </w:rPr>
              <w:t>
кешені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инспекция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ауыл шаруашылығы өндірісін қамтамасыз ету үшін агрометеорологиялық мониторинг жөнінде 191 дана және ауыл шаруашылығы алқаптарының және өсімдік шаруашылығы өнімдерінің ғарыштық мониторингі жөнінде 7 дана ақпарат алу. "Республикалық агрохимия қызметінің ғылыми-әдістемелік орталығы" мемлекеттік мекемесін "УАЗ" микроавтобусымен - 1 бірлік, зертханалық жабдықпен - 9 бірлік, зертханалық жиһазбен - 2 бірлік, АА-6200 (хром, темір элементтеріне арналған атомдық-абсорбциондық спектрометр) арналған катодты шамдармен - 2 бірлік, жарақтау. Топырақтың агрохимиялық құрамы туралы анық ақпарат алу үшін Қазақстан Республикасы Ауыл шаруашылығы министрлігінің Агроөнеркәсіптік кешендегі мемлекеттік инспекция комитетінің аумақтық инспекцияларымен бірлесе отырып 20-30 мың бақылаулық топырақ үлгілерін алу және талдау, 1,8 миллион гектар жалпы алқапта жыртылатын топырақтың тиімді құнарлылығының мониторингін және топырақ-агрохимиялық жұмыстардың сапасына ғылыми-әдістемелік басшылық жүргізу. Агрохимиялық мәліметтер банкін 200,0 мың банк бірліктерімен және 4 000,0 мың гектар көлемдегі алқаптарға электрондық карталарын әзірлеу және басқарудың әртүрлі деңгейлері үшін қазіргі заманғы ГИС-технологиялар негізінде топырақтың гумуспен және қоректік заттардың жылжымалы нысандарымен қамтамасыз етілуі жөніндегі 5,0 мың агрохимиялық картограммаларын дайындау. Жер пайдалану аумағының агроландшафттық жағдайын ескере отырып минералдық тыңайтқыштарды қолданудың ғылыми-әдістемелік негіздемесін әзірлеу үшін химияландыру құралдарын тиімді пайдалану жөніндегі ғылыми-өндірістік тәжірибелер, микротыңайтқыштардың жаңа түрлерін сынау жүргізу. 2 500 топырақ және 2 000 өсімдіктер үлгілерінде ауыр металлдардың түзілуіне химиялық талдау жүргізу. Минералдық тыңайтқыштарды тиімді қолдану жөніндегі ұсынымдар дайындау.
</w:t>
      </w:r>
      <w:r>
        <w:br/>
      </w:r>
      <w:r>
        <w:rPr>
          <w:rFonts w:ascii="Times New Roman"/>
          <w:b w:val="false"/>
          <w:i w:val="false"/>
          <w:color w:val="000000"/>
          <w:sz w:val="28"/>
        </w:rPr>
        <w:t>
      Түпкілікті нәтиже: ауыл шаруашылығы тауарын өндірушілердің барынша келемін агрометеорологиялық мониторинг жөніндегі ақпаратпен қамтамасыз ету, негізгі ауыл шаруашылығы жұмыстарын жүргізу мерзімдерін, ауыл шаруашылығы өнімін өндіру көлемін есептерін болжау үшін Қазақстан Республикасы Ауыл шаруашылығы министрлігінің барлық мүдделі құрылымдық бөлімшелерін ауыл шаруашылығы алқаптарының ғарыштық мониторингінің нәтижелері бойынша ақпаратпен қамтамасыз ету, агрохимиялық қызметті ғылыми-әдістемелік қамтамасыз ету және агроөнеркәсіп кешенін агрохимиялық мәліметтермен қамтамасыз ету.
</w:t>
      </w:r>
      <w:r>
        <w:br/>
      </w:r>
      <w:r>
        <w:rPr>
          <w:rFonts w:ascii="Times New Roman"/>
          <w:b w:val="false"/>
          <w:i w:val="false"/>
          <w:color w:val="000000"/>
          <w:sz w:val="28"/>
        </w:rPr>
        <w:t>
      Қаржылық-экономикалық нәтиже: IRS спутнигінен космостық суретке түсірудің бір көрінісінің құны 80,0 мың теңге, канадалық RADARSAT-1 барлық ауа-райылық спутнигінен космостық суретке түсірудің бір көрінісінің құны 130,0 мың теңге.
</w:t>
      </w:r>
      <w:r>
        <w:br/>
      </w:r>
      <w:r>
        <w:rPr>
          <w:rFonts w:ascii="Times New Roman"/>
          <w:b w:val="false"/>
          <w:i w:val="false"/>
          <w:color w:val="000000"/>
          <w:sz w:val="28"/>
        </w:rPr>
        <w:t>
      Уақыттылығы: агрометеорологиялық, ғарыштық мониторингті және агрохимиялық мониторингті белгіленген мерзімдерде жүргізу.
</w:t>
      </w:r>
      <w:r>
        <w:br/>
      </w:r>
      <w:r>
        <w:rPr>
          <w:rFonts w:ascii="Times New Roman"/>
          <w:b w:val="false"/>
          <w:i w:val="false"/>
          <w:color w:val="000000"/>
          <w:sz w:val="28"/>
        </w:rPr>
        <w:t>
      Сапасы: агрометеокөрсеткіштер болжамдарының 85 % шынайылығы мен дәлдігін, егістік алқаптар мен егістіктердің жағдайы туралы шынайы ақпаратпен қамтамсыз ету. Агрохимиялық қызметті ғылыми-әдістемелік қамтамасыз етуді және агроөнеркәсіп кешені ұйымдарын агрохимиялық ақпараттық қамтамасыз етуді одан әрі жетілдіру.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119-ҚОСЫМША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"Су ресурстарын қорғау және ұтымды пайдалану"
</w:t>
      </w:r>
      <w:r>
        <w:br/>
      </w:r>
      <w:r>
        <w:rPr>
          <w:rFonts w:ascii="Times New Roman"/>
          <w:b w:val="false"/>
          <w:i w:val="false"/>
          <w:color w:val="000000"/>
          <w:sz w:val="28"/>
        </w:rPr>
        <w:t>
деген 023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341883 мың теңге (үш жүз қырық бір миллион сегіз жүз сексен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2003 жылғы 9 шілдедегі Қазақстан Республикасы Су кодексінің 
</w:t>
      </w:r>
      <w:r>
        <w:rPr>
          <w:rFonts w:ascii="Times New Roman"/>
          <w:b w:val="false"/>
          <w:i w:val="false"/>
          <w:color w:val="000000"/>
          <w:sz w:val="28"/>
        </w:rPr>
        <w:t xml:space="preserve"> 46, </w:t>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000000"/>
          <w:sz w:val="28"/>
        </w:rPr>
        <w:t>
</w:t>
      </w:r>
      <w:r>
        <w:rPr>
          <w:rFonts w:ascii="Times New Roman"/>
          <w:b w:val="false"/>
          <w:i w:val="false"/>
          <w:color w:val="000000"/>
          <w:sz w:val="28"/>
        </w:rPr>
        <w:t xml:space="preserve"> 59-баптары </w:t>
      </w:r>
      <w:r>
        <w:rPr>
          <w:rFonts w:ascii="Times New Roman"/>
          <w:b w:val="false"/>
          <w:i w:val="false"/>
          <w:color w:val="000000"/>
          <w:sz w:val="28"/>
        </w:rPr>
        <w:t>
; "Су ресурстарын кешенді пайдалану мен қорғаудың басты және бассейндік схемаларын және су шаруашылығы теңгерімдерін әзірлеу әрі бекіту ережесін бекіту туралы" Қазақстан Республикасы Үкіметінің 2004 жылғы 10 ақпандағы N 159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республикадағы су ресурстарын тұрақты және теңгерімді пайдалануды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экономика саласымен халықтың суға деген перспективалық қажеттілігін қанағаттандыру үшін негізгі бағыттар мен шараларды айқындау; Өленті өзені бассейінің су қорын айқындау, экономика салаларын су ресурстары мен олардың пайдалануы туралы қажетті мәліметтермен қамтамасыз ету; 50 миллион куб метр көлемде су өткізу жолымен Шідерті өзенінің төменгі жайылмасының табиғи көктемгі гидрологиялық тәртібін қалпына келтіру.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33"/>
        <w:gridCol w:w="195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тарын
</w:t>
            </w:r>
            <w:r>
              <w:br/>
            </w:r>
            <w:r>
              <w:rPr>
                <w:rFonts w:ascii="Times New Roman"/>
                <w:b w:val="false"/>
                <w:i w:val="false"/>
                <w:color w:val="000000"/>
                <w:sz w:val="20"/>
              </w:rPr>
              <w:t>
қорғау
</w:t>
            </w:r>
            <w:r>
              <w:br/>
            </w:r>
            <w:r>
              <w:rPr>
                <w:rFonts w:ascii="Times New Roman"/>
                <w:b w:val="false"/>
                <w:i w:val="false"/>
                <w:color w:val="000000"/>
                <w:sz w:val="20"/>
              </w:rPr>
              <w:t>
және
</w:t>
            </w:r>
            <w:r>
              <w:br/>
            </w:r>
            <w:r>
              <w:rPr>
                <w:rFonts w:ascii="Times New Roman"/>
                <w:b w:val="false"/>
                <w:i w:val="false"/>
                <w:color w:val="000000"/>
                <w:sz w:val="20"/>
              </w:rPr>
              <w:t>
ұтымды
</w:t>
            </w:r>
            <w:r>
              <w:br/>
            </w:r>
            <w:r>
              <w:rPr>
                <w:rFonts w:ascii="Times New Roman"/>
                <w:b w:val="false"/>
                <w:i w:val="false"/>
                <w:color w:val="000000"/>
                <w:sz w:val="20"/>
              </w:rPr>
              <w:t>
пайдалану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тарын
</w:t>
            </w:r>
            <w:r>
              <w:br/>
            </w:r>
            <w:r>
              <w:rPr>
                <w:rFonts w:ascii="Times New Roman"/>
                <w:b w:val="false"/>
                <w:i w:val="false"/>
                <w:color w:val="000000"/>
                <w:sz w:val="20"/>
              </w:rPr>
              <w:t>
қорғау
</w:t>
            </w:r>
            <w:r>
              <w:br/>
            </w:r>
            <w:r>
              <w:rPr>
                <w:rFonts w:ascii="Times New Roman"/>
                <w:b w:val="false"/>
                <w:i w:val="false"/>
                <w:color w:val="000000"/>
                <w:sz w:val="20"/>
              </w:rPr>
              <w:t>
және
</w:t>
            </w:r>
            <w:r>
              <w:br/>
            </w:r>
            <w:r>
              <w:rPr>
                <w:rFonts w:ascii="Times New Roman"/>
                <w:b w:val="false"/>
                <w:i w:val="false"/>
                <w:color w:val="000000"/>
                <w:sz w:val="20"/>
              </w:rPr>
              <w:t>
пайдалану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схемалар-
</w:t>
            </w:r>
            <w:r>
              <w:br/>
            </w:r>
            <w:r>
              <w:rPr>
                <w:rFonts w:ascii="Times New Roman"/>
                <w:b w:val="false"/>
                <w:i w:val="false"/>
                <w:color w:val="000000"/>
                <w:sz w:val="20"/>
              </w:rPr>
              <w:t>
ды, су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баланс-
</w:t>
            </w:r>
            <w:r>
              <w:br/>
            </w:r>
            <w:r>
              <w:rPr>
                <w:rFonts w:ascii="Times New Roman"/>
                <w:b w:val="false"/>
                <w:i w:val="false"/>
                <w:color w:val="000000"/>
                <w:sz w:val="20"/>
              </w:rPr>
              <w:t>
тарын
</w:t>
            </w:r>
            <w:r>
              <w:br/>
            </w:r>
            <w:r>
              <w:rPr>
                <w:rFonts w:ascii="Times New Roman"/>
                <w:b w:val="false"/>
                <w:i w:val="false"/>
                <w:color w:val="000000"/>
                <w:sz w:val="20"/>
              </w:rPr>
              <w:t>
және
</w:t>
            </w:r>
            <w:r>
              <w:br/>
            </w:r>
            <w:r>
              <w:rPr>
                <w:rFonts w:ascii="Times New Roman"/>
                <w:b w:val="false"/>
                <w:i w:val="false"/>
                <w:color w:val="000000"/>
                <w:sz w:val="20"/>
              </w:rPr>
              <w:t>
норматив-
</w:t>
            </w:r>
            <w:r>
              <w:br/>
            </w:r>
            <w:r>
              <w:rPr>
                <w:rFonts w:ascii="Times New Roman"/>
                <w:b w:val="false"/>
                <w:i w:val="false"/>
                <w:color w:val="000000"/>
                <w:sz w:val="20"/>
              </w:rPr>
              <w:t>
терін
</w:t>
            </w:r>
            <w:r>
              <w:br/>
            </w:r>
            <w:r>
              <w:rPr>
                <w:rFonts w:ascii="Times New Roman"/>
                <w:b w:val="false"/>
                <w:i w:val="false"/>
                <w:color w:val="000000"/>
                <w:sz w:val="20"/>
              </w:rPr>
              <w:t>
әзірлеу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
</w:t>
            </w:r>
            <w:r>
              <w:br/>
            </w:r>
            <w:r>
              <w:rPr>
                <w:rFonts w:ascii="Times New Roman"/>
                <w:b w:val="false"/>
                <w:i w:val="false"/>
                <w:color w:val="000000"/>
                <w:sz w:val="20"/>
              </w:rPr>
              <w:t>
ағысымен және Іле
</w:t>
            </w:r>
            <w:r>
              <w:br/>
            </w:r>
            <w:r>
              <w:rPr>
                <w:rFonts w:ascii="Times New Roman"/>
                <w:b w:val="false"/>
                <w:i w:val="false"/>
                <w:color w:val="000000"/>
                <w:sz w:val="20"/>
              </w:rPr>
              <w:t>
өзені ағысымен
</w:t>
            </w:r>
            <w:r>
              <w:br/>
            </w:r>
            <w:r>
              <w:rPr>
                <w:rFonts w:ascii="Times New Roman"/>
                <w:b w:val="false"/>
                <w:i w:val="false"/>
                <w:color w:val="000000"/>
                <w:sz w:val="20"/>
              </w:rPr>
              <w:t>
бассейндерінің су
</w:t>
            </w:r>
            <w:r>
              <w:br/>
            </w:r>
            <w:r>
              <w:rPr>
                <w:rFonts w:ascii="Times New Roman"/>
                <w:b w:val="false"/>
                <w:i w:val="false"/>
                <w:color w:val="000000"/>
                <w:sz w:val="20"/>
              </w:rPr>
              <w:t>
ресурстарын кешенді
</w:t>
            </w:r>
            <w:r>
              <w:br/>
            </w:r>
            <w:r>
              <w:rPr>
                <w:rFonts w:ascii="Times New Roman"/>
                <w:b w:val="false"/>
                <w:i w:val="false"/>
                <w:color w:val="000000"/>
                <w:sz w:val="20"/>
              </w:rPr>
              <w:t>
пайдалану және қорғау
</w:t>
            </w:r>
            <w:r>
              <w:br/>
            </w:r>
            <w:r>
              <w:rPr>
                <w:rFonts w:ascii="Times New Roman"/>
                <w:b w:val="false"/>
                <w:i w:val="false"/>
                <w:color w:val="000000"/>
                <w:sz w:val="20"/>
              </w:rPr>
              <w:t>
сызбаларын әзірлеуді
</w:t>
            </w:r>
            <w:r>
              <w:br/>
            </w:r>
            <w:r>
              <w:rPr>
                <w:rFonts w:ascii="Times New Roman"/>
                <w:b w:val="false"/>
                <w:i w:val="false"/>
                <w:color w:val="000000"/>
                <w:sz w:val="20"/>
              </w:rPr>
              <w:t>
аяқтау:
</w:t>
            </w:r>
            <w:r>
              <w:br/>
            </w:r>
            <w:r>
              <w:rPr>
                <w:rFonts w:ascii="Times New Roman"/>
                <w:b w:val="false"/>
                <w:i w:val="false"/>
                <w:color w:val="000000"/>
                <w:sz w:val="20"/>
              </w:rPr>
              <w:t>
су ресурстарын
</w:t>
            </w:r>
            <w:r>
              <w:br/>
            </w:r>
            <w:r>
              <w:rPr>
                <w:rFonts w:ascii="Times New Roman"/>
                <w:b w:val="false"/>
                <w:i w:val="false"/>
                <w:color w:val="000000"/>
                <w:sz w:val="20"/>
              </w:rPr>
              <w:t>
пайдалануды реттеу
</w:t>
            </w:r>
            <w:r>
              <w:br/>
            </w:r>
            <w:r>
              <w:rPr>
                <w:rFonts w:ascii="Times New Roman"/>
                <w:b w:val="false"/>
                <w:i w:val="false"/>
                <w:color w:val="000000"/>
                <w:sz w:val="20"/>
              </w:rPr>
              <w:t>
және сумен қамтамасыз
</w:t>
            </w:r>
            <w:r>
              <w:br/>
            </w:r>
            <w:r>
              <w:rPr>
                <w:rFonts w:ascii="Times New Roman"/>
                <w:b w:val="false"/>
                <w:i w:val="false"/>
                <w:color w:val="000000"/>
                <w:sz w:val="20"/>
              </w:rPr>
              <w:t>
ету жөніндегі, су
</w:t>
            </w:r>
            <w:r>
              <w:br/>
            </w:r>
            <w:r>
              <w:rPr>
                <w:rFonts w:ascii="Times New Roman"/>
                <w:b w:val="false"/>
                <w:i w:val="false"/>
                <w:color w:val="000000"/>
                <w:sz w:val="20"/>
              </w:rPr>
              <w:t>
көздерін қорғау
</w:t>
            </w:r>
            <w:r>
              <w:br/>
            </w:r>
            <w:r>
              <w:rPr>
                <w:rFonts w:ascii="Times New Roman"/>
                <w:b w:val="false"/>
                <w:i w:val="false"/>
                <w:color w:val="000000"/>
                <w:sz w:val="20"/>
              </w:rPr>
              <w:t>
жөніндегі және
</w:t>
            </w:r>
            <w:r>
              <w:br/>
            </w:r>
            <w:r>
              <w:rPr>
                <w:rFonts w:ascii="Times New Roman"/>
                <w:b w:val="false"/>
                <w:i w:val="false"/>
                <w:color w:val="000000"/>
                <w:sz w:val="20"/>
              </w:rPr>
              <w:t>
сулардың зиянды әсер
</w:t>
            </w:r>
            <w:r>
              <w:br/>
            </w:r>
            <w:r>
              <w:rPr>
                <w:rFonts w:ascii="Times New Roman"/>
                <w:b w:val="false"/>
                <w:i w:val="false"/>
                <w:color w:val="000000"/>
                <w:sz w:val="20"/>
              </w:rPr>
              <w:t>
етуін жою жөніндегі
</w:t>
            </w:r>
            <w:r>
              <w:br/>
            </w:r>
            <w:r>
              <w:rPr>
                <w:rFonts w:ascii="Times New Roman"/>
                <w:b w:val="false"/>
                <w:i w:val="false"/>
                <w:color w:val="000000"/>
                <w:sz w:val="20"/>
              </w:rPr>
              <w:t>
перспективалы және
</w:t>
            </w:r>
            <w:r>
              <w:br/>
            </w:r>
            <w:r>
              <w:rPr>
                <w:rFonts w:ascii="Times New Roman"/>
                <w:b w:val="false"/>
                <w:i w:val="false"/>
                <w:color w:val="000000"/>
                <w:sz w:val="20"/>
              </w:rPr>
              <w:t>
шұғыл су шаруашылығы
</w:t>
            </w:r>
            <w:r>
              <w:br/>
            </w:r>
            <w:r>
              <w:rPr>
                <w:rFonts w:ascii="Times New Roman"/>
                <w:b w:val="false"/>
                <w:i w:val="false"/>
                <w:color w:val="000000"/>
                <w:sz w:val="20"/>
              </w:rPr>
              <w:t>
іс-шараларының кешенін
</w:t>
            </w:r>
            <w:r>
              <w:br/>
            </w:r>
            <w:r>
              <w:rPr>
                <w:rFonts w:ascii="Times New Roman"/>
                <w:b w:val="false"/>
                <w:i w:val="false"/>
                <w:color w:val="000000"/>
                <w:sz w:val="20"/>
              </w:rPr>
              <w:t>
әзірлеу. Балқаш-Алакөл
</w:t>
            </w:r>
            <w:r>
              <w:br/>
            </w:r>
            <w:r>
              <w:rPr>
                <w:rFonts w:ascii="Times New Roman"/>
                <w:b w:val="false"/>
                <w:i w:val="false"/>
                <w:color w:val="000000"/>
                <w:sz w:val="20"/>
              </w:rPr>
              <w:t>
бассейнінің су
</w:t>
            </w:r>
            <w:r>
              <w:br/>
            </w:r>
            <w:r>
              <w:rPr>
                <w:rFonts w:ascii="Times New Roman"/>
                <w:b w:val="false"/>
                <w:i w:val="false"/>
                <w:color w:val="000000"/>
                <w:sz w:val="20"/>
              </w:rPr>
              <w:t>
ресурстарын кешенді
</w:t>
            </w:r>
            <w:r>
              <w:br/>
            </w:r>
            <w:r>
              <w:rPr>
                <w:rFonts w:ascii="Times New Roman"/>
                <w:b w:val="false"/>
                <w:i w:val="false"/>
                <w:color w:val="000000"/>
                <w:sz w:val="20"/>
              </w:rPr>
              <w:t>
пайдалану және қорғау
</w:t>
            </w:r>
            <w:r>
              <w:br/>
            </w:r>
            <w:r>
              <w:rPr>
                <w:rFonts w:ascii="Times New Roman"/>
                <w:b w:val="false"/>
                <w:i w:val="false"/>
                <w:color w:val="000000"/>
                <w:sz w:val="20"/>
              </w:rPr>
              <w:t>
сызбаларын әзірлеуді
</w:t>
            </w:r>
            <w:r>
              <w:br/>
            </w:r>
            <w:r>
              <w:rPr>
                <w:rFonts w:ascii="Times New Roman"/>
                <w:b w:val="false"/>
                <w:i w:val="false"/>
                <w:color w:val="000000"/>
                <w:sz w:val="20"/>
              </w:rPr>
              <w:t>
бастау:
</w:t>
            </w:r>
            <w:r>
              <w:br/>
            </w:r>
            <w:r>
              <w:rPr>
                <w:rFonts w:ascii="Times New Roman"/>
                <w:b w:val="false"/>
                <w:i w:val="false"/>
                <w:color w:val="000000"/>
                <w:sz w:val="20"/>
              </w:rPr>
              <w:t>
экономика саласы және
</w:t>
            </w:r>
            <w:r>
              <w:br/>
            </w:r>
            <w:r>
              <w:rPr>
                <w:rFonts w:ascii="Times New Roman"/>
                <w:b w:val="false"/>
                <w:i w:val="false"/>
                <w:color w:val="000000"/>
                <w:sz w:val="20"/>
              </w:rPr>
              <w:t>
меншік нысаны бойынша
</w:t>
            </w:r>
            <w:r>
              <w:br/>
            </w:r>
            <w:r>
              <w:rPr>
                <w:rFonts w:ascii="Times New Roman"/>
                <w:b w:val="false"/>
                <w:i w:val="false"/>
                <w:color w:val="000000"/>
                <w:sz w:val="20"/>
              </w:rPr>
              <w:t>
су тұтынушылардың және
</w:t>
            </w:r>
            <w:r>
              <w:br/>
            </w:r>
            <w:r>
              <w:rPr>
                <w:rFonts w:ascii="Times New Roman"/>
                <w:b w:val="false"/>
                <w:i w:val="false"/>
                <w:color w:val="000000"/>
                <w:sz w:val="20"/>
              </w:rPr>
              <w:t>
су пайдаланушылардың
</w:t>
            </w:r>
            <w:r>
              <w:br/>
            </w:r>
            <w:r>
              <w:rPr>
                <w:rFonts w:ascii="Times New Roman"/>
                <w:b w:val="false"/>
                <w:i w:val="false"/>
                <w:color w:val="000000"/>
                <w:sz w:val="20"/>
              </w:rPr>
              <w:t>
құрылымдары, су
</w:t>
            </w:r>
            <w:r>
              <w:br/>
            </w:r>
            <w:r>
              <w:rPr>
                <w:rFonts w:ascii="Times New Roman"/>
                <w:b w:val="false"/>
                <w:i w:val="false"/>
                <w:color w:val="000000"/>
                <w:sz w:val="20"/>
              </w:rPr>
              <w:t>
ресурстарының және
</w:t>
            </w:r>
            <w:r>
              <w:br/>
            </w:r>
            <w:r>
              <w:rPr>
                <w:rFonts w:ascii="Times New Roman"/>
                <w:b w:val="false"/>
                <w:i w:val="false"/>
                <w:color w:val="000000"/>
                <w:sz w:val="20"/>
              </w:rPr>
              <w:t>
олардың сапасының
</w:t>
            </w:r>
            <w:r>
              <w:br/>
            </w:r>
            <w:r>
              <w:rPr>
                <w:rFonts w:ascii="Times New Roman"/>
                <w:b w:val="false"/>
                <w:i w:val="false"/>
                <w:color w:val="000000"/>
                <w:sz w:val="20"/>
              </w:rPr>
              <w:t>
көлемін нақтылау;
</w:t>
            </w:r>
            <w:r>
              <w:br/>
            </w:r>
            <w:r>
              <w:rPr>
                <w:rFonts w:ascii="Times New Roman"/>
                <w:b w:val="false"/>
                <w:i w:val="false"/>
                <w:color w:val="000000"/>
                <w:sz w:val="20"/>
              </w:rPr>
              <w:t>
су тұтынушылардың
</w:t>
            </w:r>
            <w:r>
              <w:br/>
            </w:r>
            <w:r>
              <w:rPr>
                <w:rFonts w:ascii="Times New Roman"/>
                <w:b w:val="false"/>
                <w:i w:val="false"/>
                <w:color w:val="000000"/>
                <w:sz w:val="20"/>
              </w:rPr>
              <w:t>
және су пайдаланушылардың
</w:t>
            </w:r>
            <w:r>
              <w:br/>
            </w:r>
            <w:r>
              <w:rPr>
                <w:rFonts w:ascii="Times New Roman"/>
                <w:b w:val="false"/>
                <w:i w:val="false"/>
                <w:color w:val="000000"/>
                <w:sz w:val="20"/>
              </w:rPr>
              <w:t>
бөліну су ресурстарын
</w:t>
            </w:r>
            <w:r>
              <w:br/>
            </w:r>
            <w:r>
              <w:rPr>
                <w:rFonts w:ascii="Times New Roman"/>
                <w:b w:val="false"/>
                <w:i w:val="false"/>
                <w:color w:val="000000"/>
                <w:sz w:val="20"/>
              </w:rPr>
              <w:t>
пайдалану деңгейінің
</w:t>
            </w:r>
            <w:r>
              <w:br/>
            </w:r>
            <w:r>
              <w:rPr>
                <w:rFonts w:ascii="Times New Roman"/>
                <w:b w:val="false"/>
                <w:i w:val="false"/>
                <w:color w:val="000000"/>
                <w:sz w:val="20"/>
              </w:rPr>
              <w:t>
қазіргі уақыттағы
</w:t>
            </w:r>
            <w:r>
              <w:br/>
            </w:r>
            <w:r>
              <w:rPr>
                <w:rFonts w:ascii="Times New Roman"/>
                <w:b w:val="false"/>
                <w:i w:val="false"/>
                <w:color w:val="000000"/>
                <w:sz w:val="20"/>
              </w:rPr>
              <w:t>
бағасы және олардың
</w:t>
            </w:r>
            <w:r>
              <w:br/>
            </w:r>
            <w:r>
              <w:rPr>
                <w:rFonts w:ascii="Times New Roman"/>
                <w:b w:val="false"/>
                <w:i w:val="false"/>
                <w:color w:val="000000"/>
                <w:sz w:val="20"/>
              </w:rPr>
              <w:t>
жақын арадағы және
</w:t>
            </w:r>
            <w:r>
              <w:br/>
            </w:r>
            <w:r>
              <w:rPr>
                <w:rFonts w:ascii="Times New Roman"/>
                <w:b w:val="false"/>
                <w:i w:val="false"/>
                <w:color w:val="000000"/>
                <w:sz w:val="20"/>
              </w:rPr>
              <w:t>
болашақтағы өзгеру
</w:t>
            </w:r>
            <w:r>
              <w:br/>
            </w:r>
            <w:r>
              <w:rPr>
                <w:rFonts w:ascii="Times New Roman"/>
                <w:b w:val="false"/>
                <w:i w:val="false"/>
                <w:color w:val="000000"/>
                <w:sz w:val="20"/>
              </w:rPr>
              <w:t>
болжамы; 
</w:t>
            </w:r>
            <w:r>
              <w:br/>
            </w:r>
            <w:r>
              <w:rPr>
                <w:rFonts w:ascii="Times New Roman"/>
                <w:b w:val="false"/>
                <w:i w:val="false"/>
                <w:color w:val="000000"/>
                <w:sz w:val="20"/>
              </w:rPr>
              <w:t>
су тұтынушылардың және
</w:t>
            </w:r>
            <w:r>
              <w:br/>
            </w:r>
            <w:r>
              <w:rPr>
                <w:rFonts w:ascii="Times New Roman"/>
                <w:b w:val="false"/>
                <w:i w:val="false"/>
                <w:color w:val="000000"/>
                <w:sz w:val="20"/>
              </w:rPr>
              <w:t>
су пайдаланушылардың
</w:t>
            </w:r>
            <w:r>
              <w:br/>
            </w:r>
            <w:r>
              <w:rPr>
                <w:rFonts w:ascii="Times New Roman"/>
                <w:b w:val="false"/>
                <w:i w:val="false"/>
                <w:color w:val="000000"/>
                <w:sz w:val="20"/>
              </w:rPr>
              <w:t>
көзқарасы тұрғысынан
</w:t>
            </w:r>
            <w:r>
              <w:br/>
            </w:r>
            <w:r>
              <w:rPr>
                <w:rFonts w:ascii="Times New Roman"/>
                <w:b w:val="false"/>
                <w:i w:val="false"/>
                <w:color w:val="000000"/>
                <w:sz w:val="20"/>
              </w:rPr>
              <w:t>
су ресурстарының
</w:t>
            </w:r>
            <w:r>
              <w:br/>
            </w:r>
            <w:r>
              <w:rPr>
                <w:rFonts w:ascii="Times New Roman"/>
                <w:b w:val="false"/>
                <w:i w:val="false"/>
                <w:color w:val="000000"/>
                <w:sz w:val="20"/>
              </w:rPr>
              <w:t>
сапалы жағдайына баға
</w:t>
            </w:r>
            <w:r>
              <w:br/>
            </w:r>
            <w:r>
              <w:rPr>
                <w:rFonts w:ascii="Times New Roman"/>
                <w:b w:val="false"/>
                <w:i w:val="false"/>
                <w:color w:val="000000"/>
                <w:sz w:val="20"/>
              </w:rPr>
              <w:t>
беру және олардың
</w:t>
            </w:r>
            <w:r>
              <w:br/>
            </w:r>
            <w:r>
              <w:rPr>
                <w:rFonts w:ascii="Times New Roman"/>
                <w:b w:val="false"/>
                <w:i w:val="false"/>
                <w:color w:val="000000"/>
                <w:sz w:val="20"/>
              </w:rPr>
              <w:t>
өзгеру болжамы.
</w:t>
            </w:r>
            <w:r>
              <w:br/>
            </w:r>
            <w:r>
              <w:rPr>
                <w:rFonts w:ascii="Times New Roman"/>
                <w:b w:val="false"/>
                <w:i w:val="false"/>
                <w:color w:val="000000"/>
                <w:sz w:val="20"/>
              </w:rPr>
              <w:t>
Су ресурстарын кешенді
</w:t>
            </w:r>
            <w:r>
              <w:br/>
            </w:r>
            <w:r>
              <w:rPr>
                <w:rFonts w:ascii="Times New Roman"/>
                <w:b w:val="false"/>
                <w:i w:val="false"/>
                <w:color w:val="000000"/>
                <w:sz w:val="20"/>
              </w:rPr>
              <w:t>
пайдалану және
</w:t>
            </w:r>
            <w:r>
              <w:br/>
            </w:r>
            <w:r>
              <w:rPr>
                <w:rFonts w:ascii="Times New Roman"/>
                <w:b w:val="false"/>
                <w:i w:val="false"/>
                <w:color w:val="000000"/>
                <w:sz w:val="20"/>
              </w:rPr>
              <w:t>
қорғаудың бас сызбасын
</w:t>
            </w:r>
            <w:r>
              <w:br/>
            </w:r>
            <w:r>
              <w:rPr>
                <w:rFonts w:ascii="Times New Roman"/>
                <w:b w:val="false"/>
                <w:i w:val="false"/>
                <w:color w:val="000000"/>
                <w:sz w:val="20"/>
              </w:rPr>
              <w:t>
әзірлеуді бастау:
</w:t>
            </w:r>
            <w:r>
              <w:br/>
            </w:r>
            <w:r>
              <w:rPr>
                <w:rFonts w:ascii="Times New Roman"/>
                <w:b w:val="false"/>
                <w:i w:val="false"/>
                <w:color w:val="000000"/>
                <w:sz w:val="20"/>
              </w:rPr>
              <w:t>
экономика саласы және
</w:t>
            </w:r>
            <w:r>
              <w:br/>
            </w:r>
            <w:r>
              <w:rPr>
                <w:rFonts w:ascii="Times New Roman"/>
                <w:b w:val="false"/>
                <w:i w:val="false"/>
                <w:color w:val="000000"/>
                <w:sz w:val="20"/>
              </w:rPr>
              <w:t>
меншік формасы бойынша
</w:t>
            </w:r>
            <w:r>
              <w:br/>
            </w:r>
            <w:r>
              <w:rPr>
                <w:rFonts w:ascii="Times New Roman"/>
                <w:b w:val="false"/>
                <w:i w:val="false"/>
                <w:color w:val="000000"/>
                <w:sz w:val="20"/>
              </w:rPr>
              <w:t>
су тұтынушылардың және
</w:t>
            </w:r>
            <w:r>
              <w:br/>
            </w:r>
            <w:r>
              <w:rPr>
                <w:rFonts w:ascii="Times New Roman"/>
                <w:b w:val="false"/>
                <w:i w:val="false"/>
                <w:color w:val="000000"/>
                <w:sz w:val="20"/>
              </w:rPr>
              <w:t>
су пайдаланушылардың
</w:t>
            </w:r>
            <w:r>
              <w:br/>
            </w:r>
            <w:r>
              <w:rPr>
                <w:rFonts w:ascii="Times New Roman"/>
                <w:b w:val="false"/>
                <w:i w:val="false"/>
                <w:color w:val="000000"/>
                <w:sz w:val="20"/>
              </w:rPr>
              <w:t>
құрылымы, орналасқан
</w:t>
            </w:r>
            <w:r>
              <w:br/>
            </w:r>
            <w:r>
              <w:rPr>
                <w:rFonts w:ascii="Times New Roman"/>
                <w:b w:val="false"/>
                <w:i w:val="false"/>
                <w:color w:val="000000"/>
                <w:sz w:val="20"/>
              </w:rPr>
              <w:t>
су ресурстарының
</w:t>
            </w:r>
            <w:r>
              <w:br/>
            </w:r>
            <w:r>
              <w:rPr>
                <w:rFonts w:ascii="Times New Roman"/>
                <w:b w:val="false"/>
                <w:i w:val="false"/>
                <w:color w:val="000000"/>
                <w:sz w:val="20"/>
              </w:rPr>
              <w:t>
көлемі және олардың
</w:t>
            </w:r>
            <w:r>
              <w:br/>
            </w:r>
            <w:r>
              <w:rPr>
                <w:rFonts w:ascii="Times New Roman"/>
                <w:b w:val="false"/>
                <w:i w:val="false"/>
                <w:color w:val="000000"/>
                <w:sz w:val="20"/>
              </w:rPr>
              <w:t>
сапасын нақтылау;
</w:t>
            </w:r>
            <w:r>
              <w:br/>
            </w:r>
            <w:r>
              <w:rPr>
                <w:rFonts w:ascii="Times New Roman"/>
                <w:b w:val="false"/>
                <w:i w:val="false"/>
                <w:color w:val="000000"/>
                <w:sz w:val="20"/>
              </w:rPr>
              <w:t>
су тұтынушылардың және
</w:t>
            </w:r>
            <w:r>
              <w:br/>
            </w:r>
            <w:r>
              <w:rPr>
                <w:rFonts w:ascii="Times New Roman"/>
                <w:b w:val="false"/>
                <w:i w:val="false"/>
                <w:color w:val="000000"/>
                <w:sz w:val="20"/>
              </w:rPr>
              <w:t>
су пайдаланушылардың
</w:t>
            </w:r>
            <w:r>
              <w:br/>
            </w:r>
            <w:r>
              <w:rPr>
                <w:rFonts w:ascii="Times New Roman"/>
                <w:b w:val="false"/>
                <w:i w:val="false"/>
                <w:color w:val="000000"/>
                <w:sz w:val="20"/>
              </w:rPr>
              <w:t>
су ресурстарын
</w:t>
            </w:r>
            <w:r>
              <w:br/>
            </w:r>
            <w:r>
              <w:rPr>
                <w:rFonts w:ascii="Times New Roman"/>
                <w:b w:val="false"/>
                <w:i w:val="false"/>
                <w:color w:val="000000"/>
                <w:sz w:val="20"/>
              </w:rPr>
              <w:t>
пайдалану деңгейінің
</w:t>
            </w:r>
            <w:r>
              <w:br/>
            </w:r>
            <w:r>
              <w:rPr>
                <w:rFonts w:ascii="Times New Roman"/>
                <w:b w:val="false"/>
                <w:i w:val="false"/>
                <w:color w:val="000000"/>
                <w:sz w:val="20"/>
              </w:rPr>
              <w:t>
қазіргі уақыттағы
</w:t>
            </w:r>
            <w:r>
              <w:br/>
            </w:r>
            <w:r>
              <w:rPr>
                <w:rFonts w:ascii="Times New Roman"/>
                <w:b w:val="false"/>
                <w:i w:val="false"/>
                <w:color w:val="000000"/>
                <w:sz w:val="20"/>
              </w:rPr>
              <w:t>
бағасы және олардың
</w:t>
            </w:r>
            <w:r>
              <w:br/>
            </w:r>
            <w:r>
              <w:rPr>
                <w:rFonts w:ascii="Times New Roman"/>
                <w:b w:val="false"/>
                <w:i w:val="false"/>
                <w:color w:val="000000"/>
                <w:sz w:val="20"/>
              </w:rPr>
              <w:t>
болашақтағы өзгеру
</w:t>
            </w:r>
            <w:r>
              <w:br/>
            </w:r>
            <w:r>
              <w:rPr>
                <w:rFonts w:ascii="Times New Roman"/>
                <w:b w:val="false"/>
                <w:i w:val="false"/>
                <w:color w:val="000000"/>
                <w:sz w:val="20"/>
              </w:rPr>
              <w:t>
болжамы;
</w:t>
            </w:r>
            <w:r>
              <w:br/>
            </w:r>
            <w:r>
              <w:rPr>
                <w:rFonts w:ascii="Times New Roman"/>
                <w:b w:val="false"/>
                <w:i w:val="false"/>
                <w:color w:val="000000"/>
                <w:sz w:val="20"/>
              </w:rPr>
              <w:t>
су тұтынушылардың және
</w:t>
            </w:r>
            <w:r>
              <w:br/>
            </w:r>
            <w:r>
              <w:rPr>
                <w:rFonts w:ascii="Times New Roman"/>
                <w:b w:val="false"/>
                <w:i w:val="false"/>
                <w:color w:val="000000"/>
                <w:sz w:val="20"/>
              </w:rPr>
              <w:t>
су пайдаланушылардың
</w:t>
            </w:r>
            <w:r>
              <w:br/>
            </w:r>
            <w:r>
              <w:rPr>
                <w:rFonts w:ascii="Times New Roman"/>
                <w:b w:val="false"/>
                <w:i w:val="false"/>
                <w:color w:val="000000"/>
                <w:sz w:val="20"/>
              </w:rPr>
              <w:t>
көзқарасы тұрғысынан
</w:t>
            </w:r>
            <w:r>
              <w:br/>
            </w:r>
            <w:r>
              <w:rPr>
                <w:rFonts w:ascii="Times New Roman"/>
                <w:b w:val="false"/>
                <w:i w:val="false"/>
                <w:color w:val="000000"/>
                <w:sz w:val="20"/>
              </w:rPr>
              <w:t>
су ресурстарының
</w:t>
            </w:r>
            <w:r>
              <w:br/>
            </w:r>
            <w:r>
              <w:rPr>
                <w:rFonts w:ascii="Times New Roman"/>
                <w:b w:val="false"/>
                <w:i w:val="false"/>
                <w:color w:val="000000"/>
                <w:sz w:val="20"/>
              </w:rPr>
              <w:t>
сапалы жағдайына баға
</w:t>
            </w:r>
            <w:r>
              <w:br/>
            </w:r>
            <w:r>
              <w:rPr>
                <w:rFonts w:ascii="Times New Roman"/>
                <w:b w:val="false"/>
                <w:i w:val="false"/>
                <w:color w:val="000000"/>
                <w:sz w:val="20"/>
              </w:rPr>
              <w:t>
беру және олардың
</w:t>
            </w:r>
            <w:r>
              <w:br/>
            </w:r>
            <w:r>
              <w:rPr>
                <w:rFonts w:ascii="Times New Roman"/>
                <w:b w:val="false"/>
                <w:i w:val="false"/>
                <w:color w:val="000000"/>
                <w:sz w:val="20"/>
              </w:rPr>
              <w:t>
өзгеру болжамы.
</w:t>
            </w:r>
            <w:r>
              <w:br/>
            </w:r>
            <w:r>
              <w:rPr>
                <w:rFonts w:ascii="Times New Roman"/>
                <w:b w:val="false"/>
                <w:i w:val="false"/>
                <w:color w:val="000000"/>
                <w:sz w:val="20"/>
              </w:rPr>
              <w:t>
Өленті өзенінің
</w:t>
            </w:r>
            <w:r>
              <w:br/>
            </w:r>
            <w:r>
              <w:rPr>
                <w:rFonts w:ascii="Times New Roman"/>
                <w:b w:val="false"/>
                <w:i w:val="false"/>
                <w:color w:val="000000"/>
                <w:sz w:val="20"/>
              </w:rPr>
              <w:t>
келешегі бар су
</w:t>
            </w:r>
            <w:r>
              <w:br/>
            </w:r>
            <w:r>
              <w:rPr>
                <w:rFonts w:ascii="Times New Roman"/>
                <w:b w:val="false"/>
                <w:i w:val="false"/>
                <w:color w:val="000000"/>
                <w:sz w:val="20"/>
              </w:rPr>
              <w:t>
шаруашылығы балансын
</w:t>
            </w:r>
            <w:r>
              <w:br/>
            </w:r>
            <w:r>
              <w:rPr>
                <w:rFonts w:ascii="Times New Roman"/>
                <w:b w:val="false"/>
                <w:i w:val="false"/>
                <w:color w:val="000000"/>
                <w:sz w:val="20"/>
              </w:rPr>
              <w:t>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су
</w:t>
            </w:r>
            <w:r>
              <w:br/>
            </w:r>
            <w:r>
              <w:rPr>
                <w:rFonts w:ascii="Times New Roman"/>
                <w:b w:val="false"/>
                <w:i w:val="false"/>
                <w:color w:val="000000"/>
                <w:sz w:val="20"/>
              </w:rPr>
              <w:t>
кадастрын
</w:t>
            </w:r>
            <w:r>
              <w:br/>
            </w:r>
            <w:r>
              <w:rPr>
                <w:rFonts w:ascii="Times New Roman"/>
                <w:b w:val="false"/>
                <w:i w:val="false"/>
                <w:color w:val="000000"/>
                <w:sz w:val="20"/>
              </w:rPr>
              <w:t>
жасау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су
</w:t>
            </w:r>
            <w:r>
              <w:br/>
            </w:r>
            <w:r>
              <w:rPr>
                <w:rFonts w:ascii="Times New Roman"/>
                <w:b w:val="false"/>
                <w:i w:val="false"/>
                <w:color w:val="000000"/>
                <w:sz w:val="20"/>
              </w:rPr>
              <w:t>
кадастрының суды
</w:t>
            </w:r>
            <w:r>
              <w:br/>
            </w:r>
            <w:r>
              <w:rPr>
                <w:rFonts w:ascii="Times New Roman"/>
                <w:b w:val="false"/>
                <w:i w:val="false"/>
                <w:color w:val="000000"/>
                <w:sz w:val="20"/>
              </w:rPr>
              <w:t>
пайдалану бөлімін
</w:t>
            </w:r>
            <w:r>
              <w:br/>
            </w:r>
            <w:r>
              <w:rPr>
                <w:rFonts w:ascii="Times New Roman"/>
                <w:b w:val="false"/>
                <w:i w:val="false"/>
                <w:color w:val="000000"/>
                <w:sz w:val="20"/>
              </w:rPr>
              <w:t>
жаңарту, Мемлекеттік
</w:t>
            </w:r>
            <w:r>
              <w:br/>
            </w:r>
            <w:r>
              <w:rPr>
                <w:rFonts w:ascii="Times New Roman"/>
                <w:b w:val="false"/>
                <w:i w:val="false"/>
                <w:color w:val="000000"/>
                <w:sz w:val="20"/>
              </w:rPr>
              <w:t>
су кадастрын құрастыру
</w:t>
            </w:r>
            <w:r>
              <w:br/>
            </w:r>
            <w:r>
              <w:rPr>
                <w:rFonts w:ascii="Times New Roman"/>
                <w:b w:val="false"/>
                <w:i w:val="false"/>
                <w:color w:val="000000"/>
                <w:sz w:val="20"/>
              </w:rPr>
              <w:t>
бойынша әдістемелік
</w:t>
            </w:r>
            <w:r>
              <w:br/>
            </w:r>
            <w:r>
              <w:rPr>
                <w:rFonts w:ascii="Times New Roman"/>
                <w:b w:val="false"/>
                <w:i w:val="false"/>
                <w:color w:val="000000"/>
                <w:sz w:val="20"/>
              </w:rPr>
              <w:t>
нұсқау: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мен облыстарында,
</w:t>
            </w:r>
            <w:r>
              <w:br/>
            </w:r>
            <w:r>
              <w:rPr>
                <w:rFonts w:ascii="Times New Roman"/>
                <w:b w:val="false"/>
                <w:i w:val="false"/>
                <w:color w:val="000000"/>
                <w:sz w:val="20"/>
              </w:rPr>
              <w:t>
экономика салаларында,
</w:t>
            </w:r>
            <w:r>
              <w:br/>
            </w:r>
            <w:r>
              <w:rPr>
                <w:rFonts w:ascii="Times New Roman"/>
                <w:b w:val="false"/>
                <w:i w:val="false"/>
                <w:color w:val="000000"/>
                <w:sz w:val="20"/>
              </w:rPr>
              <w:t>
су шаруашылық
</w:t>
            </w:r>
            <w:r>
              <w:br/>
            </w:r>
            <w:r>
              <w:rPr>
                <w:rFonts w:ascii="Times New Roman"/>
                <w:b w:val="false"/>
                <w:i w:val="false"/>
                <w:color w:val="000000"/>
                <w:sz w:val="20"/>
              </w:rPr>
              <w:t>
учаскелерінде, теңіз
</w:t>
            </w:r>
            <w:r>
              <w:br/>
            </w:r>
            <w:r>
              <w:rPr>
                <w:rFonts w:ascii="Times New Roman"/>
                <w:b w:val="false"/>
                <w:i w:val="false"/>
                <w:color w:val="000000"/>
                <w:sz w:val="20"/>
              </w:rPr>
              <w:t>
және өзен кесінділе-
</w:t>
            </w:r>
            <w:r>
              <w:br/>
            </w:r>
            <w:r>
              <w:rPr>
                <w:rFonts w:ascii="Times New Roman"/>
                <w:b w:val="false"/>
                <w:i w:val="false"/>
                <w:color w:val="000000"/>
                <w:sz w:val="20"/>
              </w:rPr>
              <w:t>
ріндегі белгіленген
</w:t>
            </w:r>
            <w:r>
              <w:br/>
            </w:r>
            <w:r>
              <w:rPr>
                <w:rFonts w:ascii="Times New Roman"/>
                <w:b w:val="false"/>
                <w:i w:val="false"/>
                <w:color w:val="000000"/>
                <w:sz w:val="20"/>
              </w:rPr>
              <w:t>
су жинау лимиттері,
</w:t>
            </w:r>
            <w:r>
              <w:br/>
            </w:r>
            <w:r>
              <w:rPr>
                <w:rFonts w:ascii="Times New Roman"/>
                <w:b w:val="false"/>
                <w:i w:val="false"/>
                <w:color w:val="000000"/>
                <w:sz w:val="20"/>
              </w:rPr>
              <w:t>
нақты судың жиналуы,
</w:t>
            </w:r>
            <w:r>
              <w:br/>
            </w:r>
            <w:r>
              <w:rPr>
                <w:rFonts w:ascii="Times New Roman"/>
                <w:b w:val="false"/>
                <w:i w:val="false"/>
                <w:color w:val="000000"/>
                <w:sz w:val="20"/>
              </w:rPr>
              <w:t>
суды қайталап, өтеусіз
</w:t>
            </w:r>
            <w:r>
              <w:br/>
            </w:r>
            <w:r>
              <w:rPr>
                <w:rFonts w:ascii="Times New Roman"/>
                <w:b w:val="false"/>
                <w:i w:val="false"/>
                <w:color w:val="000000"/>
                <w:sz w:val="20"/>
              </w:rPr>
              <w:t>
пайдалану, жер үсті,
</w:t>
            </w:r>
            <w:r>
              <w:br/>
            </w:r>
            <w:r>
              <w:rPr>
                <w:rFonts w:ascii="Times New Roman"/>
                <w:b w:val="false"/>
                <w:i w:val="false"/>
                <w:color w:val="000000"/>
                <w:sz w:val="20"/>
              </w:rPr>
              <w:t>
жер асты, коллектор-
</w:t>
            </w:r>
            <w:r>
              <w:br/>
            </w:r>
            <w:r>
              <w:rPr>
                <w:rFonts w:ascii="Times New Roman"/>
                <w:b w:val="false"/>
                <w:i w:val="false"/>
                <w:color w:val="000000"/>
                <w:sz w:val="20"/>
              </w:rPr>
              <w:t>
лық-дренаждық және
</w:t>
            </w:r>
            <w:r>
              <w:br/>
            </w:r>
            <w:r>
              <w:rPr>
                <w:rFonts w:ascii="Times New Roman"/>
                <w:b w:val="false"/>
                <w:i w:val="false"/>
                <w:color w:val="000000"/>
                <w:sz w:val="20"/>
              </w:rPr>
              <w:t>
теңіз суларын тастау
</w:t>
            </w:r>
            <w:r>
              <w:br/>
            </w:r>
            <w:r>
              <w:rPr>
                <w:rFonts w:ascii="Times New Roman"/>
                <w:b w:val="false"/>
                <w:i w:val="false"/>
                <w:color w:val="000000"/>
                <w:sz w:val="20"/>
              </w:rPr>
              <w:t>
бойынша ақпараттар
</w:t>
            </w:r>
            <w:r>
              <w:br/>
            </w:r>
            <w:r>
              <w:rPr>
                <w:rFonts w:ascii="Times New Roman"/>
                <w:b w:val="false"/>
                <w:i w:val="false"/>
                <w:color w:val="000000"/>
                <w:sz w:val="20"/>
              </w:rPr>
              <w:t>
базасына енгізу және
</w:t>
            </w:r>
            <w:r>
              <w:br/>
            </w:r>
            <w:r>
              <w:rPr>
                <w:rFonts w:ascii="Times New Roman"/>
                <w:b w:val="false"/>
                <w:i w:val="false"/>
                <w:color w:val="000000"/>
                <w:sz w:val="20"/>
              </w:rPr>
              <w:t>
жинау, өңдеу, жаңарту,
</w:t>
            </w:r>
            <w:r>
              <w:br/>
            </w:r>
            <w:r>
              <w:rPr>
                <w:rFonts w:ascii="Times New Roman"/>
                <w:b w:val="false"/>
                <w:i w:val="false"/>
                <w:color w:val="000000"/>
                <w:sz w:val="20"/>
              </w:rPr>
              <w:t>
сондай-ақ су пайдалану
</w:t>
            </w:r>
            <w:r>
              <w:br/>
            </w:r>
            <w:r>
              <w:rPr>
                <w:rFonts w:ascii="Times New Roman"/>
                <w:b w:val="false"/>
                <w:i w:val="false"/>
                <w:color w:val="000000"/>
                <w:sz w:val="20"/>
              </w:rPr>
              <w:t>
құрылымы мен көлемі
</w:t>
            </w:r>
            <w:r>
              <w:br/>
            </w:r>
            <w:r>
              <w:rPr>
                <w:rFonts w:ascii="Times New Roman"/>
                <w:b w:val="false"/>
                <w:i w:val="false"/>
                <w:color w:val="000000"/>
                <w:sz w:val="20"/>
              </w:rPr>
              <w:t>
бойынша материалдар
</w:t>
            </w:r>
            <w:r>
              <w:br/>
            </w:r>
            <w:r>
              <w:rPr>
                <w:rFonts w:ascii="Times New Roman"/>
                <w:b w:val="false"/>
                <w:i w:val="false"/>
                <w:color w:val="000000"/>
                <w:sz w:val="20"/>
              </w:rPr>
              <w:t>
әзірлеу;
</w:t>
            </w:r>
            <w:r>
              <w:br/>
            </w:r>
            <w:r>
              <w:rPr>
                <w:rFonts w:ascii="Times New Roman"/>
                <w:b w:val="false"/>
                <w:i w:val="false"/>
                <w:color w:val="000000"/>
                <w:sz w:val="20"/>
              </w:rPr>
              <w:t>
қорытынды су кадастрын
</w:t>
            </w:r>
            <w:r>
              <w:br/>
            </w:r>
            <w:r>
              <w:rPr>
                <w:rFonts w:ascii="Times New Roman"/>
                <w:b w:val="false"/>
                <w:i w:val="false"/>
                <w:color w:val="000000"/>
                <w:sz w:val="20"/>
              </w:rPr>
              <w:t>
құру әдістемесін
</w:t>
            </w:r>
            <w:r>
              <w:br/>
            </w:r>
            <w:r>
              <w:rPr>
                <w:rFonts w:ascii="Times New Roman"/>
                <w:b w:val="false"/>
                <w:i w:val="false"/>
                <w:color w:val="000000"/>
                <w:sz w:val="20"/>
              </w:rPr>
              <w:t>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
</w:t>
            </w:r>
            <w:r>
              <w:br/>
            </w:r>
            <w:r>
              <w:rPr>
                <w:rFonts w:ascii="Times New Roman"/>
                <w:b w:val="false"/>
                <w:i w:val="false"/>
                <w:color w:val="000000"/>
                <w:sz w:val="20"/>
              </w:rPr>
              <w:t>
қорғау су
</w:t>
            </w:r>
            <w:r>
              <w:br/>
            </w:r>
            <w:r>
              <w:rPr>
                <w:rFonts w:ascii="Times New Roman"/>
                <w:b w:val="false"/>
                <w:i w:val="false"/>
                <w:color w:val="000000"/>
                <w:sz w:val="20"/>
              </w:rPr>
              <w:t>
жіберу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өзенінің
</w:t>
            </w:r>
            <w:r>
              <w:br/>
            </w:r>
            <w:r>
              <w:rPr>
                <w:rFonts w:ascii="Times New Roman"/>
                <w:b w:val="false"/>
                <w:i w:val="false"/>
                <w:color w:val="000000"/>
                <w:sz w:val="20"/>
              </w:rPr>
              <w:t>
жайылмасына табиғат
</w:t>
            </w:r>
            <w:r>
              <w:br/>
            </w:r>
            <w:r>
              <w:rPr>
                <w:rFonts w:ascii="Times New Roman"/>
                <w:b w:val="false"/>
                <w:i w:val="false"/>
                <w:color w:val="000000"/>
                <w:sz w:val="20"/>
              </w:rPr>
              <w:t>
қорғау мақсатында
</w:t>
            </w:r>
            <w:r>
              <w:br/>
            </w:r>
            <w:r>
              <w:rPr>
                <w:rFonts w:ascii="Times New Roman"/>
                <w:b w:val="false"/>
                <w:i w:val="false"/>
                <w:color w:val="000000"/>
                <w:sz w:val="20"/>
              </w:rPr>
              <w:t>
судың жіберілуін
</w:t>
            </w:r>
            <w:r>
              <w:br/>
            </w:r>
            <w:r>
              <w:rPr>
                <w:rFonts w:ascii="Times New Roman"/>
                <w:b w:val="false"/>
                <w:i w:val="false"/>
                <w:color w:val="000000"/>
                <w:sz w:val="20"/>
              </w:rPr>
              <w:t>
қамтамасыз ету:
</w:t>
            </w:r>
            <w:r>
              <w:br/>
            </w:r>
            <w:r>
              <w:rPr>
                <w:rFonts w:ascii="Times New Roman"/>
                <w:b w:val="false"/>
                <w:i w:val="false"/>
                <w:color w:val="000000"/>
                <w:sz w:val="20"/>
              </w:rPr>
              <w:t>
"Қаныш Сәтпаев"
</w:t>
            </w:r>
            <w:r>
              <w:br/>
            </w:r>
            <w:r>
              <w:rPr>
                <w:rFonts w:ascii="Times New Roman"/>
                <w:b w:val="false"/>
                <w:i w:val="false"/>
                <w:color w:val="000000"/>
                <w:sz w:val="20"/>
              </w:rPr>
              <w:t>
атындағы каналдан
</w:t>
            </w:r>
            <w:r>
              <w:br/>
            </w:r>
            <w:r>
              <w:rPr>
                <w:rFonts w:ascii="Times New Roman"/>
                <w:b w:val="false"/>
                <w:i w:val="false"/>
                <w:color w:val="000000"/>
                <w:sz w:val="20"/>
              </w:rPr>
              <w:t>
Шідерті өзенінің
</w:t>
            </w:r>
            <w:r>
              <w:br/>
            </w:r>
            <w:r>
              <w:rPr>
                <w:rFonts w:ascii="Times New Roman"/>
                <w:b w:val="false"/>
                <w:i w:val="false"/>
                <w:color w:val="000000"/>
                <w:sz w:val="20"/>
              </w:rPr>
              <w:t>
жайылмасына табиғат
</w:t>
            </w:r>
            <w:r>
              <w:br/>
            </w:r>
            <w:r>
              <w:rPr>
                <w:rFonts w:ascii="Times New Roman"/>
                <w:b w:val="false"/>
                <w:i w:val="false"/>
                <w:color w:val="000000"/>
                <w:sz w:val="20"/>
              </w:rPr>
              <w:t>
қорғау мақсатында
</w:t>
            </w:r>
            <w:r>
              <w:br/>
            </w:r>
            <w:r>
              <w:rPr>
                <w:rFonts w:ascii="Times New Roman"/>
                <w:b w:val="false"/>
                <w:i w:val="false"/>
                <w:color w:val="000000"/>
                <w:sz w:val="20"/>
              </w:rPr>
              <w:t>
судың жіберілуін
</w:t>
            </w:r>
            <w:r>
              <w:br/>
            </w:r>
            <w:r>
              <w:rPr>
                <w:rFonts w:ascii="Times New Roman"/>
                <w:b w:val="false"/>
                <w:i w:val="false"/>
                <w:color w:val="000000"/>
                <w:sz w:val="20"/>
              </w:rPr>
              <w:t>
жүргізу;
</w:t>
            </w:r>
            <w:r>
              <w:br/>
            </w:r>
            <w:r>
              <w:rPr>
                <w:rFonts w:ascii="Times New Roman"/>
                <w:b w:val="false"/>
                <w:i w:val="false"/>
                <w:color w:val="000000"/>
                <w:sz w:val="20"/>
              </w:rPr>
              <w:t>
табиғат қорғау су
</w:t>
            </w:r>
            <w:r>
              <w:br/>
            </w:r>
            <w:r>
              <w:rPr>
                <w:rFonts w:ascii="Times New Roman"/>
                <w:b w:val="false"/>
                <w:i w:val="false"/>
                <w:color w:val="000000"/>
                <w:sz w:val="20"/>
              </w:rPr>
              <w:t>
жіберу өтемақысының
</w:t>
            </w:r>
            <w:r>
              <w:br/>
            </w:r>
            <w:r>
              <w:rPr>
                <w:rFonts w:ascii="Times New Roman"/>
                <w:b w:val="false"/>
                <w:i w:val="false"/>
                <w:color w:val="000000"/>
                <w:sz w:val="20"/>
              </w:rPr>
              <w:t>
нәтижелерін тексеру
</w:t>
            </w:r>
            <w:r>
              <w:br/>
            </w:r>
            <w:r>
              <w:rPr>
                <w:rFonts w:ascii="Times New Roman"/>
                <w:b w:val="false"/>
                <w:i w:val="false"/>
                <w:color w:val="000000"/>
                <w:sz w:val="20"/>
              </w:rPr>
              <w:t>
үшін Шідерті өзенінің
</w:t>
            </w:r>
            <w:r>
              <w:br/>
            </w:r>
            <w:r>
              <w:rPr>
                <w:rFonts w:ascii="Times New Roman"/>
                <w:b w:val="false"/>
                <w:i w:val="false"/>
                <w:color w:val="000000"/>
                <w:sz w:val="20"/>
              </w:rPr>
              <w:t>
жайылмасын зерттеу.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Іле өзені және Сырдария өзені ағысы бассейндерінің су ресурстарын кешенді пайдалану және қорғаудың екі сызбасын әзірлеуді аяқтау; Балқаш-Алакөл бассейндерінің су ресурстарын кешенді пайдалану және қорғау сызбаларының негізгі жағдайларын әзірлеуді бастау; су ресурстарын кешенді пайдалану және қорғаудың Бас сызбасын әзірлеуді бастау; Шідерті өзенінің жайылмасына табиғат қорғау мақсатында 50 миллион текше метр су жіберу.
</w:t>
      </w:r>
      <w:r>
        <w:br/>
      </w:r>
      <w:r>
        <w:rPr>
          <w:rFonts w:ascii="Times New Roman"/>
          <w:b w:val="false"/>
          <w:i w:val="false"/>
          <w:color w:val="000000"/>
          <w:sz w:val="28"/>
        </w:rPr>
        <w:t>
      Түпкілікті нәтиже: әзірленген су ресурстарын қорғау және кешенді пайдалану сызбаларымен Қазақстан Республикасы аумағының 90% және Қазақстан Республикасы аумағында 33 % су ресурстарын кешенді пайдаланудың бас сызбаларын қамту; Өленті өзенінің перспективалық су шаруашылығы балансын әзірлеу; экономика саласының тұрақты дамуы үшін, халықтың қажеттілігін кешенді есепке алу үшін су ресурстарының пайдалануын мемлекеттік есепке алу; Шідерті өзенінің жайылмасын табиғи гидрологиялық тәртібін қалпына келтіру.
</w:t>
      </w:r>
      <w:r>
        <w:br/>
      </w:r>
      <w:r>
        <w:rPr>
          <w:rFonts w:ascii="Times New Roman"/>
          <w:b w:val="false"/>
          <w:i w:val="false"/>
          <w:color w:val="000000"/>
          <w:sz w:val="28"/>
        </w:rPr>
        <w:t>
      Қаржылық-экономикалық нәтиже: су ресурстарын қорғау және кешенді пайдалану сұлбаларының құны Іле өзені бассейнінде - 32 589 мың теңгені, Сырдария өзені - 32 189 мың теңге, Балқаш-Алакөл бассейні - 26000 мың теңге, су ресурстарын кешенді пайдалану және қорғаудың Бас сызбаның құны - 54000 мың теңге; Өленті өзенінің су шаруашылығы балансын әзірлеу - 13500 мың теңге; Мемлекеттік су кадастрын құрастырудың бір айлық құны - 1 050 мың теңгені құрайды; Шідерті өзенінің жайылмасындағы Қаныш Сәтпаев атындағы арнадан берілетін судың бір текше метрі қосымша құн салу қоса алғанда - 3,42 теңгені құрайды.
</w:t>
      </w:r>
      <w:r>
        <w:br/>
      </w:r>
      <w:r>
        <w:rPr>
          <w:rFonts w:ascii="Times New Roman"/>
          <w:b w:val="false"/>
          <w:i w:val="false"/>
          <w:color w:val="000000"/>
          <w:sz w:val="28"/>
        </w:rPr>
        <w:t>
      Уақыттылығы: су ресурстарын кешенді пайдалану және қорғау сызбаларын құрастыру және Өленті өзені перспективалық су шаруашылық балансын әзірлеу; мемлекеттік су кадастрын құруды 2008 жылғы желтоқсанда аяқтау; Шідерті өзені жайылмасына су жіберу 2008 жылғы сәуір-мамыр айларына арналған жоспарға сәйкес жүргізіледі.
</w:t>
      </w:r>
      <w:r>
        <w:br/>
      </w:r>
      <w:r>
        <w:rPr>
          <w:rFonts w:ascii="Times New Roman"/>
          <w:b w:val="false"/>
          <w:i w:val="false"/>
          <w:color w:val="000000"/>
          <w:sz w:val="28"/>
        </w:rPr>
        <w:t>
      Сапасы: су ресурстарын-қорғау және кешенді пайдалану сызбаларын су шаруашылығы баланстары мен су ресурстарын қорғау және кешенді пайдалану бас және бассейндік пайдалану сызбаларын бекіту және әзірлеу Ережесіне сәйкес құру; су объектілеріне мемлекеттік мониторинг жүргізу, суды және оны пайдалануды мемлекеттік есепке алу Ережелеріне сәйкес су кадастрын құру; табиғатты қорғау мақсатында су жіберу негіздемесіне сәйкес Шідерті өзені жайылмасының табиғи жағдайын қалпына келтіру.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"Сырдария өзенінің арнасын реттеу және Арал теңізінің солтүстік бөлігін сақтау" деген 027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325881 мың теңге (үш жүз жиырма бес миллион сегіз жүз сексен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мен Халықаралық Қайта Құру және Даму Банкі арасындағы заем туралы келісімді (Сырдария өзенінің арнасын реттеу және Арал теңізінің солтүстік бөлігін сақтау (1 кезең) жобасы бекіту туралы" Қазақстан Республикасының 2002 жылғы 20 наурыздағы 
</w:t>
      </w:r>
      <w:r>
        <w:rPr>
          <w:rFonts w:ascii="Times New Roman"/>
          <w:b w:val="false"/>
          <w:i w:val="false"/>
          <w:color w:val="000000"/>
          <w:sz w:val="28"/>
        </w:rPr>
        <w:t xml:space="preserve"> Заңы </w:t>
      </w:r>
      <w:r>
        <w:rPr>
          <w:rFonts w:ascii="Times New Roman"/>
          <w:b w:val="false"/>
          <w:i w:val="false"/>
          <w:color w:val="000000"/>
          <w:sz w:val="28"/>
        </w:rPr>
        <w:t>
; "Сырдария өзенінің арнасын реттеу және Арал теңізінің солтүстік бөлігін сақтау (1-кезең) жобасын қаржыландыруға Халықаралық Қайта құру және Даму Банкін тарту туралы" Қазақстан Республикасы Үкіметінің 2001 жылғы 19 қазандағы N 1342 
</w:t>
      </w:r>
      <w:r>
        <w:rPr>
          <w:rFonts w:ascii="Times New Roman"/>
          <w:b w:val="false"/>
          <w:i w:val="false"/>
          <w:color w:val="000000"/>
          <w:sz w:val="28"/>
        </w:rPr>
        <w:t xml:space="preserve"> қаулысы </w:t>
      </w:r>
      <w:r>
        <w:rPr>
          <w:rFonts w:ascii="Times New Roman"/>
          <w:b w:val="false"/>
          <w:i w:val="false"/>
          <w:color w:val="000000"/>
          <w:sz w:val="28"/>
        </w:rPr>
        <w:t>
; "Арал өңірінің проблемаларын кешенді шешу жөніндегі 2007-2009 жылдарға арналған бағдарламаны бекіту туралы" Қазақстан Республикасы Үкіметінің 2006 жылғы 26 қыркүйектегі N 915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Арал теңізінің солтүстік бөлігін сақтап қалуды қамтамасыз ету, Сырдария өзені атырауының су ресурстарын қалпына келтіру, ауыл шаруашылығы өнімдерін өндіруді арттыру және балық шаруашылығын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Арал теңізінің солтүстік бөлігіндегі су деңгейін тұрақтандыру, Сырдария өзені арнасынан су өтімін реттеу үшін гидротехникалық құрылыстар салу арқылы Арал өңірінде орналасқан елді мекендерді су басу мүмкіндігін төмендету.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33"/>
        <w:gridCol w:w="195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w:t>
            </w:r>
            <w:r>
              <w:br/>
            </w:r>
            <w:r>
              <w:rPr>
                <w:rFonts w:ascii="Times New Roman"/>
                <w:b w:val="false"/>
                <w:i w:val="false"/>
                <w:color w:val="000000"/>
                <w:sz w:val="20"/>
              </w:rPr>
              <w:t>
өзенінің
</w:t>
            </w:r>
            <w:r>
              <w:br/>
            </w:r>
            <w:r>
              <w:rPr>
                <w:rFonts w:ascii="Times New Roman"/>
                <w:b w:val="false"/>
                <w:i w:val="false"/>
                <w:color w:val="000000"/>
                <w:sz w:val="20"/>
              </w:rPr>
              <w:t>
арнасын
</w:t>
            </w:r>
            <w:r>
              <w:br/>
            </w:r>
            <w:r>
              <w:rPr>
                <w:rFonts w:ascii="Times New Roman"/>
                <w:b w:val="false"/>
                <w:i w:val="false"/>
                <w:color w:val="000000"/>
                <w:sz w:val="20"/>
              </w:rPr>
              <w:t>
реттеу
</w:t>
            </w:r>
            <w:r>
              <w:br/>
            </w:r>
            <w:r>
              <w:rPr>
                <w:rFonts w:ascii="Times New Roman"/>
                <w:b w:val="false"/>
                <w:i w:val="false"/>
                <w:color w:val="000000"/>
                <w:sz w:val="20"/>
              </w:rPr>
              <w:t>
және Арал
</w:t>
            </w:r>
            <w:r>
              <w:br/>
            </w:r>
            <w:r>
              <w:rPr>
                <w:rFonts w:ascii="Times New Roman"/>
                <w:b w:val="false"/>
                <w:i w:val="false"/>
                <w:color w:val="000000"/>
                <w:sz w:val="20"/>
              </w:rPr>
              <w:t>
теңізінің
</w:t>
            </w:r>
            <w:r>
              <w:br/>
            </w:r>
            <w:r>
              <w:rPr>
                <w:rFonts w:ascii="Times New Roman"/>
                <w:b w:val="false"/>
                <w:i w:val="false"/>
                <w:color w:val="000000"/>
                <w:sz w:val="20"/>
              </w:rPr>
              <w:t>
солтүстік
</w:t>
            </w:r>
            <w:r>
              <w:br/>
            </w:r>
            <w:r>
              <w:rPr>
                <w:rFonts w:ascii="Times New Roman"/>
                <w:b w:val="false"/>
                <w:i w:val="false"/>
                <w:color w:val="000000"/>
                <w:sz w:val="20"/>
              </w:rPr>
              <w:t>
бөлігін
</w:t>
            </w:r>
            <w:r>
              <w:br/>
            </w:r>
            <w:r>
              <w:rPr>
                <w:rFonts w:ascii="Times New Roman"/>
                <w:b w:val="false"/>
                <w:i w:val="false"/>
                <w:color w:val="000000"/>
                <w:sz w:val="20"/>
              </w:rPr>
              <w:t>
сақтау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r>
              <w:br/>
            </w:r>
            <w:r>
              <w:rPr>
                <w:rFonts w:ascii="Times New Roman"/>
                <w:b w:val="false"/>
                <w:i w:val="false"/>
                <w:color w:val="000000"/>
                <w:sz w:val="20"/>
              </w:rPr>
              <w:t>
жобаны
</w:t>
            </w:r>
            <w:r>
              <w:br/>
            </w:r>
            <w:r>
              <w:rPr>
                <w:rFonts w:ascii="Times New Roman"/>
                <w:b w:val="false"/>
                <w:i w:val="false"/>
                <w:color w:val="000000"/>
                <w:sz w:val="20"/>
              </w:rPr>
              <w:t>
іске
</w:t>
            </w:r>
            <w:r>
              <w:br/>
            </w:r>
            <w:r>
              <w:rPr>
                <w:rFonts w:ascii="Times New Roman"/>
                <w:b w:val="false"/>
                <w:i w:val="false"/>
                <w:color w:val="000000"/>
                <w:sz w:val="20"/>
              </w:rPr>
              <w:t>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шартқа сәйкес
</w:t>
            </w:r>
            <w:r>
              <w:br/>
            </w:r>
            <w:r>
              <w:rPr>
                <w:rFonts w:ascii="Times New Roman"/>
                <w:b w:val="false"/>
                <w:i w:val="false"/>
                <w:color w:val="000000"/>
                <w:sz w:val="20"/>
              </w:rPr>
              <w:t>
құрылыс жұмыстарын
</w:t>
            </w:r>
            <w:r>
              <w:br/>
            </w:r>
            <w:r>
              <w:rPr>
                <w:rFonts w:ascii="Times New Roman"/>
                <w:b w:val="false"/>
                <w:i w:val="false"/>
                <w:color w:val="000000"/>
                <w:sz w:val="20"/>
              </w:rPr>
              <w:t>
орындау, оның ішінде
</w:t>
            </w:r>
            <w:r>
              <w:br/>
            </w:r>
            <w:r>
              <w:rPr>
                <w:rFonts w:ascii="Times New Roman"/>
                <w:b w:val="false"/>
                <w:i w:val="false"/>
                <w:color w:val="000000"/>
                <w:sz w:val="20"/>
              </w:rPr>
              <w:t>
келісім шарт бойынша:
</w:t>
            </w:r>
            <w:r>
              <w:br/>
            </w:r>
            <w:r>
              <w:rPr>
                <w:rFonts w:ascii="Times New Roman"/>
                <w:b w:val="false"/>
                <w:i w:val="false"/>
                <w:color w:val="000000"/>
                <w:sz w:val="20"/>
              </w:rPr>
              <w:t>
"Арал теңізінің
</w:t>
            </w:r>
            <w:r>
              <w:br/>
            </w:r>
            <w:r>
              <w:rPr>
                <w:rFonts w:ascii="Times New Roman"/>
                <w:b w:val="false"/>
                <w:i w:val="false"/>
                <w:color w:val="000000"/>
                <w:sz w:val="20"/>
              </w:rPr>
              <w:t>
солтүстік бөлігін
</w:t>
            </w:r>
            <w:r>
              <w:br/>
            </w:r>
            <w:r>
              <w:rPr>
                <w:rFonts w:ascii="Times New Roman"/>
                <w:b w:val="false"/>
                <w:i w:val="false"/>
                <w:color w:val="000000"/>
                <w:sz w:val="20"/>
              </w:rPr>
              <w:t>
сақтап қалу және
</w:t>
            </w:r>
            <w:r>
              <w:br/>
            </w:r>
            <w:r>
              <w:rPr>
                <w:rFonts w:ascii="Times New Roman"/>
                <w:b w:val="false"/>
                <w:i w:val="false"/>
                <w:color w:val="000000"/>
                <w:sz w:val="20"/>
              </w:rPr>
              <w:t>
Сырдария өзенінің
</w:t>
            </w:r>
            <w:r>
              <w:br/>
            </w:r>
            <w:r>
              <w:rPr>
                <w:rFonts w:ascii="Times New Roman"/>
                <w:b w:val="false"/>
                <w:i w:val="false"/>
                <w:color w:val="000000"/>
                <w:sz w:val="20"/>
              </w:rPr>
              <w:t>
арнасын реттеу 003
</w:t>
            </w:r>
            <w:r>
              <w:br/>
            </w:r>
            <w:r>
              <w:rPr>
                <w:rFonts w:ascii="Times New Roman"/>
                <w:b w:val="false"/>
                <w:i w:val="false"/>
                <w:color w:val="000000"/>
                <w:sz w:val="20"/>
              </w:rPr>
              <w:t>
"Шардара бөгеті";
</w:t>
            </w:r>
            <w:r>
              <w:br/>
            </w:r>
            <w:r>
              <w:rPr>
                <w:rFonts w:ascii="Times New Roman"/>
                <w:b w:val="false"/>
                <w:i w:val="false"/>
                <w:color w:val="000000"/>
                <w:sz w:val="20"/>
              </w:rPr>
              <w:t>
"Арал теңізінің
</w:t>
            </w:r>
            <w:r>
              <w:br/>
            </w:r>
            <w:r>
              <w:rPr>
                <w:rFonts w:ascii="Times New Roman"/>
                <w:b w:val="false"/>
                <w:i w:val="false"/>
                <w:color w:val="000000"/>
                <w:sz w:val="20"/>
              </w:rPr>
              <w:t>
солтүстік бөлігін
</w:t>
            </w:r>
            <w:r>
              <w:br/>
            </w:r>
            <w:r>
              <w:rPr>
                <w:rFonts w:ascii="Times New Roman"/>
                <w:b w:val="false"/>
                <w:i w:val="false"/>
                <w:color w:val="000000"/>
                <w:sz w:val="20"/>
              </w:rPr>
              <w:t>
сақтап қалу және
</w:t>
            </w:r>
            <w:r>
              <w:br/>
            </w:r>
            <w:r>
              <w:rPr>
                <w:rFonts w:ascii="Times New Roman"/>
                <w:b w:val="false"/>
                <w:i w:val="false"/>
                <w:color w:val="000000"/>
                <w:sz w:val="20"/>
              </w:rPr>
              <w:t>
Сырдария өзенінің
</w:t>
            </w:r>
            <w:r>
              <w:br/>
            </w:r>
            <w:r>
              <w:rPr>
                <w:rFonts w:ascii="Times New Roman"/>
                <w:b w:val="false"/>
                <w:i w:val="false"/>
                <w:color w:val="000000"/>
                <w:sz w:val="20"/>
              </w:rPr>
              <w:t>
арнасын реттеу 001
</w:t>
            </w:r>
            <w:r>
              <w:br/>
            </w:r>
            <w:r>
              <w:rPr>
                <w:rFonts w:ascii="Times New Roman"/>
                <w:b w:val="false"/>
                <w:i w:val="false"/>
                <w:color w:val="000000"/>
                <w:sz w:val="20"/>
              </w:rPr>
              <w:t>
"Арал теңізінің
</w:t>
            </w:r>
            <w:r>
              <w:br/>
            </w:r>
            <w:r>
              <w:rPr>
                <w:rFonts w:ascii="Times New Roman"/>
                <w:b w:val="false"/>
                <w:i w:val="false"/>
                <w:color w:val="000000"/>
                <w:sz w:val="20"/>
              </w:rPr>
              <w:t>
солтүстік бөлігіндегі
</w:t>
            </w:r>
            <w:r>
              <w:br/>
            </w:r>
            <w:r>
              <w:rPr>
                <w:rFonts w:ascii="Times New Roman"/>
                <w:b w:val="false"/>
                <w:i w:val="false"/>
                <w:color w:val="000000"/>
                <w:sz w:val="20"/>
              </w:rPr>
              <w:t>
бөгет/Ақлақ имараты";
</w:t>
            </w:r>
            <w:r>
              <w:br/>
            </w:r>
            <w:r>
              <w:rPr>
                <w:rFonts w:ascii="Times New Roman"/>
                <w:b w:val="false"/>
                <w:i w:val="false"/>
                <w:color w:val="000000"/>
                <w:sz w:val="20"/>
              </w:rPr>
              <w:t>
Балық тоғандарын салу
</w:t>
            </w:r>
            <w:r>
              <w:br/>
            </w:r>
            <w:r>
              <w:rPr>
                <w:rFonts w:ascii="Times New Roman"/>
                <w:b w:val="false"/>
                <w:i w:val="false"/>
                <w:color w:val="000000"/>
                <w:sz w:val="20"/>
              </w:rPr>
              <w:t>
және қайта жаңғырту,
</w:t>
            </w:r>
            <w:r>
              <w:br/>
            </w:r>
            <w:r>
              <w:rPr>
                <w:rFonts w:ascii="Times New Roman"/>
                <w:b w:val="false"/>
                <w:i w:val="false"/>
                <w:color w:val="000000"/>
                <w:sz w:val="20"/>
              </w:rPr>
              <w:t>
қосымша сорғыштар,
</w:t>
            </w:r>
            <w:r>
              <w:br/>
            </w:r>
            <w:r>
              <w:rPr>
                <w:rFonts w:ascii="Times New Roman"/>
                <w:b w:val="false"/>
                <w:i w:val="false"/>
                <w:color w:val="000000"/>
                <w:sz w:val="20"/>
              </w:rPr>
              <w:t>
электро өткізгіш
</w:t>
            </w:r>
            <w:r>
              <w:br/>
            </w:r>
            <w:r>
              <w:rPr>
                <w:rFonts w:ascii="Times New Roman"/>
                <w:b w:val="false"/>
                <w:i w:val="false"/>
                <w:color w:val="000000"/>
                <w:sz w:val="20"/>
              </w:rPr>
              <w:t>
желілерін орнату.
</w:t>
            </w:r>
            <w:r>
              <w:br/>
            </w:r>
            <w:r>
              <w:rPr>
                <w:rFonts w:ascii="Times New Roman"/>
                <w:b w:val="false"/>
                <w:i w:val="false"/>
                <w:color w:val="000000"/>
                <w:sz w:val="20"/>
              </w:rPr>
              <w:t>
Айырбастауына және
</w:t>
            </w:r>
            <w:r>
              <w:br/>
            </w:r>
            <w:r>
              <w:rPr>
                <w:rFonts w:ascii="Times New Roman"/>
                <w:b w:val="false"/>
                <w:i w:val="false"/>
                <w:color w:val="000000"/>
                <w:sz w:val="20"/>
              </w:rPr>
              <w:t>
төлемдер жүргізгеніне
</w:t>
            </w:r>
            <w:r>
              <w:br/>
            </w:r>
            <w:r>
              <w:rPr>
                <w:rFonts w:ascii="Times New Roman"/>
                <w:b w:val="false"/>
                <w:i w:val="false"/>
                <w:color w:val="000000"/>
                <w:sz w:val="20"/>
              </w:rPr>
              <w:t>
банктік комиссияларды
</w:t>
            </w:r>
            <w:r>
              <w:br/>
            </w:r>
            <w:r>
              <w:rPr>
                <w:rFonts w:ascii="Times New Roman"/>
                <w:b w:val="false"/>
                <w:i w:val="false"/>
                <w:color w:val="000000"/>
                <w:sz w:val="20"/>
              </w:rPr>
              <w:t>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бірлесіп
</w:t>
            </w:r>
            <w:r>
              <w:br/>
            </w:r>
            <w:r>
              <w:rPr>
                <w:rFonts w:ascii="Times New Roman"/>
                <w:b w:val="false"/>
                <w:i w:val="false"/>
                <w:color w:val="000000"/>
                <w:sz w:val="20"/>
              </w:rPr>
              <w:t>
қаржылан-
</w:t>
            </w:r>
            <w:r>
              <w:br/>
            </w:r>
            <w:r>
              <w:rPr>
                <w:rFonts w:ascii="Times New Roman"/>
                <w:b w:val="false"/>
                <w:i w:val="false"/>
                <w:color w:val="000000"/>
                <w:sz w:val="20"/>
              </w:rPr>
              <w:t>
дыру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Автокөлік иелерінің
</w:t>
            </w:r>
            <w:r>
              <w:br/>
            </w:r>
            <w:r>
              <w:rPr>
                <w:rFonts w:ascii="Times New Roman"/>
                <w:b w:val="false"/>
                <w:i w:val="false"/>
                <w:color w:val="000000"/>
                <w:sz w:val="20"/>
              </w:rPr>
              <w:t>
азаматтық-құқықтық
</w:t>
            </w:r>
            <w:r>
              <w:br/>
            </w:r>
            <w:r>
              <w:rPr>
                <w:rFonts w:ascii="Times New Roman"/>
                <w:b w:val="false"/>
                <w:i w:val="false"/>
                <w:color w:val="000000"/>
                <w:sz w:val="20"/>
              </w:rPr>
              <w:t>
жауапкершілігін
</w:t>
            </w:r>
            <w:r>
              <w:br/>
            </w:r>
            <w:r>
              <w:rPr>
                <w:rFonts w:ascii="Times New Roman"/>
                <w:b w:val="false"/>
                <w:i w:val="false"/>
                <w:color w:val="000000"/>
                <w:sz w:val="20"/>
              </w:rPr>
              <w:t>
міндетті сақтандыруға
</w:t>
            </w:r>
            <w:r>
              <w:br/>
            </w:r>
            <w:r>
              <w:rPr>
                <w:rFonts w:ascii="Times New Roman"/>
                <w:b w:val="false"/>
                <w:i w:val="false"/>
                <w:color w:val="000000"/>
                <w:sz w:val="20"/>
              </w:rPr>
              <w:t>
жарналар төлеу.
</w:t>
            </w:r>
            <w:r>
              <w:br/>
            </w:r>
            <w:r>
              <w:rPr>
                <w:rFonts w:ascii="Times New Roman"/>
                <w:b w:val="false"/>
                <w:i w:val="false"/>
                <w:color w:val="000000"/>
                <w:sz w:val="20"/>
              </w:rPr>
              <w:t>
Жобаны басқарушы
</w:t>
            </w:r>
            <w:r>
              <w:br/>
            </w:r>
            <w:r>
              <w:rPr>
                <w:rFonts w:ascii="Times New Roman"/>
                <w:b w:val="false"/>
                <w:i w:val="false"/>
                <w:color w:val="000000"/>
                <w:sz w:val="20"/>
              </w:rPr>
              <w:t>
топтың операциялық
</w:t>
            </w:r>
            <w:r>
              <w:br/>
            </w:r>
            <w:r>
              <w:rPr>
                <w:rFonts w:ascii="Times New Roman"/>
                <w:b w:val="false"/>
                <w:i w:val="false"/>
                <w:color w:val="000000"/>
                <w:sz w:val="20"/>
              </w:rPr>
              <w:t>
шығындарына төлеу.
</w:t>
            </w:r>
            <w:r>
              <w:br/>
            </w:r>
            <w:r>
              <w:rPr>
                <w:rFonts w:ascii="Times New Roman"/>
                <w:b w:val="false"/>
                <w:i w:val="false"/>
                <w:color w:val="000000"/>
                <w:sz w:val="20"/>
              </w:rPr>
              <w:t>
Кеңселік материалдар
</w:t>
            </w:r>
            <w:r>
              <w:br/>
            </w:r>
            <w:r>
              <w:rPr>
                <w:rFonts w:ascii="Times New Roman"/>
                <w:b w:val="false"/>
                <w:i w:val="false"/>
                <w:color w:val="000000"/>
                <w:sz w:val="20"/>
              </w:rPr>
              <w:t>
сатып алу.
</w:t>
            </w:r>
            <w:r>
              <w:br/>
            </w:r>
            <w:r>
              <w:rPr>
                <w:rFonts w:ascii="Times New Roman"/>
                <w:b w:val="false"/>
                <w:i w:val="false"/>
                <w:color w:val="000000"/>
                <w:sz w:val="20"/>
              </w:rPr>
              <w:t>
2 автокөлікке
</w:t>
            </w:r>
            <w:r>
              <w:br/>
            </w:r>
            <w:r>
              <w:rPr>
                <w:rFonts w:ascii="Times New Roman"/>
                <w:b w:val="false"/>
                <w:i w:val="false"/>
                <w:color w:val="000000"/>
                <w:sz w:val="20"/>
              </w:rPr>
              <w:t>
жанар-жағар май сатып
</w:t>
            </w:r>
            <w:r>
              <w:br/>
            </w:r>
            <w:r>
              <w:rPr>
                <w:rFonts w:ascii="Times New Roman"/>
                <w:b w:val="false"/>
                <w:i w:val="false"/>
                <w:color w:val="000000"/>
                <w:sz w:val="20"/>
              </w:rPr>
              <w:t>
алу.
</w:t>
            </w:r>
            <w:r>
              <w:br/>
            </w:r>
            <w:r>
              <w:rPr>
                <w:rFonts w:ascii="Times New Roman"/>
                <w:b w:val="false"/>
                <w:i w:val="false"/>
                <w:color w:val="000000"/>
                <w:sz w:val="20"/>
              </w:rPr>
              <w:t>
Кезекті басылымға
</w:t>
            </w:r>
            <w:r>
              <w:br/>
            </w:r>
            <w:r>
              <w:rPr>
                <w:rFonts w:ascii="Times New Roman"/>
                <w:b w:val="false"/>
                <w:i w:val="false"/>
                <w:color w:val="000000"/>
                <w:sz w:val="20"/>
              </w:rPr>
              <w:t>
жазылу.
</w:t>
            </w:r>
            <w:r>
              <w:br/>
            </w:r>
            <w:r>
              <w:rPr>
                <w:rFonts w:ascii="Times New Roman"/>
                <w:b w:val="false"/>
                <w:i w:val="false"/>
                <w:color w:val="000000"/>
                <w:sz w:val="20"/>
              </w:rPr>
              <w:t>
Байланыс қызметтерін
</w:t>
            </w:r>
            <w:r>
              <w:br/>
            </w:r>
            <w:r>
              <w:rPr>
                <w:rFonts w:ascii="Times New Roman"/>
                <w:b w:val="false"/>
                <w:i w:val="false"/>
                <w:color w:val="000000"/>
                <w:sz w:val="20"/>
              </w:rPr>
              <w:t>
төлеу, соның ішінде:
</w:t>
            </w:r>
            <w:r>
              <w:br/>
            </w:r>
            <w:r>
              <w:rPr>
                <w:rFonts w:ascii="Times New Roman"/>
                <w:b w:val="false"/>
                <w:i w:val="false"/>
                <w:color w:val="000000"/>
                <w:sz w:val="20"/>
              </w:rPr>
              <w:t>
- қалалық телефон
</w:t>
            </w:r>
            <w:r>
              <w:br/>
            </w:r>
            <w:r>
              <w:rPr>
                <w:rFonts w:ascii="Times New Roman"/>
                <w:b w:val="false"/>
                <w:i w:val="false"/>
                <w:color w:val="000000"/>
                <w:sz w:val="20"/>
              </w:rPr>
              <w:t>
номерлерін қолданғаны
</w:t>
            </w:r>
            <w:r>
              <w:br/>
            </w:r>
            <w:r>
              <w:rPr>
                <w:rFonts w:ascii="Times New Roman"/>
                <w:b w:val="false"/>
                <w:i w:val="false"/>
                <w:color w:val="000000"/>
                <w:sz w:val="20"/>
              </w:rPr>
              <w:t>
үшін абоненттік
</w:t>
            </w:r>
            <w:r>
              <w:br/>
            </w:r>
            <w:r>
              <w:rPr>
                <w:rFonts w:ascii="Times New Roman"/>
                <w:b w:val="false"/>
                <w:i w:val="false"/>
                <w:color w:val="000000"/>
                <w:sz w:val="20"/>
              </w:rPr>
              <w:t>
төлемдер;
</w:t>
            </w:r>
            <w:r>
              <w:br/>
            </w:r>
            <w:r>
              <w:rPr>
                <w:rFonts w:ascii="Times New Roman"/>
                <w:b w:val="false"/>
                <w:i w:val="false"/>
                <w:color w:val="000000"/>
                <w:sz w:val="20"/>
              </w:rPr>
              <w:t>
- халықаралық және
</w:t>
            </w:r>
            <w:r>
              <w:br/>
            </w:r>
            <w:r>
              <w:rPr>
                <w:rFonts w:ascii="Times New Roman"/>
                <w:b w:val="false"/>
                <w:i w:val="false"/>
                <w:color w:val="000000"/>
                <w:sz w:val="20"/>
              </w:rPr>
              <w:t>
қалааралық байланыс,
</w:t>
            </w:r>
            <w:r>
              <w:br/>
            </w:r>
            <w:r>
              <w:rPr>
                <w:rFonts w:ascii="Times New Roman"/>
                <w:b w:val="false"/>
                <w:i w:val="false"/>
                <w:color w:val="000000"/>
                <w:sz w:val="20"/>
              </w:rPr>
              <w:t>
электронды пошта
</w:t>
            </w:r>
            <w:r>
              <w:br/>
            </w:r>
            <w:r>
              <w:rPr>
                <w:rFonts w:ascii="Times New Roman"/>
                <w:b w:val="false"/>
                <w:i w:val="false"/>
                <w:color w:val="000000"/>
                <w:sz w:val="20"/>
              </w:rPr>
              <w:t>
қызметтеріне,
</w:t>
            </w:r>
            <w:r>
              <w:br/>
            </w:r>
            <w:r>
              <w:rPr>
                <w:rFonts w:ascii="Times New Roman"/>
                <w:b w:val="false"/>
                <w:i w:val="false"/>
                <w:color w:val="000000"/>
                <w:sz w:val="20"/>
              </w:rPr>
              <w:t>
курьерлік қызмет
</w:t>
            </w:r>
            <w:r>
              <w:br/>
            </w:r>
            <w:r>
              <w:rPr>
                <w:rFonts w:ascii="Times New Roman"/>
                <w:b w:val="false"/>
                <w:i w:val="false"/>
                <w:color w:val="000000"/>
                <w:sz w:val="20"/>
              </w:rPr>
              <w:t>
көрсетуге арналған
</w:t>
            </w:r>
            <w:r>
              <w:br/>
            </w:r>
            <w:r>
              <w:rPr>
                <w:rFonts w:ascii="Times New Roman"/>
                <w:b w:val="false"/>
                <w:i w:val="false"/>
                <w:color w:val="000000"/>
                <w:sz w:val="20"/>
              </w:rPr>
              <w:t>
шығындар.
</w:t>
            </w:r>
            <w:r>
              <w:br/>
            </w:r>
            <w:r>
              <w:rPr>
                <w:rFonts w:ascii="Times New Roman"/>
                <w:b w:val="false"/>
                <w:i w:val="false"/>
                <w:color w:val="000000"/>
                <w:sz w:val="20"/>
              </w:rPr>
              <w:t>
Астана қаласында
</w:t>
            </w:r>
            <w:r>
              <w:br/>
            </w:r>
            <w:r>
              <w:rPr>
                <w:rFonts w:ascii="Times New Roman"/>
                <w:b w:val="false"/>
                <w:i w:val="false"/>
                <w:color w:val="000000"/>
                <w:sz w:val="20"/>
              </w:rPr>
              <w:t>
көлікті жалға алу
</w:t>
            </w:r>
            <w:r>
              <w:br/>
            </w:r>
            <w:r>
              <w:rPr>
                <w:rFonts w:ascii="Times New Roman"/>
                <w:b w:val="false"/>
                <w:i w:val="false"/>
                <w:color w:val="000000"/>
                <w:sz w:val="20"/>
              </w:rPr>
              <w:t>
(бензин және қосалқы
</w:t>
            </w:r>
            <w:r>
              <w:br/>
            </w:r>
            <w:r>
              <w:rPr>
                <w:rFonts w:ascii="Times New Roman"/>
                <w:b w:val="false"/>
                <w:i w:val="false"/>
                <w:color w:val="000000"/>
                <w:sz w:val="20"/>
              </w:rPr>
              <w:t>
бөлшектерді қоса
</w:t>
            </w:r>
            <w:r>
              <w:br/>
            </w:r>
            <w:r>
              <w:rPr>
                <w:rFonts w:ascii="Times New Roman"/>
                <w:b w:val="false"/>
                <w:i w:val="false"/>
                <w:color w:val="000000"/>
                <w:sz w:val="20"/>
              </w:rPr>
              <w:t>
алғанда).
</w:t>
            </w:r>
            <w:r>
              <w:br/>
            </w:r>
            <w:r>
              <w:rPr>
                <w:rFonts w:ascii="Times New Roman"/>
                <w:b w:val="false"/>
                <w:i w:val="false"/>
                <w:color w:val="000000"/>
                <w:sz w:val="20"/>
              </w:rPr>
              <w:t>
Ұйымдастыру
</w:t>
            </w:r>
            <w:r>
              <w:br/>
            </w:r>
            <w:r>
              <w:rPr>
                <w:rFonts w:ascii="Times New Roman"/>
                <w:b w:val="false"/>
                <w:i w:val="false"/>
                <w:color w:val="000000"/>
                <w:sz w:val="20"/>
              </w:rPr>
              <w:t>
техникаларына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көрсетуіне төлеу және
</w:t>
            </w:r>
            <w:r>
              <w:br/>
            </w:r>
            <w:r>
              <w:rPr>
                <w:rFonts w:ascii="Times New Roman"/>
                <w:b w:val="false"/>
                <w:i w:val="false"/>
                <w:color w:val="000000"/>
                <w:sz w:val="20"/>
              </w:rPr>
              <w:t>
автокөліктерге қосалқы
</w:t>
            </w:r>
            <w:r>
              <w:br/>
            </w:r>
            <w:r>
              <w:rPr>
                <w:rFonts w:ascii="Times New Roman"/>
                <w:b w:val="false"/>
                <w:i w:val="false"/>
                <w:color w:val="000000"/>
                <w:sz w:val="20"/>
              </w:rPr>
              <w:t>
бөлшектер сатып алу.
</w:t>
            </w:r>
            <w:r>
              <w:br/>
            </w:r>
            <w:r>
              <w:rPr>
                <w:rFonts w:ascii="Times New Roman"/>
                <w:b w:val="false"/>
                <w:i w:val="false"/>
                <w:color w:val="000000"/>
                <w:sz w:val="20"/>
              </w:rPr>
              <w:t>
Жобаны басқарушы топты
</w:t>
            </w:r>
            <w:r>
              <w:br/>
            </w:r>
            <w:r>
              <w:rPr>
                <w:rFonts w:ascii="Times New Roman"/>
                <w:b w:val="false"/>
                <w:i w:val="false"/>
                <w:color w:val="000000"/>
                <w:sz w:val="20"/>
              </w:rPr>
              <w:t>
ұстап тұру, оның
</w:t>
            </w:r>
            <w:r>
              <w:br/>
            </w:r>
            <w:r>
              <w:rPr>
                <w:rFonts w:ascii="Times New Roman"/>
                <w:b w:val="false"/>
                <w:i w:val="false"/>
                <w:color w:val="000000"/>
                <w:sz w:val="20"/>
              </w:rPr>
              <w:t>
ішінде:
</w:t>
            </w:r>
            <w:r>
              <w:br/>
            </w:r>
            <w:r>
              <w:rPr>
                <w:rFonts w:ascii="Times New Roman"/>
                <w:b w:val="false"/>
                <w:i w:val="false"/>
                <w:color w:val="000000"/>
                <w:sz w:val="20"/>
              </w:rPr>
              <w:t>
8 жергілікті
</w:t>
            </w:r>
            <w:r>
              <w:br/>
            </w:r>
            <w:r>
              <w:rPr>
                <w:rFonts w:ascii="Times New Roman"/>
                <w:b w:val="false"/>
                <w:i w:val="false"/>
                <w:color w:val="000000"/>
                <w:sz w:val="20"/>
              </w:rPr>
              <w:t>
кеңесшілердің
</w:t>
            </w:r>
            <w:r>
              <w:br/>
            </w:r>
            <w:r>
              <w:rPr>
                <w:rFonts w:ascii="Times New Roman"/>
                <w:b w:val="false"/>
                <w:i w:val="false"/>
                <w:color w:val="000000"/>
                <w:sz w:val="20"/>
              </w:rPr>
              <w:t>
жалақысы;
</w:t>
            </w:r>
            <w:r>
              <w:br/>
            </w:r>
            <w:r>
              <w:rPr>
                <w:rFonts w:ascii="Times New Roman"/>
                <w:b w:val="false"/>
                <w:i w:val="false"/>
                <w:color w:val="000000"/>
                <w:sz w:val="20"/>
              </w:rPr>
              <w:t>
әлеуметтік аударымдар;
</w:t>
            </w:r>
            <w:r>
              <w:br/>
            </w:r>
            <w:r>
              <w:rPr>
                <w:rFonts w:ascii="Times New Roman"/>
                <w:b w:val="false"/>
                <w:i w:val="false"/>
                <w:color w:val="000000"/>
                <w:sz w:val="20"/>
              </w:rPr>
              <w:t>
іссапар шығындары;
</w:t>
            </w:r>
            <w:r>
              <w:br/>
            </w:r>
            <w:r>
              <w:rPr>
                <w:rFonts w:ascii="Times New Roman"/>
                <w:b w:val="false"/>
                <w:i w:val="false"/>
                <w:color w:val="000000"/>
                <w:sz w:val="20"/>
              </w:rPr>
              <w:t>
2 жүргізушінің
</w:t>
            </w:r>
            <w:r>
              <w:br/>
            </w:r>
            <w:r>
              <w:rPr>
                <w:rFonts w:ascii="Times New Roman"/>
                <w:b w:val="false"/>
                <w:i w:val="false"/>
                <w:color w:val="000000"/>
                <w:sz w:val="20"/>
              </w:rPr>
              <w:t>
жалақысы;
</w:t>
            </w:r>
            <w:r>
              <w:br/>
            </w:r>
            <w:r>
              <w:rPr>
                <w:rFonts w:ascii="Times New Roman"/>
                <w:b w:val="false"/>
                <w:i w:val="false"/>
                <w:color w:val="000000"/>
                <w:sz w:val="20"/>
              </w:rPr>
              <w:t>
аудармашы;
</w:t>
            </w:r>
            <w:r>
              <w:br/>
            </w:r>
            <w:r>
              <w:rPr>
                <w:rFonts w:ascii="Times New Roman"/>
                <w:b w:val="false"/>
                <w:i w:val="false"/>
                <w:color w:val="000000"/>
                <w:sz w:val="20"/>
              </w:rPr>
              <w:t>
Құрылыс жұмыстарын
</w:t>
            </w:r>
            <w:r>
              <w:br/>
            </w:r>
            <w:r>
              <w:rPr>
                <w:rFonts w:ascii="Times New Roman"/>
                <w:b w:val="false"/>
                <w:i w:val="false"/>
                <w:color w:val="000000"/>
                <w:sz w:val="20"/>
              </w:rPr>
              <w:t>
бөлшекті жобалау және
</w:t>
            </w:r>
            <w:r>
              <w:br/>
            </w:r>
            <w:r>
              <w:rPr>
                <w:rFonts w:ascii="Times New Roman"/>
                <w:b w:val="false"/>
                <w:i w:val="false"/>
                <w:color w:val="000000"/>
                <w:sz w:val="20"/>
              </w:rPr>
              <w:t>
қадағалау үшін кеңесші
</w:t>
            </w:r>
            <w:r>
              <w:br/>
            </w:r>
            <w:r>
              <w:rPr>
                <w:rFonts w:ascii="Times New Roman"/>
                <w:b w:val="false"/>
                <w:i w:val="false"/>
                <w:color w:val="000000"/>
                <w:sz w:val="20"/>
              </w:rPr>
              <w:t>
компанияның
</w:t>
            </w:r>
            <w:r>
              <w:br/>
            </w:r>
            <w:r>
              <w:rPr>
                <w:rFonts w:ascii="Times New Roman"/>
                <w:b w:val="false"/>
                <w:i w:val="false"/>
                <w:color w:val="000000"/>
                <w:sz w:val="20"/>
              </w:rPr>
              <w:t>
қызметтеріне төлеу.
</w:t>
            </w:r>
            <w:r>
              <w:br/>
            </w:r>
            <w:r>
              <w:rPr>
                <w:rFonts w:ascii="Times New Roman"/>
                <w:b w:val="false"/>
                <w:i w:val="false"/>
                <w:color w:val="000000"/>
                <w:sz w:val="20"/>
              </w:rPr>
              <w:t>
Балық су тоғандарының
</w:t>
            </w:r>
            <w:r>
              <w:br/>
            </w:r>
            <w:r>
              <w:rPr>
                <w:rFonts w:ascii="Times New Roman"/>
                <w:b w:val="false"/>
                <w:i w:val="false"/>
                <w:color w:val="000000"/>
                <w:sz w:val="20"/>
              </w:rPr>
              <w:t>
құрылысын жобалауды
</w:t>
            </w:r>
            <w:r>
              <w:br/>
            </w:r>
            <w:r>
              <w:rPr>
                <w:rFonts w:ascii="Times New Roman"/>
                <w:b w:val="false"/>
                <w:i w:val="false"/>
                <w:color w:val="000000"/>
                <w:sz w:val="20"/>
              </w:rPr>
              <w:t>
және қадағалауды іске
</w:t>
            </w:r>
            <w:r>
              <w:br/>
            </w:r>
            <w:r>
              <w:rPr>
                <w:rFonts w:ascii="Times New Roman"/>
                <w:b w:val="false"/>
                <w:i w:val="false"/>
                <w:color w:val="000000"/>
                <w:sz w:val="20"/>
              </w:rPr>
              <w:t>
асыру үшін
</w:t>
            </w:r>
            <w:r>
              <w:br/>
            </w:r>
            <w:r>
              <w:rPr>
                <w:rFonts w:ascii="Times New Roman"/>
                <w:b w:val="false"/>
                <w:i w:val="false"/>
                <w:color w:val="000000"/>
                <w:sz w:val="20"/>
              </w:rPr>
              <w:t>
кеңесшілердің
</w:t>
            </w:r>
            <w:r>
              <w:br/>
            </w:r>
            <w:r>
              <w:rPr>
                <w:rFonts w:ascii="Times New Roman"/>
                <w:b w:val="false"/>
                <w:i w:val="false"/>
                <w:color w:val="000000"/>
                <w:sz w:val="20"/>
              </w:rPr>
              <w:t>
қызметтеріне төлеу.
</w:t>
            </w:r>
            <w:r>
              <w:br/>
            </w:r>
            <w:r>
              <w:rPr>
                <w:rFonts w:ascii="Times New Roman"/>
                <w:b w:val="false"/>
                <w:i w:val="false"/>
                <w:color w:val="000000"/>
                <w:sz w:val="20"/>
              </w:rPr>
              <w:t>
Конвертациялау және
</w:t>
            </w:r>
            <w:r>
              <w:br/>
            </w:r>
            <w:r>
              <w:rPr>
                <w:rFonts w:ascii="Times New Roman"/>
                <w:b w:val="false"/>
                <w:i w:val="false"/>
                <w:color w:val="000000"/>
                <w:sz w:val="20"/>
              </w:rPr>
              <w:t>
төлемдер жүргізгені
</w:t>
            </w:r>
            <w:r>
              <w:br/>
            </w:r>
            <w:r>
              <w:rPr>
                <w:rFonts w:ascii="Times New Roman"/>
                <w:b w:val="false"/>
                <w:i w:val="false"/>
                <w:color w:val="000000"/>
                <w:sz w:val="20"/>
              </w:rPr>
              <w:t>
үшін банк комиссиясын
</w:t>
            </w:r>
            <w:r>
              <w:br/>
            </w:r>
            <w:r>
              <w:rPr>
                <w:rFonts w:ascii="Times New Roman"/>
                <w:b w:val="false"/>
                <w:i w:val="false"/>
                <w:color w:val="000000"/>
                <w:sz w:val="20"/>
              </w:rPr>
              <w:t>
төлеу.
</w:t>
            </w:r>
            <w:r>
              <w:br/>
            </w:r>
            <w:r>
              <w:rPr>
                <w:rFonts w:ascii="Times New Roman"/>
                <w:b w:val="false"/>
                <w:i w:val="false"/>
                <w:color w:val="000000"/>
                <w:sz w:val="20"/>
              </w:rPr>
              <w:t>
Қосымша құнға салық
</w:t>
            </w:r>
            <w:r>
              <w:br/>
            </w:r>
            <w:r>
              <w:rPr>
                <w:rFonts w:ascii="Times New Roman"/>
                <w:b w:val="false"/>
                <w:i w:val="false"/>
                <w:color w:val="000000"/>
                <w:sz w:val="20"/>
              </w:rPr>
              <w:t>
төлеу.
</w:t>
            </w:r>
            <w:r>
              <w:br/>
            </w:r>
            <w:r>
              <w:rPr>
                <w:rFonts w:ascii="Times New Roman"/>
                <w:b w:val="false"/>
                <w:i w:val="false"/>
                <w:color w:val="000000"/>
                <w:sz w:val="20"/>
              </w:rPr>
              <w:t>
Келісім шартқа сәйкес
</w:t>
            </w:r>
            <w:r>
              <w:br/>
            </w:r>
            <w:r>
              <w:rPr>
                <w:rFonts w:ascii="Times New Roman"/>
                <w:b w:val="false"/>
                <w:i w:val="false"/>
                <w:color w:val="000000"/>
                <w:sz w:val="20"/>
              </w:rPr>
              <w:t>
құрылыс жұмыстарын
</w:t>
            </w:r>
            <w:r>
              <w:br/>
            </w:r>
            <w:r>
              <w:rPr>
                <w:rFonts w:ascii="Times New Roman"/>
                <w:b w:val="false"/>
                <w:i w:val="false"/>
                <w:color w:val="000000"/>
                <w:sz w:val="20"/>
              </w:rPr>
              <w:t>
бірлесіп қаржыландыру.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Солтүстік Арал теңізінің бөлігінде бөгет салу, Ақлақ гидроқұрылысын салу, Шардара бөгеттерін қайта жаңарту, балық тоғандары үшін сораптарды және электр өткізу желілерін орнату.
</w:t>
      </w:r>
      <w:r>
        <w:br/>
      </w:r>
      <w:r>
        <w:rPr>
          <w:rFonts w:ascii="Times New Roman"/>
          <w:b w:val="false"/>
          <w:i w:val="false"/>
          <w:color w:val="000000"/>
          <w:sz w:val="28"/>
        </w:rPr>
        <w:t>
      Түпкілікті нәтиже: Сырдария өзенінің өтімділік қабілетін жақсарту. Арал теңізін 42 метр абсолюттік балтық жүйесіне дейін толтыру (жыл сайын, жоба аяқталғаннан кейін).
</w:t>
      </w:r>
      <w:r>
        <w:br/>
      </w:r>
      <w:r>
        <w:rPr>
          <w:rFonts w:ascii="Times New Roman"/>
          <w:b w:val="false"/>
          <w:i w:val="false"/>
          <w:color w:val="000000"/>
          <w:sz w:val="28"/>
        </w:rPr>
        <w:t>
      Қаржылық-экономикалық нәтиже: жүргізілген шығындардың құны 1 000 адамға шаққанда - 2 462 мың теңге.
</w:t>
      </w:r>
      <w:r>
        <w:br/>
      </w:r>
      <w:r>
        <w:rPr>
          <w:rFonts w:ascii="Times New Roman"/>
          <w:b w:val="false"/>
          <w:i w:val="false"/>
          <w:color w:val="000000"/>
          <w:sz w:val="28"/>
        </w:rPr>
        <w:t>
      Уақыттылығы жүргізілуі: құрылыс жұмыстарын 100% орындау.
</w:t>
      </w:r>
      <w:r>
        <w:br/>
      </w:r>
      <w:r>
        <w:rPr>
          <w:rFonts w:ascii="Times New Roman"/>
          <w:b w:val="false"/>
          <w:i w:val="false"/>
          <w:color w:val="000000"/>
          <w:sz w:val="28"/>
        </w:rPr>
        <w:t>
      Сапасы: жоба шеңберінде жүргізілген іс-шаралардың сапасына тұрғындардың 90%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"Арал теңізі өңірінің елді мекендерін сумен жабдықтау және санитариясы" деген 028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73906 мың теңге (жетпіс үш миллион тоғыз жүз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"Қазақстан Республикасы мен Араб Экономикалық Дамуының Кувейт қоры арасындағы Арал қаласын (Арал теңізінің аймағы) сумен жабдықтау жобасы бойынша заем туралы келісімді бекіту туралы" 2001 жылғы 1 наурыздағы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Қызылорда облысы Арал ауданы тұрғындарын сапасына кепілдігі бар және қажетті мөлшердегі ауыз сумен тұрақты қамтамасыз ету және сумен жабдықтау қызметтерін жақсарту арқылы Арал ауданы тұрғындарының денсаулығын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Арал ауданы тұрғындарын сапалы ауыз сумен жабдықтау көлемін барынша ұлғайту.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33"/>
        <w:gridCol w:w="195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w:t>
            </w:r>
            <w:r>
              <w:br/>
            </w:r>
            <w:r>
              <w:rPr>
                <w:rFonts w:ascii="Times New Roman"/>
                <w:b w:val="false"/>
                <w:i w:val="false"/>
                <w:color w:val="000000"/>
                <w:sz w:val="20"/>
              </w:rPr>
              <w:t>
теңізі
</w:t>
            </w:r>
            <w:r>
              <w:br/>
            </w:r>
            <w:r>
              <w:rPr>
                <w:rFonts w:ascii="Times New Roman"/>
                <w:b w:val="false"/>
                <w:i w:val="false"/>
                <w:color w:val="000000"/>
                <w:sz w:val="20"/>
              </w:rPr>
              <w:t>
өңірінің
</w:t>
            </w:r>
            <w:r>
              <w:br/>
            </w:r>
            <w:r>
              <w:rPr>
                <w:rFonts w:ascii="Times New Roman"/>
                <w:b w:val="false"/>
                <w:i w:val="false"/>
                <w:color w:val="000000"/>
                <w:sz w:val="20"/>
              </w:rPr>
              <w:t>
елді
</w:t>
            </w:r>
            <w:r>
              <w:br/>
            </w:r>
            <w:r>
              <w:rPr>
                <w:rFonts w:ascii="Times New Roman"/>
                <w:b w:val="false"/>
                <w:i w:val="false"/>
                <w:color w:val="000000"/>
                <w:sz w:val="20"/>
              </w:rPr>
              <w:t>
мекен-
</w:t>
            </w:r>
            <w:r>
              <w:br/>
            </w:r>
            <w:r>
              <w:rPr>
                <w:rFonts w:ascii="Times New Roman"/>
                <w:b w:val="false"/>
                <w:i w:val="false"/>
                <w:color w:val="000000"/>
                <w:sz w:val="20"/>
              </w:rPr>
              <w:t>
дерін
</w:t>
            </w:r>
            <w:r>
              <w:br/>
            </w:r>
            <w:r>
              <w:rPr>
                <w:rFonts w:ascii="Times New Roman"/>
                <w:b w:val="false"/>
                <w:i w:val="false"/>
                <w:color w:val="000000"/>
                <w:sz w:val="20"/>
              </w:rPr>
              <w:t>
сумен
</w:t>
            </w:r>
            <w:r>
              <w:br/>
            </w:r>
            <w:r>
              <w:rPr>
                <w:rFonts w:ascii="Times New Roman"/>
                <w:b w:val="false"/>
                <w:i w:val="false"/>
                <w:color w:val="000000"/>
                <w:sz w:val="20"/>
              </w:rPr>
              <w:t>
жабдықтау
</w:t>
            </w:r>
            <w:r>
              <w:br/>
            </w:r>
            <w:r>
              <w:rPr>
                <w:rFonts w:ascii="Times New Roman"/>
                <w:b w:val="false"/>
                <w:i w:val="false"/>
                <w:color w:val="000000"/>
                <w:sz w:val="20"/>
              </w:rPr>
              <w:t>
және
</w:t>
            </w:r>
            <w:r>
              <w:br/>
            </w:r>
            <w:r>
              <w:rPr>
                <w:rFonts w:ascii="Times New Roman"/>
                <w:b w:val="false"/>
                <w:i w:val="false"/>
                <w:color w:val="000000"/>
                <w:sz w:val="20"/>
              </w:rPr>
              <w:t>
санита-
</w:t>
            </w:r>
            <w:r>
              <w:br/>
            </w:r>
            <w:r>
              <w:rPr>
                <w:rFonts w:ascii="Times New Roman"/>
                <w:b w:val="false"/>
                <w:i w:val="false"/>
                <w:color w:val="000000"/>
                <w:sz w:val="20"/>
              </w:rPr>
              <w:t>
риясы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 бойынша
</w:t>
            </w:r>
            <w:r>
              <w:br/>
            </w:r>
            <w:r>
              <w:rPr>
                <w:rFonts w:ascii="Times New Roman"/>
                <w:b w:val="false"/>
                <w:i w:val="false"/>
                <w:color w:val="000000"/>
                <w:sz w:val="20"/>
              </w:rPr>
              <w:t>
Арал қаласын сумен
</w:t>
            </w:r>
            <w:r>
              <w:br/>
            </w:r>
            <w:r>
              <w:rPr>
                <w:rFonts w:ascii="Times New Roman"/>
                <w:b w:val="false"/>
                <w:i w:val="false"/>
                <w:color w:val="000000"/>
                <w:sz w:val="20"/>
              </w:rPr>
              <w:t>
қамтамасыз ету жүйесін
</w:t>
            </w:r>
            <w:r>
              <w:br/>
            </w:r>
            <w:r>
              <w:rPr>
                <w:rFonts w:ascii="Times New Roman"/>
                <w:b w:val="false"/>
                <w:i w:val="false"/>
                <w:color w:val="000000"/>
                <w:sz w:val="20"/>
              </w:rPr>
              <w:t>
жетілдіру үшін жоба
</w:t>
            </w:r>
            <w:r>
              <w:br/>
            </w:r>
            <w:r>
              <w:rPr>
                <w:rFonts w:ascii="Times New Roman"/>
                <w:b w:val="false"/>
                <w:i w:val="false"/>
                <w:color w:val="000000"/>
                <w:sz w:val="20"/>
              </w:rPr>
              <w:t>
шеңберінде құрылыс
</w:t>
            </w:r>
            <w:r>
              <w:br/>
            </w:r>
            <w:r>
              <w:rPr>
                <w:rFonts w:ascii="Times New Roman"/>
                <w:b w:val="false"/>
                <w:i w:val="false"/>
                <w:color w:val="000000"/>
                <w:sz w:val="20"/>
              </w:rPr>
              <w:t>
жұмыстарын төлеу.
</w:t>
            </w:r>
            <w:r>
              <w:br/>
            </w:r>
            <w:r>
              <w:rPr>
                <w:rFonts w:ascii="Times New Roman"/>
                <w:b w:val="false"/>
                <w:i w:val="false"/>
                <w:color w:val="000000"/>
                <w:sz w:val="20"/>
              </w:rPr>
              <w:t>
Кеңестік техникалық
</w:t>
            </w:r>
            <w:r>
              <w:br/>
            </w:r>
            <w:r>
              <w:rPr>
                <w:rFonts w:ascii="Times New Roman"/>
                <w:b w:val="false"/>
                <w:i w:val="false"/>
                <w:color w:val="000000"/>
                <w:sz w:val="20"/>
              </w:rPr>
              <w:t>
қызметтер:
</w:t>
            </w:r>
            <w:r>
              <w:br/>
            </w:r>
            <w:r>
              <w:rPr>
                <w:rFonts w:ascii="Times New Roman"/>
                <w:b w:val="false"/>
                <w:i w:val="false"/>
                <w:color w:val="000000"/>
                <w:sz w:val="20"/>
              </w:rPr>
              <w:t>
келісім-шарты бойынша
</w:t>
            </w:r>
            <w:r>
              <w:br/>
            </w:r>
            <w:r>
              <w:rPr>
                <w:rFonts w:ascii="Times New Roman"/>
                <w:b w:val="false"/>
                <w:i w:val="false"/>
                <w:color w:val="000000"/>
                <w:sz w:val="20"/>
              </w:rPr>
              <w:t>
нақтыланған жобалауға
</w:t>
            </w:r>
            <w:r>
              <w:br/>
            </w:r>
            <w:r>
              <w:rPr>
                <w:rFonts w:ascii="Times New Roman"/>
                <w:b w:val="false"/>
                <w:i w:val="false"/>
                <w:color w:val="000000"/>
                <w:sz w:val="20"/>
              </w:rPr>
              <w:t>
және құрылысқа
</w:t>
            </w:r>
            <w:r>
              <w:br/>
            </w:r>
            <w:r>
              <w:rPr>
                <w:rFonts w:ascii="Times New Roman"/>
                <w:b w:val="false"/>
                <w:i w:val="false"/>
                <w:color w:val="000000"/>
                <w:sz w:val="20"/>
              </w:rPr>
              <w:t>
қадағалау жасайтын
</w:t>
            </w:r>
            <w:r>
              <w:br/>
            </w:r>
            <w:r>
              <w:rPr>
                <w:rFonts w:ascii="Times New Roman"/>
                <w:b w:val="false"/>
                <w:i w:val="false"/>
                <w:color w:val="000000"/>
                <w:sz w:val="20"/>
              </w:rPr>
              <w:t>
кеңесшілердің қызмет
</w:t>
            </w:r>
            <w:r>
              <w:br/>
            </w:r>
            <w:r>
              <w:rPr>
                <w:rFonts w:ascii="Times New Roman"/>
                <w:b w:val="false"/>
                <w:i w:val="false"/>
                <w:color w:val="000000"/>
                <w:sz w:val="20"/>
              </w:rPr>
              <w:t>
ақысын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қараша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бірлесіп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жұмыстары
</w:t>
            </w:r>
            <w:r>
              <w:br/>
            </w:r>
            <w:r>
              <w:rPr>
                <w:rFonts w:ascii="Times New Roman"/>
                <w:b w:val="false"/>
                <w:i w:val="false"/>
                <w:color w:val="000000"/>
                <w:sz w:val="20"/>
              </w:rPr>
              <w:t>
құнының жартысын
</w:t>
            </w:r>
            <w:r>
              <w:br/>
            </w:r>
            <w:r>
              <w:rPr>
                <w:rFonts w:ascii="Times New Roman"/>
                <w:b w:val="false"/>
                <w:i w:val="false"/>
                <w:color w:val="000000"/>
                <w:sz w:val="20"/>
              </w:rPr>
              <w:t>
төлеу.
</w:t>
            </w:r>
            <w:r>
              <w:br/>
            </w:r>
            <w:r>
              <w:rPr>
                <w:rFonts w:ascii="Times New Roman"/>
                <w:b w:val="false"/>
                <w:i w:val="false"/>
                <w:color w:val="000000"/>
                <w:sz w:val="20"/>
              </w:rPr>
              <w:t>
Құрылыс жұмыстарына
</w:t>
            </w:r>
            <w:r>
              <w:br/>
            </w:r>
            <w:r>
              <w:rPr>
                <w:rFonts w:ascii="Times New Roman"/>
                <w:b w:val="false"/>
                <w:i w:val="false"/>
                <w:color w:val="000000"/>
                <w:sz w:val="20"/>
              </w:rPr>
              <w:t>
келісім-шарт бойынша
</w:t>
            </w:r>
            <w:r>
              <w:br/>
            </w:r>
            <w:r>
              <w:rPr>
                <w:rFonts w:ascii="Times New Roman"/>
                <w:b w:val="false"/>
                <w:i w:val="false"/>
                <w:color w:val="000000"/>
                <w:sz w:val="20"/>
              </w:rPr>
              <w:t>
салықты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құрылыс жұмыстары бойынша төлем.
</w:t>
      </w:r>
      <w:r>
        <w:br/>
      </w:r>
      <w:r>
        <w:rPr>
          <w:rFonts w:ascii="Times New Roman"/>
          <w:b w:val="false"/>
          <w:i w:val="false"/>
          <w:color w:val="000000"/>
          <w:sz w:val="28"/>
        </w:rPr>
        <w:t>
      Түпкілікті нәтиже: ауданды сапалы ауыз сумен қамтамасыз ету үшін ауыз сумен қамтамасыз ету объектілерін пайдалануды енгізу.
</w:t>
      </w:r>
      <w:r>
        <w:br/>
      </w:r>
      <w:r>
        <w:rPr>
          <w:rFonts w:ascii="Times New Roman"/>
          <w:b w:val="false"/>
          <w:i w:val="false"/>
          <w:color w:val="000000"/>
          <w:sz w:val="28"/>
        </w:rPr>
        <w:t>
      Қаржылық-экономикалық нәтиже: 1000 адамға шаққанда бір ауыз сумен жабдықтау объектісін салу - 390 мың теңге тұрады.
</w:t>
      </w:r>
      <w:r>
        <w:br/>
      </w:r>
      <w:r>
        <w:rPr>
          <w:rFonts w:ascii="Times New Roman"/>
          <w:b w:val="false"/>
          <w:i w:val="false"/>
          <w:color w:val="000000"/>
          <w:sz w:val="28"/>
        </w:rPr>
        <w:t>
      Уақыттылығы: жұмыстар жоспар-график және келісім шарттарға сәйкес орындалады.
</w:t>
      </w:r>
      <w:r>
        <w:br/>
      </w:r>
      <w:r>
        <w:rPr>
          <w:rFonts w:ascii="Times New Roman"/>
          <w:b w:val="false"/>
          <w:i w:val="false"/>
          <w:color w:val="000000"/>
          <w:sz w:val="28"/>
        </w:rPr>
        <w:t>
      Сапасы: құрылыс нормаларына және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"Сумен жабдықтау жүйесін салу және реконструкциялау"
</w:t>
      </w:r>
      <w:r>
        <w:br/>
      </w:r>
      <w:r>
        <w:rPr>
          <w:rFonts w:ascii="Times New Roman"/>
          <w:b w:val="false"/>
          <w:i w:val="false"/>
          <w:color w:val="000000"/>
          <w:sz w:val="28"/>
        </w:rPr>
        <w:t>
деген 029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7276009 мың теңге (жеті миллиард екі жүз жетпіс алты миллион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Үкіметі мен Германия Федеративті Республикасының Үкіметі арасындағы қаржы ынтымақтастығы туралы келісімді бекіту туралы" Қазақстан Республикасының 1998 жылғы 22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Банкі арасындағы Қарыз туралы келісімді (Жай операциялар) (Ауылдық аумақтарды сумен жабдықтау және кәріз салалық жобасы) бекіту туралы" Қазақстан Республикасының 2004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Үкіметі мен Ислам Даму Банкі арасындағы Қазақстандағы Қарағанды облысының ауылды сумен жабдықтау жобасы үшін Қарыз туралы келісімді бекіту туралы" Қазақстан Республикасының 2004 жылғы 26 мамырдағы 
</w:t>
      </w:r>
      <w:r>
        <w:rPr>
          <w:rFonts w:ascii="Times New Roman"/>
          <w:b w:val="false"/>
          <w:i w:val="false"/>
          <w:color w:val="000000"/>
          <w:sz w:val="28"/>
        </w:rPr>
        <w:t xml:space="preserve"> Заңы </w:t>
      </w:r>
      <w:r>
        <w:rPr>
          <w:rFonts w:ascii="Times New Roman"/>
          <w:b w:val="false"/>
          <w:i w:val="false"/>
          <w:color w:val="000000"/>
          <w:sz w:val="28"/>
        </w:rPr>
        <w:t>
; "2002-2010 жылдарға арналған "Ауыз су" салалық бағдарламасы туралы" Қазақстан Республикасы Үкіметінің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сумен жабдықтау және кәріз қызметтерінің негізгі түрлерімен қамтамасыз ету арқылы таңдап алынған ауылдық елді мекендегі халықтың денсаулығы мен тұрмыс-жағдайларын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қажетті көлемде  және сапасына кепілдік берілген ауыз сумен халықты қамтамасыз ету; ауылдық елді мекендер инфрақұрылымын жақсарту; сумен жабдықтау жүйелерін жобалау, қалпына келтіру, жаңарту, салу.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w:t>
            </w:r>
            <w:r>
              <w:br/>
            </w:r>
            <w:r>
              <w:rPr>
                <w:rFonts w:ascii="Times New Roman"/>
                <w:b w:val="false"/>
                <w:i w:val="false"/>
                <w:color w:val="000000"/>
                <w:sz w:val="20"/>
              </w:rPr>
              <w:t>
жабдықтау
</w:t>
            </w:r>
            <w:r>
              <w:br/>
            </w:r>
            <w:r>
              <w:rPr>
                <w:rFonts w:ascii="Times New Roman"/>
                <w:b w:val="false"/>
                <w:i w:val="false"/>
                <w:color w:val="000000"/>
                <w:sz w:val="20"/>
              </w:rPr>
              <w:t>
жүйесін
</w:t>
            </w:r>
            <w:r>
              <w:br/>
            </w:r>
            <w:r>
              <w:rPr>
                <w:rFonts w:ascii="Times New Roman"/>
                <w:b w:val="false"/>
                <w:i w:val="false"/>
                <w:color w:val="000000"/>
                <w:sz w:val="20"/>
              </w:rPr>
              <w:t>
салу және
</w:t>
            </w:r>
            <w:r>
              <w:br/>
            </w:r>
            <w:r>
              <w:rPr>
                <w:rFonts w:ascii="Times New Roman"/>
                <w:b w:val="false"/>
                <w:i w:val="false"/>
                <w:color w:val="000000"/>
                <w:sz w:val="20"/>
              </w:rPr>
              <w:t>
реконс-
</w:t>
            </w:r>
            <w:r>
              <w:br/>
            </w:r>
            <w:r>
              <w:rPr>
                <w:rFonts w:ascii="Times New Roman"/>
                <w:b w:val="false"/>
                <w:i w:val="false"/>
                <w:color w:val="000000"/>
                <w:sz w:val="20"/>
              </w:rPr>
              <w:t>
трукция-
</w:t>
            </w:r>
            <w:r>
              <w:br/>
            </w:r>
            <w:r>
              <w:rPr>
                <w:rFonts w:ascii="Times New Roman"/>
                <w:b w:val="false"/>
                <w:i w:val="false"/>
                <w:color w:val="000000"/>
                <w:sz w:val="20"/>
              </w:rPr>
              <w:t>
лау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аумақтарды
</w:t>
            </w:r>
            <w:r>
              <w:br/>
            </w:r>
            <w:r>
              <w:rPr>
                <w:rFonts w:ascii="Times New Roman"/>
                <w:b w:val="false"/>
                <w:i w:val="false"/>
                <w:color w:val="000000"/>
                <w:sz w:val="20"/>
              </w:rPr>
              <w:t>
сумен жабдықтау және
</w:t>
            </w:r>
            <w:r>
              <w:br/>
            </w:r>
            <w:r>
              <w:rPr>
                <w:rFonts w:ascii="Times New Roman"/>
                <w:b w:val="false"/>
                <w:i w:val="false"/>
                <w:color w:val="000000"/>
                <w:sz w:val="20"/>
              </w:rPr>
              <w:t>
кәрізді дамыту" жобасы
</w:t>
            </w:r>
            <w:r>
              <w:br/>
            </w:r>
            <w:r>
              <w:rPr>
                <w:rFonts w:ascii="Times New Roman"/>
                <w:b w:val="false"/>
                <w:i w:val="false"/>
                <w:color w:val="000000"/>
                <w:sz w:val="20"/>
              </w:rPr>
              <w:t>
бойынша:
</w:t>
            </w:r>
            <w:r>
              <w:br/>
            </w:r>
            <w:r>
              <w:rPr>
                <w:rFonts w:ascii="Times New Roman"/>
                <w:b w:val="false"/>
                <w:i w:val="false"/>
                <w:color w:val="000000"/>
                <w:sz w:val="20"/>
              </w:rPr>
              <w:t>
"Физикалық инфрақұры-
</w:t>
            </w:r>
            <w:r>
              <w:br/>
            </w:r>
            <w:r>
              <w:rPr>
                <w:rFonts w:ascii="Times New Roman"/>
                <w:b w:val="false"/>
                <w:i w:val="false"/>
                <w:color w:val="000000"/>
                <w:sz w:val="20"/>
              </w:rPr>
              <w:t>
лым" құрамдаушы
</w:t>
            </w:r>
            <w:r>
              <w:br/>
            </w:r>
            <w:r>
              <w:rPr>
                <w:rFonts w:ascii="Times New Roman"/>
                <w:b w:val="false"/>
                <w:i w:val="false"/>
                <w:color w:val="000000"/>
                <w:sz w:val="20"/>
              </w:rPr>
              <w:t>
бойынша - құрылыс жұ-
</w:t>
            </w:r>
            <w:r>
              <w:br/>
            </w:r>
            <w:r>
              <w:rPr>
                <w:rFonts w:ascii="Times New Roman"/>
                <w:b w:val="false"/>
                <w:i w:val="false"/>
                <w:color w:val="000000"/>
                <w:sz w:val="20"/>
              </w:rPr>
              <w:t>
мыстары.
</w:t>
            </w:r>
            <w:r>
              <w:br/>
            </w:r>
            <w:r>
              <w:rPr>
                <w:rFonts w:ascii="Times New Roman"/>
                <w:b w:val="false"/>
                <w:i w:val="false"/>
                <w:color w:val="000000"/>
                <w:sz w:val="20"/>
              </w:rPr>
              <w:t>
"Қарағанды облысын
</w:t>
            </w:r>
            <w:r>
              <w:br/>
            </w:r>
            <w:r>
              <w:rPr>
                <w:rFonts w:ascii="Times New Roman"/>
                <w:b w:val="false"/>
                <w:i w:val="false"/>
                <w:color w:val="000000"/>
                <w:sz w:val="20"/>
              </w:rPr>
              <w:t>
ауылдық сумен
</w:t>
            </w:r>
            <w:r>
              <w:br/>
            </w:r>
            <w:r>
              <w:rPr>
                <w:rFonts w:ascii="Times New Roman"/>
                <w:b w:val="false"/>
                <w:i w:val="false"/>
                <w:color w:val="000000"/>
                <w:sz w:val="20"/>
              </w:rPr>
              <w:t>
жабдықтау" жобасы
</w:t>
            </w:r>
            <w:r>
              <w:br/>
            </w:r>
            <w:r>
              <w:rPr>
                <w:rFonts w:ascii="Times New Roman"/>
                <w:b w:val="false"/>
                <w:i w:val="false"/>
                <w:color w:val="000000"/>
                <w:sz w:val="20"/>
              </w:rPr>
              <w:t>
бойынша:
</w:t>
            </w:r>
            <w:r>
              <w:br/>
            </w:r>
            <w:r>
              <w:rPr>
                <w:rFonts w:ascii="Times New Roman"/>
                <w:b w:val="false"/>
                <w:i w:val="false"/>
                <w:color w:val="000000"/>
                <w:sz w:val="20"/>
              </w:rPr>
              <w:t>
құрылыс жұмыстарын
</w:t>
            </w:r>
            <w:r>
              <w:br/>
            </w:r>
            <w:r>
              <w:rPr>
                <w:rFonts w:ascii="Times New Roman"/>
                <w:b w:val="false"/>
                <w:i w:val="false"/>
                <w:color w:val="000000"/>
                <w:sz w:val="20"/>
              </w:rPr>
              <w:t>
егжей-тегжейлі жобалау
</w:t>
            </w:r>
            <w:r>
              <w:br/>
            </w:r>
            <w:r>
              <w:rPr>
                <w:rFonts w:ascii="Times New Roman"/>
                <w:b w:val="false"/>
                <w:i w:val="false"/>
                <w:color w:val="000000"/>
                <w:sz w:val="20"/>
              </w:rPr>
              <w:t>
мен қадағалау үшін құжаттаманы
</w:t>
            </w:r>
            <w:r>
              <w:br/>
            </w:r>
            <w:r>
              <w:rPr>
                <w:rFonts w:ascii="Times New Roman"/>
                <w:b w:val="false"/>
                <w:i w:val="false"/>
                <w:color w:val="000000"/>
                <w:sz w:val="20"/>
              </w:rPr>
              <w:t>
әзірлеу бойынша
</w:t>
            </w:r>
            <w:r>
              <w:br/>
            </w:r>
            <w:r>
              <w:rPr>
                <w:rFonts w:ascii="Times New Roman"/>
                <w:b w:val="false"/>
                <w:i w:val="false"/>
                <w:color w:val="000000"/>
                <w:sz w:val="20"/>
              </w:rPr>
              <w:t>
консультациялық
</w:t>
            </w:r>
            <w:r>
              <w:br/>
            </w:r>
            <w:r>
              <w:rPr>
                <w:rFonts w:ascii="Times New Roman"/>
                <w:b w:val="false"/>
                <w:i w:val="false"/>
                <w:color w:val="000000"/>
                <w:sz w:val="20"/>
              </w:rPr>
              <w:t>
компанияның
</w:t>
            </w:r>
            <w:r>
              <w:br/>
            </w:r>
            <w:r>
              <w:rPr>
                <w:rFonts w:ascii="Times New Roman"/>
                <w:b w:val="false"/>
                <w:i w:val="false"/>
                <w:color w:val="000000"/>
                <w:sz w:val="20"/>
              </w:rPr>
              <w:t>
қызметтерін төлеу.
</w:t>
            </w:r>
            <w:r>
              <w:br/>
            </w:r>
            <w:r>
              <w:rPr>
                <w:rFonts w:ascii="Times New Roman"/>
                <w:b w:val="false"/>
                <w:i w:val="false"/>
                <w:color w:val="000000"/>
                <w:sz w:val="20"/>
              </w:rPr>
              <w:t>
Ауылдық елді
</w:t>
            </w:r>
            <w:r>
              <w:br/>
            </w:r>
            <w:r>
              <w:rPr>
                <w:rFonts w:ascii="Times New Roman"/>
                <w:b w:val="false"/>
                <w:i w:val="false"/>
                <w:color w:val="000000"/>
                <w:sz w:val="20"/>
              </w:rPr>
              <w:t>
мекендерде сумен
</w:t>
            </w:r>
            <w:r>
              <w:br/>
            </w:r>
            <w:r>
              <w:rPr>
                <w:rFonts w:ascii="Times New Roman"/>
                <w:b w:val="false"/>
                <w:i w:val="false"/>
                <w:color w:val="000000"/>
                <w:sz w:val="20"/>
              </w:rPr>
              <w:t>
жабдықтау
</w:t>
            </w:r>
            <w:r>
              <w:br/>
            </w:r>
            <w:r>
              <w:rPr>
                <w:rFonts w:ascii="Times New Roman"/>
                <w:b w:val="false"/>
                <w:i w:val="false"/>
                <w:color w:val="000000"/>
                <w:sz w:val="20"/>
              </w:rPr>
              <w:t>
объектілерінің құрылыс
</w:t>
            </w:r>
            <w:r>
              <w:br/>
            </w:r>
            <w:r>
              <w:rPr>
                <w:rFonts w:ascii="Times New Roman"/>
                <w:b w:val="false"/>
                <w:i w:val="false"/>
                <w:color w:val="000000"/>
                <w:sz w:val="20"/>
              </w:rPr>
              <w:t>
салу жұмыстарына
</w:t>
            </w:r>
            <w:r>
              <w:br/>
            </w:r>
            <w:r>
              <w:rPr>
                <w:rFonts w:ascii="Times New Roman"/>
                <w:b w:val="false"/>
                <w:i w:val="false"/>
                <w:color w:val="000000"/>
                <w:sz w:val="20"/>
              </w:rPr>
              <w:t>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w:t>
            </w:r>
            <w:r>
              <w:br/>
            </w:r>
            <w:r>
              <w:rPr>
                <w:rFonts w:ascii="Times New Roman"/>
                <w:b w:val="false"/>
                <w:i w:val="false"/>
                <w:color w:val="000000"/>
                <w:sz w:val="20"/>
              </w:rPr>
              <w:t>
көздер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министрінің бұйрығына
</w:t>
            </w:r>
            <w:r>
              <w:br/>
            </w:r>
            <w:r>
              <w:rPr>
                <w:rFonts w:ascii="Times New Roman"/>
                <w:b w:val="false"/>
                <w:i w:val="false"/>
                <w:color w:val="000000"/>
                <w:sz w:val="20"/>
              </w:rPr>
              <w:t>
сәйкес бекітілген
</w:t>
            </w:r>
            <w:r>
              <w:br/>
            </w:r>
            <w:r>
              <w:rPr>
                <w:rFonts w:ascii="Times New Roman"/>
                <w:b w:val="false"/>
                <w:i w:val="false"/>
                <w:color w:val="000000"/>
                <w:sz w:val="20"/>
              </w:rPr>
              <w:t>
бағдарламалар бойынша,
</w:t>
            </w:r>
            <w:r>
              <w:br/>
            </w:r>
            <w:r>
              <w:rPr>
                <w:rFonts w:ascii="Times New Roman"/>
                <w:b w:val="false"/>
                <w:i w:val="false"/>
                <w:color w:val="000000"/>
                <w:sz w:val="20"/>
              </w:rPr>
              <w:t>
мемлекеттік
</w:t>
            </w:r>
            <w:r>
              <w:br/>
            </w:r>
            <w:r>
              <w:rPr>
                <w:rFonts w:ascii="Times New Roman"/>
                <w:b w:val="false"/>
                <w:i w:val="false"/>
                <w:color w:val="000000"/>
                <w:sz w:val="20"/>
              </w:rPr>
              <w:t>
сараптамадан өткен
</w:t>
            </w:r>
            <w:r>
              <w:br/>
            </w:r>
            <w:r>
              <w:rPr>
                <w:rFonts w:ascii="Times New Roman"/>
                <w:b w:val="false"/>
                <w:i w:val="false"/>
                <w:color w:val="000000"/>
                <w:sz w:val="20"/>
              </w:rPr>
              <w:t>
бекітілген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іс
</w:t>
            </w:r>
            <w:r>
              <w:br/>
            </w:r>
            <w:r>
              <w:rPr>
                <w:rFonts w:ascii="Times New Roman"/>
                <w:b w:val="false"/>
                <w:i w:val="false"/>
                <w:color w:val="000000"/>
                <w:sz w:val="20"/>
              </w:rPr>
              <w:t>
шараларға, "2008 жылғы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Заңын
</w:t>
            </w:r>
            <w:r>
              <w:br/>
            </w:r>
            <w:r>
              <w:rPr>
                <w:rFonts w:ascii="Times New Roman"/>
                <w:b w:val="false"/>
                <w:i w:val="false"/>
                <w:color w:val="000000"/>
                <w:sz w:val="20"/>
              </w:rPr>
              <w:t>
жүзеге асыру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2007 жылғы
</w:t>
            </w:r>
            <w:r>
              <w:br/>
            </w:r>
            <w:r>
              <w:rPr>
                <w:rFonts w:ascii="Times New Roman"/>
                <w:b w:val="false"/>
                <w:i w:val="false"/>
                <w:color w:val="000000"/>
                <w:sz w:val="20"/>
              </w:rPr>
              <w:t>
12 желтоқсандағы N
</w:t>
            </w:r>
            <w:r>
              <w:br/>
            </w:r>
            <w:r>
              <w:rPr>
                <w:rFonts w:ascii="Times New Roman"/>
                <w:b w:val="false"/>
                <w:i w:val="false"/>
                <w:color w:val="000000"/>
                <w:sz w:val="20"/>
              </w:rPr>
              <w:t>
1223 қаулысының 3
</w:t>
            </w:r>
            <w:r>
              <w:br/>
            </w:r>
            <w:r>
              <w:rPr>
                <w:rFonts w:ascii="Times New Roman"/>
                <w:b w:val="false"/>
                <w:i w:val="false"/>
                <w:color w:val="000000"/>
                <w:sz w:val="20"/>
              </w:rPr>
              <w:t>
қосымшасына сәйкес
</w:t>
            </w:r>
            <w:r>
              <w:br/>
            </w:r>
            <w:r>
              <w:rPr>
                <w:rFonts w:ascii="Times New Roman"/>
                <w:b w:val="false"/>
                <w:i w:val="false"/>
                <w:color w:val="000000"/>
                <w:sz w:val="20"/>
              </w:rPr>
              <w:t>
тізбесі бойынша және
</w:t>
            </w:r>
            <w:r>
              <w:br/>
            </w:r>
            <w:r>
              <w:rPr>
                <w:rFonts w:ascii="Times New Roman"/>
                <w:b w:val="false"/>
                <w:i w:val="false"/>
                <w:color w:val="000000"/>
                <w:sz w:val="20"/>
              </w:rPr>
              <w:t>
сомасы шегінде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 әзірлеуге
</w:t>
            </w:r>
            <w:r>
              <w:br/>
            </w:r>
            <w:r>
              <w:rPr>
                <w:rFonts w:ascii="Times New Roman"/>
                <w:b w:val="false"/>
                <w:i w:val="false"/>
                <w:color w:val="000000"/>
                <w:sz w:val="20"/>
              </w:rPr>
              <w:t>
және мемлекеттік
</w:t>
            </w:r>
            <w:r>
              <w:br/>
            </w:r>
            <w:r>
              <w:rPr>
                <w:rFonts w:ascii="Times New Roman"/>
                <w:b w:val="false"/>
                <w:i w:val="false"/>
                <w:color w:val="000000"/>
                <w:sz w:val="20"/>
              </w:rPr>
              <w:t>
сараптамадан өткізуге,
</w:t>
            </w:r>
            <w:r>
              <w:br/>
            </w:r>
            <w:r>
              <w:rPr>
                <w:rFonts w:ascii="Times New Roman"/>
                <w:b w:val="false"/>
                <w:i w:val="false"/>
                <w:color w:val="000000"/>
                <w:sz w:val="20"/>
              </w:rPr>
              <w:t>
ауыз сумен жабдықтау
</w:t>
            </w:r>
            <w:r>
              <w:br/>
            </w:r>
            <w:r>
              <w:rPr>
                <w:rFonts w:ascii="Times New Roman"/>
                <w:b w:val="false"/>
                <w:i w:val="false"/>
                <w:color w:val="000000"/>
                <w:sz w:val="20"/>
              </w:rPr>
              <w:t>
объектілерін салу және
</w:t>
            </w:r>
            <w:r>
              <w:br/>
            </w:r>
            <w:r>
              <w:rPr>
                <w:rFonts w:ascii="Times New Roman"/>
                <w:b w:val="false"/>
                <w:i w:val="false"/>
                <w:color w:val="000000"/>
                <w:sz w:val="20"/>
              </w:rPr>
              <w:t>
қайта жаңартуға
</w:t>
            </w:r>
            <w:r>
              <w:br/>
            </w:r>
            <w:r>
              <w:rPr>
                <w:rFonts w:ascii="Times New Roman"/>
                <w:b w:val="false"/>
                <w:i w:val="false"/>
                <w:color w:val="000000"/>
                <w:sz w:val="20"/>
              </w:rPr>
              <w:t>
бағытталған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жүзеге
</w:t>
            </w:r>
            <w:r>
              <w:br/>
            </w:r>
            <w:r>
              <w:rPr>
                <w:rFonts w:ascii="Times New Roman"/>
                <w:b w:val="false"/>
                <w:i w:val="false"/>
                <w:color w:val="000000"/>
                <w:sz w:val="20"/>
              </w:rPr>
              <w:t>
асыру.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бірлесіп
</w:t>
            </w:r>
            <w:r>
              <w:br/>
            </w:r>
            <w:r>
              <w:rPr>
                <w:rFonts w:ascii="Times New Roman"/>
                <w:b w:val="false"/>
                <w:i w:val="false"/>
                <w:color w:val="000000"/>
                <w:sz w:val="20"/>
              </w:rPr>
              <w:t>
қаржылан-
</w:t>
            </w:r>
            <w:r>
              <w:br/>
            </w:r>
            <w:r>
              <w:rPr>
                <w:rFonts w:ascii="Times New Roman"/>
                <w:b w:val="false"/>
                <w:i w:val="false"/>
                <w:color w:val="000000"/>
                <w:sz w:val="20"/>
              </w:rPr>
              <w:t>
дыру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аумақтарды
</w:t>
            </w:r>
            <w:r>
              <w:br/>
            </w:r>
            <w:r>
              <w:rPr>
                <w:rFonts w:ascii="Times New Roman"/>
                <w:b w:val="false"/>
                <w:i w:val="false"/>
                <w:color w:val="000000"/>
                <w:sz w:val="20"/>
              </w:rPr>
              <w:t>
сумен қамтамасыз етуді
</w:t>
            </w:r>
            <w:r>
              <w:br/>
            </w:r>
            <w:r>
              <w:rPr>
                <w:rFonts w:ascii="Times New Roman"/>
                <w:b w:val="false"/>
                <w:i w:val="false"/>
                <w:color w:val="000000"/>
                <w:sz w:val="20"/>
              </w:rPr>
              <w:t>
және кәрізді дамыту"
</w:t>
            </w:r>
            <w:r>
              <w:br/>
            </w:r>
            <w:r>
              <w:rPr>
                <w:rFonts w:ascii="Times New Roman"/>
                <w:b w:val="false"/>
                <w:i w:val="false"/>
                <w:color w:val="000000"/>
                <w:sz w:val="20"/>
              </w:rPr>
              <w:t>
жобасы бойынша: физикалық инфрақұры-
</w:t>
            </w:r>
            <w:r>
              <w:br/>
            </w:r>
            <w:r>
              <w:rPr>
                <w:rFonts w:ascii="Times New Roman"/>
                <w:b w:val="false"/>
                <w:i w:val="false"/>
                <w:color w:val="000000"/>
                <w:sz w:val="20"/>
              </w:rPr>
              <w:t>
лым - құрылыс жұмыс-
</w:t>
            </w:r>
            <w:r>
              <w:br/>
            </w:r>
            <w:r>
              <w:rPr>
                <w:rFonts w:ascii="Times New Roman"/>
                <w:b w:val="false"/>
                <w:i w:val="false"/>
                <w:color w:val="000000"/>
                <w:sz w:val="20"/>
              </w:rPr>
              <w:t>
тары;
</w:t>
            </w:r>
            <w:r>
              <w:br/>
            </w:r>
            <w:r>
              <w:rPr>
                <w:rFonts w:ascii="Times New Roman"/>
                <w:b w:val="false"/>
                <w:i w:val="false"/>
                <w:color w:val="000000"/>
                <w:sz w:val="20"/>
              </w:rPr>
              <w:t>
халықаралық консалтинг
</w:t>
            </w:r>
            <w:r>
              <w:br/>
            </w:r>
            <w:r>
              <w:rPr>
                <w:rFonts w:ascii="Times New Roman"/>
                <w:b w:val="false"/>
                <w:i w:val="false"/>
                <w:color w:val="000000"/>
                <w:sz w:val="20"/>
              </w:rPr>
              <w:t>
компания қызметтерін
</w:t>
            </w:r>
            <w:r>
              <w:br/>
            </w:r>
            <w:r>
              <w:rPr>
                <w:rFonts w:ascii="Times New Roman"/>
                <w:b w:val="false"/>
                <w:i w:val="false"/>
                <w:color w:val="000000"/>
                <w:sz w:val="20"/>
              </w:rPr>
              <w:t>
төлеу; жобаны
</w:t>
            </w:r>
            <w:r>
              <w:br/>
            </w:r>
            <w:r>
              <w:rPr>
                <w:rFonts w:ascii="Times New Roman"/>
                <w:b w:val="false"/>
                <w:i w:val="false"/>
                <w:color w:val="000000"/>
                <w:sz w:val="20"/>
              </w:rPr>
              <w:t>
басқаратын орталық
</w:t>
            </w:r>
            <w:r>
              <w:br/>
            </w:r>
            <w:r>
              <w:rPr>
                <w:rFonts w:ascii="Times New Roman"/>
                <w:b w:val="false"/>
                <w:i w:val="false"/>
                <w:color w:val="000000"/>
                <w:sz w:val="20"/>
              </w:rPr>
              <w:t>
топтың, жергілікті 5
</w:t>
            </w:r>
            <w:r>
              <w:br/>
            </w:r>
            <w:r>
              <w:rPr>
                <w:rFonts w:ascii="Times New Roman"/>
                <w:b w:val="false"/>
                <w:i w:val="false"/>
                <w:color w:val="000000"/>
                <w:sz w:val="20"/>
              </w:rPr>
              <w:t>
консультанты (Астана
</w:t>
            </w:r>
            <w:r>
              <w:br/>
            </w:r>
            <w:r>
              <w:rPr>
                <w:rFonts w:ascii="Times New Roman"/>
                <w:b w:val="false"/>
                <w:i w:val="false"/>
                <w:color w:val="000000"/>
                <w:sz w:val="20"/>
              </w:rPr>
              <w:t>
қаласы) қызметіне,
</w:t>
            </w:r>
            <w:r>
              <w:br/>
            </w:r>
            <w:r>
              <w:rPr>
                <w:rFonts w:ascii="Times New Roman"/>
                <w:b w:val="false"/>
                <w:i w:val="false"/>
                <w:color w:val="000000"/>
                <w:sz w:val="20"/>
              </w:rPr>
              <w:t>
операциялық шығындар
</w:t>
            </w:r>
            <w:r>
              <w:br/>
            </w:r>
            <w:r>
              <w:rPr>
                <w:rFonts w:ascii="Times New Roman"/>
                <w:b w:val="false"/>
                <w:i w:val="false"/>
                <w:color w:val="000000"/>
                <w:sz w:val="20"/>
              </w:rPr>
              <w:t>
төлемін қоса төлеу;
</w:t>
            </w:r>
            <w:r>
              <w:br/>
            </w:r>
            <w:r>
              <w:rPr>
                <w:rFonts w:ascii="Times New Roman"/>
                <w:b w:val="false"/>
                <w:i w:val="false"/>
                <w:color w:val="000000"/>
                <w:sz w:val="20"/>
              </w:rPr>
              <w:t>
жобаны басқаратын үш
</w:t>
            </w:r>
            <w:r>
              <w:br/>
            </w:r>
            <w:r>
              <w:rPr>
                <w:rFonts w:ascii="Times New Roman"/>
                <w:b w:val="false"/>
                <w:i w:val="false"/>
                <w:color w:val="000000"/>
                <w:sz w:val="20"/>
              </w:rPr>
              <w:t>
облыстық топтың
</w:t>
            </w:r>
            <w:r>
              <w:br/>
            </w:r>
            <w:r>
              <w:rPr>
                <w:rFonts w:ascii="Times New Roman"/>
                <w:b w:val="false"/>
                <w:i w:val="false"/>
                <w:color w:val="000000"/>
                <w:sz w:val="20"/>
              </w:rPr>
              <w:t>
жергілікті 9 консуль-
</w:t>
            </w:r>
            <w:r>
              <w:br/>
            </w:r>
            <w:r>
              <w:rPr>
                <w:rFonts w:ascii="Times New Roman"/>
                <w:b w:val="false"/>
                <w:i w:val="false"/>
                <w:color w:val="000000"/>
                <w:sz w:val="20"/>
              </w:rPr>
              <w:t>
танты қызметіне,
</w:t>
            </w:r>
            <w:r>
              <w:br/>
            </w:r>
            <w:r>
              <w:rPr>
                <w:rFonts w:ascii="Times New Roman"/>
                <w:b w:val="false"/>
                <w:i w:val="false"/>
                <w:color w:val="000000"/>
                <w:sz w:val="20"/>
              </w:rPr>
              <w:t>
операциялық шығындар
</w:t>
            </w:r>
            <w:r>
              <w:br/>
            </w:r>
            <w:r>
              <w:rPr>
                <w:rFonts w:ascii="Times New Roman"/>
                <w:b w:val="false"/>
                <w:i w:val="false"/>
                <w:color w:val="000000"/>
                <w:sz w:val="20"/>
              </w:rPr>
              <w:t>
төлемін қоса төлеу;
</w:t>
            </w:r>
            <w:r>
              <w:br/>
            </w:r>
            <w:r>
              <w:rPr>
                <w:rFonts w:ascii="Times New Roman"/>
                <w:b w:val="false"/>
                <w:i w:val="false"/>
                <w:color w:val="000000"/>
                <w:sz w:val="20"/>
              </w:rPr>
              <w:t>
санитарлы-гигиеналық
</w:t>
            </w:r>
            <w:r>
              <w:br/>
            </w:r>
            <w:r>
              <w:rPr>
                <w:rFonts w:ascii="Times New Roman"/>
                <w:b w:val="false"/>
                <w:i w:val="false"/>
                <w:color w:val="000000"/>
                <w:sz w:val="20"/>
              </w:rPr>
              <w:t>
ағарту бағдарламасы;
</w:t>
            </w:r>
            <w:r>
              <w:br/>
            </w:r>
            <w:r>
              <w:rPr>
                <w:rFonts w:ascii="Times New Roman"/>
                <w:b w:val="false"/>
                <w:i w:val="false"/>
                <w:color w:val="000000"/>
                <w:sz w:val="20"/>
              </w:rPr>
              <w:t>
институционалды даму
</w:t>
            </w:r>
            <w:r>
              <w:br/>
            </w:r>
            <w:r>
              <w:rPr>
                <w:rFonts w:ascii="Times New Roman"/>
                <w:b w:val="false"/>
                <w:i w:val="false"/>
                <w:color w:val="000000"/>
                <w:sz w:val="20"/>
              </w:rPr>
              <w:t>
бағдарламасы; баж және
</w:t>
            </w:r>
            <w:r>
              <w:br/>
            </w:r>
            <w:r>
              <w:rPr>
                <w:rFonts w:ascii="Times New Roman"/>
                <w:b w:val="false"/>
                <w:i w:val="false"/>
                <w:color w:val="000000"/>
                <w:sz w:val="20"/>
              </w:rPr>
              <w:t>
салықтарды төлеу;
</w:t>
            </w:r>
            <w:r>
              <w:br/>
            </w:r>
            <w:r>
              <w:rPr>
                <w:rFonts w:ascii="Times New Roman"/>
                <w:b w:val="false"/>
                <w:i w:val="false"/>
                <w:color w:val="000000"/>
                <w:sz w:val="20"/>
              </w:rPr>
              <w:t>
"Қарағанды облысының ауылдық жерлерін сумен
</w:t>
            </w:r>
            <w:r>
              <w:br/>
            </w:r>
            <w:r>
              <w:rPr>
                <w:rFonts w:ascii="Times New Roman"/>
                <w:b w:val="false"/>
                <w:i w:val="false"/>
                <w:color w:val="000000"/>
                <w:sz w:val="20"/>
              </w:rPr>
              <w:t>
жабдықтау" жобасы
</w:t>
            </w:r>
            <w:r>
              <w:br/>
            </w:r>
            <w:r>
              <w:rPr>
                <w:rFonts w:ascii="Times New Roman"/>
                <w:b w:val="false"/>
                <w:i w:val="false"/>
                <w:color w:val="000000"/>
                <w:sz w:val="20"/>
              </w:rPr>
              <w:t>
бойынша:
</w:t>
            </w:r>
            <w:r>
              <w:br/>
            </w:r>
            <w:r>
              <w:rPr>
                <w:rFonts w:ascii="Times New Roman"/>
                <w:b w:val="false"/>
                <w:i w:val="false"/>
                <w:color w:val="000000"/>
                <w:sz w:val="20"/>
              </w:rPr>
              <w:t>
жобаны жүзеге асыру
</w:t>
            </w:r>
            <w:r>
              <w:br/>
            </w:r>
            <w:r>
              <w:rPr>
                <w:rFonts w:ascii="Times New Roman"/>
                <w:b w:val="false"/>
                <w:i w:val="false"/>
                <w:color w:val="000000"/>
                <w:sz w:val="20"/>
              </w:rPr>
              <w:t>
үшін жергілікті 5
</w:t>
            </w:r>
            <w:r>
              <w:br/>
            </w:r>
            <w:r>
              <w:rPr>
                <w:rFonts w:ascii="Times New Roman"/>
                <w:b w:val="false"/>
                <w:i w:val="false"/>
                <w:color w:val="000000"/>
                <w:sz w:val="20"/>
              </w:rPr>
              <w:t>
адамнан тұратын
</w:t>
            </w:r>
            <w:r>
              <w:br/>
            </w:r>
            <w:r>
              <w:rPr>
                <w:rFonts w:ascii="Times New Roman"/>
                <w:b w:val="false"/>
                <w:i w:val="false"/>
                <w:color w:val="000000"/>
                <w:sz w:val="20"/>
              </w:rPr>
              <w:t>
консультанттардың
</w:t>
            </w:r>
            <w:r>
              <w:br/>
            </w:r>
            <w:r>
              <w:rPr>
                <w:rFonts w:ascii="Times New Roman"/>
                <w:b w:val="false"/>
                <w:i w:val="false"/>
                <w:color w:val="000000"/>
                <w:sz w:val="20"/>
              </w:rPr>
              <w:t>
қызметіне, операциялық
</w:t>
            </w:r>
            <w:r>
              <w:br/>
            </w:r>
            <w:r>
              <w:rPr>
                <w:rFonts w:ascii="Times New Roman"/>
                <w:b w:val="false"/>
                <w:i w:val="false"/>
                <w:color w:val="000000"/>
                <w:sz w:val="20"/>
              </w:rPr>
              <w:t>
шығындарды қоса төлеу;
</w:t>
            </w:r>
            <w:r>
              <w:br/>
            </w:r>
            <w:r>
              <w:rPr>
                <w:rFonts w:ascii="Times New Roman"/>
                <w:b w:val="false"/>
                <w:i w:val="false"/>
                <w:color w:val="000000"/>
                <w:sz w:val="20"/>
              </w:rPr>
              <w:t>
жоба бойынша құрылыс
</w:t>
            </w:r>
            <w:r>
              <w:br/>
            </w:r>
            <w:r>
              <w:rPr>
                <w:rFonts w:ascii="Times New Roman"/>
                <w:b w:val="false"/>
                <w:i w:val="false"/>
                <w:color w:val="000000"/>
                <w:sz w:val="20"/>
              </w:rPr>
              <w:t>
жұмыстарын жүзеге
</w:t>
            </w:r>
            <w:r>
              <w:br/>
            </w:r>
            <w:r>
              <w:rPr>
                <w:rFonts w:ascii="Times New Roman"/>
                <w:b w:val="false"/>
                <w:i w:val="false"/>
                <w:color w:val="000000"/>
                <w:sz w:val="20"/>
              </w:rPr>
              <w:t>
асыру; құрылыс жұмыс-
</w:t>
            </w:r>
            <w:r>
              <w:br/>
            </w:r>
            <w:r>
              <w:rPr>
                <w:rFonts w:ascii="Times New Roman"/>
                <w:b w:val="false"/>
                <w:i w:val="false"/>
                <w:color w:val="000000"/>
                <w:sz w:val="20"/>
              </w:rPr>
              <w:t>
тарын егжей-тегжейлі
</w:t>
            </w:r>
            <w:r>
              <w:br/>
            </w:r>
            <w:r>
              <w:rPr>
                <w:rFonts w:ascii="Times New Roman"/>
                <w:b w:val="false"/>
                <w:i w:val="false"/>
                <w:color w:val="000000"/>
                <w:sz w:val="20"/>
              </w:rPr>
              <w:t>
жобалау мен қадағалау
</w:t>
            </w:r>
            <w:r>
              <w:br/>
            </w:r>
            <w:r>
              <w:rPr>
                <w:rFonts w:ascii="Times New Roman"/>
                <w:b w:val="false"/>
                <w:i w:val="false"/>
                <w:color w:val="000000"/>
                <w:sz w:val="20"/>
              </w:rPr>
              <w:t>
үшін құжаттама әзір-
</w:t>
            </w:r>
            <w:r>
              <w:br/>
            </w:r>
            <w:r>
              <w:rPr>
                <w:rFonts w:ascii="Times New Roman"/>
                <w:b w:val="false"/>
                <w:i w:val="false"/>
                <w:color w:val="000000"/>
                <w:sz w:val="20"/>
              </w:rPr>
              <w:t>
леу бойынша консуль-
</w:t>
            </w:r>
            <w:r>
              <w:br/>
            </w:r>
            <w:r>
              <w:rPr>
                <w:rFonts w:ascii="Times New Roman"/>
                <w:b w:val="false"/>
                <w:i w:val="false"/>
                <w:color w:val="000000"/>
                <w:sz w:val="20"/>
              </w:rPr>
              <w:t>
тациялық компанияның
</w:t>
            </w:r>
            <w:r>
              <w:br/>
            </w:r>
            <w:r>
              <w:rPr>
                <w:rFonts w:ascii="Times New Roman"/>
                <w:b w:val="false"/>
                <w:i w:val="false"/>
                <w:color w:val="000000"/>
                <w:sz w:val="20"/>
              </w:rPr>
              <w:t>
қызметтерін төлеу құ-
</w:t>
            </w:r>
            <w:r>
              <w:br/>
            </w:r>
            <w:r>
              <w:rPr>
                <w:rFonts w:ascii="Times New Roman"/>
                <w:b w:val="false"/>
                <w:i w:val="false"/>
                <w:color w:val="000000"/>
                <w:sz w:val="20"/>
              </w:rPr>
              <w:t>
рылыс жұмыстары
</w:t>
            </w:r>
            <w:r>
              <w:br/>
            </w:r>
            <w:r>
              <w:rPr>
                <w:rFonts w:ascii="Times New Roman"/>
                <w:b w:val="false"/>
                <w:i w:val="false"/>
                <w:color w:val="000000"/>
                <w:sz w:val="20"/>
              </w:rPr>
              <w:t>
бойынша салықтарды жә-
</w:t>
            </w:r>
            <w:r>
              <w:br/>
            </w:r>
            <w:r>
              <w:rPr>
                <w:rFonts w:ascii="Times New Roman"/>
                <w:b w:val="false"/>
                <w:i w:val="false"/>
                <w:color w:val="000000"/>
                <w:sz w:val="20"/>
              </w:rPr>
              <w:t>
не бажды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ауыз сумен жабдықтау объектілерін қайта жаңарту және салу.
</w:t>
      </w:r>
      <w:r>
        <w:br/>
      </w:r>
      <w:r>
        <w:rPr>
          <w:rFonts w:ascii="Times New Roman"/>
          <w:b w:val="false"/>
          <w:i w:val="false"/>
          <w:color w:val="000000"/>
          <w:sz w:val="28"/>
        </w:rPr>
        <w:t>
      Түпкі нәтиже: Қазақстан халқын сапалы ауыз сумен қамтамасыз ету үшін ауыз сумен жабдықтау объектілерін пайдалануға енгізу.
</w:t>
      </w:r>
      <w:r>
        <w:br/>
      </w:r>
      <w:r>
        <w:rPr>
          <w:rFonts w:ascii="Times New Roman"/>
          <w:b w:val="false"/>
          <w:i w:val="false"/>
          <w:color w:val="000000"/>
          <w:sz w:val="28"/>
        </w:rPr>
        <w:t>
      Уақтылығы: жұмыс жоспары-кестесіне және жасалынған шарттарға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"Гидротехникалық құрылысты реконструкциялау"
</w:t>
      </w:r>
      <w:r>
        <w:br/>
      </w:r>
      <w:r>
        <w:rPr>
          <w:rFonts w:ascii="Times New Roman"/>
          <w:b w:val="false"/>
          <w:i w:val="false"/>
          <w:color w:val="000000"/>
          <w:sz w:val="28"/>
        </w:rPr>
        <w:t>
деген 031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1 064 587 мың теңге (бір миллиард алпыс төрт миллион бес жүз сексен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"Ерекше стратегиялық маңызы бар су шаруашылығы құрылыстарының тiзбесi туралы" Қазақстан Республикасы Президентiнің 2004 жылғы 1 қарашадағы N 1466 
</w:t>
      </w:r>
      <w:r>
        <w:rPr>
          <w:rFonts w:ascii="Times New Roman"/>
          <w:b w:val="false"/>
          <w:i w:val="false"/>
          <w:color w:val="000000"/>
          <w:sz w:val="28"/>
        </w:rPr>
        <w:t xml:space="preserve"> Жарлығы </w:t>
      </w:r>
      <w:r>
        <w:rPr>
          <w:rFonts w:ascii="Times New Roman"/>
          <w:b w:val="false"/>
          <w:i w:val="false"/>
          <w:color w:val="000000"/>
          <w:sz w:val="28"/>
        </w:rPr>
        <w:t>
; "Республика аумағында төтенше оқиғалардың алдын алу жөнiндегi шаралар туралы" Қазақстан Республикасы Президентiнің 2004 жылғы 19 наурыздағы N 451 
</w:t>
      </w:r>
      <w:r>
        <w:rPr>
          <w:rFonts w:ascii="Times New Roman"/>
          <w:b w:val="false"/>
          <w:i w:val="false"/>
          <w:color w:val="000000"/>
          <w:sz w:val="28"/>
        </w:rPr>
        <w:t xml:space="preserve"> өкiмi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гидротехникалық құрылыстарда техногендiк сипаттағы төтенше жағдай туындаудың қаупiн алдын алу, ирригациялық құрылыстарды пайдалану бойынша ауыл шаруашылығы су пайдаланудың және құрылымының тиiмдi жүйесiн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гидротехникалық құрылыстарды қайта жаңарту, ерекше апатты гидромелиоративтiк жүйелердi қалпына келтiру жөнiндегi кешендi iс-шараларды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Гидротех-
</w:t>
            </w:r>
            <w:r>
              <w:br/>
            </w:r>
            <w:r>
              <w:rPr>
                <w:rFonts w:ascii="Times New Roman"/>
                <w:b w:val="false"/>
                <w:i w:val="false"/>
                <w:color w:val="000000"/>
                <w:sz w:val="20"/>
              </w:rPr>
              <w:t>
никалық
</w:t>
            </w:r>
            <w:r>
              <w:br/>
            </w:r>
            <w:r>
              <w:rPr>
                <w:rFonts w:ascii="Times New Roman"/>
                <w:b w:val="false"/>
                <w:i w:val="false"/>
                <w:color w:val="000000"/>
                <w:sz w:val="20"/>
              </w:rPr>
              <w:t>
құрылысты
</w:t>
            </w:r>
            <w:r>
              <w:br/>
            </w:r>
            <w:r>
              <w:rPr>
                <w:rFonts w:ascii="Times New Roman"/>
                <w:b w:val="false"/>
                <w:i w:val="false"/>
                <w:color w:val="000000"/>
                <w:sz w:val="20"/>
              </w:rPr>
              <w:t>
реконст-
</w:t>
            </w:r>
            <w:r>
              <w:br/>
            </w:r>
            <w:r>
              <w:rPr>
                <w:rFonts w:ascii="Times New Roman"/>
                <w:b w:val="false"/>
                <w:i w:val="false"/>
                <w:color w:val="000000"/>
                <w:sz w:val="20"/>
              </w:rPr>
              <w:t>
рукциялау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министрінің бұйрығына
</w:t>
            </w:r>
            <w:r>
              <w:br/>
            </w:r>
            <w:r>
              <w:rPr>
                <w:rFonts w:ascii="Times New Roman"/>
                <w:b w:val="false"/>
                <w:i w:val="false"/>
                <w:color w:val="000000"/>
                <w:sz w:val="20"/>
              </w:rPr>
              <w:t>
сәйкес бекітілген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құжаттарына сәйкес
</w:t>
            </w:r>
            <w:r>
              <w:br/>
            </w:r>
            <w:r>
              <w:rPr>
                <w:rFonts w:ascii="Times New Roman"/>
                <w:b w:val="false"/>
                <w:i w:val="false"/>
                <w:color w:val="000000"/>
                <w:sz w:val="20"/>
              </w:rPr>
              <w:t>
іс-шараларға және
</w:t>
            </w:r>
            <w:r>
              <w:br/>
            </w:r>
            <w:r>
              <w:rPr>
                <w:rFonts w:ascii="Times New Roman"/>
                <w:b w:val="false"/>
                <w:i w:val="false"/>
                <w:color w:val="000000"/>
                <w:sz w:val="20"/>
              </w:rPr>
              <w:t>
"2008 жылғы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Заңын
</w:t>
            </w:r>
            <w:r>
              <w:br/>
            </w:r>
            <w:r>
              <w:rPr>
                <w:rFonts w:ascii="Times New Roman"/>
                <w:b w:val="false"/>
                <w:i w:val="false"/>
                <w:color w:val="000000"/>
                <w:sz w:val="20"/>
              </w:rPr>
              <w:t>
іске асыру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2007 жылғы
</w:t>
            </w:r>
            <w:r>
              <w:br/>
            </w:r>
            <w:r>
              <w:rPr>
                <w:rFonts w:ascii="Times New Roman"/>
                <w:b w:val="false"/>
                <w:i w:val="false"/>
                <w:color w:val="000000"/>
                <w:sz w:val="20"/>
              </w:rPr>
              <w:t>
12 желтоқсандағы N
</w:t>
            </w:r>
            <w:r>
              <w:br/>
            </w:r>
            <w:r>
              <w:rPr>
                <w:rFonts w:ascii="Times New Roman"/>
                <w:b w:val="false"/>
                <w:i w:val="false"/>
                <w:color w:val="000000"/>
                <w:sz w:val="20"/>
              </w:rPr>
              <w:t>
1223 қаулысының 3
</w:t>
            </w:r>
            <w:r>
              <w:br/>
            </w:r>
            <w:r>
              <w:rPr>
                <w:rFonts w:ascii="Times New Roman"/>
                <w:b w:val="false"/>
                <w:i w:val="false"/>
                <w:color w:val="000000"/>
                <w:sz w:val="20"/>
              </w:rPr>
              <w:t>
қосымшасына сәйкес
</w:t>
            </w:r>
            <w:r>
              <w:br/>
            </w:r>
            <w:r>
              <w:rPr>
                <w:rFonts w:ascii="Times New Roman"/>
                <w:b w:val="false"/>
                <w:i w:val="false"/>
                <w:color w:val="000000"/>
                <w:sz w:val="20"/>
              </w:rPr>
              <w:t>
тізбе бойынша және
</w:t>
            </w:r>
            <w:r>
              <w:br/>
            </w:r>
            <w:r>
              <w:rPr>
                <w:rFonts w:ascii="Times New Roman"/>
                <w:b w:val="false"/>
                <w:i w:val="false"/>
                <w:color w:val="000000"/>
                <w:sz w:val="20"/>
              </w:rPr>
              <w:t>
белгіленген сомалар
</w:t>
            </w:r>
            <w:r>
              <w:br/>
            </w:r>
            <w:r>
              <w:rPr>
                <w:rFonts w:ascii="Times New Roman"/>
                <w:b w:val="false"/>
                <w:i w:val="false"/>
                <w:color w:val="000000"/>
                <w:sz w:val="20"/>
              </w:rPr>
              <w:t>
шегінде гидротехникалық
</w:t>
            </w:r>
            <w:r>
              <w:br/>
            </w:r>
            <w:r>
              <w:rPr>
                <w:rFonts w:ascii="Times New Roman"/>
                <w:b w:val="false"/>
                <w:i w:val="false"/>
                <w:color w:val="000000"/>
                <w:sz w:val="20"/>
              </w:rPr>
              <w:t>
құрылыстарды қайта
</w:t>
            </w:r>
            <w:r>
              <w:br/>
            </w:r>
            <w:r>
              <w:rPr>
                <w:rFonts w:ascii="Times New Roman"/>
                <w:b w:val="false"/>
                <w:i w:val="false"/>
                <w:color w:val="000000"/>
                <w:sz w:val="20"/>
              </w:rPr>
              <w:t>
жаңартуға бағытталған
</w:t>
            </w:r>
            <w:r>
              <w:br/>
            </w:r>
            <w:r>
              <w:rPr>
                <w:rFonts w:ascii="Times New Roman"/>
                <w:b w:val="false"/>
                <w:i w:val="false"/>
                <w:color w:val="000000"/>
                <w:sz w:val="20"/>
              </w:rPr>
              <w:t>
бюджеттік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құжаттарды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1 объект бойынша құрылыс жұмыстарын аяқтау және 8 объект бойынша пайдалануға беру, құрылыс жұмыстарының көлемін орындау, 1 объект бойынша жобалау-сметалық құжаттама әзірлеу.
</w:t>
      </w:r>
      <w:r>
        <w:br/>
      </w:r>
      <w:r>
        <w:rPr>
          <w:rFonts w:ascii="Times New Roman"/>
          <w:b w:val="false"/>
          <w:i w:val="false"/>
          <w:color w:val="000000"/>
          <w:sz w:val="28"/>
        </w:rPr>
        <w:t>
      Түпкілікті нәтиже: гидротехникалық құрылыстардың дұрыс қызмет көрсетуін қамтамасыз ету, арналарды тазалау және олардың өткізу қабілетін ұлғайту, объектілерде құрылыстың параметрлерін қалпына келтіру және төтенше жағдайдың туындау қаупін төмендету, жобалау-сметалық құжаттама әзірлеу.
</w:t>
      </w:r>
      <w:r>
        <w:br/>
      </w:r>
      <w:r>
        <w:rPr>
          <w:rFonts w:ascii="Times New Roman"/>
          <w:b w:val="false"/>
          <w:i w:val="false"/>
          <w:color w:val="000000"/>
          <w:sz w:val="28"/>
        </w:rPr>
        <w:t>
      Уақыттылығы: бекітілген жұмыс жоспарына және жасалынған шарттарға сәйкес.
</w:t>
      </w:r>
      <w:r>
        <w:br/>
      </w:r>
      <w:r>
        <w:rPr>
          <w:rFonts w:ascii="Times New Roman"/>
          <w:b w:val="false"/>
          <w:i w:val="false"/>
          <w:color w:val="000000"/>
          <w:sz w:val="28"/>
        </w:rPr>
        <w:t>
      Сапасы: Қазақстан Республикасының қолданыстағы құрылыс нормалары және ережелеріне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"Өскемен қаласында жер асты суларын қорғау және өнеркәсіп ағындыларын тазарту объектілерін дамыту"
</w:t>
      </w:r>
      <w:r>
        <w:br/>
      </w:r>
      <w:r>
        <w:rPr>
          <w:rFonts w:ascii="Times New Roman"/>
          <w:b w:val="false"/>
          <w:i w:val="false"/>
          <w:color w:val="000000"/>
          <w:sz w:val="28"/>
        </w:rPr>
        <w:t>
деген 032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124-қосымша алынып тасталды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"Су берумен байланысы жоқ республикалық су шаруашылығы объектілерін пайдалану" деген 034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1980141 мың теңге (бір миллиард тоғыз жүз сексен миллион бір жүз қырық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2003 жылғы 9 шілдедегі Су кодексінің 
</w:t>
      </w:r>
      <w:r>
        <w:rPr>
          <w:rFonts w:ascii="Times New Roman"/>
          <w:b w:val="false"/>
          <w:i w:val="false"/>
          <w:color w:val="000000"/>
          <w:sz w:val="28"/>
        </w:rPr>
        <w:t xml:space="preserve"> 135-бабы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шекаралас мемлекеттермен бірлесіп пайдаланатын объектілерін қоса алғанда су берумен байланысты емес су шаруашылығы объектілерінің үздіксіз жұмыс істеуін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су берумен байланысты емес, республикалық меншіктегі су қоймалары мен басқа да гидротехникалық құрылыстардың функцияларын қамтамасыз ету; трансшекаралық өзендерде орналасқан су шаруашылығы объектілерін бірлесіп пайдалану.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w:t>
            </w:r>
            <w:r>
              <w:br/>
            </w:r>
            <w:r>
              <w:rPr>
                <w:rFonts w:ascii="Times New Roman"/>
                <w:b w:val="false"/>
                <w:i w:val="false"/>
                <w:color w:val="000000"/>
                <w:sz w:val="20"/>
              </w:rPr>
              <w:t>
берумен
</w:t>
            </w:r>
            <w:r>
              <w:br/>
            </w:r>
            <w:r>
              <w:rPr>
                <w:rFonts w:ascii="Times New Roman"/>
                <w:b w:val="false"/>
                <w:i w:val="false"/>
                <w:color w:val="000000"/>
                <w:sz w:val="20"/>
              </w:rPr>
              <w:t>
байланысы
</w:t>
            </w:r>
            <w:r>
              <w:br/>
            </w:r>
            <w:r>
              <w:rPr>
                <w:rFonts w:ascii="Times New Roman"/>
                <w:b w:val="false"/>
                <w:i w:val="false"/>
                <w:color w:val="000000"/>
                <w:sz w:val="20"/>
              </w:rPr>
              <w:t>
жоқ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су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пайдалану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республикалық су
</w:t>
            </w:r>
            <w:r>
              <w:br/>
            </w:r>
            <w:r>
              <w:rPr>
                <w:rFonts w:ascii="Times New Roman"/>
                <w:b w:val="false"/>
                <w:i w:val="false"/>
                <w:color w:val="000000"/>
                <w:sz w:val="20"/>
              </w:rPr>
              <w:t>
шаруашылығы
</w:t>
            </w:r>
            <w:r>
              <w:br/>
            </w:r>
            <w:r>
              <w:rPr>
                <w:rFonts w:ascii="Times New Roman"/>
                <w:b w:val="false"/>
                <w:i w:val="false"/>
                <w:color w:val="000000"/>
                <w:sz w:val="20"/>
              </w:rPr>
              <w:t>
объектілерін және
</w:t>
            </w:r>
            <w:r>
              <w:br/>
            </w:r>
            <w:r>
              <w:rPr>
                <w:rFonts w:ascii="Times New Roman"/>
                <w:b w:val="false"/>
                <w:i w:val="false"/>
                <w:color w:val="000000"/>
                <w:sz w:val="20"/>
              </w:rPr>
              <w:t>
имараттарын пайдалану
</w:t>
            </w:r>
            <w:r>
              <w:br/>
            </w:r>
            <w:r>
              <w:rPr>
                <w:rFonts w:ascii="Times New Roman"/>
                <w:b w:val="false"/>
                <w:i w:val="false"/>
                <w:color w:val="000000"/>
                <w:sz w:val="20"/>
              </w:rPr>
              <w:t>
іс-шараларын жүргізу:
</w:t>
            </w:r>
            <w:r>
              <w:br/>
            </w:r>
            <w:r>
              <w:rPr>
                <w:rFonts w:ascii="Times New Roman"/>
                <w:b w:val="false"/>
                <w:i w:val="false"/>
                <w:color w:val="000000"/>
                <w:sz w:val="20"/>
              </w:rPr>
              <w:t>
су астын зерттеу,
</w:t>
            </w:r>
            <w:r>
              <w:br/>
            </w:r>
            <w:r>
              <w:rPr>
                <w:rFonts w:ascii="Times New Roman"/>
                <w:b w:val="false"/>
                <w:i w:val="false"/>
                <w:color w:val="000000"/>
                <w:sz w:val="20"/>
              </w:rPr>
              <w:t>
ақаулар ведомостін
</w:t>
            </w:r>
            <w:r>
              <w:br/>
            </w:r>
            <w:r>
              <w:rPr>
                <w:rFonts w:ascii="Times New Roman"/>
                <w:b w:val="false"/>
                <w:i w:val="false"/>
                <w:color w:val="000000"/>
                <w:sz w:val="20"/>
              </w:rPr>
              <w:t>
және сметаларын
</w:t>
            </w:r>
            <w:r>
              <w:br/>
            </w:r>
            <w:r>
              <w:rPr>
                <w:rFonts w:ascii="Times New Roman"/>
                <w:b w:val="false"/>
                <w:i w:val="false"/>
                <w:color w:val="000000"/>
                <w:sz w:val="20"/>
              </w:rPr>
              <w:t>
құрастырып, техникалық
</w:t>
            </w:r>
            <w:r>
              <w:br/>
            </w:r>
            <w:r>
              <w:rPr>
                <w:rFonts w:ascii="Times New Roman"/>
                <w:b w:val="false"/>
                <w:i w:val="false"/>
                <w:color w:val="000000"/>
                <w:sz w:val="20"/>
              </w:rPr>
              <w:t>
жағдайын анықтау;
</w:t>
            </w:r>
            <w:r>
              <w:br/>
            </w:r>
            <w:r>
              <w:rPr>
                <w:rFonts w:ascii="Times New Roman"/>
                <w:b w:val="false"/>
                <w:i w:val="false"/>
                <w:color w:val="000000"/>
                <w:sz w:val="20"/>
              </w:rPr>
              <w:t>
линия жұмысшыларын
</w:t>
            </w:r>
            <w:r>
              <w:br/>
            </w:r>
            <w:r>
              <w:rPr>
                <w:rFonts w:ascii="Times New Roman"/>
                <w:b w:val="false"/>
                <w:i w:val="false"/>
                <w:color w:val="000000"/>
                <w:sz w:val="20"/>
              </w:rPr>
              <w:t>
ұстау; имараттардың
</w:t>
            </w:r>
            <w:r>
              <w:br/>
            </w:r>
            <w:r>
              <w:rPr>
                <w:rFonts w:ascii="Times New Roman"/>
                <w:b w:val="false"/>
                <w:i w:val="false"/>
                <w:color w:val="000000"/>
                <w:sz w:val="20"/>
              </w:rPr>
              <w:t>
электрокүшті,
</w:t>
            </w:r>
            <w:r>
              <w:br/>
            </w:r>
            <w:r>
              <w:rPr>
                <w:rFonts w:ascii="Times New Roman"/>
                <w:b w:val="false"/>
                <w:i w:val="false"/>
                <w:color w:val="000000"/>
                <w:sz w:val="20"/>
              </w:rPr>
              <w:t>
механикалық,
</w:t>
            </w:r>
            <w:r>
              <w:br/>
            </w:r>
            <w:r>
              <w:rPr>
                <w:rFonts w:ascii="Times New Roman"/>
                <w:b w:val="false"/>
                <w:i w:val="false"/>
                <w:color w:val="000000"/>
                <w:sz w:val="20"/>
              </w:rPr>
              <w:t>
көтерме-көлік
</w:t>
            </w:r>
            <w:r>
              <w:br/>
            </w:r>
            <w:r>
              <w:rPr>
                <w:rFonts w:ascii="Times New Roman"/>
                <w:b w:val="false"/>
                <w:i w:val="false"/>
                <w:color w:val="000000"/>
                <w:sz w:val="20"/>
              </w:rPr>
              <w:t>
жабдықтарға, су
</w:t>
            </w:r>
            <w:r>
              <w:br/>
            </w:r>
            <w:r>
              <w:rPr>
                <w:rFonts w:ascii="Times New Roman"/>
                <w:b w:val="false"/>
                <w:i w:val="false"/>
                <w:color w:val="000000"/>
                <w:sz w:val="20"/>
              </w:rPr>
              <w:t>
торабтардың металл
</w:t>
            </w:r>
            <w:r>
              <w:br/>
            </w:r>
            <w:r>
              <w:rPr>
                <w:rFonts w:ascii="Times New Roman"/>
                <w:b w:val="false"/>
                <w:i w:val="false"/>
                <w:color w:val="000000"/>
                <w:sz w:val="20"/>
              </w:rPr>
              <w:t>
жапқыштарын,
</w:t>
            </w:r>
            <w:r>
              <w:br/>
            </w:r>
            <w:r>
              <w:rPr>
                <w:rFonts w:ascii="Times New Roman"/>
                <w:b w:val="false"/>
                <w:i w:val="false"/>
                <w:color w:val="000000"/>
                <w:sz w:val="20"/>
              </w:rPr>
              <w:t>
электролиниялар мен
</w:t>
            </w:r>
            <w:r>
              <w:br/>
            </w:r>
            <w:r>
              <w:rPr>
                <w:rFonts w:ascii="Times New Roman"/>
                <w:b w:val="false"/>
                <w:i w:val="false"/>
                <w:color w:val="000000"/>
                <w:sz w:val="20"/>
              </w:rPr>
              <w:t>
байланыс жүйелерін,
</w:t>
            </w:r>
            <w:r>
              <w:br/>
            </w:r>
            <w:r>
              <w:rPr>
                <w:rFonts w:ascii="Times New Roman"/>
                <w:b w:val="false"/>
                <w:i w:val="false"/>
                <w:color w:val="000000"/>
                <w:sz w:val="20"/>
              </w:rPr>
              <w:t>
сондай-ақ өндіріс
</w:t>
            </w:r>
            <w:r>
              <w:br/>
            </w:r>
            <w:r>
              <w:rPr>
                <w:rFonts w:ascii="Times New Roman"/>
                <w:b w:val="false"/>
                <w:i w:val="false"/>
                <w:color w:val="000000"/>
                <w:sz w:val="20"/>
              </w:rPr>
              <w:t>
орындары мен су
</w:t>
            </w:r>
            <w:r>
              <w:br/>
            </w:r>
            <w:r>
              <w:rPr>
                <w:rFonts w:ascii="Times New Roman"/>
                <w:b w:val="false"/>
                <w:i w:val="false"/>
                <w:color w:val="000000"/>
                <w:sz w:val="20"/>
              </w:rPr>
              <w:t>
шаруашылығы
</w:t>
            </w:r>
            <w:r>
              <w:br/>
            </w:r>
            <w:r>
              <w:rPr>
                <w:rFonts w:ascii="Times New Roman"/>
                <w:b w:val="false"/>
                <w:i w:val="false"/>
                <w:color w:val="000000"/>
                <w:sz w:val="20"/>
              </w:rPr>
              <w:t>
объектілерінің
</w:t>
            </w:r>
            <w:r>
              <w:br/>
            </w:r>
            <w:r>
              <w:rPr>
                <w:rFonts w:ascii="Times New Roman"/>
                <w:b w:val="false"/>
                <w:i w:val="false"/>
                <w:color w:val="000000"/>
                <w:sz w:val="20"/>
              </w:rPr>
              <w:t>
техникаларын жөндеу
</w:t>
            </w:r>
            <w:r>
              <w:br/>
            </w:r>
            <w:r>
              <w:rPr>
                <w:rFonts w:ascii="Times New Roman"/>
                <w:b w:val="false"/>
                <w:i w:val="false"/>
                <w:color w:val="000000"/>
                <w:sz w:val="20"/>
              </w:rPr>
              <w:t>
және пайдалану,
</w:t>
            </w:r>
            <w:r>
              <w:br/>
            </w:r>
            <w:r>
              <w:rPr>
                <w:rFonts w:ascii="Times New Roman"/>
                <w:b w:val="false"/>
                <w:i w:val="false"/>
                <w:color w:val="000000"/>
                <w:sz w:val="20"/>
              </w:rPr>
              <w:t>
имараттардың
</w:t>
            </w:r>
            <w:r>
              <w:br/>
            </w:r>
            <w:r>
              <w:rPr>
                <w:rFonts w:ascii="Times New Roman"/>
                <w:b w:val="false"/>
                <w:i w:val="false"/>
                <w:color w:val="000000"/>
                <w:sz w:val="20"/>
              </w:rPr>
              <w:t>
гидротехникалық
</w:t>
            </w:r>
            <w:r>
              <w:br/>
            </w:r>
            <w:r>
              <w:rPr>
                <w:rFonts w:ascii="Times New Roman"/>
                <w:b w:val="false"/>
                <w:i w:val="false"/>
                <w:color w:val="000000"/>
                <w:sz w:val="20"/>
              </w:rPr>
              <w:t>
беткейлерін және
</w:t>
            </w:r>
            <w:r>
              <w:br/>
            </w:r>
            <w:r>
              <w:rPr>
                <w:rFonts w:ascii="Times New Roman"/>
                <w:b w:val="false"/>
                <w:i w:val="false"/>
                <w:color w:val="000000"/>
                <w:sz w:val="20"/>
              </w:rPr>
              <w:t>
төменгі, жоғарғы
</w:t>
            </w:r>
            <w:r>
              <w:br/>
            </w:r>
            <w:r>
              <w:rPr>
                <w:rFonts w:ascii="Times New Roman"/>
                <w:b w:val="false"/>
                <w:i w:val="false"/>
                <w:color w:val="000000"/>
                <w:sz w:val="20"/>
              </w:rPr>
              <w:t>
бьефтерін нығайту,
</w:t>
            </w:r>
            <w:r>
              <w:br/>
            </w:r>
            <w:r>
              <w:rPr>
                <w:rFonts w:ascii="Times New Roman"/>
                <w:b w:val="false"/>
                <w:i w:val="false"/>
                <w:color w:val="000000"/>
                <w:sz w:val="20"/>
              </w:rPr>
              <w:t>
беткейлерді нығайту,
</w:t>
            </w:r>
            <w:r>
              <w:br/>
            </w:r>
            <w:r>
              <w:rPr>
                <w:rFonts w:ascii="Times New Roman"/>
                <w:b w:val="false"/>
                <w:i w:val="false"/>
                <w:color w:val="000000"/>
                <w:sz w:val="20"/>
              </w:rPr>
              <w:t>
бөгеттер мен
</w:t>
            </w:r>
            <w:r>
              <w:br/>
            </w:r>
            <w:r>
              <w:rPr>
                <w:rFonts w:ascii="Times New Roman"/>
                <w:b w:val="false"/>
                <w:i w:val="false"/>
                <w:color w:val="000000"/>
                <w:sz w:val="20"/>
              </w:rPr>
              <w:t>
арналардың
</w:t>
            </w:r>
            <w:r>
              <w:br/>
            </w:r>
            <w:r>
              <w:rPr>
                <w:rFonts w:ascii="Times New Roman"/>
                <w:b w:val="false"/>
                <w:i w:val="false"/>
                <w:color w:val="000000"/>
                <w:sz w:val="20"/>
              </w:rPr>
              <w:t>
бөгетшелерін күшейту
</w:t>
            </w:r>
            <w:r>
              <w:br/>
            </w:r>
            <w:r>
              <w:rPr>
                <w:rFonts w:ascii="Times New Roman"/>
                <w:b w:val="false"/>
                <w:i w:val="false"/>
                <w:color w:val="000000"/>
                <w:sz w:val="20"/>
              </w:rPr>
              <w:t>
және су шаруашылық
</w:t>
            </w:r>
            <w:r>
              <w:br/>
            </w:r>
            <w:r>
              <w:rPr>
                <w:rFonts w:ascii="Times New Roman"/>
                <w:b w:val="false"/>
                <w:i w:val="false"/>
                <w:color w:val="000000"/>
                <w:sz w:val="20"/>
              </w:rPr>
              <w:t>
объектілердегі басқада
</w:t>
            </w:r>
            <w:r>
              <w:br/>
            </w:r>
            <w:r>
              <w:rPr>
                <w:rFonts w:ascii="Times New Roman"/>
                <w:b w:val="false"/>
                <w:i w:val="false"/>
                <w:color w:val="000000"/>
                <w:sz w:val="20"/>
              </w:rPr>
              <w:t>
жөндеу жұмыстарын
</w:t>
            </w:r>
            <w:r>
              <w:br/>
            </w:r>
            <w:r>
              <w:rPr>
                <w:rFonts w:ascii="Times New Roman"/>
                <w:b w:val="false"/>
                <w:i w:val="false"/>
                <w:color w:val="000000"/>
                <w:sz w:val="20"/>
              </w:rPr>
              <w:t>
жүргізу, арналарды
</w:t>
            </w:r>
            <w:r>
              <w:br/>
            </w:r>
            <w:r>
              <w:rPr>
                <w:rFonts w:ascii="Times New Roman"/>
                <w:b w:val="false"/>
                <w:i w:val="false"/>
                <w:color w:val="000000"/>
                <w:sz w:val="20"/>
              </w:rPr>
              <w:t>
тазалау; реттеу,
</w:t>
            </w:r>
            <w:r>
              <w:br/>
            </w:r>
            <w:r>
              <w:rPr>
                <w:rFonts w:ascii="Times New Roman"/>
                <w:b w:val="false"/>
                <w:i w:val="false"/>
                <w:color w:val="000000"/>
                <w:sz w:val="20"/>
              </w:rPr>
              <w:t>
тасқынға қарсы және су
</w:t>
            </w:r>
            <w:r>
              <w:br/>
            </w:r>
            <w:r>
              <w:rPr>
                <w:rFonts w:ascii="Times New Roman"/>
                <w:b w:val="false"/>
                <w:i w:val="false"/>
                <w:color w:val="000000"/>
                <w:sz w:val="20"/>
              </w:rPr>
              <w:t>
қорғау іс-шараларын
</w:t>
            </w:r>
            <w:r>
              <w:br/>
            </w:r>
            <w:r>
              <w:rPr>
                <w:rFonts w:ascii="Times New Roman"/>
                <w:b w:val="false"/>
                <w:i w:val="false"/>
                <w:color w:val="000000"/>
                <w:sz w:val="20"/>
              </w:rPr>
              <w:t>
жүргізу, су
</w:t>
            </w:r>
            <w:r>
              <w:br/>
            </w:r>
            <w:r>
              <w:rPr>
                <w:rFonts w:ascii="Times New Roman"/>
                <w:b w:val="false"/>
                <w:i w:val="false"/>
                <w:color w:val="000000"/>
                <w:sz w:val="20"/>
              </w:rPr>
              <w:t>
қоймаларының
</w:t>
            </w:r>
            <w:r>
              <w:br/>
            </w:r>
            <w:r>
              <w:rPr>
                <w:rFonts w:ascii="Times New Roman"/>
                <w:b w:val="false"/>
                <w:i w:val="false"/>
                <w:color w:val="000000"/>
                <w:sz w:val="20"/>
              </w:rPr>
              <w:t>
параметрлерін нақтылау
</w:t>
            </w:r>
            <w:r>
              <w:br/>
            </w:r>
            <w:r>
              <w:rPr>
                <w:rFonts w:ascii="Times New Roman"/>
                <w:b w:val="false"/>
                <w:i w:val="false"/>
                <w:color w:val="000000"/>
                <w:sz w:val="20"/>
              </w:rPr>
              <w:t>
бойынша жұмыстар
</w:t>
            </w:r>
            <w:r>
              <w:br/>
            </w:r>
            <w:r>
              <w:rPr>
                <w:rFonts w:ascii="Times New Roman"/>
                <w:b w:val="false"/>
                <w:i w:val="false"/>
                <w:color w:val="000000"/>
                <w:sz w:val="20"/>
              </w:rPr>
              <w:t>
жүргізу;
</w:t>
            </w:r>
            <w:r>
              <w:br/>
            </w:r>
            <w:r>
              <w:rPr>
                <w:rFonts w:ascii="Times New Roman"/>
                <w:b w:val="false"/>
                <w:i w:val="false"/>
                <w:color w:val="000000"/>
                <w:sz w:val="20"/>
              </w:rPr>
              <w:t>
гидротехникалық
</w:t>
            </w:r>
            <w:r>
              <w:br/>
            </w:r>
            <w:r>
              <w:rPr>
                <w:rFonts w:ascii="Times New Roman"/>
                <w:b w:val="false"/>
                <w:i w:val="false"/>
                <w:color w:val="000000"/>
                <w:sz w:val="20"/>
              </w:rPr>
              <w:t>
имараттарды қорғау;
</w:t>
            </w:r>
            <w:r>
              <w:br/>
            </w:r>
            <w:r>
              <w:rPr>
                <w:rFonts w:ascii="Times New Roman"/>
                <w:b w:val="false"/>
                <w:i w:val="false"/>
                <w:color w:val="000000"/>
                <w:sz w:val="20"/>
              </w:rPr>
              <w:t>
республикалық су
</w:t>
            </w:r>
            <w:r>
              <w:br/>
            </w:r>
            <w:r>
              <w:rPr>
                <w:rFonts w:ascii="Times New Roman"/>
                <w:b w:val="false"/>
                <w:i w:val="false"/>
                <w:color w:val="000000"/>
                <w:sz w:val="20"/>
              </w:rPr>
              <w:t>
шаруашылық имараттарды
</w:t>
            </w:r>
            <w:r>
              <w:br/>
            </w:r>
            <w:r>
              <w:rPr>
                <w:rFonts w:ascii="Times New Roman"/>
                <w:b w:val="false"/>
                <w:i w:val="false"/>
                <w:color w:val="000000"/>
                <w:sz w:val="20"/>
              </w:rPr>
              <w:t>
жерді пайдалану
</w:t>
            </w:r>
            <w:r>
              <w:br/>
            </w:r>
            <w:r>
              <w:rPr>
                <w:rFonts w:ascii="Times New Roman"/>
                <w:b w:val="false"/>
                <w:i w:val="false"/>
                <w:color w:val="000000"/>
                <w:sz w:val="20"/>
              </w:rPr>
              <w:t>
құқығындағы актілерді
</w:t>
            </w:r>
            <w:r>
              <w:br/>
            </w:r>
            <w:r>
              <w:rPr>
                <w:rFonts w:ascii="Times New Roman"/>
                <w:b w:val="false"/>
                <w:i w:val="false"/>
                <w:color w:val="000000"/>
                <w:sz w:val="20"/>
              </w:rPr>
              <w:t>
дайындау және
</w:t>
            </w:r>
            <w:r>
              <w:br/>
            </w:r>
            <w:r>
              <w:rPr>
                <w:rFonts w:ascii="Times New Roman"/>
                <w:b w:val="false"/>
                <w:i w:val="false"/>
                <w:color w:val="000000"/>
                <w:sz w:val="20"/>
              </w:rPr>
              <w:t>
мемлекеттік тіркеуден
</w:t>
            </w:r>
            <w:r>
              <w:br/>
            </w:r>
            <w:r>
              <w:rPr>
                <w:rFonts w:ascii="Times New Roman"/>
                <w:b w:val="false"/>
                <w:i w:val="false"/>
                <w:color w:val="000000"/>
                <w:sz w:val="20"/>
              </w:rPr>
              <w:t>
өткізу; су шаруашылығы
</w:t>
            </w:r>
            <w:r>
              <w:br/>
            </w:r>
            <w:r>
              <w:rPr>
                <w:rFonts w:ascii="Times New Roman"/>
                <w:b w:val="false"/>
                <w:i w:val="false"/>
                <w:color w:val="000000"/>
                <w:sz w:val="20"/>
              </w:rPr>
              <w:t>
объектілерін
</w:t>
            </w:r>
            <w:r>
              <w:br/>
            </w:r>
            <w:r>
              <w:rPr>
                <w:rFonts w:ascii="Times New Roman"/>
                <w:b w:val="false"/>
                <w:i w:val="false"/>
                <w:color w:val="000000"/>
                <w:sz w:val="20"/>
              </w:rPr>
              <w:t>
қауіпсіздік жүйесімен
</w:t>
            </w:r>
            <w:r>
              <w:br/>
            </w:r>
            <w:r>
              <w:rPr>
                <w:rFonts w:ascii="Times New Roman"/>
                <w:b w:val="false"/>
                <w:i w:val="false"/>
                <w:color w:val="000000"/>
                <w:sz w:val="20"/>
              </w:rPr>
              <w:t>
және инженерлік-техни-
</w:t>
            </w:r>
            <w:r>
              <w:br/>
            </w:r>
            <w:r>
              <w:rPr>
                <w:rFonts w:ascii="Times New Roman"/>
                <w:b w:val="false"/>
                <w:i w:val="false"/>
                <w:color w:val="000000"/>
                <w:sz w:val="20"/>
              </w:rPr>
              <w:t>
калық жабдықтармен
</w:t>
            </w:r>
            <w:r>
              <w:br/>
            </w:r>
            <w:r>
              <w:rPr>
                <w:rFonts w:ascii="Times New Roman"/>
                <w:b w:val="false"/>
                <w:i w:val="false"/>
                <w:color w:val="000000"/>
                <w:sz w:val="20"/>
              </w:rPr>
              <w:t>
қамтамасыз ету.
</w:t>
            </w:r>
            <w:r>
              <w:br/>
            </w:r>
            <w:r>
              <w:rPr>
                <w:rFonts w:ascii="Times New Roman"/>
                <w:b w:val="false"/>
                <w:i w:val="false"/>
                <w:color w:val="000000"/>
                <w:sz w:val="20"/>
              </w:rPr>
              <w:t>
Қырғыз Республикасы,
</w:t>
            </w:r>
            <w:r>
              <w:br/>
            </w:r>
            <w:r>
              <w:rPr>
                <w:rFonts w:ascii="Times New Roman"/>
                <w:b w:val="false"/>
                <w:i w:val="false"/>
                <w:color w:val="000000"/>
                <w:sz w:val="20"/>
              </w:rPr>
              <w:t>
Өзбекстан
</w:t>
            </w:r>
            <w:r>
              <w:br/>
            </w:r>
            <w:r>
              <w:rPr>
                <w:rFonts w:ascii="Times New Roman"/>
                <w:b w:val="false"/>
                <w:i w:val="false"/>
                <w:color w:val="000000"/>
                <w:sz w:val="20"/>
              </w:rPr>
              <w:t>
Республикасымен
</w:t>
            </w:r>
            <w:r>
              <w:br/>
            </w:r>
            <w:r>
              <w:rPr>
                <w:rFonts w:ascii="Times New Roman"/>
                <w:b w:val="false"/>
                <w:i w:val="false"/>
                <w:color w:val="000000"/>
                <w:sz w:val="20"/>
              </w:rPr>
              <w:t>
трансшекаралық
</w:t>
            </w:r>
            <w:r>
              <w:br/>
            </w:r>
            <w:r>
              <w:rPr>
                <w:rFonts w:ascii="Times New Roman"/>
                <w:b w:val="false"/>
                <w:i w:val="false"/>
                <w:color w:val="000000"/>
                <w:sz w:val="20"/>
              </w:rPr>
              <w:t>
өзендерінде орналасқан
</w:t>
            </w:r>
            <w:r>
              <w:br/>
            </w:r>
            <w:r>
              <w:rPr>
                <w:rFonts w:ascii="Times New Roman"/>
                <w:b w:val="false"/>
                <w:i w:val="false"/>
                <w:color w:val="000000"/>
                <w:sz w:val="20"/>
              </w:rPr>
              <w:t>
10 мемлекетаралық су
</w:t>
            </w:r>
            <w:r>
              <w:br/>
            </w:r>
            <w:r>
              <w:rPr>
                <w:rFonts w:ascii="Times New Roman"/>
                <w:b w:val="false"/>
                <w:i w:val="false"/>
                <w:color w:val="000000"/>
                <w:sz w:val="20"/>
              </w:rPr>
              <w:t>
шаруашылығы
</w:t>
            </w:r>
            <w:r>
              <w:br/>
            </w:r>
            <w:r>
              <w:rPr>
                <w:rFonts w:ascii="Times New Roman"/>
                <w:b w:val="false"/>
                <w:i w:val="false"/>
                <w:color w:val="000000"/>
                <w:sz w:val="20"/>
              </w:rPr>
              <w:t>
объектілерін бірлесіп
</w:t>
            </w:r>
            <w:r>
              <w:br/>
            </w:r>
            <w:r>
              <w:rPr>
                <w:rFonts w:ascii="Times New Roman"/>
                <w:b w:val="false"/>
                <w:i w:val="false"/>
                <w:color w:val="000000"/>
                <w:sz w:val="20"/>
              </w:rPr>
              <w:t>
ұстауда үлестік қатыс,
</w:t>
            </w:r>
            <w:r>
              <w:br/>
            </w:r>
            <w:r>
              <w:rPr>
                <w:rFonts w:ascii="Times New Roman"/>
                <w:b w:val="false"/>
                <w:i w:val="false"/>
                <w:color w:val="000000"/>
                <w:sz w:val="20"/>
              </w:rPr>
              <w:t>
соның ішінде Батыс
</w:t>
            </w:r>
            <w:r>
              <w:br/>
            </w:r>
            <w:r>
              <w:rPr>
                <w:rFonts w:ascii="Times New Roman"/>
                <w:b w:val="false"/>
                <w:i w:val="false"/>
                <w:color w:val="000000"/>
                <w:sz w:val="20"/>
              </w:rPr>
              <w:t>
Қазақстан облысының
</w:t>
            </w:r>
            <w:r>
              <w:br/>
            </w:r>
            <w:r>
              <w:rPr>
                <w:rFonts w:ascii="Times New Roman"/>
                <w:b w:val="false"/>
                <w:i w:val="false"/>
                <w:color w:val="000000"/>
                <w:sz w:val="20"/>
              </w:rPr>
              <w:t>
депрессивті аудандары
</w:t>
            </w:r>
            <w:r>
              <w:br/>
            </w:r>
            <w:r>
              <w:rPr>
                <w:rFonts w:ascii="Times New Roman"/>
                <w:b w:val="false"/>
                <w:i w:val="false"/>
                <w:color w:val="000000"/>
                <w:sz w:val="20"/>
              </w:rPr>
              <w:t>
үшін Ресей
</w:t>
            </w:r>
            <w:r>
              <w:br/>
            </w:r>
            <w:r>
              <w:rPr>
                <w:rFonts w:ascii="Times New Roman"/>
                <w:b w:val="false"/>
                <w:i w:val="false"/>
                <w:color w:val="000000"/>
                <w:sz w:val="20"/>
              </w:rPr>
              <w:t>
Федерациясынан
</w:t>
            </w:r>
            <w:r>
              <w:br/>
            </w:r>
            <w:r>
              <w:rPr>
                <w:rFonts w:ascii="Times New Roman"/>
                <w:b w:val="false"/>
                <w:i w:val="false"/>
                <w:color w:val="000000"/>
                <w:sz w:val="20"/>
              </w:rPr>
              <w:t>
берілетін еділ суы
</w:t>
            </w:r>
            <w:r>
              <w:br/>
            </w:r>
            <w:r>
              <w:rPr>
                <w:rFonts w:ascii="Times New Roman"/>
                <w:b w:val="false"/>
                <w:i w:val="false"/>
                <w:color w:val="000000"/>
                <w:sz w:val="20"/>
              </w:rPr>
              <w:t>
бойынша (Саратов және
</w:t>
            </w:r>
            <w:r>
              <w:br/>
            </w:r>
            <w:r>
              <w:rPr>
                <w:rFonts w:ascii="Times New Roman"/>
                <w:b w:val="false"/>
                <w:i w:val="false"/>
                <w:color w:val="000000"/>
                <w:sz w:val="20"/>
              </w:rPr>
              <w:t>
Палас жүйелері); су
</w:t>
            </w:r>
            <w:r>
              <w:br/>
            </w:r>
            <w:r>
              <w:rPr>
                <w:rFonts w:ascii="Times New Roman"/>
                <w:b w:val="false"/>
                <w:i w:val="false"/>
                <w:color w:val="000000"/>
                <w:sz w:val="20"/>
              </w:rPr>
              <w:t>
шаруашылығы
</w:t>
            </w:r>
            <w:r>
              <w:br/>
            </w:r>
            <w:r>
              <w:rPr>
                <w:rFonts w:ascii="Times New Roman"/>
                <w:b w:val="false"/>
                <w:i w:val="false"/>
                <w:color w:val="000000"/>
                <w:sz w:val="20"/>
              </w:rPr>
              <w:t>
жүйелерінің Зах-Келес
</w:t>
            </w:r>
            <w:r>
              <w:br/>
            </w:r>
            <w:r>
              <w:rPr>
                <w:rFonts w:ascii="Times New Roman"/>
                <w:b w:val="false"/>
                <w:i w:val="false"/>
                <w:color w:val="000000"/>
                <w:sz w:val="20"/>
              </w:rPr>
              <w:t>
Басқармасын ұстау.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республикалық меншіктегі 130 су шаруашылығы объектілері мен 10 мемлекетаралық объектілерінде пайдалану іс-шаралары жүргізіледі.
</w:t>
      </w:r>
      <w:r>
        <w:br/>
      </w:r>
      <w:r>
        <w:rPr>
          <w:rFonts w:ascii="Times New Roman"/>
          <w:b w:val="false"/>
          <w:i w:val="false"/>
          <w:color w:val="000000"/>
          <w:sz w:val="28"/>
        </w:rPr>
        <w:t>
      Түпкілікті нәтиже: 130 республикалық және 10 мемлекетаралық объектілердің техникалық жағдайы жақсарады және ауыл шаруашылығы тауарын өндірушілерге суармалы су қажетті көлемде уақытылы беріледі.
</w:t>
      </w:r>
      <w:r>
        <w:br/>
      </w:r>
      <w:r>
        <w:rPr>
          <w:rFonts w:ascii="Times New Roman"/>
          <w:b w:val="false"/>
          <w:i w:val="false"/>
          <w:color w:val="000000"/>
          <w:sz w:val="28"/>
        </w:rPr>
        <w:t>
      Қаржылық-экономикалық нәтиже: 1 республикалық су шаруашылығы объектісіне пайдалану іс-шараларын жүргізуге орта есеппен 6,4 миллион теңге және 1 мемлекетаралық объектіге орта есеппен 89,6 миллион теңге жұмсалады.
</w:t>
      </w:r>
      <w:r>
        <w:br/>
      </w:r>
      <w:r>
        <w:rPr>
          <w:rFonts w:ascii="Times New Roman"/>
          <w:b w:val="false"/>
          <w:i w:val="false"/>
          <w:color w:val="000000"/>
          <w:sz w:val="28"/>
        </w:rPr>
        <w:t>
      Уақыттылығы: республикалық меншіктегі су шаруашылығы объектілерінде және мемлекетаралық объектілерде пайдалану іс-шаралары бекітілген жұмыс пен қызмет көрсету жоспарына сәйкес жүзеге асырылады.
</w:t>
      </w:r>
      <w:r>
        <w:br/>
      </w:r>
      <w:r>
        <w:rPr>
          <w:rFonts w:ascii="Times New Roman"/>
          <w:b w:val="false"/>
          <w:i w:val="false"/>
          <w:color w:val="000000"/>
          <w:sz w:val="28"/>
        </w:rPr>
        <w:t>
      Сапасы: құрылыс нормалары мен ережелерінің талаптарына және су шаруашылығы объектілерін пайдалану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"Ормандардың сақталуын және тұрақты дамуын қамтамасыз ету"
</w:t>
      </w:r>
      <w:r>
        <w:br/>
      </w:r>
      <w:r>
        <w:rPr>
          <w:rFonts w:ascii="Times New Roman"/>
          <w:b w:val="false"/>
          <w:i w:val="false"/>
          <w:color w:val="000000"/>
          <w:sz w:val="28"/>
        </w:rPr>
        <w:t>
деген 036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2963532 мың теңге (екі миллиард тоғыз жүз алпыс үш миллион бес жүз отыз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2003 жылғы 8 шілдедегі Орман кодексінің 
</w:t>
      </w:r>
      <w:r>
        <w:rPr>
          <w:rFonts w:ascii="Times New Roman"/>
          <w:b w:val="false"/>
          <w:i w:val="false"/>
          <w:color w:val="000000"/>
          <w:sz w:val="28"/>
        </w:rPr>
        <w:t xml:space="preserve"> 110-бабы </w:t>
      </w:r>
      <w:r>
        <w:rPr>
          <w:rFonts w:ascii="Times New Roman"/>
          <w:b w:val="false"/>
          <w:i w:val="false"/>
          <w:color w:val="000000"/>
          <w:sz w:val="28"/>
        </w:rPr>
        <w:t>
;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 xml:space="preserve"> 43-бабы </w:t>
      </w:r>
      <w:r>
        <w:rPr>
          <w:rFonts w:ascii="Times New Roman"/>
          <w:b w:val="false"/>
          <w:i w:val="false"/>
          <w:color w:val="000000"/>
          <w:sz w:val="28"/>
        </w:rPr>
        <w:t>
; "Ормандарда өрт қауіпсіздігін қамтамасыз ету туралы" Қазақстан Республикасы Үкіметінің 1999 жылғы 27 тамыздағы N 1271 
</w:t>
      </w:r>
      <w:r>
        <w:rPr>
          <w:rFonts w:ascii="Times New Roman"/>
          <w:b w:val="false"/>
          <w:i w:val="false"/>
          <w:color w:val="000000"/>
          <w:sz w:val="28"/>
        </w:rPr>
        <w:t xml:space="preserve"> қаулысы </w:t>
      </w:r>
      <w:r>
        <w:rPr>
          <w:rFonts w:ascii="Times New Roman"/>
          <w:b w:val="false"/>
          <w:i w:val="false"/>
          <w:color w:val="000000"/>
          <w:sz w:val="28"/>
        </w:rPr>
        <w:t>
; "Мемлекеттік орман қоры учаскелерінде ормандарды күзету, қорғау, молайту әрі орман өсіру жөніндегі нормалар мен нормативтерді бекіту туралы" Қазақстан Республикасы Үкіметінің 2004 жылғы 19 қаңтардағы N 53 
</w:t>
      </w:r>
      <w:r>
        <w:rPr>
          <w:rFonts w:ascii="Times New Roman"/>
          <w:b w:val="false"/>
          <w:i w:val="false"/>
          <w:color w:val="000000"/>
          <w:sz w:val="28"/>
        </w:rPr>
        <w:t xml:space="preserve"> қаулысы </w:t>
      </w:r>
      <w:r>
        <w:rPr>
          <w:rFonts w:ascii="Times New Roman"/>
          <w:b w:val="false"/>
          <w:i w:val="false"/>
          <w:color w:val="000000"/>
          <w:sz w:val="28"/>
        </w:rPr>
        <w:t>
; "2008-2010 жылдарға арналған "Жасыл ел" бағдарламасын бекіту туралы" Қазақстан Республикасы Үкіметінің 2007 жылғы 16 қазандағы N 958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ормандардың экологиялық және ресурстық әлеуетін арттыру, орман ресурстарын ұтымды және сарқып тауыспай пайдалану, оларды күзету, қорғау және молықтыру үшін жағдайларды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орман дақылдары тұқымдарының егістік сапасын, олардың энтомологиялық және фитопатологиялық залалдану деңгейін айқындау; орман шаруашылығы саласындағы студенттер үшін оқу практикаларын өткізу; орман дақылдары тұқымының тұрақты базасын қалыптастыру және мұрагерлік қасиеттері жақсартылған отырғызу материалын алу; орман орналастыру ұйымдастыру жұмыстарын және орман шаруашылығын жобалауды өткізу; ормандардың мемлекеттік есебін жүргізу; орман және аңшылық шаруашылықтары мен ерекше қорғалатын табиғи аумақтарды ғылыми-әдістемелік талдамалармен қамтамасыз ету; Астана қаласының санитарлық-қорғаныштық жасыл аймағын құру. Ормандарды авиациямен күзетуді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w:t>
            </w:r>
            <w:r>
              <w:br/>
            </w:r>
            <w:r>
              <w:rPr>
                <w:rFonts w:ascii="Times New Roman"/>
                <w:b w:val="false"/>
                <w:i w:val="false"/>
                <w:color w:val="000000"/>
                <w:sz w:val="20"/>
              </w:rPr>
              <w:t>
дардың
</w:t>
            </w:r>
            <w:r>
              <w:br/>
            </w:r>
            <w:r>
              <w:rPr>
                <w:rFonts w:ascii="Times New Roman"/>
                <w:b w:val="false"/>
                <w:i w:val="false"/>
                <w:color w:val="000000"/>
                <w:sz w:val="20"/>
              </w:rPr>
              <w:t>
сақталуын
</w:t>
            </w:r>
            <w:r>
              <w:br/>
            </w:r>
            <w:r>
              <w:rPr>
                <w:rFonts w:ascii="Times New Roman"/>
                <w:b w:val="false"/>
                <w:i w:val="false"/>
                <w:color w:val="000000"/>
                <w:sz w:val="20"/>
              </w:rPr>
              <w:t>
және
</w:t>
            </w:r>
            <w:r>
              <w:br/>
            </w:r>
            <w:r>
              <w:rPr>
                <w:rFonts w:ascii="Times New Roman"/>
                <w:b w:val="false"/>
                <w:i w:val="false"/>
                <w:color w:val="000000"/>
                <w:sz w:val="20"/>
              </w:rPr>
              <w:t>
тұрақты
</w:t>
            </w:r>
            <w:r>
              <w:br/>
            </w:r>
            <w:r>
              <w:rPr>
                <w:rFonts w:ascii="Times New Roman"/>
                <w:b w:val="false"/>
                <w:i w:val="false"/>
                <w:color w:val="000000"/>
                <w:sz w:val="20"/>
              </w:rPr>
              <w:t>
дамуын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орман
</w:t>
            </w:r>
            <w:r>
              <w:br/>
            </w:r>
            <w:r>
              <w:rPr>
                <w:rFonts w:ascii="Times New Roman"/>
                <w:b w:val="false"/>
                <w:i w:val="false"/>
                <w:color w:val="000000"/>
                <w:sz w:val="20"/>
              </w:rPr>
              <w:t>
дақылда-
</w:t>
            </w:r>
            <w:r>
              <w:br/>
            </w:r>
            <w:r>
              <w:rPr>
                <w:rFonts w:ascii="Times New Roman"/>
                <w:b w:val="false"/>
                <w:i w:val="false"/>
                <w:color w:val="000000"/>
                <w:sz w:val="20"/>
              </w:rPr>
              <w:t>
рының
</w:t>
            </w:r>
            <w:r>
              <w:br/>
            </w:r>
            <w:r>
              <w:rPr>
                <w:rFonts w:ascii="Times New Roman"/>
                <w:b w:val="false"/>
                <w:i w:val="false"/>
                <w:color w:val="000000"/>
                <w:sz w:val="20"/>
              </w:rPr>
              <w:t>
тұқымын
</w:t>
            </w:r>
            <w:r>
              <w:br/>
            </w:r>
            <w:r>
              <w:rPr>
                <w:rFonts w:ascii="Times New Roman"/>
                <w:b w:val="false"/>
                <w:i w:val="false"/>
                <w:color w:val="000000"/>
                <w:sz w:val="20"/>
              </w:rPr>
              <w:t>
дайын-
</w:t>
            </w:r>
            <w:r>
              <w:br/>
            </w:r>
            <w:r>
              <w:rPr>
                <w:rFonts w:ascii="Times New Roman"/>
                <w:b w:val="false"/>
                <w:i w:val="false"/>
                <w:color w:val="000000"/>
                <w:sz w:val="20"/>
              </w:rPr>
              <w:t>
дайтын
</w:t>
            </w:r>
            <w:r>
              <w:br/>
            </w:r>
            <w:r>
              <w:rPr>
                <w:rFonts w:ascii="Times New Roman"/>
                <w:b w:val="false"/>
                <w:i w:val="false"/>
                <w:color w:val="000000"/>
                <w:sz w:val="20"/>
              </w:rPr>
              <w:t>
мекеме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Тұқымды егістік
</w:t>
            </w:r>
            <w:r>
              <w:br/>
            </w:r>
            <w:r>
              <w:rPr>
                <w:rFonts w:ascii="Times New Roman"/>
                <w:b w:val="false"/>
                <w:i w:val="false"/>
                <w:color w:val="000000"/>
                <w:sz w:val="20"/>
              </w:rPr>
              <w:t>
қасиеттеріне,
</w:t>
            </w:r>
            <w:r>
              <w:br/>
            </w:r>
            <w:r>
              <w:rPr>
                <w:rFonts w:ascii="Times New Roman"/>
                <w:b w:val="false"/>
                <w:i w:val="false"/>
                <w:color w:val="000000"/>
                <w:sz w:val="20"/>
              </w:rPr>
              <w:t>
энтомологиялық және
</w:t>
            </w:r>
            <w:r>
              <w:br/>
            </w:r>
            <w:r>
              <w:rPr>
                <w:rFonts w:ascii="Times New Roman"/>
                <w:b w:val="false"/>
                <w:i w:val="false"/>
                <w:color w:val="000000"/>
                <w:sz w:val="20"/>
              </w:rPr>
              <w:t>
фитопатологиялық
</w:t>
            </w:r>
            <w:r>
              <w:br/>
            </w:r>
            <w:r>
              <w:rPr>
                <w:rFonts w:ascii="Times New Roman"/>
                <w:b w:val="false"/>
                <w:i w:val="false"/>
                <w:color w:val="000000"/>
                <w:sz w:val="20"/>
              </w:rPr>
              <w:t>
залалдануына
</w:t>
            </w:r>
            <w:r>
              <w:br/>
            </w:r>
            <w:r>
              <w:rPr>
                <w:rFonts w:ascii="Times New Roman"/>
                <w:b w:val="false"/>
                <w:i w:val="false"/>
                <w:color w:val="000000"/>
                <w:sz w:val="20"/>
              </w:rPr>
              <w:t>
сараптамадан өткізуді
</w:t>
            </w:r>
            <w:r>
              <w:br/>
            </w:r>
            <w:r>
              <w:rPr>
                <w:rFonts w:ascii="Times New Roman"/>
                <w:b w:val="false"/>
                <w:i w:val="false"/>
                <w:color w:val="000000"/>
                <w:sz w:val="20"/>
              </w:rPr>
              <w:t>
қамтамасыз ету, орман
</w:t>
            </w:r>
            <w:r>
              <w:br/>
            </w:r>
            <w:r>
              <w:rPr>
                <w:rFonts w:ascii="Times New Roman"/>
                <w:b w:val="false"/>
                <w:i w:val="false"/>
                <w:color w:val="000000"/>
                <w:sz w:val="20"/>
              </w:rPr>
              <w:t>
зиянкестері мен
</w:t>
            </w:r>
            <w:r>
              <w:br/>
            </w:r>
            <w:r>
              <w:rPr>
                <w:rFonts w:ascii="Times New Roman"/>
                <w:b w:val="false"/>
                <w:i w:val="false"/>
                <w:color w:val="000000"/>
                <w:sz w:val="20"/>
              </w:rPr>
              <w:t>
ауруларының ошақтарын
</w:t>
            </w:r>
            <w:r>
              <w:br/>
            </w:r>
            <w:r>
              <w:rPr>
                <w:rFonts w:ascii="Times New Roman"/>
                <w:b w:val="false"/>
                <w:i w:val="false"/>
                <w:color w:val="000000"/>
                <w:sz w:val="20"/>
              </w:rPr>
              <w:t>
болжау бойынша
</w:t>
            </w:r>
            <w:r>
              <w:br/>
            </w:r>
            <w:r>
              <w:rPr>
                <w:rFonts w:ascii="Times New Roman"/>
                <w:b w:val="false"/>
                <w:i w:val="false"/>
                <w:color w:val="000000"/>
                <w:sz w:val="20"/>
              </w:rPr>
              <w:t>
мәліметтер жинау және
</w:t>
            </w:r>
            <w:r>
              <w:br/>
            </w:r>
            <w:r>
              <w:rPr>
                <w:rFonts w:ascii="Times New Roman"/>
                <w:b w:val="false"/>
                <w:i w:val="false"/>
                <w:color w:val="000000"/>
                <w:sz w:val="20"/>
              </w:rPr>
              <w:t>
ақпарат әзірлеу үшін
</w:t>
            </w:r>
            <w:r>
              <w:br/>
            </w:r>
            <w:r>
              <w:rPr>
                <w:rFonts w:ascii="Times New Roman"/>
                <w:b w:val="false"/>
                <w:i w:val="false"/>
                <w:color w:val="000000"/>
                <w:sz w:val="20"/>
              </w:rPr>
              <w:t>
штат саны 28 адамнан
</w:t>
            </w:r>
            <w:r>
              <w:br/>
            </w:r>
            <w:r>
              <w:rPr>
                <w:rFonts w:ascii="Times New Roman"/>
                <w:b w:val="false"/>
                <w:i w:val="false"/>
                <w:color w:val="000000"/>
                <w:sz w:val="20"/>
              </w:rPr>
              <w:t>
тұратын Қазақ
</w:t>
            </w:r>
            <w:r>
              <w:br/>
            </w:r>
            <w:r>
              <w:rPr>
                <w:rFonts w:ascii="Times New Roman"/>
                <w:b w:val="false"/>
                <w:i w:val="false"/>
                <w:color w:val="000000"/>
                <w:sz w:val="20"/>
              </w:rPr>
              <w:t>
мемлекеттік
</w:t>
            </w:r>
            <w:r>
              <w:br/>
            </w:r>
            <w:r>
              <w:rPr>
                <w:rFonts w:ascii="Times New Roman"/>
                <w:b w:val="false"/>
                <w:i w:val="false"/>
                <w:color w:val="000000"/>
                <w:sz w:val="20"/>
              </w:rPr>
              <w:t>
республикалық орман
</w:t>
            </w:r>
            <w:r>
              <w:br/>
            </w:r>
            <w:r>
              <w:rPr>
                <w:rFonts w:ascii="Times New Roman"/>
                <w:b w:val="false"/>
                <w:i w:val="false"/>
                <w:color w:val="000000"/>
                <w:sz w:val="20"/>
              </w:rPr>
              <w:t>
дақылдарының тұқымы
</w:t>
            </w:r>
            <w:r>
              <w:br/>
            </w:r>
            <w:r>
              <w:rPr>
                <w:rFonts w:ascii="Times New Roman"/>
                <w:b w:val="false"/>
                <w:i w:val="false"/>
                <w:color w:val="000000"/>
                <w:sz w:val="20"/>
              </w:rPr>
              <w:t>
мекемесі мемлекеттік
</w:t>
            </w:r>
            <w:r>
              <w:br/>
            </w:r>
            <w:r>
              <w:rPr>
                <w:rFonts w:ascii="Times New Roman"/>
                <w:b w:val="false"/>
                <w:i w:val="false"/>
                <w:color w:val="000000"/>
                <w:sz w:val="20"/>
              </w:rPr>
              <w:t>
мекемесін ұстау.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w:t>
            </w:r>
            <w:r>
              <w:br/>
            </w:r>
            <w:r>
              <w:rPr>
                <w:rFonts w:ascii="Times New Roman"/>
                <w:b w:val="false"/>
                <w:i w:val="false"/>
                <w:color w:val="000000"/>
                <w:sz w:val="20"/>
              </w:rPr>
              <w:t>
оқу-өн-
</w:t>
            </w:r>
            <w:r>
              <w:br/>
            </w:r>
            <w:r>
              <w:rPr>
                <w:rFonts w:ascii="Times New Roman"/>
                <w:b w:val="false"/>
                <w:i w:val="false"/>
                <w:color w:val="000000"/>
                <w:sz w:val="20"/>
              </w:rPr>
              <w:t>
дірістік
</w:t>
            </w:r>
            <w:r>
              <w:br/>
            </w:r>
            <w:r>
              <w:rPr>
                <w:rFonts w:ascii="Times New Roman"/>
                <w:b w:val="false"/>
                <w:i w:val="false"/>
                <w:color w:val="000000"/>
                <w:sz w:val="20"/>
              </w:rPr>
              <w:t>
орман
</w:t>
            </w:r>
            <w:r>
              <w:br/>
            </w:r>
            <w:r>
              <w:rPr>
                <w:rFonts w:ascii="Times New Roman"/>
                <w:b w:val="false"/>
                <w:i w:val="false"/>
                <w:color w:val="000000"/>
                <w:sz w:val="20"/>
              </w:rPr>
              <w:t>
шаруашы-
</w:t>
            </w:r>
            <w:r>
              <w:br/>
            </w:r>
            <w:r>
              <w:rPr>
                <w:rFonts w:ascii="Times New Roman"/>
                <w:b w:val="false"/>
                <w:i w:val="false"/>
                <w:color w:val="000000"/>
                <w:sz w:val="20"/>
              </w:rPr>
              <w:t>
лығы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өрттерінің алдын
</w:t>
            </w:r>
            <w:r>
              <w:br/>
            </w:r>
            <w:r>
              <w:rPr>
                <w:rFonts w:ascii="Times New Roman"/>
                <w:b w:val="false"/>
                <w:i w:val="false"/>
                <w:color w:val="000000"/>
                <w:sz w:val="20"/>
              </w:rPr>
              <w:t>
алу, оларды байқау
</w:t>
            </w:r>
            <w:r>
              <w:br/>
            </w:r>
            <w:r>
              <w:rPr>
                <w:rFonts w:ascii="Times New Roman"/>
                <w:b w:val="false"/>
                <w:i w:val="false"/>
                <w:color w:val="000000"/>
                <w:sz w:val="20"/>
              </w:rPr>
              <w:t>
және жою, ормандарды
</w:t>
            </w:r>
            <w:r>
              <w:br/>
            </w:r>
            <w:r>
              <w:rPr>
                <w:rFonts w:ascii="Times New Roman"/>
                <w:b w:val="false"/>
                <w:i w:val="false"/>
                <w:color w:val="000000"/>
                <w:sz w:val="20"/>
              </w:rPr>
              <w:t>
орман зиянкестері мен
</w:t>
            </w:r>
            <w:r>
              <w:br/>
            </w:r>
            <w:r>
              <w:rPr>
                <w:rFonts w:ascii="Times New Roman"/>
                <w:b w:val="false"/>
                <w:i w:val="false"/>
                <w:color w:val="000000"/>
                <w:sz w:val="20"/>
              </w:rPr>
              <w:t>
ауруларынан қорғау
</w:t>
            </w:r>
            <w:r>
              <w:br/>
            </w:r>
            <w:r>
              <w:rPr>
                <w:rFonts w:ascii="Times New Roman"/>
                <w:b w:val="false"/>
                <w:i w:val="false"/>
                <w:color w:val="000000"/>
                <w:sz w:val="20"/>
              </w:rPr>
              <w:t>
жөніндегі іс-шараларды
</w:t>
            </w:r>
            <w:r>
              <w:br/>
            </w:r>
            <w:r>
              <w:rPr>
                <w:rFonts w:ascii="Times New Roman"/>
                <w:b w:val="false"/>
                <w:i w:val="false"/>
                <w:color w:val="000000"/>
                <w:sz w:val="20"/>
              </w:rPr>
              <w:t>
жүргізу, орман өсіру
</w:t>
            </w:r>
            <w:r>
              <w:br/>
            </w:r>
            <w:r>
              <w:rPr>
                <w:rFonts w:ascii="Times New Roman"/>
                <w:b w:val="false"/>
                <w:i w:val="false"/>
                <w:color w:val="000000"/>
                <w:sz w:val="20"/>
              </w:rPr>
              <w:t>
жұмыстарын жүргізу,
</w:t>
            </w:r>
            <w:r>
              <w:br/>
            </w:r>
            <w:r>
              <w:rPr>
                <w:rFonts w:ascii="Times New Roman"/>
                <w:b w:val="false"/>
                <w:i w:val="false"/>
                <w:color w:val="000000"/>
                <w:sz w:val="20"/>
              </w:rPr>
              <w:t>
ормандарды заңсыз
</w:t>
            </w:r>
            <w:r>
              <w:br/>
            </w:r>
            <w:r>
              <w:rPr>
                <w:rFonts w:ascii="Times New Roman"/>
                <w:b w:val="false"/>
                <w:i w:val="false"/>
                <w:color w:val="000000"/>
                <w:sz w:val="20"/>
              </w:rPr>
              <w:t>
кесуден қорғау,
</w:t>
            </w:r>
            <w:r>
              <w:br/>
            </w:r>
            <w:r>
              <w:rPr>
                <w:rFonts w:ascii="Times New Roman"/>
                <w:b w:val="false"/>
                <w:i w:val="false"/>
                <w:color w:val="000000"/>
                <w:sz w:val="20"/>
              </w:rPr>
              <w:t>
табиғат пайдаланушылардың
</w:t>
            </w:r>
            <w:r>
              <w:br/>
            </w:r>
            <w:r>
              <w:rPr>
                <w:rFonts w:ascii="Times New Roman"/>
                <w:b w:val="false"/>
                <w:i w:val="false"/>
                <w:color w:val="000000"/>
                <w:sz w:val="20"/>
              </w:rPr>
              <w:t>
орман пайдалану
</w:t>
            </w:r>
            <w:r>
              <w:br/>
            </w:r>
            <w:r>
              <w:rPr>
                <w:rFonts w:ascii="Times New Roman"/>
                <w:b w:val="false"/>
                <w:i w:val="false"/>
                <w:color w:val="000000"/>
                <w:sz w:val="20"/>
              </w:rPr>
              <w:t>
тәртібі мен аң аулау
</w:t>
            </w:r>
            <w:r>
              <w:br/>
            </w:r>
            <w:r>
              <w:rPr>
                <w:rFonts w:ascii="Times New Roman"/>
                <w:b w:val="false"/>
                <w:i w:val="false"/>
                <w:color w:val="000000"/>
                <w:sz w:val="20"/>
              </w:rPr>
              <w:t>
ережелерін сақтауын
</w:t>
            </w:r>
            <w:r>
              <w:br/>
            </w:r>
            <w:r>
              <w:rPr>
                <w:rFonts w:ascii="Times New Roman"/>
                <w:b w:val="false"/>
                <w:i w:val="false"/>
                <w:color w:val="000000"/>
                <w:sz w:val="20"/>
              </w:rPr>
              <w:t>
қамтамасыз ету үшін
</w:t>
            </w:r>
            <w:r>
              <w:br/>
            </w:r>
            <w:r>
              <w:rPr>
                <w:rFonts w:ascii="Times New Roman"/>
                <w:b w:val="false"/>
                <w:i w:val="false"/>
                <w:color w:val="000000"/>
                <w:sz w:val="20"/>
              </w:rPr>
              <w:t>
штат саны 39 адамнан
</w:t>
            </w:r>
            <w:r>
              <w:br/>
            </w:r>
            <w:r>
              <w:rPr>
                <w:rFonts w:ascii="Times New Roman"/>
                <w:b w:val="false"/>
                <w:i w:val="false"/>
                <w:color w:val="000000"/>
                <w:sz w:val="20"/>
              </w:rPr>
              <w:t>
тұратын Сандықтау
</w:t>
            </w:r>
            <w:r>
              <w:br/>
            </w:r>
            <w:r>
              <w:rPr>
                <w:rFonts w:ascii="Times New Roman"/>
                <w:b w:val="false"/>
                <w:i w:val="false"/>
                <w:color w:val="000000"/>
                <w:sz w:val="20"/>
              </w:rPr>
              <w:t>
оқу-өндірістік орман
</w:t>
            </w:r>
            <w:r>
              <w:br/>
            </w:r>
            <w:r>
              <w:rPr>
                <w:rFonts w:ascii="Times New Roman"/>
                <w:b w:val="false"/>
                <w:i w:val="false"/>
                <w:color w:val="000000"/>
                <w:sz w:val="20"/>
              </w:rPr>
              <w:t>
шаруашылығы
</w:t>
            </w:r>
            <w:r>
              <w:br/>
            </w:r>
            <w:r>
              <w:rPr>
                <w:rFonts w:ascii="Times New Roman"/>
                <w:b w:val="false"/>
                <w:i w:val="false"/>
                <w:color w:val="000000"/>
                <w:sz w:val="20"/>
              </w:rPr>
              <w:t>
мемлекеттік мекемесін
</w:t>
            </w:r>
            <w:r>
              <w:br/>
            </w:r>
            <w:r>
              <w:rPr>
                <w:rFonts w:ascii="Times New Roman"/>
                <w:b w:val="false"/>
                <w:i w:val="false"/>
                <w:color w:val="000000"/>
                <w:sz w:val="20"/>
              </w:rPr>
              <w:t>
ұстау. Оқу практикаларын
</w:t>
            </w:r>
            <w:r>
              <w:br/>
            </w:r>
            <w:r>
              <w:rPr>
                <w:rFonts w:ascii="Times New Roman"/>
                <w:b w:val="false"/>
                <w:i w:val="false"/>
                <w:color w:val="000000"/>
                <w:sz w:val="20"/>
              </w:rPr>
              <w:t>
ұйымдастыру және
</w:t>
            </w:r>
            <w:r>
              <w:br/>
            </w:r>
            <w:r>
              <w:rPr>
                <w:rFonts w:ascii="Times New Roman"/>
                <w:b w:val="false"/>
                <w:i w:val="false"/>
                <w:color w:val="000000"/>
                <w:sz w:val="20"/>
              </w:rPr>
              <w:t>
өткізу. Жабдықтар мен
</w:t>
            </w:r>
            <w:r>
              <w:br/>
            </w:r>
            <w:r>
              <w:rPr>
                <w:rFonts w:ascii="Times New Roman"/>
                <w:b w:val="false"/>
                <w:i w:val="false"/>
                <w:color w:val="000000"/>
                <w:sz w:val="20"/>
              </w:rPr>
              <w:t>
басқа да негізгі
</w:t>
            </w:r>
            <w:r>
              <w:br/>
            </w:r>
            <w:r>
              <w:rPr>
                <w:rFonts w:ascii="Times New Roman"/>
                <w:b w:val="false"/>
                <w:i w:val="false"/>
                <w:color w:val="000000"/>
                <w:sz w:val="20"/>
              </w:rPr>
              <w:t>
құралдарды ағымдық
</w:t>
            </w:r>
            <w:r>
              <w:br/>
            </w:r>
            <w:r>
              <w:rPr>
                <w:rFonts w:ascii="Times New Roman"/>
                <w:b w:val="false"/>
                <w:i w:val="false"/>
                <w:color w:val="000000"/>
                <w:sz w:val="20"/>
              </w:rPr>
              <w:t>
жөндеу.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r>
              <w:br/>
            </w:r>
            <w:r>
              <w:rPr>
                <w:rFonts w:ascii="Times New Roman"/>
                <w:b w:val="false"/>
                <w:i w:val="false"/>
                <w:color w:val="000000"/>
                <w:sz w:val="20"/>
              </w:rPr>
              <w:t>
орман
</w:t>
            </w:r>
            <w:r>
              <w:br/>
            </w:r>
            <w:r>
              <w:rPr>
                <w:rFonts w:ascii="Times New Roman"/>
                <w:b w:val="false"/>
                <w:i w:val="false"/>
                <w:color w:val="000000"/>
                <w:sz w:val="20"/>
              </w:rPr>
              <w:t>
дақылда-
</w:t>
            </w:r>
            <w:r>
              <w:br/>
            </w:r>
            <w:r>
              <w:rPr>
                <w:rFonts w:ascii="Times New Roman"/>
                <w:b w:val="false"/>
                <w:i w:val="false"/>
                <w:color w:val="000000"/>
                <w:sz w:val="20"/>
              </w:rPr>
              <w:t>
рының
</w:t>
            </w:r>
            <w:r>
              <w:br/>
            </w:r>
            <w:r>
              <w:rPr>
                <w:rFonts w:ascii="Times New Roman"/>
                <w:b w:val="false"/>
                <w:i w:val="false"/>
                <w:color w:val="000000"/>
                <w:sz w:val="20"/>
              </w:rPr>
              <w:t>
тұқымын
</w:t>
            </w:r>
            <w:r>
              <w:br/>
            </w:r>
            <w:r>
              <w:rPr>
                <w:rFonts w:ascii="Times New Roman"/>
                <w:b w:val="false"/>
                <w:i w:val="false"/>
                <w:color w:val="000000"/>
                <w:sz w:val="20"/>
              </w:rPr>
              <w:t>
дайын-
</w:t>
            </w:r>
            <w:r>
              <w:br/>
            </w:r>
            <w:r>
              <w:rPr>
                <w:rFonts w:ascii="Times New Roman"/>
                <w:b w:val="false"/>
                <w:i w:val="false"/>
                <w:color w:val="000000"/>
                <w:sz w:val="20"/>
              </w:rPr>
              <w:t>
дайтын
</w:t>
            </w:r>
            <w:r>
              <w:br/>
            </w:r>
            <w:r>
              <w:rPr>
                <w:rFonts w:ascii="Times New Roman"/>
                <w:b w:val="false"/>
                <w:i w:val="false"/>
                <w:color w:val="000000"/>
                <w:sz w:val="20"/>
              </w:rPr>
              <w:t>
базасын
</w:t>
            </w:r>
            <w:r>
              <w:br/>
            </w:r>
            <w:r>
              <w:rPr>
                <w:rFonts w:ascii="Times New Roman"/>
                <w:b w:val="false"/>
                <w:i w:val="false"/>
                <w:color w:val="000000"/>
                <w:sz w:val="20"/>
              </w:rPr>
              <w:t>
қалып-
</w:t>
            </w:r>
            <w:r>
              <w:br/>
            </w:r>
            <w:r>
              <w:rPr>
                <w:rFonts w:ascii="Times New Roman"/>
                <w:b w:val="false"/>
                <w:i w:val="false"/>
                <w:color w:val="000000"/>
                <w:sz w:val="20"/>
              </w:rPr>
              <w:t>
тастыру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дақылдарының
</w:t>
            </w:r>
            <w:r>
              <w:br/>
            </w:r>
            <w:r>
              <w:rPr>
                <w:rFonts w:ascii="Times New Roman"/>
                <w:b w:val="false"/>
                <w:i w:val="false"/>
                <w:color w:val="000000"/>
                <w:sz w:val="20"/>
              </w:rPr>
              <w:t>
тұқым базасын
</w:t>
            </w:r>
            <w:r>
              <w:br/>
            </w:r>
            <w:r>
              <w:rPr>
                <w:rFonts w:ascii="Times New Roman"/>
                <w:b w:val="false"/>
                <w:i w:val="false"/>
                <w:color w:val="000000"/>
                <w:sz w:val="20"/>
              </w:rPr>
              <w:t>
қалыптастыру солтүстік
</w:t>
            </w:r>
            <w:r>
              <w:br/>
            </w:r>
            <w:r>
              <w:rPr>
                <w:rFonts w:ascii="Times New Roman"/>
                <w:b w:val="false"/>
                <w:i w:val="false"/>
                <w:color w:val="000000"/>
                <w:sz w:val="20"/>
              </w:rPr>
              <w:t>
өңір бойынша: уақытша
</w:t>
            </w:r>
            <w:r>
              <w:br/>
            </w:r>
            <w:r>
              <w:rPr>
                <w:rFonts w:ascii="Times New Roman"/>
                <w:b w:val="false"/>
                <w:i w:val="false"/>
                <w:color w:val="000000"/>
                <w:sz w:val="20"/>
              </w:rPr>
              <w:t>
орман дақылдарының
</w:t>
            </w:r>
            <w:r>
              <w:br/>
            </w:r>
            <w:r>
              <w:rPr>
                <w:rFonts w:ascii="Times New Roman"/>
                <w:b w:val="false"/>
                <w:i w:val="false"/>
                <w:color w:val="000000"/>
                <w:sz w:val="20"/>
              </w:rPr>
              <w:t>
тұқымы учаскелерін
</w:t>
            </w:r>
            <w:r>
              <w:br/>
            </w:r>
            <w:r>
              <w:rPr>
                <w:rFonts w:ascii="Times New Roman"/>
                <w:b w:val="false"/>
                <w:i w:val="false"/>
                <w:color w:val="000000"/>
                <w:sz w:val="20"/>
              </w:rPr>
              <w:t>
іріктеу (қарағай,
</w:t>
            </w:r>
            <w:r>
              <w:br/>
            </w:r>
            <w:r>
              <w:rPr>
                <w:rFonts w:ascii="Times New Roman"/>
                <w:b w:val="false"/>
                <w:i w:val="false"/>
                <w:color w:val="000000"/>
                <w:sz w:val="20"/>
              </w:rPr>
              <w:t>
қайың, жерсіндірме
</w:t>
            </w:r>
            <w:r>
              <w:br/>
            </w:r>
            <w:r>
              <w:rPr>
                <w:rFonts w:ascii="Times New Roman"/>
                <w:b w:val="false"/>
                <w:i w:val="false"/>
                <w:color w:val="000000"/>
                <w:sz w:val="20"/>
              </w:rPr>
              <w:t>
түрлер), тұрақты орман
</w:t>
            </w:r>
            <w:r>
              <w:br/>
            </w:r>
            <w:r>
              <w:rPr>
                <w:rFonts w:ascii="Times New Roman"/>
                <w:b w:val="false"/>
                <w:i w:val="false"/>
                <w:color w:val="000000"/>
                <w:sz w:val="20"/>
              </w:rPr>
              <w:t>
дақылдарының тұқымы
</w:t>
            </w:r>
            <w:r>
              <w:br/>
            </w:r>
            <w:r>
              <w:rPr>
                <w:rFonts w:ascii="Times New Roman"/>
                <w:b w:val="false"/>
                <w:i w:val="false"/>
                <w:color w:val="000000"/>
                <w:sz w:val="20"/>
              </w:rPr>
              <w:t>
учаскелерін іріктеу,
</w:t>
            </w:r>
            <w:r>
              <w:br/>
            </w:r>
            <w:r>
              <w:rPr>
                <w:rFonts w:ascii="Times New Roman"/>
                <w:b w:val="false"/>
                <w:i w:val="false"/>
                <w:color w:val="000000"/>
                <w:sz w:val="20"/>
              </w:rPr>
              <w:t>
оларды қалыптастыру
</w:t>
            </w:r>
            <w:r>
              <w:br/>
            </w:r>
            <w:r>
              <w:rPr>
                <w:rFonts w:ascii="Times New Roman"/>
                <w:b w:val="false"/>
                <w:i w:val="false"/>
                <w:color w:val="000000"/>
                <w:sz w:val="20"/>
              </w:rPr>
              <w:t>
жөніндегі ұсыныстар
</w:t>
            </w:r>
            <w:r>
              <w:br/>
            </w:r>
            <w:r>
              <w:rPr>
                <w:rFonts w:ascii="Times New Roman"/>
                <w:b w:val="false"/>
                <w:i w:val="false"/>
                <w:color w:val="000000"/>
                <w:sz w:val="20"/>
              </w:rPr>
              <w:t>
(қарағай, қайың,
</w:t>
            </w:r>
            <w:r>
              <w:br/>
            </w:r>
            <w:r>
              <w:rPr>
                <w:rFonts w:ascii="Times New Roman"/>
                <w:b w:val="false"/>
                <w:i w:val="false"/>
                <w:color w:val="000000"/>
                <w:sz w:val="20"/>
              </w:rPr>
              <w:t>
жерсіндірме түрлер),
</w:t>
            </w:r>
            <w:r>
              <w:br/>
            </w:r>
            <w:r>
              <w:rPr>
                <w:rFonts w:ascii="Times New Roman"/>
                <w:b w:val="false"/>
                <w:i w:val="false"/>
                <w:color w:val="000000"/>
                <w:sz w:val="20"/>
              </w:rPr>
              <w:t>
тұрақты орман
</w:t>
            </w:r>
            <w:r>
              <w:br/>
            </w:r>
            <w:r>
              <w:rPr>
                <w:rFonts w:ascii="Times New Roman"/>
                <w:b w:val="false"/>
                <w:i w:val="false"/>
                <w:color w:val="000000"/>
                <w:sz w:val="20"/>
              </w:rPr>
              <w:t>
дақылдарының
</w:t>
            </w:r>
            <w:r>
              <w:br/>
            </w:r>
            <w:r>
              <w:rPr>
                <w:rFonts w:ascii="Times New Roman"/>
                <w:b w:val="false"/>
                <w:i w:val="false"/>
                <w:color w:val="000000"/>
                <w:sz w:val="20"/>
              </w:rPr>
              <w:t>
плантацияларын егу
</w:t>
            </w:r>
            <w:r>
              <w:br/>
            </w:r>
            <w:r>
              <w:rPr>
                <w:rFonts w:ascii="Times New Roman"/>
                <w:b w:val="false"/>
                <w:i w:val="false"/>
                <w:color w:val="000000"/>
                <w:sz w:val="20"/>
              </w:rPr>
              <w:t>
(қарағай), артықшылығы
</w:t>
            </w:r>
            <w:r>
              <w:br/>
            </w:r>
            <w:r>
              <w:rPr>
                <w:rFonts w:ascii="Times New Roman"/>
                <w:b w:val="false"/>
                <w:i w:val="false"/>
                <w:color w:val="000000"/>
                <w:sz w:val="20"/>
              </w:rPr>
              <w:t>
бар екпелер іріктеу
</w:t>
            </w:r>
            <w:r>
              <w:br/>
            </w:r>
            <w:r>
              <w:rPr>
                <w:rFonts w:ascii="Times New Roman"/>
                <w:b w:val="false"/>
                <w:i w:val="false"/>
                <w:color w:val="000000"/>
                <w:sz w:val="20"/>
              </w:rPr>
              <w:t>
(қарағай, қайың),
</w:t>
            </w:r>
            <w:r>
              <w:br/>
            </w:r>
            <w:r>
              <w:rPr>
                <w:rFonts w:ascii="Times New Roman"/>
                <w:b w:val="false"/>
                <w:i w:val="false"/>
                <w:color w:val="000000"/>
                <w:sz w:val="20"/>
              </w:rPr>
              <w:t>
артықшылығы бар
</w:t>
            </w:r>
            <w:r>
              <w:br/>
            </w:r>
            <w:r>
              <w:rPr>
                <w:rFonts w:ascii="Times New Roman"/>
                <w:b w:val="false"/>
                <w:i w:val="false"/>
                <w:color w:val="000000"/>
                <w:sz w:val="20"/>
              </w:rPr>
              <w:t>
ағаштар іріктеу
</w:t>
            </w:r>
            <w:r>
              <w:br/>
            </w:r>
            <w:r>
              <w:rPr>
                <w:rFonts w:ascii="Times New Roman"/>
                <w:b w:val="false"/>
                <w:i w:val="false"/>
                <w:color w:val="000000"/>
                <w:sz w:val="20"/>
              </w:rPr>
              <w:t>
(қарағай, қайың),
</w:t>
            </w:r>
            <w:r>
              <w:br/>
            </w:r>
            <w:r>
              <w:rPr>
                <w:rFonts w:ascii="Times New Roman"/>
                <w:b w:val="false"/>
                <w:i w:val="false"/>
                <w:color w:val="000000"/>
                <w:sz w:val="20"/>
              </w:rPr>
              <w:t>
Көкшетау орман
</w:t>
            </w:r>
            <w:r>
              <w:br/>
            </w:r>
            <w:r>
              <w:rPr>
                <w:rFonts w:ascii="Times New Roman"/>
                <w:b w:val="false"/>
                <w:i w:val="false"/>
                <w:color w:val="000000"/>
                <w:sz w:val="20"/>
              </w:rPr>
              <w:t>
селекциялық
</w:t>
            </w:r>
            <w:r>
              <w:br/>
            </w:r>
            <w:r>
              <w:rPr>
                <w:rFonts w:ascii="Times New Roman"/>
                <w:b w:val="false"/>
                <w:i w:val="false"/>
                <w:color w:val="000000"/>
                <w:sz w:val="20"/>
              </w:rPr>
              <w:t>
орталығының тұрақты
</w:t>
            </w:r>
            <w:r>
              <w:br/>
            </w:r>
            <w:r>
              <w:rPr>
                <w:rFonts w:ascii="Times New Roman"/>
                <w:b w:val="false"/>
                <w:i w:val="false"/>
                <w:color w:val="000000"/>
                <w:sz w:val="20"/>
              </w:rPr>
              <w:t>
орман тұқымы базасы
</w:t>
            </w:r>
            <w:r>
              <w:br/>
            </w:r>
            <w:r>
              <w:rPr>
                <w:rFonts w:ascii="Times New Roman"/>
                <w:b w:val="false"/>
                <w:i w:val="false"/>
                <w:color w:val="000000"/>
                <w:sz w:val="20"/>
              </w:rPr>
              <w:t>
объектілерін және
</w:t>
            </w:r>
            <w:r>
              <w:br/>
            </w:r>
            <w:r>
              <w:rPr>
                <w:rFonts w:ascii="Times New Roman"/>
                <w:b w:val="false"/>
                <w:i w:val="false"/>
                <w:color w:val="000000"/>
                <w:sz w:val="20"/>
              </w:rPr>
              <w:t>
"Оңтүстік"
</w:t>
            </w:r>
            <w:r>
              <w:br/>
            </w:r>
            <w:r>
              <w:rPr>
                <w:rFonts w:ascii="Times New Roman"/>
                <w:b w:val="false"/>
                <w:i w:val="false"/>
                <w:color w:val="000000"/>
                <w:sz w:val="20"/>
              </w:rPr>
              <w:t>
орманшылығын қорғау
</w:t>
            </w:r>
            <w:r>
              <w:br/>
            </w:r>
            <w:r>
              <w:rPr>
                <w:rFonts w:ascii="Times New Roman"/>
                <w:b w:val="false"/>
                <w:i w:val="false"/>
                <w:color w:val="000000"/>
                <w:sz w:val="20"/>
              </w:rPr>
              <w:t>
және ұстау,
</w:t>
            </w:r>
            <w:r>
              <w:br/>
            </w:r>
            <w:r>
              <w:rPr>
                <w:rFonts w:ascii="Times New Roman"/>
                <w:b w:val="false"/>
                <w:i w:val="false"/>
                <w:color w:val="000000"/>
                <w:sz w:val="20"/>
              </w:rPr>
              <w:t>
микроклонды отырғызу
</w:t>
            </w:r>
            <w:r>
              <w:br/>
            </w:r>
            <w:r>
              <w:rPr>
                <w:rFonts w:ascii="Times New Roman"/>
                <w:b w:val="false"/>
                <w:i w:val="false"/>
                <w:color w:val="000000"/>
                <w:sz w:val="20"/>
              </w:rPr>
              <w:t>
материалын өндіру
</w:t>
            </w:r>
            <w:r>
              <w:br/>
            </w:r>
            <w:r>
              <w:rPr>
                <w:rFonts w:ascii="Times New Roman"/>
                <w:b w:val="false"/>
                <w:i w:val="false"/>
                <w:color w:val="000000"/>
                <w:sz w:val="20"/>
              </w:rPr>
              <w:t>
(қарағай, карел
</w:t>
            </w:r>
            <w:r>
              <w:br/>
            </w:r>
            <w:r>
              <w:rPr>
                <w:rFonts w:ascii="Times New Roman"/>
                <w:b w:val="false"/>
                <w:i w:val="false"/>
                <w:color w:val="000000"/>
                <w:sz w:val="20"/>
              </w:rPr>
              <w:t>
қайыңы, көгілдір
</w:t>
            </w:r>
            <w:r>
              <w:br/>
            </w:r>
            <w:r>
              <w:rPr>
                <w:rFonts w:ascii="Times New Roman"/>
                <w:b w:val="false"/>
                <w:i w:val="false"/>
                <w:color w:val="000000"/>
                <w:sz w:val="20"/>
              </w:rPr>
              <w:t>
шырша, пирамидалы
</w:t>
            </w:r>
            <w:r>
              <w:br/>
            </w:r>
            <w:r>
              <w:rPr>
                <w:rFonts w:ascii="Times New Roman"/>
                <w:b w:val="false"/>
                <w:i w:val="false"/>
                <w:color w:val="000000"/>
                <w:sz w:val="20"/>
              </w:rPr>
              <w:t>
терек, арша),
</w:t>
            </w:r>
            <w:r>
              <w:br/>
            </w:r>
            <w:r>
              <w:rPr>
                <w:rFonts w:ascii="Times New Roman"/>
                <w:b w:val="false"/>
                <w:i w:val="false"/>
                <w:color w:val="000000"/>
                <w:sz w:val="20"/>
              </w:rPr>
              <w:t>
жақсартылған
</w:t>
            </w:r>
            <w:r>
              <w:br/>
            </w:r>
            <w:r>
              <w:rPr>
                <w:rFonts w:ascii="Times New Roman"/>
                <w:b w:val="false"/>
                <w:i w:val="false"/>
                <w:color w:val="000000"/>
                <w:sz w:val="20"/>
              </w:rPr>
              <w:t>
селекциялық сападағы
</w:t>
            </w:r>
            <w:r>
              <w:br/>
            </w:r>
            <w:r>
              <w:rPr>
                <w:rFonts w:ascii="Times New Roman"/>
                <w:b w:val="false"/>
                <w:i w:val="false"/>
                <w:color w:val="000000"/>
                <w:sz w:val="20"/>
              </w:rPr>
              <w:t>
отырғызу материалын
</w:t>
            </w:r>
            <w:r>
              <w:br/>
            </w:r>
            <w:r>
              <w:rPr>
                <w:rFonts w:ascii="Times New Roman"/>
                <w:b w:val="false"/>
                <w:i w:val="false"/>
                <w:color w:val="000000"/>
                <w:sz w:val="20"/>
              </w:rPr>
              <w:t>
өсіру.
</w:t>
            </w:r>
            <w:r>
              <w:br/>
            </w:r>
            <w:r>
              <w:rPr>
                <w:rFonts w:ascii="Times New Roman"/>
                <w:b w:val="false"/>
                <w:i w:val="false"/>
                <w:color w:val="000000"/>
                <w:sz w:val="20"/>
              </w:rPr>
              <w:t>
Орман дақылдарының
</w:t>
            </w:r>
            <w:r>
              <w:br/>
            </w:r>
            <w:r>
              <w:rPr>
                <w:rFonts w:ascii="Times New Roman"/>
                <w:b w:val="false"/>
                <w:i w:val="false"/>
                <w:color w:val="000000"/>
                <w:sz w:val="20"/>
              </w:rPr>
              <w:t>
тұқым базасын
</w:t>
            </w:r>
            <w:r>
              <w:br/>
            </w:r>
            <w:r>
              <w:rPr>
                <w:rFonts w:ascii="Times New Roman"/>
                <w:b w:val="false"/>
                <w:i w:val="false"/>
                <w:color w:val="000000"/>
                <w:sz w:val="20"/>
              </w:rPr>
              <w:t>
қалыптастыру оңтүстік
</w:t>
            </w:r>
            <w:r>
              <w:br/>
            </w:r>
            <w:r>
              <w:rPr>
                <w:rFonts w:ascii="Times New Roman"/>
                <w:b w:val="false"/>
                <w:i w:val="false"/>
                <w:color w:val="000000"/>
                <w:sz w:val="20"/>
              </w:rPr>
              <w:t>
аймақ бойынша: орман
</w:t>
            </w:r>
            <w:r>
              <w:br/>
            </w:r>
            <w:r>
              <w:rPr>
                <w:rFonts w:ascii="Times New Roman"/>
                <w:b w:val="false"/>
                <w:i w:val="false"/>
                <w:color w:val="000000"/>
                <w:sz w:val="20"/>
              </w:rPr>
              <w:t>
тұқымы плантациясын
</w:t>
            </w:r>
            <w:r>
              <w:br/>
            </w:r>
            <w:r>
              <w:rPr>
                <w:rFonts w:ascii="Times New Roman"/>
                <w:b w:val="false"/>
                <w:i w:val="false"/>
                <w:color w:val="000000"/>
                <w:sz w:val="20"/>
              </w:rPr>
              <w:t>
қоршап Шренк шыршасын
</w:t>
            </w:r>
            <w:r>
              <w:br/>
            </w:r>
            <w:r>
              <w:rPr>
                <w:rFonts w:ascii="Times New Roman"/>
                <w:b w:val="false"/>
                <w:i w:val="false"/>
                <w:color w:val="000000"/>
                <w:sz w:val="20"/>
              </w:rPr>
              <w:t>
егу; 2006 жылғы
</w:t>
            </w:r>
            <w:r>
              <w:br/>
            </w:r>
            <w:r>
              <w:rPr>
                <w:rFonts w:ascii="Times New Roman"/>
                <w:b w:val="false"/>
                <w:i w:val="false"/>
                <w:color w:val="000000"/>
                <w:sz w:val="20"/>
              </w:rPr>
              <w:t>
сексеуіл екпесінің
</w:t>
            </w:r>
            <w:r>
              <w:br/>
            </w:r>
            <w:r>
              <w:rPr>
                <w:rFonts w:ascii="Times New Roman"/>
                <w:b w:val="false"/>
                <w:i w:val="false"/>
                <w:color w:val="000000"/>
                <w:sz w:val="20"/>
              </w:rPr>
              <w:t>
орман тұқымы
</w:t>
            </w:r>
            <w:r>
              <w:br/>
            </w:r>
            <w:r>
              <w:rPr>
                <w:rFonts w:ascii="Times New Roman"/>
                <w:b w:val="false"/>
                <w:i w:val="false"/>
                <w:color w:val="000000"/>
                <w:sz w:val="20"/>
              </w:rPr>
              <w:t>
плантациясын
</w:t>
            </w:r>
            <w:r>
              <w:br/>
            </w:r>
            <w:r>
              <w:rPr>
                <w:rFonts w:ascii="Times New Roman"/>
                <w:b w:val="false"/>
                <w:i w:val="false"/>
                <w:color w:val="000000"/>
                <w:sz w:val="20"/>
              </w:rPr>
              <w:t>
толықтыру; жергілікті
</w:t>
            </w:r>
            <w:r>
              <w:br/>
            </w:r>
            <w:r>
              <w:rPr>
                <w:rFonts w:ascii="Times New Roman"/>
                <w:b w:val="false"/>
                <w:i w:val="false"/>
                <w:color w:val="000000"/>
                <w:sz w:val="20"/>
              </w:rPr>
              <w:t>
және жерсіндірме
</w:t>
            </w:r>
            <w:r>
              <w:br/>
            </w:r>
            <w:r>
              <w:rPr>
                <w:rFonts w:ascii="Times New Roman"/>
                <w:b w:val="false"/>
                <w:i w:val="false"/>
                <w:color w:val="000000"/>
                <w:sz w:val="20"/>
              </w:rPr>
              <w:t>
тұқымдардың
</w:t>
            </w:r>
            <w:r>
              <w:br/>
            </w:r>
            <w:r>
              <w:rPr>
                <w:rFonts w:ascii="Times New Roman"/>
                <w:b w:val="false"/>
                <w:i w:val="false"/>
                <w:color w:val="000000"/>
                <w:sz w:val="20"/>
              </w:rPr>
              <w:t>
перспективалық
</w:t>
            </w:r>
            <w:r>
              <w:br/>
            </w:r>
            <w:r>
              <w:rPr>
                <w:rFonts w:ascii="Times New Roman"/>
                <w:b w:val="false"/>
                <w:i w:val="false"/>
                <w:color w:val="000000"/>
                <w:sz w:val="20"/>
              </w:rPr>
              <w:t>
түрлерімен
</w:t>
            </w:r>
            <w:r>
              <w:br/>
            </w:r>
            <w:r>
              <w:rPr>
                <w:rFonts w:ascii="Times New Roman"/>
                <w:b w:val="false"/>
                <w:i w:val="false"/>
                <w:color w:val="000000"/>
                <w:sz w:val="20"/>
              </w:rPr>
              <w:t>
гибридтерінің отырғызу
</w:t>
            </w:r>
            <w:r>
              <w:br/>
            </w:r>
            <w:r>
              <w:rPr>
                <w:rFonts w:ascii="Times New Roman"/>
                <w:b w:val="false"/>
                <w:i w:val="false"/>
                <w:color w:val="000000"/>
                <w:sz w:val="20"/>
              </w:rPr>
              <w:t>
материалдарын өсіру
</w:t>
            </w:r>
            <w:r>
              <w:br/>
            </w:r>
            <w:r>
              <w:rPr>
                <w:rFonts w:ascii="Times New Roman"/>
                <w:b w:val="false"/>
                <w:i w:val="false"/>
                <w:color w:val="000000"/>
                <w:sz w:val="20"/>
              </w:rPr>
              <w:t>
(Шренк шыршасы, жиде,
</w:t>
            </w:r>
            <w:r>
              <w:br/>
            </w:r>
            <w:r>
              <w:rPr>
                <w:rFonts w:ascii="Times New Roman"/>
                <w:b w:val="false"/>
                <w:i w:val="false"/>
                <w:color w:val="000000"/>
                <w:sz w:val="20"/>
              </w:rPr>
              <w:t>
терек), теректердің
</w:t>
            </w:r>
            <w:r>
              <w:br/>
            </w:r>
            <w:r>
              <w:rPr>
                <w:rFonts w:ascii="Times New Roman"/>
                <w:b w:val="false"/>
                <w:i w:val="false"/>
                <w:color w:val="000000"/>
                <w:sz w:val="20"/>
              </w:rPr>
              <w:t>
клонды архивін құру
</w:t>
            </w:r>
            <w:r>
              <w:br/>
            </w:r>
            <w:r>
              <w:rPr>
                <w:rFonts w:ascii="Times New Roman"/>
                <w:b w:val="false"/>
                <w:i w:val="false"/>
                <w:color w:val="000000"/>
                <w:sz w:val="20"/>
              </w:rPr>
              <w:t>
(Лавар), теректердің
</w:t>
            </w:r>
            <w:r>
              <w:br/>
            </w:r>
            <w:r>
              <w:rPr>
                <w:rFonts w:ascii="Times New Roman"/>
                <w:b w:val="false"/>
                <w:i w:val="false"/>
                <w:color w:val="000000"/>
                <w:sz w:val="20"/>
              </w:rPr>
              <w:t>
сынақ дақылдарын құру
</w:t>
            </w:r>
            <w:r>
              <w:br/>
            </w:r>
            <w:r>
              <w:rPr>
                <w:rFonts w:ascii="Times New Roman"/>
                <w:b w:val="false"/>
                <w:i w:val="false"/>
                <w:color w:val="000000"/>
                <w:sz w:val="20"/>
              </w:rPr>
              <w:t>
(Лавар), жапырақты
</w:t>
            </w:r>
            <w:r>
              <w:br/>
            </w:r>
            <w:r>
              <w:rPr>
                <w:rFonts w:ascii="Times New Roman"/>
                <w:b w:val="false"/>
                <w:i w:val="false"/>
                <w:color w:val="000000"/>
                <w:sz w:val="20"/>
              </w:rPr>
              <w:t>
тұқымдардың питомнигін
</w:t>
            </w:r>
            <w:r>
              <w:br/>
            </w:r>
            <w:r>
              <w:rPr>
                <w:rFonts w:ascii="Times New Roman"/>
                <w:b w:val="false"/>
                <w:i w:val="false"/>
                <w:color w:val="000000"/>
                <w:sz w:val="20"/>
              </w:rPr>
              <w:t>
құру (Лавар),
</w:t>
            </w:r>
            <w:r>
              <w:br/>
            </w:r>
            <w:r>
              <w:rPr>
                <w:rFonts w:ascii="Times New Roman"/>
                <w:b w:val="false"/>
                <w:i w:val="false"/>
                <w:color w:val="000000"/>
                <w:sz w:val="20"/>
              </w:rPr>
              <w:t>
өндірістік
</w:t>
            </w:r>
            <w:r>
              <w:br/>
            </w:r>
            <w:r>
              <w:rPr>
                <w:rFonts w:ascii="Times New Roman"/>
                <w:b w:val="false"/>
                <w:i w:val="false"/>
                <w:color w:val="000000"/>
                <w:sz w:val="20"/>
              </w:rPr>
              <w:t>
объектілерді, соның
</w:t>
            </w:r>
            <w:r>
              <w:br/>
            </w:r>
            <w:r>
              <w:rPr>
                <w:rFonts w:ascii="Times New Roman"/>
                <w:b w:val="false"/>
                <w:i w:val="false"/>
                <w:color w:val="000000"/>
                <w:sz w:val="20"/>
              </w:rPr>
              <w:t>
ішінде "Алматы орман
</w:t>
            </w:r>
            <w:r>
              <w:br/>
            </w:r>
            <w:r>
              <w:rPr>
                <w:rFonts w:ascii="Times New Roman"/>
                <w:b w:val="false"/>
                <w:i w:val="false"/>
                <w:color w:val="000000"/>
                <w:sz w:val="20"/>
              </w:rPr>
              <w:t>
селекциялық орталығы"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қазыналық
</w:t>
            </w:r>
            <w:r>
              <w:br/>
            </w:r>
            <w:r>
              <w:rPr>
                <w:rFonts w:ascii="Times New Roman"/>
                <w:b w:val="false"/>
                <w:i w:val="false"/>
                <w:color w:val="000000"/>
                <w:sz w:val="20"/>
              </w:rPr>
              <w:t>
кәсіпорны жерінде
</w:t>
            </w:r>
            <w:r>
              <w:br/>
            </w:r>
            <w:r>
              <w:rPr>
                <w:rFonts w:ascii="Times New Roman"/>
                <w:b w:val="false"/>
                <w:i w:val="false"/>
                <w:color w:val="000000"/>
                <w:sz w:val="20"/>
              </w:rPr>
              <w:t>
орналасқан тұрақты
</w:t>
            </w:r>
            <w:r>
              <w:br/>
            </w:r>
            <w:r>
              <w:rPr>
                <w:rFonts w:ascii="Times New Roman"/>
                <w:b w:val="false"/>
                <w:i w:val="false"/>
                <w:color w:val="000000"/>
                <w:sz w:val="20"/>
              </w:rPr>
              <w:t>
орман тұқымы
</w:t>
            </w:r>
            <w:r>
              <w:br/>
            </w:r>
            <w:r>
              <w:rPr>
                <w:rFonts w:ascii="Times New Roman"/>
                <w:b w:val="false"/>
                <w:i w:val="false"/>
                <w:color w:val="000000"/>
                <w:sz w:val="20"/>
              </w:rPr>
              <w:t>
объектілерін қорғау
</w:t>
            </w:r>
            <w:r>
              <w:br/>
            </w:r>
            <w:r>
              <w:rPr>
                <w:rFonts w:ascii="Times New Roman"/>
                <w:b w:val="false"/>
                <w:i w:val="false"/>
                <w:color w:val="000000"/>
                <w:sz w:val="20"/>
              </w:rPr>
              <w:t>
және ұстау. "Алматы
</w:t>
            </w:r>
            <w:r>
              <w:br/>
            </w:r>
            <w:r>
              <w:rPr>
                <w:rFonts w:ascii="Times New Roman"/>
                <w:b w:val="false"/>
                <w:i w:val="false"/>
                <w:color w:val="000000"/>
                <w:sz w:val="20"/>
              </w:rPr>
              <w:t>
орман селекциялық
</w:t>
            </w:r>
            <w:r>
              <w:br/>
            </w:r>
            <w:r>
              <w:rPr>
                <w:rFonts w:ascii="Times New Roman"/>
                <w:b w:val="false"/>
                <w:i w:val="false"/>
                <w:color w:val="000000"/>
                <w:sz w:val="20"/>
              </w:rPr>
              <w:t>
орталығы республикалық
</w:t>
            </w:r>
            <w:r>
              <w:br/>
            </w:r>
            <w:r>
              <w:rPr>
                <w:rFonts w:ascii="Times New Roman"/>
                <w:b w:val="false"/>
                <w:i w:val="false"/>
                <w:color w:val="000000"/>
                <w:sz w:val="20"/>
              </w:rPr>
              <w:t>
мемлекеттік қазыналық
</w:t>
            </w:r>
            <w:r>
              <w:br/>
            </w:r>
            <w:r>
              <w:rPr>
                <w:rFonts w:ascii="Times New Roman"/>
                <w:b w:val="false"/>
                <w:i w:val="false"/>
                <w:color w:val="000000"/>
                <w:sz w:val="20"/>
              </w:rPr>
              <w:t>
кәсіпорнының "Орман"
</w:t>
            </w:r>
            <w:r>
              <w:br/>
            </w:r>
            <w:r>
              <w:rPr>
                <w:rFonts w:ascii="Times New Roman"/>
                <w:b w:val="false"/>
                <w:i w:val="false"/>
                <w:color w:val="000000"/>
                <w:sz w:val="20"/>
              </w:rPr>
              <w:t>
учаскесі кеңсесіне
</w:t>
            </w:r>
            <w:r>
              <w:br/>
            </w:r>
            <w:r>
              <w:rPr>
                <w:rFonts w:ascii="Times New Roman"/>
                <w:b w:val="false"/>
                <w:i w:val="false"/>
                <w:color w:val="000000"/>
                <w:sz w:val="20"/>
              </w:rPr>
              <w:t>
ағымдық жөндеу
</w:t>
            </w:r>
            <w:r>
              <w:br/>
            </w:r>
            <w:r>
              <w:rPr>
                <w:rFonts w:ascii="Times New Roman"/>
                <w:b w:val="false"/>
                <w:i w:val="false"/>
                <w:color w:val="000000"/>
                <w:sz w:val="20"/>
              </w:rPr>
              <w:t>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Орман-аң
</w:t>
            </w:r>
            <w:r>
              <w:br/>
            </w:r>
            <w:r>
              <w:rPr>
                <w:rFonts w:ascii="Times New Roman"/>
                <w:b w:val="false"/>
                <w:i w:val="false"/>
                <w:color w:val="000000"/>
                <w:sz w:val="20"/>
              </w:rPr>
              <w:t>
аулауды
</w:t>
            </w:r>
            <w:r>
              <w:br/>
            </w:r>
            <w:r>
              <w:rPr>
                <w:rFonts w:ascii="Times New Roman"/>
                <w:b w:val="false"/>
                <w:i w:val="false"/>
                <w:color w:val="000000"/>
                <w:sz w:val="20"/>
              </w:rPr>
              <w:t>
орналас-
</w:t>
            </w:r>
            <w:r>
              <w:br/>
            </w:r>
            <w:r>
              <w:rPr>
                <w:rFonts w:ascii="Times New Roman"/>
                <w:b w:val="false"/>
                <w:i w:val="false"/>
                <w:color w:val="000000"/>
                <w:sz w:val="20"/>
              </w:rPr>
              <w:t>
тыру және
</w:t>
            </w:r>
            <w:r>
              <w:br/>
            </w:r>
            <w:r>
              <w:rPr>
                <w:rFonts w:ascii="Times New Roman"/>
                <w:b w:val="false"/>
                <w:i w:val="false"/>
                <w:color w:val="000000"/>
                <w:sz w:val="20"/>
              </w:rPr>
              <w:t>
орман
</w:t>
            </w:r>
            <w:r>
              <w:br/>
            </w:r>
            <w:r>
              <w:rPr>
                <w:rFonts w:ascii="Times New Roman"/>
                <w:b w:val="false"/>
                <w:i w:val="false"/>
                <w:color w:val="000000"/>
                <w:sz w:val="20"/>
              </w:rPr>
              <w:t>
шаруашы-
</w:t>
            </w:r>
            <w:r>
              <w:br/>
            </w:r>
            <w:r>
              <w:rPr>
                <w:rFonts w:ascii="Times New Roman"/>
                <w:b w:val="false"/>
                <w:i w:val="false"/>
                <w:color w:val="000000"/>
                <w:sz w:val="20"/>
              </w:rPr>
              <w:t>
лығын
</w:t>
            </w:r>
            <w:r>
              <w:br/>
            </w:r>
            <w:r>
              <w:rPr>
                <w:rFonts w:ascii="Times New Roman"/>
                <w:b w:val="false"/>
                <w:i w:val="false"/>
                <w:color w:val="000000"/>
                <w:sz w:val="20"/>
              </w:rPr>
              <w:t>
жобалау,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жануарлар
</w:t>
            </w:r>
            <w:r>
              <w:br/>
            </w:r>
            <w:r>
              <w:rPr>
                <w:rFonts w:ascii="Times New Roman"/>
                <w:b w:val="false"/>
                <w:i w:val="false"/>
                <w:color w:val="000000"/>
                <w:sz w:val="20"/>
              </w:rPr>
              <w:t>
дүниесі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есепке
</w:t>
            </w:r>
            <w:r>
              <w:br/>
            </w:r>
            <w:r>
              <w:rPr>
                <w:rFonts w:ascii="Times New Roman"/>
                <w:b w:val="false"/>
                <w:i w:val="false"/>
                <w:color w:val="000000"/>
                <w:sz w:val="20"/>
              </w:rPr>
              <w:t>
алу және
</w:t>
            </w:r>
            <w:r>
              <w:br/>
            </w:r>
            <w:r>
              <w:rPr>
                <w:rFonts w:ascii="Times New Roman"/>
                <w:b w:val="false"/>
                <w:i w:val="false"/>
                <w:color w:val="000000"/>
                <w:sz w:val="20"/>
              </w:rPr>
              <w:t>
биология-
</w:t>
            </w:r>
            <w:r>
              <w:br/>
            </w:r>
            <w:r>
              <w:rPr>
                <w:rFonts w:ascii="Times New Roman"/>
                <w:b w:val="false"/>
                <w:i w:val="false"/>
                <w:color w:val="000000"/>
                <w:sz w:val="20"/>
              </w:rPr>
              <w:t>
лық
</w:t>
            </w:r>
            <w:r>
              <w:br/>
            </w:r>
            <w:r>
              <w:rPr>
                <w:rFonts w:ascii="Times New Roman"/>
                <w:b w:val="false"/>
                <w:i w:val="false"/>
                <w:color w:val="000000"/>
                <w:sz w:val="20"/>
              </w:rPr>
              <w:t>
негіздеме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жылғы орман
</w:t>
            </w:r>
            <w:r>
              <w:br/>
            </w:r>
            <w:r>
              <w:rPr>
                <w:rFonts w:ascii="Times New Roman"/>
                <w:b w:val="false"/>
                <w:i w:val="false"/>
                <w:color w:val="000000"/>
                <w:sz w:val="20"/>
              </w:rPr>
              <w:t>
орналастыруға дайындық
</w:t>
            </w:r>
            <w:r>
              <w:br/>
            </w:r>
            <w:r>
              <w:rPr>
                <w:rFonts w:ascii="Times New Roman"/>
                <w:b w:val="false"/>
                <w:i w:val="false"/>
                <w:color w:val="000000"/>
                <w:sz w:val="20"/>
              </w:rPr>
              <w:t>
жұмыстары, соның
</w:t>
            </w:r>
            <w:r>
              <w:br/>
            </w:r>
            <w:r>
              <w:rPr>
                <w:rFonts w:ascii="Times New Roman"/>
                <w:b w:val="false"/>
                <w:i w:val="false"/>
                <w:color w:val="000000"/>
                <w:sz w:val="20"/>
              </w:rPr>
              <w:t>
ішінде:
</w:t>
            </w:r>
            <w:r>
              <w:br/>
            </w:r>
            <w:r>
              <w:rPr>
                <w:rFonts w:ascii="Times New Roman"/>
                <w:b w:val="false"/>
                <w:i w:val="false"/>
                <w:color w:val="000000"/>
                <w:sz w:val="20"/>
              </w:rPr>
              <w:t>
аэрофототүсіріліммен
</w:t>
            </w:r>
            <w:r>
              <w:br/>
            </w:r>
            <w:r>
              <w:rPr>
                <w:rFonts w:ascii="Times New Roman"/>
                <w:b w:val="false"/>
                <w:i w:val="false"/>
                <w:color w:val="000000"/>
                <w:sz w:val="20"/>
              </w:rPr>
              <w:t>
қамтамасыз ету.
</w:t>
            </w:r>
            <w:r>
              <w:br/>
            </w:r>
            <w:r>
              <w:rPr>
                <w:rFonts w:ascii="Times New Roman"/>
                <w:b w:val="false"/>
                <w:i w:val="false"/>
                <w:color w:val="000000"/>
                <w:sz w:val="20"/>
              </w:rPr>
              <w:t>
Далалық орман
</w:t>
            </w:r>
            <w:r>
              <w:br/>
            </w:r>
            <w:r>
              <w:rPr>
                <w:rFonts w:ascii="Times New Roman"/>
                <w:b w:val="false"/>
                <w:i w:val="false"/>
                <w:color w:val="000000"/>
                <w:sz w:val="20"/>
              </w:rPr>
              <w:t>
орналастыру жұмыстары.
</w:t>
            </w:r>
            <w:r>
              <w:br/>
            </w:r>
            <w:r>
              <w:rPr>
                <w:rFonts w:ascii="Times New Roman"/>
                <w:b w:val="false"/>
                <w:i w:val="false"/>
                <w:color w:val="000000"/>
                <w:sz w:val="20"/>
              </w:rPr>
              <w:t>
Ақмола облысында
</w:t>
            </w:r>
            <w:r>
              <w:br/>
            </w:r>
            <w:r>
              <w:rPr>
                <w:rFonts w:ascii="Times New Roman"/>
                <w:b w:val="false"/>
                <w:i w:val="false"/>
                <w:color w:val="000000"/>
                <w:sz w:val="20"/>
              </w:rPr>
              <w:t>
далалық орман
</w:t>
            </w:r>
            <w:r>
              <w:br/>
            </w:r>
            <w:r>
              <w:rPr>
                <w:rFonts w:ascii="Times New Roman"/>
                <w:b w:val="false"/>
                <w:i w:val="false"/>
                <w:color w:val="000000"/>
                <w:sz w:val="20"/>
              </w:rPr>
              <w:t>
орналастыру жұмыстарын
</w:t>
            </w:r>
            <w:r>
              <w:br/>
            </w:r>
            <w:r>
              <w:rPr>
                <w:rFonts w:ascii="Times New Roman"/>
                <w:b w:val="false"/>
                <w:i w:val="false"/>
                <w:color w:val="000000"/>
                <w:sz w:val="20"/>
              </w:rPr>
              <w:t>
жүргізу, тапсырыс
</w:t>
            </w:r>
            <w:r>
              <w:br/>
            </w:r>
            <w:r>
              <w:rPr>
                <w:rFonts w:ascii="Times New Roman"/>
                <w:b w:val="false"/>
                <w:i w:val="false"/>
                <w:color w:val="000000"/>
                <w:sz w:val="20"/>
              </w:rPr>
              <w:t>
берушінің тапсырмасы
</w:t>
            </w:r>
            <w:r>
              <w:br/>
            </w:r>
            <w:r>
              <w:rPr>
                <w:rFonts w:ascii="Times New Roman"/>
                <w:b w:val="false"/>
                <w:i w:val="false"/>
                <w:color w:val="000000"/>
                <w:sz w:val="20"/>
              </w:rPr>
              <w:t>
бойынша орман
</w:t>
            </w:r>
            <w:r>
              <w:br/>
            </w:r>
            <w:r>
              <w:rPr>
                <w:rFonts w:ascii="Times New Roman"/>
                <w:b w:val="false"/>
                <w:i w:val="false"/>
                <w:color w:val="000000"/>
                <w:sz w:val="20"/>
              </w:rPr>
              <w:t>
орналастыру жобаларын
</w:t>
            </w:r>
            <w:r>
              <w:br/>
            </w:r>
            <w:r>
              <w:rPr>
                <w:rFonts w:ascii="Times New Roman"/>
                <w:b w:val="false"/>
                <w:i w:val="false"/>
                <w:color w:val="000000"/>
                <w:sz w:val="20"/>
              </w:rPr>
              <w:t>
өндіріске енгізуге
</w:t>
            </w:r>
            <w:r>
              <w:br/>
            </w:r>
            <w:r>
              <w:rPr>
                <w:rFonts w:ascii="Times New Roman"/>
                <w:b w:val="false"/>
                <w:i w:val="false"/>
                <w:color w:val="000000"/>
                <w:sz w:val="20"/>
              </w:rPr>
              <w:t>
авторлық қадағалаулар
</w:t>
            </w:r>
            <w:r>
              <w:br/>
            </w:r>
            <w:r>
              <w:rPr>
                <w:rFonts w:ascii="Times New Roman"/>
                <w:b w:val="false"/>
                <w:i w:val="false"/>
                <w:color w:val="000000"/>
                <w:sz w:val="20"/>
              </w:rPr>
              <w:t>
мен тексерулер жасау.
</w:t>
            </w:r>
            <w:r>
              <w:br/>
            </w:r>
            <w:r>
              <w:rPr>
                <w:rFonts w:ascii="Times New Roman"/>
                <w:b w:val="false"/>
                <w:i w:val="false"/>
                <w:color w:val="000000"/>
                <w:sz w:val="20"/>
              </w:rPr>
              <w:t>
Камералдық орман
</w:t>
            </w:r>
            <w:r>
              <w:br/>
            </w:r>
            <w:r>
              <w:rPr>
                <w:rFonts w:ascii="Times New Roman"/>
                <w:b w:val="false"/>
                <w:i w:val="false"/>
                <w:color w:val="000000"/>
                <w:sz w:val="20"/>
              </w:rPr>
              <w:t>
орналастыру жұмыстары.
</w:t>
            </w:r>
            <w:r>
              <w:br/>
            </w:r>
            <w:r>
              <w:rPr>
                <w:rFonts w:ascii="Times New Roman"/>
                <w:b w:val="false"/>
                <w:i w:val="false"/>
                <w:color w:val="000000"/>
                <w:sz w:val="20"/>
              </w:rPr>
              <w:t>
Алматы және Маңғыстау
</w:t>
            </w:r>
            <w:r>
              <w:br/>
            </w:r>
            <w:r>
              <w:rPr>
                <w:rFonts w:ascii="Times New Roman"/>
                <w:b w:val="false"/>
                <w:i w:val="false"/>
                <w:color w:val="000000"/>
                <w:sz w:val="20"/>
              </w:rPr>
              <w:t>
облыстарының орман
</w:t>
            </w:r>
            <w:r>
              <w:br/>
            </w:r>
            <w:r>
              <w:rPr>
                <w:rFonts w:ascii="Times New Roman"/>
                <w:b w:val="false"/>
                <w:i w:val="false"/>
                <w:color w:val="000000"/>
                <w:sz w:val="20"/>
              </w:rPr>
              <w:t>
мекемелерінде
</w:t>
            </w:r>
            <w:r>
              <w:br/>
            </w:r>
            <w:r>
              <w:rPr>
                <w:rFonts w:ascii="Times New Roman"/>
                <w:b w:val="false"/>
                <w:i w:val="false"/>
                <w:color w:val="000000"/>
                <w:sz w:val="20"/>
              </w:rPr>
              <w:t>
камеральдық орман
</w:t>
            </w:r>
            <w:r>
              <w:br/>
            </w:r>
            <w:r>
              <w:rPr>
                <w:rFonts w:ascii="Times New Roman"/>
                <w:b w:val="false"/>
                <w:i w:val="false"/>
                <w:color w:val="000000"/>
                <w:sz w:val="20"/>
              </w:rPr>
              <w:t>
орналастыру жұмыстарын
</w:t>
            </w:r>
            <w:r>
              <w:br/>
            </w:r>
            <w:r>
              <w:rPr>
                <w:rFonts w:ascii="Times New Roman"/>
                <w:b w:val="false"/>
                <w:i w:val="false"/>
                <w:color w:val="000000"/>
                <w:sz w:val="20"/>
              </w:rPr>
              <w:t>
жүргізу, Павлодар
</w:t>
            </w:r>
            <w:r>
              <w:br/>
            </w:r>
            <w:r>
              <w:rPr>
                <w:rFonts w:ascii="Times New Roman"/>
                <w:b w:val="false"/>
                <w:i w:val="false"/>
                <w:color w:val="000000"/>
                <w:sz w:val="20"/>
              </w:rPr>
              <w:t>
облысы бойынша жиынтық
</w:t>
            </w:r>
            <w:r>
              <w:br/>
            </w:r>
            <w:r>
              <w:rPr>
                <w:rFonts w:ascii="Times New Roman"/>
                <w:b w:val="false"/>
                <w:i w:val="false"/>
                <w:color w:val="000000"/>
                <w:sz w:val="20"/>
              </w:rPr>
              <w:t>
орман орналастыру
</w:t>
            </w:r>
            <w:r>
              <w:br/>
            </w:r>
            <w:r>
              <w:rPr>
                <w:rFonts w:ascii="Times New Roman"/>
                <w:b w:val="false"/>
                <w:i w:val="false"/>
                <w:color w:val="000000"/>
                <w:sz w:val="20"/>
              </w:rPr>
              <w:t>
жобаларын жасау,
</w:t>
            </w:r>
            <w:r>
              <w:br/>
            </w:r>
            <w:r>
              <w:rPr>
                <w:rFonts w:ascii="Times New Roman"/>
                <w:b w:val="false"/>
                <w:i w:val="false"/>
                <w:color w:val="000000"/>
                <w:sz w:val="20"/>
              </w:rPr>
              <w:t>
камеральдық жұмыстарды
</w:t>
            </w:r>
            <w:r>
              <w:br/>
            </w:r>
            <w:r>
              <w:rPr>
                <w:rFonts w:ascii="Times New Roman"/>
                <w:b w:val="false"/>
                <w:i w:val="false"/>
                <w:color w:val="000000"/>
                <w:sz w:val="20"/>
              </w:rPr>
              <w:t>
орындау үшін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етуді
</w:t>
            </w:r>
            <w:r>
              <w:br/>
            </w:r>
            <w:r>
              <w:rPr>
                <w:rFonts w:ascii="Times New Roman"/>
                <w:b w:val="false"/>
                <w:i w:val="false"/>
                <w:color w:val="000000"/>
                <w:sz w:val="20"/>
              </w:rPr>
              <w:t>
игеру.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жұмыстарын жүргізу:
</w:t>
            </w:r>
            <w:r>
              <w:br/>
            </w:r>
            <w:r>
              <w:rPr>
                <w:rFonts w:ascii="Times New Roman"/>
                <w:b w:val="false"/>
                <w:i w:val="false"/>
                <w:color w:val="000000"/>
                <w:sz w:val="20"/>
              </w:rPr>
              <w:t>
2007 жылғы іздестіру
</w:t>
            </w:r>
            <w:r>
              <w:br/>
            </w:r>
            <w:r>
              <w:rPr>
                <w:rFonts w:ascii="Times New Roman"/>
                <w:b w:val="false"/>
                <w:i w:val="false"/>
                <w:color w:val="000000"/>
                <w:sz w:val="20"/>
              </w:rPr>
              <w:t>
бойынша камералдық
</w:t>
            </w:r>
            <w:r>
              <w:br/>
            </w:r>
            <w:r>
              <w:rPr>
                <w:rFonts w:ascii="Times New Roman"/>
                <w:b w:val="false"/>
                <w:i w:val="false"/>
                <w:color w:val="000000"/>
                <w:sz w:val="20"/>
              </w:rPr>
              <w:t>
жұмыстар, соның
</w:t>
            </w:r>
            <w:r>
              <w:br/>
            </w:r>
            <w:r>
              <w:rPr>
                <w:rFonts w:ascii="Times New Roman"/>
                <w:b w:val="false"/>
                <w:i w:val="false"/>
                <w:color w:val="000000"/>
                <w:sz w:val="20"/>
              </w:rPr>
              <w:t>
ішінде:
</w:t>
            </w:r>
            <w:r>
              <w:br/>
            </w:r>
            <w:r>
              <w:rPr>
                <w:rFonts w:ascii="Times New Roman"/>
                <w:b w:val="false"/>
                <w:i w:val="false"/>
                <w:color w:val="000000"/>
                <w:sz w:val="20"/>
              </w:rPr>
              <w:t>
Жамбыл облысы Байзақ
</w:t>
            </w:r>
            <w:r>
              <w:br/>
            </w:r>
            <w:r>
              <w:rPr>
                <w:rFonts w:ascii="Times New Roman"/>
                <w:b w:val="false"/>
                <w:i w:val="false"/>
                <w:color w:val="000000"/>
                <w:sz w:val="20"/>
              </w:rPr>
              <w:t>
орман питомнигінің
</w:t>
            </w:r>
            <w:r>
              <w:br/>
            </w:r>
            <w:r>
              <w:rPr>
                <w:rFonts w:ascii="Times New Roman"/>
                <w:b w:val="false"/>
                <w:i w:val="false"/>
                <w:color w:val="000000"/>
                <w:sz w:val="20"/>
              </w:rPr>
              <w:t>
ұйымдастыру-шаруашылық
</w:t>
            </w:r>
            <w:r>
              <w:br/>
            </w:r>
            <w:r>
              <w:rPr>
                <w:rFonts w:ascii="Times New Roman"/>
                <w:b w:val="false"/>
                <w:i w:val="false"/>
                <w:color w:val="000000"/>
                <w:sz w:val="20"/>
              </w:rPr>
              <w:t>
жоспары мен
</w:t>
            </w:r>
            <w:r>
              <w:br/>
            </w:r>
            <w:r>
              <w:rPr>
                <w:rFonts w:ascii="Times New Roman"/>
                <w:b w:val="false"/>
                <w:i w:val="false"/>
                <w:color w:val="000000"/>
                <w:sz w:val="20"/>
              </w:rPr>
              <w:t>
суландырудың жұмыс
</w:t>
            </w:r>
            <w:r>
              <w:br/>
            </w:r>
            <w:r>
              <w:rPr>
                <w:rFonts w:ascii="Times New Roman"/>
                <w:b w:val="false"/>
                <w:i w:val="false"/>
                <w:color w:val="000000"/>
                <w:sz w:val="20"/>
              </w:rPr>
              <w:t>
жобасы; Іле Алатау
</w:t>
            </w:r>
            <w:r>
              <w:br/>
            </w:r>
            <w:r>
              <w:rPr>
                <w:rFonts w:ascii="Times New Roman"/>
                <w:b w:val="false"/>
                <w:i w:val="false"/>
                <w:color w:val="000000"/>
                <w:sz w:val="20"/>
              </w:rPr>
              <w:t>
мемлекеттік ұлттық
</w:t>
            </w:r>
            <w:r>
              <w:br/>
            </w:r>
            <w:r>
              <w:rPr>
                <w:rFonts w:ascii="Times New Roman"/>
                <w:b w:val="false"/>
                <w:i w:val="false"/>
                <w:color w:val="000000"/>
                <w:sz w:val="20"/>
              </w:rPr>
              <w:t>
табиғи паркінің орман
</w:t>
            </w:r>
            <w:r>
              <w:br/>
            </w:r>
            <w:r>
              <w:rPr>
                <w:rFonts w:ascii="Times New Roman"/>
                <w:b w:val="false"/>
                <w:i w:val="false"/>
                <w:color w:val="000000"/>
                <w:sz w:val="20"/>
              </w:rPr>
              <w:t>
питомнигінің
</w:t>
            </w:r>
            <w:r>
              <w:br/>
            </w:r>
            <w:r>
              <w:rPr>
                <w:rFonts w:ascii="Times New Roman"/>
                <w:b w:val="false"/>
                <w:i w:val="false"/>
                <w:color w:val="000000"/>
                <w:sz w:val="20"/>
              </w:rPr>
              <w:t>
ұйымдастыру-шаруашылық
</w:t>
            </w:r>
            <w:r>
              <w:br/>
            </w:r>
            <w:r>
              <w:rPr>
                <w:rFonts w:ascii="Times New Roman"/>
                <w:b w:val="false"/>
                <w:i w:val="false"/>
                <w:color w:val="000000"/>
                <w:sz w:val="20"/>
              </w:rPr>
              <w:t>
жоспары мен
</w:t>
            </w:r>
            <w:r>
              <w:br/>
            </w:r>
            <w:r>
              <w:rPr>
                <w:rFonts w:ascii="Times New Roman"/>
                <w:b w:val="false"/>
                <w:i w:val="false"/>
                <w:color w:val="000000"/>
                <w:sz w:val="20"/>
              </w:rPr>
              <w:t>
суландырудың жұмыс
</w:t>
            </w:r>
            <w:r>
              <w:br/>
            </w:r>
            <w:r>
              <w:rPr>
                <w:rFonts w:ascii="Times New Roman"/>
                <w:b w:val="false"/>
                <w:i w:val="false"/>
                <w:color w:val="000000"/>
                <w:sz w:val="20"/>
              </w:rPr>
              <w:t>
жобасы, Қостанай
</w:t>
            </w:r>
            <w:r>
              <w:br/>
            </w:r>
            <w:r>
              <w:rPr>
                <w:rFonts w:ascii="Times New Roman"/>
                <w:b w:val="false"/>
                <w:i w:val="false"/>
                <w:color w:val="000000"/>
                <w:sz w:val="20"/>
              </w:rPr>
              <w:t>
облысы Затобол орман
</w:t>
            </w:r>
            <w:r>
              <w:br/>
            </w:r>
            <w:r>
              <w:rPr>
                <w:rFonts w:ascii="Times New Roman"/>
                <w:b w:val="false"/>
                <w:i w:val="false"/>
                <w:color w:val="000000"/>
                <w:sz w:val="20"/>
              </w:rPr>
              <w:t>
питомнигінің
</w:t>
            </w:r>
            <w:r>
              <w:br/>
            </w:r>
            <w:r>
              <w:rPr>
                <w:rFonts w:ascii="Times New Roman"/>
                <w:b w:val="false"/>
                <w:i w:val="false"/>
                <w:color w:val="000000"/>
                <w:sz w:val="20"/>
              </w:rPr>
              <w:t>
ұйымдастыру-шаруашылық
</w:t>
            </w:r>
            <w:r>
              <w:br/>
            </w:r>
            <w:r>
              <w:rPr>
                <w:rFonts w:ascii="Times New Roman"/>
                <w:b w:val="false"/>
                <w:i w:val="false"/>
                <w:color w:val="000000"/>
                <w:sz w:val="20"/>
              </w:rPr>
              <w:t>
жоспары мен
</w:t>
            </w:r>
            <w:r>
              <w:br/>
            </w:r>
            <w:r>
              <w:rPr>
                <w:rFonts w:ascii="Times New Roman"/>
                <w:b w:val="false"/>
                <w:i w:val="false"/>
                <w:color w:val="000000"/>
                <w:sz w:val="20"/>
              </w:rPr>
              <w:t>
суландырудың жұмыс
</w:t>
            </w:r>
            <w:r>
              <w:br/>
            </w:r>
            <w:r>
              <w:rPr>
                <w:rFonts w:ascii="Times New Roman"/>
                <w:b w:val="false"/>
                <w:i w:val="false"/>
                <w:color w:val="000000"/>
                <w:sz w:val="20"/>
              </w:rPr>
              <w:t>
жобасы, Жамбыл облысы
</w:t>
            </w:r>
            <w:r>
              <w:br/>
            </w:r>
            <w:r>
              <w:rPr>
                <w:rFonts w:ascii="Times New Roman"/>
                <w:b w:val="false"/>
                <w:i w:val="false"/>
                <w:color w:val="000000"/>
                <w:sz w:val="20"/>
              </w:rPr>
              <w:t>
Байзақ орман
</w:t>
            </w:r>
            <w:r>
              <w:br/>
            </w:r>
            <w:r>
              <w:rPr>
                <w:rFonts w:ascii="Times New Roman"/>
                <w:b w:val="false"/>
                <w:i w:val="false"/>
                <w:color w:val="000000"/>
                <w:sz w:val="20"/>
              </w:rPr>
              <w:t>
питомнигінің, Алматы
</w:t>
            </w:r>
            <w:r>
              <w:br/>
            </w:r>
            <w:r>
              <w:rPr>
                <w:rFonts w:ascii="Times New Roman"/>
                <w:b w:val="false"/>
                <w:i w:val="false"/>
                <w:color w:val="000000"/>
                <w:sz w:val="20"/>
              </w:rPr>
              <w:t>
облысы Іле Алатау
</w:t>
            </w:r>
            <w:r>
              <w:br/>
            </w:r>
            <w:r>
              <w:rPr>
                <w:rFonts w:ascii="Times New Roman"/>
                <w:b w:val="false"/>
                <w:i w:val="false"/>
                <w:color w:val="000000"/>
                <w:sz w:val="20"/>
              </w:rPr>
              <w:t>
мемлекеттік ұлттық
</w:t>
            </w:r>
            <w:r>
              <w:br/>
            </w:r>
            <w:r>
              <w:rPr>
                <w:rFonts w:ascii="Times New Roman"/>
                <w:b w:val="false"/>
                <w:i w:val="false"/>
                <w:color w:val="000000"/>
                <w:sz w:val="20"/>
              </w:rPr>
              <w:t>
паркінің орман
</w:t>
            </w:r>
            <w:r>
              <w:br/>
            </w:r>
            <w:r>
              <w:rPr>
                <w:rFonts w:ascii="Times New Roman"/>
                <w:b w:val="false"/>
                <w:i w:val="false"/>
                <w:color w:val="000000"/>
                <w:sz w:val="20"/>
              </w:rPr>
              <w:t>
питомнигінің, Қостанай
</w:t>
            </w:r>
            <w:r>
              <w:br/>
            </w:r>
            <w:r>
              <w:rPr>
                <w:rFonts w:ascii="Times New Roman"/>
                <w:b w:val="false"/>
                <w:i w:val="false"/>
                <w:color w:val="000000"/>
                <w:sz w:val="20"/>
              </w:rPr>
              <w:t>
облысы Затобол орман
</w:t>
            </w:r>
            <w:r>
              <w:br/>
            </w:r>
            <w:r>
              <w:rPr>
                <w:rFonts w:ascii="Times New Roman"/>
                <w:b w:val="false"/>
                <w:i w:val="false"/>
                <w:color w:val="000000"/>
                <w:sz w:val="20"/>
              </w:rPr>
              <w:t>
питомнигінің
</w:t>
            </w:r>
            <w:r>
              <w:br/>
            </w:r>
            <w:r>
              <w:rPr>
                <w:rFonts w:ascii="Times New Roman"/>
                <w:b w:val="false"/>
                <w:i w:val="false"/>
                <w:color w:val="000000"/>
                <w:sz w:val="20"/>
              </w:rPr>
              <w:t>
сәулет-құрылыс
</w:t>
            </w:r>
            <w:r>
              <w:br/>
            </w:r>
            <w:r>
              <w:rPr>
                <w:rFonts w:ascii="Times New Roman"/>
                <w:b w:val="false"/>
                <w:i w:val="false"/>
                <w:color w:val="000000"/>
                <w:sz w:val="20"/>
              </w:rPr>
              <w:t>
мемлекеттік
</w:t>
            </w:r>
            <w:r>
              <w:br/>
            </w:r>
            <w:r>
              <w:rPr>
                <w:rFonts w:ascii="Times New Roman"/>
                <w:b w:val="false"/>
                <w:i w:val="false"/>
                <w:color w:val="000000"/>
                <w:sz w:val="20"/>
              </w:rPr>
              <w:t>
сараптамасымен және
</w:t>
            </w:r>
            <w:r>
              <w:br/>
            </w:r>
            <w:r>
              <w:rPr>
                <w:rFonts w:ascii="Times New Roman"/>
                <w:b w:val="false"/>
                <w:i w:val="false"/>
                <w:color w:val="000000"/>
                <w:sz w:val="20"/>
              </w:rPr>
              <w:t>
ұйымдастыру-шаруашылық
</w:t>
            </w:r>
            <w:r>
              <w:br/>
            </w:r>
            <w:r>
              <w:rPr>
                <w:rFonts w:ascii="Times New Roman"/>
                <w:b w:val="false"/>
                <w:i w:val="false"/>
                <w:color w:val="000000"/>
                <w:sz w:val="20"/>
              </w:rPr>
              <w:t>
жоспарының жұмыс
</w:t>
            </w:r>
            <w:r>
              <w:br/>
            </w:r>
            <w:r>
              <w:rPr>
                <w:rFonts w:ascii="Times New Roman"/>
                <w:b w:val="false"/>
                <w:i w:val="false"/>
                <w:color w:val="000000"/>
                <w:sz w:val="20"/>
              </w:rPr>
              <w:t>
жобаларымен және
</w:t>
            </w:r>
            <w:r>
              <w:br/>
            </w:r>
            <w:r>
              <w:rPr>
                <w:rFonts w:ascii="Times New Roman"/>
                <w:b w:val="false"/>
                <w:i w:val="false"/>
                <w:color w:val="000000"/>
                <w:sz w:val="20"/>
              </w:rPr>
              <w:t>
суландыруды қамтамасыз
</w:t>
            </w:r>
            <w:r>
              <w:br/>
            </w:r>
            <w:r>
              <w:rPr>
                <w:rFonts w:ascii="Times New Roman"/>
                <w:b w:val="false"/>
                <w:i w:val="false"/>
                <w:color w:val="000000"/>
                <w:sz w:val="20"/>
              </w:rPr>
              <w:t>
ету, "Ертіс орманы"
</w:t>
            </w:r>
            <w:r>
              <w:br/>
            </w:r>
            <w:r>
              <w:rPr>
                <w:rFonts w:ascii="Times New Roman"/>
                <w:b w:val="false"/>
                <w:i w:val="false"/>
                <w:color w:val="000000"/>
                <w:sz w:val="20"/>
              </w:rPr>
              <w:t>
мемлекеттік орман
</w:t>
            </w:r>
            <w:r>
              <w:br/>
            </w:r>
            <w:r>
              <w:rPr>
                <w:rFonts w:ascii="Times New Roman"/>
                <w:b w:val="false"/>
                <w:i w:val="false"/>
                <w:color w:val="000000"/>
                <w:sz w:val="20"/>
              </w:rPr>
              <w:t>
табиғи резерватының
</w:t>
            </w:r>
            <w:r>
              <w:br/>
            </w:r>
            <w:r>
              <w:rPr>
                <w:rFonts w:ascii="Times New Roman"/>
                <w:b w:val="false"/>
                <w:i w:val="false"/>
                <w:color w:val="000000"/>
                <w:sz w:val="20"/>
              </w:rPr>
              <w:t>
өртеңдерінде орман
</w:t>
            </w:r>
            <w:r>
              <w:br/>
            </w:r>
            <w:r>
              <w:rPr>
                <w:rFonts w:ascii="Times New Roman"/>
                <w:b w:val="false"/>
                <w:i w:val="false"/>
                <w:color w:val="000000"/>
                <w:sz w:val="20"/>
              </w:rPr>
              <w:t>
молықтыру жұмыс
</w:t>
            </w:r>
            <w:r>
              <w:br/>
            </w:r>
            <w:r>
              <w:rPr>
                <w:rFonts w:ascii="Times New Roman"/>
                <w:b w:val="false"/>
                <w:i w:val="false"/>
                <w:color w:val="000000"/>
                <w:sz w:val="20"/>
              </w:rPr>
              <w:t>
жобасын авторлық
</w:t>
            </w:r>
            <w:r>
              <w:br/>
            </w:r>
            <w:r>
              <w:rPr>
                <w:rFonts w:ascii="Times New Roman"/>
                <w:b w:val="false"/>
                <w:i w:val="false"/>
                <w:color w:val="000000"/>
                <w:sz w:val="20"/>
              </w:rPr>
              <w:t>
қадағалау, "Ертіс
</w:t>
            </w:r>
            <w:r>
              <w:br/>
            </w:r>
            <w:r>
              <w:rPr>
                <w:rFonts w:ascii="Times New Roman"/>
                <w:b w:val="false"/>
                <w:i w:val="false"/>
                <w:color w:val="000000"/>
                <w:sz w:val="20"/>
              </w:rPr>
              <w:t>
орманы" мемлекеттік
</w:t>
            </w:r>
            <w:r>
              <w:br/>
            </w:r>
            <w:r>
              <w:rPr>
                <w:rFonts w:ascii="Times New Roman"/>
                <w:b w:val="false"/>
                <w:i w:val="false"/>
                <w:color w:val="000000"/>
                <w:sz w:val="20"/>
              </w:rPr>
              <w:t>
орман табиғи
</w:t>
            </w:r>
            <w:r>
              <w:br/>
            </w:r>
            <w:r>
              <w:rPr>
                <w:rFonts w:ascii="Times New Roman"/>
                <w:b w:val="false"/>
                <w:i w:val="false"/>
                <w:color w:val="000000"/>
                <w:sz w:val="20"/>
              </w:rPr>
              <w:t>
резерватының
</w:t>
            </w:r>
            <w:r>
              <w:br/>
            </w:r>
            <w:r>
              <w:rPr>
                <w:rFonts w:ascii="Times New Roman"/>
                <w:b w:val="false"/>
                <w:i w:val="false"/>
                <w:color w:val="000000"/>
                <w:sz w:val="20"/>
              </w:rPr>
              <w:t>
ормандарының өртке
</w:t>
            </w:r>
            <w:r>
              <w:br/>
            </w:r>
            <w:r>
              <w:rPr>
                <w:rFonts w:ascii="Times New Roman"/>
                <w:b w:val="false"/>
                <w:i w:val="false"/>
                <w:color w:val="000000"/>
                <w:sz w:val="20"/>
              </w:rPr>
              <w:t>
қарсы құрылғысы. Жаңа
</w:t>
            </w:r>
            <w:r>
              <w:br/>
            </w:r>
            <w:r>
              <w:rPr>
                <w:rFonts w:ascii="Times New Roman"/>
                <w:b w:val="false"/>
                <w:i w:val="false"/>
                <w:color w:val="000000"/>
                <w:sz w:val="20"/>
              </w:rPr>
              <w:t>
далалық іздестіру
</w:t>
            </w:r>
            <w:r>
              <w:br/>
            </w:r>
            <w:r>
              <w:rPr>
                <w:rFonts w:ascii="Times New Roman"/>
                <w:b w:val="false"/>
                <w:i w:val="false"/>
                <w:color w:val="000000"/>
                <w:sz w:val="20"/>
              </w:rPr>
              <w:t>
жұмыстарын жүргізу:
</w:t>
            </w:r>
            <w:r>
              <w:br/>
            </w:r>
            <w:r>
              <w:rPr>
                <w:rFonts w:ascii="Times New Roman"/>
                <w:b w:val="false"/>
                <w:i w:val="false"/>
                <w:color w:val="000000"/>
                <w:sz w:val="20"/>
              </w:rPr>
              <w:t>
Қарағанды облысы
</w:t>
            </w:r>
            <w:r>
              <w:br/>
            </w:r>
            <w:r>
              <w:rPr>
                <w:rFonts w:ascii="Times New Roman"/>
                <w:b w:val="false"/>
                <w:i w:val="false"/>
                <w:color w:val="000000"/>
                <w:sz w:val="20"/>
              </w:rPr>
              <w:t>
Қарағанды орман
</w:t>
            </w:r>
            <w:r>
              <w:br/>
            </w:r>
            <w:r>
              <w:rPr>
                <w:rFonts w:ascii="Times New Roman"/>
                <w:b w:val="false"/>
                <w:i w:val="false"/>
                <w:color w:val="000000"/>
                <w:sz w:val="20"/>
              </w:rPr>
              <w:t>
питомнигінің, Алматы
</w:t>
            </w:r>
            <w:r>
              <w:br/>
            </w:r>
            <w:r>
              <w:rPr>
                <w:rFonts w:ascii="Times New Roman"/>
                <w:b w:val="false"/>
                <w:i w:val="false"/>
                <w:color w:val="000000"/>
                <w:sz w:val="20"/>
              </w:rPr>
              <w:t>
облысы Кеген
</w:t>
            </w:r>
            <w:r>
              <w:br/>
            </w:r>
            <w:r>
              <w:rPr>
                <w:rFonts w:ascii="Times New Roman"/>
                <w:b w:val="false"/>
                <w:i w:val="false"/>
                <w:color w:val="000000"/>
                <w:sz w:val="20"/>
              </w:rPr>
              <w:t>
мемлекеттік мекемесі
</w:t>
            </w:r>
            <w:r>
              <w:br/>
            </w:r>
            <w:r>
              <w:rPr>
                <w:rFonts w:ascii="Times New Roman"/>
                <w:b w:val="false"/>
                <w:i w:val="false"/>
                <w:color w:val="000000"/>
                <w:sz w:val="20"/>
              </w:rPr>
              <w:t>
Жалаңаш орман
</w:t>
            </w:r>
            <w:r>
              <w:br/>
            </w:r>
            <w:r>
              <w:rPr>
                <w:rFonts w:ascii="Times New Roman"/>
                <w:b w:val="false"/>
                <w:i w:val="false"/>
                <w:color w:val="000000"/>
                <w:sz w:val="20"/>
              </w:rPr>
              <w:t>
питомниктерінің
</w:t>
            </w:r>
            <w:r>
              <w:br/>
            </w:r>
            <w:r>
              <w:rPr>
                <w:rFonts w:ascii="Times New Roman"/>
                <w:b w:val="false"/>
                <w:i w:val="false"/>
                <w:color w:val="000000"/>
                <w:sz w:val="20"/>
              </w:rPr>
              <w:t>
ұйымдастыру-шаруашылық
</w:t>
            </w:r>
            <w:r>
              <w:br/>
            </w:r>
            <w:r>
              <w:rPr>
                <w:rFonts w:ascii="Times New Roman"/>
                <w:b w:val="false"/>
                <w:i w:val="false"/>
                <w:color w:val="000000"/>
                <w:sz w:val="20"/>
              </w:rPr>
              <w:t>
жоспары мен
</w:t>
            </w:r>
            <w:r>
              <w:br/>
            </w:r>
            <w:r>
              <w:rPr>
                <w:rFonts w:ascii="Times New Roman"/>
                <w:b w:val="false"/>
                <w:i w:val="false"/>
                <w:color w:val="000000"/>
                <w:sz w:val="20"/>
              </w:rPr>
              <w:t>
суландырудың, Іле
</w:t>
            </w:r>
            <w:r>
              <w:br/>
            </w:r>
            <w:r>
              <w:rPr>
                <w:rFonts w:ascii="Times New Roman"/>
                <w:b w:val="false"/>
                <w:i w:val="false"/>
                <w:color w:val="000000"/>
                <w:sz w:val="20"/>
              </w:rPr>
              <w:t>
Алатауы мемлекеттік
</w:t>
            </w:r>
            <w:r>
              <w:br/>
            </w:r>
            <w:r>
              <w:rPr>
                <w:rFonts w:ascii="Times New Roman"/>
                <w:b w:val="false"/>
                <w:i w:val="false"/>
                <w:color w:val="000000"/>
                <w:sz w:val="20"/>
              </w:rPr>
              <w:t>
ұлттық табиғи паркі
</w:t>
            </w:r>
            <w:r>
              <w:br/>
            </w:r>
            <w:r>
              <w:rPr>
                <w:rFonts w:ascii="Times New Roman"/>
                <w:b w:val="false"/>
                <w:i w:val="false"/>
                <w:color w:val="000000"/>
                <w:sz w:val="20"/>
              </w:rPr>
              <w:t>
ормандарының өртке
</w:t>
            </w:r>
            <w:r>
              <w:br/>
            </w:r>
            <w:r>
              <w:rPr>
                <w:rFonts w:ascii="Times New Roman"/>
                <w:b w:val="false"/>
                <w:i w:val="false"/>
                <w:color w:val="000000"/>
                <w:sz w:val="20"/>
              </w:rPr>
              <w:t>
қарсы құрылғысының
</w:t>
            </w:r>
            <w:r>
              <w:br/>
            </w:r>
            <w:r>
              <w:rPr>
                <w:rFonts w:ascii="Times New Roman"/>
                <w:b w:val="false"/>
                <w:i w:val="false"/>
                <w:color w:val="000000"/>
                <w:sz w:val="20"/>
              </w:rPr>
              <w:t>
жұмыс жобасы. Орман
</w:t>
            </w:r>
            <w:r>
              <w:br/>
            </w:r>
            <w:r>
              <w:rPr>
                <w:rFonts w:ascii="Times New Roman"/>
                <w:b w:val="false"/>
                <w:i w:val="false"/>
                <w:color w:val="000000"/>
                <w:sz w:val="20"/>
              </w:rPr>
              <w:t>
және жануарлар дүниесі
</w:t>
            </w:r>
            <w:r>
              <w:br/>
            </w:r>
            <w:r>
              <w:rPr>
                <w:rFonts w:ascii="Times New Roman"/>
                <w:b w:val="false"/>
                <w:i w:val="false"/>
                <w:color w:val="000000"/>
                <w:sz w:val="20"/>
              </w:rPr>
              <w:t>
саласында есепке алу
</w:t>
            </w:r>
            <w:r>
              <w:br/>
            </w:r>
            <w:r>
              <w:rPr>
                <w:rFonts w:ascii="Times New Roman"/>
                <w:b w:val="false"/>
                <w:i w:val="false"/>
                <w:color w:val="000000"/>
                <w:sz w:val="20"/>
              </w:rPr>
              <w:t>
мен биологиялық
</w:t>
            </w:r>
            <w:r>
              <w:br/>
            </w:r>
            <w:r>
              <w:rPr>
                <w:rFonts w:ascii="Times New Roman"/>
                <w:b w:val="false"/>
                <w:i w:val="false"/>
                <w:color w:val="000000"/>
                <w:sz w:val="20"/>
              </w:rPr>
              <w:t>
негіздемелер жүргізу.
</w:t>
            </w:r>
            <w:r>
              <w:br/>
            </w:r>
            <w:r>
              <w:rPr>
                <w:rFonts w:ascii="Times New Roman"/>
                <w:b w:val="false"/>
                <w:i w:val="false"/>
                <w:color w:val="000000"/>
                <w:sz w:val="20"/>
              </w:rPr>
              <w:t>
"Қазақ орман
</w:t>
            </w:r>
            <w:r>
              <w:br/>
            </w:r>
            <w:r>
              <w:rPr>
                <w:rFonts w:ascii="Times New Roman"/>
                <w:b w:val="false"/>
                <w:i w:val="false"/>
                <w:color w:val="000000"/>
                <w:sz w:val="20"/>
              </w:rPr>
              <w:t>
орналастыру кәсіпорны"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қазыналық
</w:t>
            </w:r>
            <w:r>
              <w:br/>
            </w:r>
            <w:r>
              <w:rPr>
                <w:rFonts w:ascii="Times New Roman"/>
                <w:b w:val="false"/>
                <w:i w:val="false"/>
                <w:color w:val="000000"/>
                <w:sz w:val="20"/>
              </w:rPr>
              <w:t>
кәсіпорны мен "Қазақ
</w:t>
            </w:r>
            <w:r>
              <w:br/>
            </w:r>
            <w:r>
              <w:rPr>
                <w:rFonts w:ascii="Times New Roman"/>
                <w:b w:val="false"/>
                <w:i w:val="false"/>
                <w:color w:val="000000"/>
                <w:sz w:val="20"/>
              </w:rPr>
              <w:t>
мемлекеттік орман
</w:t>
            </w:r>
            <w:r>
              <w:br/>
            </w:r>
            <w:r>
              <w:rPr>
                <w:rFonts w:ascii="Times New Roman"/>
                <w:b w:val="false"/>
                <w:i w:val="false"/>
                <w:color w:val="000000"/>
                <w:sz w:val="20"/>
              </w:rPr>
              <w:t>
шаруашылығын жобалау
</w:t>
            </w:r>
            <w:r>
              <w:br/>
            </w:r>
            <w:r>
              <w:rPr>
                <w:rFonts w:ascii="Times New Roman"/>
                <w:b w:val="false"/>
                <w:i w:val="false"/>
                <w:color w:val="000000"/>
                <w:sz w:val="20"/>
              </w:rPr>
              <w:t>
жөніндегі
</w:t>
            </w:r>
            <w:r>
              <w:br/>
            </w:r>
            <w:r>
              <w:rPr>
                <w:rFonts w:ascii="Times New Roman"/>
                <w:b w:val="false"/>
                <w:i w:val="false"/>
                <w:color w:val="000000"/>
                <w:sz w:val="20"/>
              </w:rPr>
              <w:t>
жобалау-іздестіру
</w:t>
            </w:r>
            <w:r>
              <w:br/>
            </w:r>
            <w:r>
              <w:rPr>
                <w:rFonts w:ascii="Times New Roman"/>
                <w:b w:val="false"/>
                <w:i w:val="false"/>
                <w:color w:val="000000"/>
                <w:sz w:val="20"/>
              </w:rPr>
              <w:t>
институты"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кәсіпорны
</w:t>
            </w:r>
            <w:r>
              <w:br/>
            </w:r>
            <w:r>
              <w:rPr>
                <w:rFonts w:ascii="Times New Roman"/>
                <w:b w:val="false"/>
                <w:i w:val="false"/>
                <w:color w:val="000000"/>
                <w:sz w:val="20"/>
              </w:rPr>
              <w:t>
баланстарына берілген
</w:t>
            </w:r>
            <w:r>
              <w:br/>
            </w:r>
            <w:r>
              <w:rPr>
                <w:rFonts w:ascii="Times New Roman"/>
                <w:b w:val="false"/>
                <w:i w:val="false"/>
                <w:color w:val="000000"/>
                <w:sz w:val="20"/>
              </w:rPr>
              <w:t>
ғимаратты күрделі
</w:t>
            </w:r>
            <w:r>
              <w:br/>
            </w:r>
            <w:r>
              <w:rPr>
                <w:rFonts w:ascii="Times New Roman"/>
                <w:b w:val="false"/>
                <w:i w:val="false"/>
                <w:color w:val="000000"/>
                <w:sz w:val="20"/>
              </w:rPr>
              <w:t>
жөндеуді аяқтау (2007
</w:t>
            </w:r>
            <w:r>
              <w:br/>
            </w:r>
            <w:r>
              <w:rPr>
                <w:rFonts w:ascii="Times New Roman"/>
                <w:b w:val="false"/>
                <w:i w:val="false"/>
                <w:color w:val="000000"/>
                <w:sz w:val="20"/>
              </w:rPr>
              <w:t>
жылы басталған).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r>
              <w:br/>
            </w:r>
            <w:r>
              <w:rPr>
                <w:rFonts w:ascii="Times New Roman"/>
                <w:b w:val="false"/>
                <w:i w:val="false"/>
                <w:color w:val="000000"/>
                <w:sz w:val="20"/>
              </w:rPr>
              <w:t>
қаласының
</w:t>
            </w:r>
            <w:r>
              <w:br/>
            </w:r>
            <w:r>
              <w:rPr>
                <w:rFonts w:ascii="Times New Roman"/>
                <w:b w:val="false"/>
                <w:i w:val="false"/>
                <w:color w:val="000000"/>
                <w:sz w:val="20"/>
              </w:rPr>
              <w:t>
жасыл
</w:t>
            </w:r>
            <w:r>
              <w:br/>
            </w:r>
            <w:r>
              <w:rPr>
                <w:rFonts w:ascii="Times New Roman"/>
                <w:b w:val="false"/>
                <w:i w:val="false"/>
                <w:color w:val="000000"/>
                <w:sz w:val="20"/>
              </w:rPr>
              <w:t>
желекті
</w:t>
            </w:r>
            <w:r>
              <w:br/>
            </w:r>
            <w:r>
              <w:rPr>
                <w:rFonts w:ascii="Times New Roman"/>
                <w:b w:val="false"/>
                <w:i w:val="false"/>
                <w:color w:val="000000"/>
                <w:sz w:val="20"/>
              </w:rPr>
              <w:t>
санитар-
</w:t>
            </w:r>
            <w:r>
              <w:br/>
            </w:r>
            <w:r>
              <w:rPr>
                <w:rFonts w:ascii="Times New Roman"/>
                <w:b w:val="false"/>
                <w:i w:val="false"/>
                <w:color w:val="000000"/>
                <w:sz w:val="20"/>
              </w:rPr>
              <w:t>
лық-қор-
</w:t>
            </w:r>
            <w:r>
              <w:br/>
            </w:r>
            <w:r>
              <w:rPr>
                <w:rFonts w:ascii="Times New Roman"/>
                <w:b w:val="false"/>
                <w:i w:val="false"/>
                <w:color w:val="000000"/>
                <w:sz w:val="20"/>
              </w:rPr>
              <w:t>
ғау
</w:t>
            </w:r>
            <w:r>
              <w:br/>
            </w:r>
            <w:r>
              <w:rPr>
                <w:rFonts w:ascii="Times New Roman"/>
                <w:b w:val="false"/>
                <w:i w:val="false"/>
                <w:color w:val="000000"/>
                <w:sz w:val="20"/>
              </w:rPr>
              <w:t>
аймағы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w:t>
            </w:r>
            <w:r>
              <w:br/>
            </w:r>
            <w:r>
              <w:rPr>
                <w:rFonts w:ascii="Times New Roman"/>
                <w:b w:val="false"/>
                <w:i w:val="false"/>
                <w:color w:val="000000"/>
                <w:sz w:val="20"/>
              </w:rPr>
              <w:t>
санитарлық-қорғаныштық
</w:t>
            </w:r>
            <w:r>
              <w:br/>
            </w:r>
            <w:r>
              <w:rPr>
                <w:rFonts w:ascii="Times New Roman"/>
                <w:b w:val="false"/>
                <w:i w:val="false"/>
                <w:color w:val="000000"/>
                <w:sz w:val="20"/>
              </w:rPr>
              <w:t>
жасыл аймағын құру,
</w:t>
            </w:r>
            <w:r>
              <w:br/>
            </w:r>
            <w:r>
              <w:rPr>
                <w:rFonts w:ascii="Times New Roman"/>
                <w:b w:val="false"/>
                <w:i w:val="false"/>
                <w:color w:val="000000"/>
                <w:sz w:val="20"/>
              </w:rPr>
              <w:t>
соның ішінде: жер
</w:t>
            </w:r>
            <w:r>
              <w:br/>
            </w:r>
            <w:r>
              <w:rPr>
                <w:rFonts w:ascii="Times New Roman"/>
                <w:b w:val="false"/>
                <w:i w:val="false"/>
                <w:color w:val="000000"/>
                <w:sz w:val="20"/>
              </w:rPr>
              <w:t>
пайдаланушыларға
</w:t>
            </w:r>
            <w:r>
              <w:br/>
            </w:r>
            <w:r>
              <w:rPr>
                <w:rFonts w:ascii="Times New Roman"/>
                <w:b w:val="false"/>
                <w:i w:val="false"/>
                <w:color w:val="000000"/>
                <w:sz w:val="20"/>
              </w:rPr>
              <w:t>
шығындарды өтеу, жер
</w:t>
            </w:r>
            <w:r>
              <w:br/>
            </w:r>
            <w:r>
              <w:rPr>
                <w:rFonts w:ascii="Times New Roman"/>
                <w:b w:val="false"/>
                <w:i w:val="false"/>
                <w:color w:val="000000"/>
                <w:sz w:val="20"/>
              </w:rPr>
              <w:t>
бөлу, жобаны табиғи
</w:t>
            </w:r>
            <w:r>
              <w:br/>
            </w:r>
            <w:r>
              <w:rPr>
                <w:rFonts w:ascii="Times New Roman"/>
                <w:b w:val="false"/>
                <w:i w:val="false"/>
                <w:color w:val="000000"/>
                <w:sz w:val="20"/>
              </w:rPr>
              <w:t>
жағдайға алып шығу,
</w:t>
            </w:r>
            <w:r>
              <w:br/>
            </w:r>
            <w:r>
              <w:rPr>
                <w:rFonts w:ascii="Times New Roman"/>
                <w:b w:val="false"/>
                <w:i w:val="false"/>
                <w:color w:val="000000"/>
                <w:sz w:val="20"/>
              </w:rPr>
              <w:t>
көшет материалдарын
</w:t>
            </w:r>
            <w:r>
              <w:br/>
            </w:r>
            <w:r>
              <w:rPr>
                <w:rFonts w:ascii="Times New Roman"/>
                <w:b w:val="false"/>
                <w:i w:val="false"/>
                <w:color w:val="000000"/>
                <w:sz w:val="20"/>
              </w:rPr>
              <w:t>
өсіру, орман тұқымы
</w:t>
            </w:r>
            <w:r>
              <w:br/>
            </w:r>
            <w:r>
              <w:rPr>
                <w:rFonts w:ascii="Times New Roman"/>
                <w:b w:val="false"/>
                <w:i w:val="false"/>
                <w:color w:val="000000"/>
                <w:sz w:val="20"/>
              </w:rPr>
              <w:t>
плантацияларын құру,
</w:t>
            </w:r>
            <w:r>
              <w:br/>
            </w:r>
            <w:r>
              <w:rPr>
                <w:rFonts w:ascii="Times New Roman"/>
                <w:b w:val="false"/>
                <w:i w:val="false"/>
                <w:color w:val="000000"/>
                <w:sz w:val="20"/>
              </w:rPr>
              <w:t>
ағаш тұқымдарын
</w:t>
            </w:r>
            <w:r>
              <w:br/>
            </w:r>
            <w:r>
              <w:rPr>
                <w:rFonts w:ascii="Times New Roman"/>
                <w:b w:val="false"/>
                <w:i w:val="false"/>
                <w:color w:val="000000"/>
                <w:sz w:val="20"/>
              </w:rPr>
              <w:t>
аудандастыру, отырғызу
</w:t>
            </w:r>
            <w:r>
              <w:br/>
            </w:r>
            <w:r>
              <w:rPr>
                <w:rFonts w:ascii="Times New Roman"/>
                <w:b w:val="false"/>
                <w:i w:val="false"/>
                <w:color w:val="000000"/>
                <w:sz w:val="20"/>
              </w:rPr>
              <w:t>
материалдарын сатып
</w:t>
            </w:r>
            <w:r>
              <w:br/>
            </w:r>
            <w:r>
              <w:rPr>
                <w:rFonts w:ascii="Times New Roman"/>
                <w:b w:val="false"/>
                <w:i w:val="false"/>
                <w:color w:val="000000"/>
                <w:sz w:val="20"/>
              </w:rPr>
              <w:t>
алу, орман екпелерін
</w:t>
            </w:r>
            <w:r>
              <w:br/>
            </w:r>
            <w:r>
              <w:rPr>
                <w:rFonts w:ascii="Times New Roman"/>
                <w:b w:val="false"/>
                <w:i w:val="false"/>
                <w:color w:val="000000"/>
                <w:sz w:val="20"/>
              </w:rPr>
              <w:t>
қорғау, отырғызар
</w:t>
            </w:r>
            <w:r>
              <w:br/>
            </w:r>
            <w:r>
              <w:rPr>
                <w:rFonts w:ascii="Times New Roman"/>
                <w:b w:val="false"/>
                <w:i w:val="false"/>
                <w:color w:val="000000"/>
                <w:sz w:val="20"/>
              </w:rPr>
              <w:t>
алдында топырақ өңдеп
</w:t>
            </w:r>
            <w:r>
              <w:br/>
            </w:r>
            <w:r>
              <w:rPr>
                <w:rFonts w:ascii="Times New Roman"/>
                <w:b w:val="false"/>
                <w:i w:val="false"/>
                <w:color w:val="000000"/>
                <w:sz w:val="20"/>
              </w:rPr>
              <w:t>
отырғызу, екпелерге
</w:t>
            </w:r>
            <w:r>
              <w:br/>
            </w:r>
            <w:r>
              <w:rPr>
                <w:rFonts w:ascii="Times New Roman"/>
                <w:b w:val="false"/>
                <w:i w:val="false"/>
                <w:color w:val="000000"/>
                <w:sz w:val="20"/>
              </w:rPr>
              <w:t>
күтім жасау,
</w:t>
            </w:r>
            <w:r>
              <w:br/>
            </w:r>
            <w:r>
              <w:rPr>
                <w:rFonts w:ascii="Times New Roman"/>
                <w:b w:val="false"/>
                <w:i w:val="false"/>
                <w:color w:val="000000"/>
                <w:sz w:val="20"/>
              </w:rPr>
              <w:t>
екпелермен толықтыру,
</w:t>
            </w:r>
            <w:r>
              <w:br/>
            </w:r>
            <w:r>
              <w:rPr>
                <w:rFonts w:ascii="Times New Roman"/>
                <w:b w:val="false"/>
                <w:i w:val="false"/>
                <w:color w:val="000000"/>
                <w:sz w:val="20"/>
              </w:rPr>
              <w:t>
екпе ағаштарға
</w:t>
            </w:r>
            <w:r>
              <w:br/>
            </w:r>
            <w:r>
              <w:rPr>
                <w:rFonts w:ascii="Times New Roman"/>
                <w:b w:val="false"/>
                <w:i w:val="false"/>
                <w:color w:val="000000"/>
                <w:sz w:val="20"/>
              </w:rPr>
              <w:t>
орманшылық күтім жасау
</w:t>
            </w:r>
            <w:r>
              <w:br/>
            </w:r>
            <w:r>
              <w:rPr>
                <w:rFonts w:ascii="Times New Roman"/>
                <w:b w:val="false"/>
                <w:i w:val="false"/>
                <w:color w:val="000000"/>
                <w:sz w:val="20"/>
              </w:rPr>
              <w:t>
және күтіп-баптау үшін
</w:t>
            </w:r>
            <w:r>
              <w:br/>
            </w:r>
            <w:r>
              <w:rPr>
                <w:rFonts w:ascii="Times New Roman"/>
                <w:b w:val="false"/>
                <w:i w:val="false"/>
                <w:color w:val="000000"/>
                <w:sz w:val="20"/>
              </w:rPr>
              <w:t>
кесу, техника жөндеу.
</w:t>
            </w:r>
            <w:r>
              <w:br/>
            </w:r>
            <w:r>
              <w:rPr>
                <w:rFonts w:ascii="Times New Roman"/>
                <w:b w:val="false"/>
                <w:i w:val="false"/>
                <w:color w:val="000000"/>
                <w:sz w:val="20"/>
              </w:rPr>
              <w:t>
2007 жылдың
</w:t>
            </w:r>
            <w:r>
              <w:br/>
            </w:r>
            <w:r>
              <w:rPr>
                <w:rFonts w:ascii="Times New Roman"/>
                <w:b w:val="false"/>
                <w:i w:val="false"/>
                <w:color w:val="000000"/>
                <w:sz w:val="20"/>
              </w:rPr>
              <w:t>
ізденістері бойынша
</w:t>
            </w:r>
            <w:r>
              <w:br/>
            </w:r>
            <w:r>
              <w:rPr>
                <w:rFonts w:ascii="Times New Roman"/>
                <w:b w:val="false"/>
                <w:i w:val="false"/>
                <w:color w:val="000000"/>
                <w:sz w:val="20"/>
              </w:rPr>
              <w:t>
камералдық жобалау
</w:t>
            </w:r>
            <w:r>
              <w:br/>
            </w:r>
            <w:r>
              <w:rPr>
                <w:rFonts w:ascii="Times New Roman"/>
                <w:b w:val="false"/>
                <w:i w:val="false"/>
                <w:color w:val="000000"/>
                <w:sz w:val="20"/>
              </w:rPr>
              <w:t>
жұмыстарын жүргізу,
</w:t>
            </w:r>
            <w:r>
              <w:br/>
            </w:r>
            <w:r>
              <w:rPr>
                <w:rFonts w:ascii="Times New Roman"/>
                <w:b w:val="false"/>
                <w:i w:val="false"/>
                <w:color w:val="000000"/>
                <w:sz w:val="20"/>
              </w:rPr>
              <w:t>
соның ішінде: Астана
</w:t>
            </w:r>
            <w:r>
              <w:br/>
            </w:r>
            <w:r>
              <w:rPr>
                <w:rFonts w:ascii="Times New Roman"/>
                <w:b w:val="false"/>
                <w:i w:val="false"/>
                <w:color w:val="000000"/>
                <w:sz w:val="20"/>
              </w:rPr>
              <w:t>
қаласының қала
</w:t>
            </w:r>
            <w:r>
              <w:br/>
            </w:r>
            <w:r>
              <w:rPr>
                <w:rFonts w:ascii="Times New Roman"/>
                <w:b w:val="false"/>
                <w:i w:val="false"/>
                <w:color w:val="000000"/>
                <w:sz w:val="20"/>
              </w:rPr>
              <w:t>
шетіндегі аймағы
</w:t>
            </w:r>
            <w:r>
              <w:br/>
            </w:r>
            <w:r>
              <w:rPr>
                <w:rFonts w:ascii="Times New Roman"/>
                <w:b w:val="false"/>
                <w:i w:val="false"/>
                <w:color w:val="000000"/>
                <w:sz w:val="20"/>
              </w:rPr>
              <w:t>
шегінде қорғаныштық
</w:t>
            </w:r>
            <w:r>
              <w:br/>
            </w:r>
            <w:r>
              <w:rPr>
                <w:rFonts w:ascii="Times New Roman"/>
                <w:b w:val="false"/>
                <w:i w:val="false"/>
                <w:color w:val="000000"/>
                <w:sz w:val="20"/>
              </w:rPr>
              <w:t>
және ландшафты-рекре-
</w:t>
            </w:r>
            <w:r>
              <w:br/>
            </w:r>
            <w:r>
              <w:rPr>
                <w:rFonts w:ascii="Times New Roman"/>
                <w:b w:val="false"/>
                <w:i w:val="false"/>
                <w:color w:val="000000"/>
                <w:sz w:val="20"/>
              </w:rPr>
              <w:t>
ациялық екпе ағаштар
</w:t>
            </w:r>
            <w:r>
              <w:br/>
            </w:r>
            <w:r>
              <w:rPr>
                <w:rFonts w:ascii="Times New Roman"/>
                <w:b w:val="false"/>
                <w:i w:val="false"/>
                <w:color w:val="000000"/>
                <w:sz w:val="20"/>
              </w:rPr>
              <w:t>
құрудың жұмыс жобасы;
</w:t>
            </w:r>
            <w:r>
              <w:br/>
            </w:r>
            <w:r>
              <w:rPr>
                <w:rFonts w:ascii="Times New Roman"/>
                <w:b w:val="false"/>
                <w:i w:val="false"/>
                <w:color w:val="000000"/>
                <w:sz w:val="20"/>
              </w:rPr>
              <w:t>
Астана қаласының қала
</w:t>
            </w:r>
            <w:r>
              <w:br/>
            </w:r>
            <w:r>
              <w:rPr>
                <w:rFonts w:ascii="Times New Roman"/>
                <w:b w:val="false"/>
                <w:i w:val="false"/>
                <w:color w:val="000000"/>
                <w:sz w:val="20"/>
              </w:rPr>
              <w:t>
шетіндегі аймағында
</w:t>
            </w:r>
            <w:r>
              <w:br/>
            </w:r>
            <w:r>
              <w:rPr>
                <w:rFonts w:ascii="Times New Roman"/>
                <w:b w:val="false"/>
                <w:i w:val="false"/>
                <w:color w:val="000000"/>
                <w:sz w:val="20"/>
              </w:rPr>
              <w:t>
екпе ағаштар құрудың
</w:t>
            </w:r>
            <w:r>
              <w:br/>
            </w:r>
            <w:r>
              <w:rPr>
                <w:rFonts w:ascii="Times New Roman"/>
                <w:b w:val="false"/>
                <w:i w:val="false"/>
                <w:color w:val="000000"/>
                <w:sz w:val="20"/>
              </w:rPr>
              <w:t>
техника-экономикалық
</w:t>
            </w:r>
            <w:r>
              <w:br/>
            </w:r>
            <w:r>
              <w:rPr>
                <w:rFonts w:ascii="Times New Roman"/>
                <w:b w:val="false"/>
                <w:i w:val="false"/>
                <w:color w:val="000000"/>
                <w:sz w:val="20"/>
              </w:rPr>
              <w:t>
негіздемесі; Астана
</w:t>
            </w:r>
            <w:r>
              <w:br/>
            </w:r>
            <w:r>
              <w:rPr>
                <w:rFonts w:ascii="Times New Roman"/>
                <w:b w:val="false"/>
                <w:i w:val="false"/>
                <w:color w:val="000000"/>
                <w:sz w:val="20"/>
              </w:rPr>
              <w:t>
қаласының қала
</w:t>
            </w:r>
            <w:r>
              <w:br/>
            </w:r>
            <w:r>
              <w:rPr>
                <w:rFonts w:ascii="Times New Roman"/>
                <w:b w:val="false"/>
                <w:i w:val="false"/>
                <w:color w:val="000000"/>
                <w:sz w:val="20"/>
              </w:rPr>
              <w:t>
шетіндегі аймағы
</w:t>
            </w:r>
            <w:r>
              <w:br/>
            </w:r>
            <w:r>
              <w:rPr>
                <w:rFonts w:ascii="Times New Roman"/>
                <w:b w:val="false"/>
                <w:i w:val="false"/>
                <w:color w:val="000000"/>
                <w:sz w:val="20"/>
              </w:rPr>
              <w:t>
шегінде қорғаныштық
</w:t>
            </w:r>
            <w:r>
              <w:br/>
            </w:r>
            <w:r>
              <w:rPr>
                <w:rFonts w:ascii="Times New Roman"/>
                <w:b w:val="false"/>
                <w:i w:val="false"/>
                <w:color w:val="000000"/>
                <w:sz w:val="20"/>
              </w:rPr>
              <w:t>
және ландшафты-рекре-
</w:t>
            </w:r>
            <w:r>
              <w:br/>
            </w:r>
            <w:r>
              <w:rPr>
                <w:rFonts w:ascii="Times New Roman"/>
                <w:b w:val="false"/>
                <w:i w:val="false"/>
                <w:color w:val="000000"/>
                <w:sz w:val="20"/>
              </w:rPr>
              <w:t>
ациялық екпе ағаштар
</w:t>
            </w:r>
            <w:r>
              <w:br/>
            </w:r>
            <w:r>
              <w:rPr>
                <w:rFonts w:ascii="Times New Roman"/>
                <w:b w:val="false"/>
                <w:i w:val="false"/>
                <w:color w:val="000000"/>
                <w:sz w:val="20"/>
              </w:rPr>
              <w:t>
құрудың жұмыс жобасын
</w:t>
            </w:r>
            <w:r>
              <w:br/>
            </w:r>
            <w:r>
              <w:rPr>
                <w:rFonts w:ascii="Times New Roman"/>
                <w:b w:val="false"/>
                <w:i w:val="false"/>
                <w:color w:val="000000"/>
                <w:sz w:val="20"/>
              </w:rPr>
              <w:t>
табиғи жағдайға алып
</w:t>
            </w:r>
            <w:r>
              <w:br/>
            </w:r>
            <w:r>
              <w:rPr>
                <w:rFonts w:ascii="Times New Roman"/>
                <w:b w:val="false"/>
                <w:i w:val="false"/>
                <w:color w:val="000000"/>
                <w:sz w:val="20"/>
              </w:rPr>
              <w:t>
шығу; Жұмыс жобаларын
</w:t>
            </w:r>
            <w:r>
              <w:br/>
            </w:r>
            <w:r>
              <w:rPr>
                <w:rFonts w:ascii="Times New Roman"/>
                <w:b w:val="false"/>
                <w:i w:val="false"/>
                <w:color w:val="000000"/>
                <w:sz w:val="20"/>
              </w:rPr>
              <w:t>
сәулет-құрылыс
</w:t>
            </w:r>
            <w:r>
              <w:br/>
            </w:r>
            <w:r>
              <w:rPr>
                <w:rFonts w:ascii="Times New Roman"/>
                <w:b w:val="false"/>
                <w:i w:val="false"/>
                <w:color w:val="000000"/>
                <w:sz w:val="20"/>
              </w:rPr>
              <w:t>
мемлекеттік
</w:t>
            </w:r>
            <w:r>
              <w:br/>
            </w:r>
            <w:r>
              <w:rPr>
                <w:rFonts w:ascii="Times New Roman"/>
                <w:b w:val="false"/>
                <w:i w:val="false"/>
                <w:color w:val="000000"/>
                <w:sz w:val="20"/>
              </w:rPr>
              <w:t>
сараптамасымен
</w:t>
            </w:r>
            <w:r>
              <w:br/>
            </w:r>
            <w:r>
              <w:rPr>
                <w:rFonts w:ascii="Times New Roman"/>
                <w:b w:val="false"/>
                <w:i w:val="false"/>
                <w:color w:val="000000"/>
                <w:sz w:val="20"/>
              </w:rPr>
              <w:t>
қамтамасыз ету және
</w:t>
            </w:r>
            <w:r>
              <w:br/>
            </w:r>
            <w:r>
              <w:rPr>
                <w:rFonts w:ascii="Times New Roman"/>
                <w:b w:val="false"/>
                <w:i w:val="false"/>
                <w:color w:val="000000"/>
                <w:sz w:val="20"/>
              </w:rPr>
              <w:t>
Астана қаласының қала
</w:t>
            </w:r>
            <w:r>
              <w:br/>
            </w:r>
            <w:r>
              <w:rPr>
                <w:rFonts w:ascii="Times New Roman"/>
                <w:b w:val="false"/>
                <w:i w:val="false"/>
                <w:color w:val="000000"/>
                <w:sz w:val="20"/>
              </w:rPr>
              <w:t>
шетіндегі аймағында
</w:t>
            </w:r>
            <w:r>
              <w:br/>
            </w:r>
            <w:r>
              <w:rPr>
                <w:rFonts w:ascii="Times New Roman"/>
                <w:b w:val="false"/>
                <w:i w:val="false"/>
                <w:color w:val="000000"/>
                <w:sz w:val="20"/>
              </w:rPr>
              <w:t>
екпе ағаштар құрудың
</w:t>
            </w:r>
            <w:r>
              <w:br/>
            </w:r>
            <w:r>
              <w:rPr>
                <w:rFonts w:ascii="Times New Roman"/>
                <w:b w:val="false"/>
                <w:i w:val="false"/>
                <w:color w:val="000000"/>
                <w:sz w:val="20"/>
              </w:rPr>
              <w:t>
техника-экономикалық
</w:t>
            </w:r>
            <w:r>
              <w:br/>
            </w:r>
            <w:r>
              <w:rPr>
                <w:rFonts w:ascii="Times New Roman"/>
                <w:b w:val="false"/>
                <w:i w:val="false"/>
                <w:color w:val="000000"/>
                <w:sz w:val="20"/>
              </w:rPr>
              <w:t>
негіздемесі; Астана
</w:t>
            </w:r>
            <w:r>
              <w:br/>
            </w:r>
            <w:r>
              <w:rPr>
                <w:rFonts w:ascii="Times New Roman"/>
                <w:b w:val="false"/>
                <w:i w:val="false"/>
                <w:color w:val="000000"/>
                <w:sz w:val="20"/>
              </w:rPr>
              <w:t>
қаласының жасыл
</w:t>
            </w:r>
            <w:r>
              <w:br/>
            </w:r>
            <w:r>
              <w:rPr>
                <w:rFonts w:ascii="Times New Roman"/>
                <w:b w:val="false"/>
                <w:i w:val="false"/>
                <w:color w:val="000000"/>
                <w:sz w:val="20"/>
              </w:rPr>
              <w:t>
аймағын құрудың жұмыс
</w:t>
            </w:r>
            <w:r>
              <w:br/>
            </w:r>
            <w:r>
              <w:rPr>
                <w:rFonts w:ascii="Times New Roman"/>
                <w:b w:val="false"/>
                <w:i w:val="false"/>
                <w:color w:val="000000"/>
                <w:sz w:val="20"/>
              </w:rPr>
              <w:t>
жобасын авторлық
</w:t>
            </w:r>
            <w:r>
              <w:br/>
            </w:r>
            <w:r>
              <w:rPr>
                <w:rFonts w:ascii="Times New Roman"/>
                <w:b w:val="false"/>
                <w:i w:val="false"/>
                <w:color w:val="000000"/>
                <w:sz w:val="20"/>
              </w:rPr>
              <w:t>
қадағалау; Жаңа
</w:t>
            </w:r>
            <w:r>
              <w:br/>
            </w:r>
            <w:r>
              <w:rPr>
                <w:rFonts w:ascii="Times New Roman"/>
                <w:b w:val="false"/>
                <w:i w:val="false"/>
                <w:color w:val="000000"/>
                <w:sz w:val="20"/>
              </w:rPr>
              <w:t>
далалық іздестіру
</w:t>
            </w:r>
            <w:r>
              <w:br/>
            </w:r>
            <w:r>
              <w:rPr>
                <w:rFonts w:ascii="Times New Roman"/>
                <w:b w:val="false"/>
                <w:i w:val="false"/>
                <w:color w:val="000000"/>
                <w:sz w:val="20"/>
              </w:rPr>
              <w:t>
жұмыстарын жүргізу,
</w:t>
            </w:r>
            <w:r>
              <w:br/>
            </w:r>
            <w:r>
              <w:rPr>
                <w:rFonts w:ascii="Times New Roman"/>
                <w:b w:val="false"/>
                <w:i w:val="false"/>
                <w:color w:val="000000"/>
                <w:sz w:val="20"/>
              </w:rPr>
              <w:t>
соның ішінде: Астана
</w:t>
            </w:r>
            <w:r>
              <w:br/>
            </w:r>
            <w:r>
              <w:rPr>
                <w:rFonts w:ascii="Times New Roman"/>
                <w:b w:val="false"/>
                <w:i w:val="false"/>
                <w:color w:val="000000"/>
                <w:sz w:val="20"/>
              </w:rPr>
              <w:t>
қаласының қала
</w:t>
            </w:r>
            <w:r>
              <w:br/>
            </w:r>
            <w:r>
              <w:rPr>
                <w:rFonts w:ascii="Times New Roman"/>
                <w:b w:val="false"/>
                <w:i w:val="false"/>
                <w:color w:val="000000"/>
                <w:sz w:val="20"/>
              </w:rPr>
              <w:t>
шетіндегі аймағы
</w:t>
            </w:r>
            <w:r>
              <w:br/>
            </w:r>
            <w:r>
              <w:rPr>
                <w:rFonts w:ascii="Times New Roman"/>
                <w:b w:val="false"/>
                <w:i w:val="false"/>
                <w:color w:val="000000"/>
                <w:sz w:val="20"/>
              </w:rPr>
              <w:t>
шегінде қорғаныштық
</w:t>
            </w:r>
            <w:r>
              <w:br/>
            </w:r>
            <w:r>
              <w:rPr>
                <w:rFonts w:ascii="Times New Roman"/>
                <w:b w:val="false"/>
                <w:i w:val="false"/>
                <w:color w:val="000000"/>
                <w:sz w:val="20"/>
              </w:rPr>
              <w:t>
және ландшафты-рекре-
</w:t>
            </w:r>
            <w:r>
              <w:br/>
            </w:r>
            <w:r>
              <w:rPr>
                <w:rFonts w:ascii="Times New Roman"/>
                <w:b w:val="false"/>
                <w:i w:val="false"/>
                <w:color w:val="000000"/>
                <w:sz w:val="20"/>
              </w:rPr>
              <w:t>
ациялық екпе ағаштар
</w:t>
            </w:r>
            <w:r>
              <w:br/>
            </w:r>
            <w:r>
              <w:rPr>
                <w:rFonts w:ascii="Times New Roman"/>
                <w:b w:val="false"/>
                <w:i w:val="false"/>
                <w:color w:val="000000"/>
                <w:sz w:val="20"/>
              </w:rPr>
              <w:t>
құрудың жұмыс жобасы
</w:t>
            </w:r>
            <w:r>
              <w:br/>
            </w:r>
            <w:r>
              <w:rPr>
                <w:rFonts w:ascii="Times New Roman"/>
                <w:b w:val="false"/>
                <w:i w:val="false"/>
                <w:color w:val="000000"/>
                <w:sz w:val="20"/>
              </w:rPr>
              <w:t>
Шығыс бағыт (Сарыоба
</w:t>
            </w:r>
            <w:r>
              <w:br/>
            </w:r>
            <w:r>
              <w:rPr>
                <w:rFonts w:ascii="Times New Roman"/>
                <w:b w:val="false"/>
                <w:i w:val="false"/>
                <w:color w:val="000000"/>
                <w:sz w:val="20"/>
              </w:rPr>
              <w:t>
орманшылығы),
</w:t>
            </w:r>
            <w:r>
              <w:br/>
            </w:r>
            <w:r>
              <w:rPr>
                <w:rFonts w:ascii="Times New Roman"/>
                <w:b w:val="false"/>
                <w:i w:val="false"/>
                <w:color w:val="000000"/>
                <w:sz w:val="20"/>
              </w:rPr>
              <w:t>
Солтүстік-Шығыс бағыт
</w:t>
            </w:r>
            <w:r>
              <w:br/>
            </w:r>
            <w:r>
              <w:rPr>
                <w:rFonts w:ascii="Times New Roman"/>
                <w:b w:val="false"/>
                <w:i w:val="false"/>
                <w:color w:val="000000"/>
                <w:sz w:val="20"/>
              </w:rPr>
              <w:t>
(Ерейментау
</w:t>
            </w:r>
            <w:r>
              <w:br/>
            </w:r>
            <w:r>
              <w:rPr>
                <w:rFonts w:ascii="Times New Roman"/>
                <w:b w:val="false"/>
                <w:i w:val="false"/>
                <w:color w:val="000000"/>
                <w:sz w:val="20"/>
              </w:rPr>
              <w:t>
орманшылығы).
</w:t>
            </w:r>
            <w:r>
              <w:br/>
            </w:r>
            <w:r>
              <w:rPr>
                <w:rFonts w:ascii="Times New Roman"/>
                <w:b w:val="false"/>
                <w:i w:val="false"/>
                <w:color w:val="000000"/>
                <w:sz w:val="20"/>
              </w:rPr>
              <w:t>
Мемлекеттік тапсырыс
</w:t>
            </w:r>
            <w:r>
              <w:br/>
            </w:r>
            <w:r>
              <w:rPr>
                <w:rFonts w:ascii="Times New Roman"/>
                <w:b w:val="false"/>
                <w:i w:val="false"/>
                <w:color w:val="000000"/>
                <w:sz w:val="20"/>
              </w:rPr>
              <w:t>
шеңберінде "Жасыл
</w:t>
            </w:r>
            <w:r>
              <w:br/>
            </w:r>
            <w:r>
              <w:rPr>
                <w:rFonts w:ascii="Times New Roman"/>
                <w:b w:val="false"/>
                <w:i w:val="false"/>
                <w:color w:val="000000"/>
                <w:sz w:val="20"/>
              </w:rPr>
              <w:t>
аймақ" республикалық
</w:t>
            </w:r>
            <w:r>
              <w:br/>
            </w:r>
            <w:r>
              <w:rPr>
                <w:rFonts w:ascii="Times New Roman"/>
                <w:b w:val="false"/>
                <w:i w:val="false"/>
                <w:color w:val="000000"/>
                <w:sz w:val="20"/>
              </w:rPr>
              <w:t>
мемлекеттік кәсіпорнын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w:t>
            </w:r>
            <w:r>
              <w:br/>
            </w:r>
            <w:r>
              <w:rPr>
                <w:rFonts w:ascii="Times New Roman"/>
                <w:b w:val="false"/>
                <w:i w:val="false"/>
                <w:color w:val="000000"/>
                <w:sz w:val="20"/>
              </w:rPr>
              <w:t>
әуеден
</w:t>
            </w:r>
            <w:r>
              <w:br/>
            </w:r>
            <w:r>
              <w:rPr>
                <w:rFonts w:ascii="Times New Roman"/>
                <w:b w:val="false"/>
                <w:i w:val="false"/>
                <w:color w:val="000000"/>
                <w:sz w:val="20"/>
              </w:rPr>
              <w:t>
қорғау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6180 сағат ұшып
</w:t>
            </w:r>
            <w:r>
              <w:br/>
            </w:r>
            <w:r>
              <w:rPr>
                <w:rFonts w:ascii="Times New Roman"/>
                <w:b w:val="false"/>
                <w:i w:val="false"/>
                <w:color w:val="000000"/>
                <w:sz w:val="20"/>
              </w:rPr>
              <w:t>
мемлекеттік орман
</w:t>
            </w:r>
            <w:r>
              <w:br/>
            </w:r>
            <w:r>
              <w:rPr>
                <w:rFonts w:ascii="Times New Roman"/>
                <w:b w:val="false"/>
                <w:i w:val="false"/>
                <w:color w:val="000000"/>
                <w:sz w:val="20"/>
              </w:rPr>
              <w:t>
қорын авиациялық
</w:t>
            </w:r>
            <w:r>
              <w:br/>
            </w:r>
            <w:r>
              <w:rPr>
                <w:rFonts w:ascii="Times New Roman"/>
                <w:b w:val="false"/>
                <w:i w:val="false"/>
                <w:color w:val="000000"/>
                <w:sz w:val="20"/>
              </w:rPr>
              <w:t>
қарауылдауды
</w:t>
            </w:r>
            <w:r>
              <w:br/>
            </w:r>
            <w:r>
              <w:rPr>
                <w:rFonts w:ascii="Times New Roman"/>
                <w:b w:val="false"/>
                <w:i w:val="false"/>
                <w:color w:val="000000"/>
                <w:sz w:val="20"/>
              </w:rPr>
              <w:t>
қамтамасыз ету. Ұшу
</w:t>
            </w:r>
            <w:r>
              <w:br/>
            </w:r>
            <w:r>
              <w:rPr>
                <w:rFonts w:ascii="Times New Roman"/>
                <w:b w:val="false"/>
                <w:i w:val="false"/>
                <w:color w:val="000000"/>
                <w:sz w:val="20"/>
              </w:rPr>
              <w:t>
құрамының ұшқыштарын
</w:t>
            </w:r>
            <w:r>
              <w:br/>
            </w:r>
            <w:r>
              <w:rPr>
                <w:rFonts w:ascii="Times New Roman"/>
                <w:b w:val="false"/>
                <w:i w:val="false"/>
                <w:color w:val="000000"/>
                <w:sz w:val="20"/>
              </w:rPr>
              <w:t>
оқыту. Мемлекеттік
</w:t>
            </w:r>
            <w:r>
              <w:br/>
            </w:r>
            <w:r>
              <w:rPr>
                <w:rFonts w:ascii="Times New Roman"/>
                <w:b w:val="false"/>
                <w:i w:val="false"/>
                <w:color w:val="000000"/>
                <w:sz w:val="20"/>
              </w:rPr>
              <w:t>
тапсырыс шеңберінде
</w:t>
            </w:r>
            <w:r>
              <w:br/>
            </w:r>
            <w:r>
              <w:rPr>
                <w:rFonts w:ascii="Times New Roman"/>
                <w:b w:val="false"/>
                <w:i w:val="false"/>
                <w:color w:val="000000"/>
                <w:sz w:val="20"/>
              </w:rPr>
              <w:t>
"Қазақ орманды
</w:t>
            </w:r>
            <w:r>
              <w:br/>
            </w:r>
            <w:r>
              <w:rPr>
                <w:rFonts w:ascii="Times New Roman"/>
                <w:b w:val="false"/>
                <w:i w:val="false"/>
                <w:color w:val="000000"/>
                <w:sz w:val="20"/>
              </w:rPr>
              <w:t>
авиациялық қорғау және
</w:t>
            </w:r>
            <w:r>
              <w:br/>
            </w:r>
            <w:r>
              <w:rPr>
                <w:rFonts w:ascii="Times New Roman"/>
                <w:b w:val="false"/>
                <w:i w:val="false"/>
                <w:color w:val="000000"/>
                <w:sz w:val="20"/>
              </w:rPr>
              <w:t>
орман шаруашылығына
</w:t>
            </w:r>
            <w:r>
              <w:br/>
            </w:r>
            <w:r>
              <w:rPr>
                <w:rFonts w:ascii="Times New Roman"/>
                <w:b w:val="false"/>
                <w:i w:val="false"/>
                <w:color w:val="000000"/>
                <w:sz w:val="20"/>
              </w:rPr>
              <w:t>
қызмет көрсету базасы"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қазыналық
</w:t>
            </w:r>
            <w:r>
              <w:br/>
            </w:r>
            <w:r>
              <w:rPr>
                <w:rFonts w:ascii="Times New Roman"/>
                <w:b w:val="false"/>
                <w:i w:val="false"/>
                <w:color w:val="000000"/>
                <w:sz w:val="20"/>
              </w:rPr>
              <w:t>
кәсіпорнын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тұқымның егістік қасиеттеріне сертификаттар, себуге әзірленген тұқымды өңдеу жөнінде ұсыныстар алынды; Сандықтау оқу-өндірістік орман шаруашылығының орман қорын орман өрттерінен және заңсыз ағаш кесуден сақтап қалынды, Қазақ мемлекеттік агротехникалық университетінің саны 25-ке дейінгі студенттердің орман шаруашылығын жүргізу жөнінде өндірістік практикадан өтуі жүзеге асырылды.
</w:t>
      </w:r>
      <w:r>
        <w:br/>
      </w:r>
      <w:r>
        <w:rPr>
          <w:rFonts w:ascii="Times New Roman"/>
          <w:b w:val="false"/>
          <w:i w:val="false"/>
          <w:color w:val="000000"/>
          <w:sz w:val="28"/>
        </w:rPr>
        <w:t>
      Солтүстік өңір бойынша орман тұқымы базасын қалыптастыру: 650 гектар уақытша орман тұқымы учаскелері таңдап алынды (қарағай, қайың, жерсіндірме түрлер); 120 гектар тұрақты орман тұқымы учаскелерін іріктеліп алынды; 5,1 гектар тұрақты орман тұқымы плантациялары егілді (қарағай); 85 гектар артықшылығы бар екпелер іріктеп алынды (қарағай, қайың); 50 дана артықшылығы бар ағаштар іріктеп алынды (қарағай, қайың); 192 гектар тұрақты орман тұқымы базасының нысандары және 1294 гектар "Оңтүстік" орманшылығы қорғалады және қамтамасыз етіледі. Микроклонды отырғызу материалы өндірілді (қарағай, карел қайыңы, көгілдір шырша, пирамидалы терек, арша), 500 000 дана жақсартылған селекциялық сападағы көшет материалдары өсірілді;
</w:t>
      </w:r>
      <w:r>
        <w:br/>
      </w:r>
      <w:r>
        <w:rPr>
          <w:rFonts w:ascii="Times New Roman"/>
          <w:b w:val="false"/>
          <w:i w:val="false"/>
          <w:color w:val="000000"/>
          <w:sz w:val="28"/>
        </w:rPr>
        <w:t>
      оңтүстік аймақ бойынша орман тұқымы базасын қалыптастыру: 2,1 гектар орман тұқымы плантациясын қоршап Шренк шыршасы егілді; 27 гектар 2006 жылғы сексеуіл екпесінің орман тұқымы плантациясы толықтырылды; 245 000 дана жергілікті және жерсіндірме тұқымдардың перспективалық түрлері мен гибридтерінің отырғызу материалдарын өсірілді (Шренк шыршасы, жиде, терек); 2,1 гектар теректердің клонды архиві құрылды (Лавар); 7 гектар теректердің сынақ дақылдары құрылды (Лавар), 3 гектар жапырақты тұқымдардың питомнигі құрылды (Лавар), 149 гектар өндірістік объектілер, соның ішінде "Алматы орман селекциялық орталығы" республикалық мемлекеттік қазыналық кәсіпорны жерінде орналасқан тұрақты орман тұқымы объектілері қорғалды және ұсталды; "Алматы орман селекциялық орталығы" республикалық мемлекеттік қазыналық кәсіпорнының "Орман" учаскесі кеңсесіне ағымдық жөндеу жүргізілді.
</w:t>
      </w:r>
      <w:r>
        <w:br/>
      </w:r>
      <w:r>
        <w:rPr>
          <w:rFonts w:ascii="Times New Roman"/>
          <w:b w:val="false"/>
          <w:i w:val="false"/>
          <w:color w:val="000000"/>
          <w:sz w:val="28"/>
        </w:rPr>
        <w:t>
      2008 жылдың орман орналастыру шараларына дайындық жұмыстары жүргізілді - 407,4 мың гектар, Шығыс-Қазақстан облысы орман шаруашылығы мемлекеттік мекемелерінде 2009 жылдың орман орналастыру шараларына дайындық жұмыстары - 199,7 мың гектар алқабында, топокарталар, шаруашылықаралық жерге орналастыру жоспарлары, аудандық және облыстық карталар сатып алынды, "Қазақ орман орналастыру кәсіпорыны" республикалық мемлекеттік қазыналық кәсіпорны мен "Қазақ мемлекеттік орман шаруашылығын жобалау жөніндегі жобалау-іздестіру институты" республикалық мемлекеттік кәсіпорны баланстарына берілген ғимаратты 2007 жылы басталған күрделі жөндеуді аяқтау, Қарағанды облысы бойынша негізгі ережелерді әзірлеу. Далалық орман орналастыру жұмыстары жүргізілді: Ақмола облысы мекемелерінде - 407,4 мың гектар, соның ішінде: Ақкөл, Барап, Үлкен Тоқты, Ерейментау, Кеңес, Краснобор, Отрадное, Степногор, Маралды, Қорғалжын мемлекеттік табиғи қорығы, Көкшетау орман селекциялық орталығы, "Жасыл аймақ" республикалық мемлекеттік кәсіпорны, темір жол және автомобиль жолдары бойындағы қорғаныштық орман желектері; тапсырыс берушінің тапсырмасы бойынша орман орналастыру жобаларының өндіріске енгізілуіне авторлық қадағалаулар мен тексерулер жүргізілді.
</w:t>
      </w:r>
      <w:r>
        <w:br/>
      </w:r>
      <w:r>
        <w:rPr>
          <w:rFonts w:ascii="Times New Roman"/>
          <w:b w:val="false"/>
          <w:i w:val="false"/>
          <w:color w:val="000000"/>
          <w:sz w:val="28"/>
        </w:rPr>
        <w:t>
      Орман мекемелерінде камералдық орман орналастыру жұмыстары атқарылды: Алматы облысында - 706,8 мың гектар, соның ішінде Алакөл - 168,1 мың гектар, Жаркент: тауларда - 58,9 мың гектар, шөлде - 156,5 мың гектар, Талдықорған: тауларда - 185,8 мың гектар, Үйгентау: тауларда - 137,5 мың гектар, Маңғыстау облысы 242,4 мың гектар, соның ішінде мемлекеттік мекемелер бойынша: Бейнеу шөлінде - 47,1 мың гектар, Сам шөлінде - 195,3 мың гектар.
</w:t>
      </w:r>
      <w:r>
        <w:br/>
      </w:r>
      <w:r>
        <w:rPr>
          <w:rFonts w:ascii="Times New Roman"/>
          <w:b w:val="false"/>
          <w:i w:val="false"/>
          <w:color w:val="000000"/>
          <w:sz w:val="28"/>
        </w:rPr>
        <w:t>
      Павлодар облысы бойынша жиынтық орман орналастыру жобасы жасалды. ЛУГИС Win PLP-V4 жаңа бағдарламалық қамтамасыз етуді игеру.
</w:t>
      </w:r>
      <w:r>
        <w:br/>
      </w:r>
      <w:r>
        <w:rPr>
          <w:rFonts w:ascii="Times New Roman"/>
          <w:b w:val="false"/>
          <w:i w:val="false"/>
          <w:color w:val="000000"/>
          <w:sz w:val="28"/>
        </w:rPr>
        <w:t>
      Жобалау-іздестіру жұмыстары жүргізілді, соның ішінде: 2007 жылғы іздестіру бойынша камералдық жобалау жұмыстары: Жамбыл облысы Байзақ орман питомнигінің ұйымдық-шаруашылық жоспары мен суландыру жұмыс жоспары - 30 гектар, Іле Алатауы мемлекеттік ұлттық табиғи паркінің орман питомнигінің ұйымдық-шаруашылық жоспары мен суландыру жұмыс жобасы - 15 гектар; Қостанай облысы Затобол орман питомнигінің ұйымдық-шаруашылық жоспары мен суландыру жұмыс жобасы - 50 гектар. Орман питомниктерінің ұйымдық-жұмыс жоспары мен суландырудың жұмыс жобасының мемлекеттік сәулет-құрылыс сараптамасын қамтамасыз ету - 6 дана жұмыс жобасы, оның ішінде Жамбыл облысы Байзақ орман питомнигінің ұйымдық-шаруашылық жоспары мен суландыру жұмыс жобасы - 2 дана, Алматы облысындағы Іле Алатауы мемлекеттік ұлттық табиғи паркінің орман питомнигінің ұйымдық-шаруашылық жоспары мен суландыру жұмыс жобасы - 2 дана, Қостанай облысы Затобол орман питомнигінің ұйымдық-шаруашылық жоспары мен суландыру жұмыс жобасы - 2 дана. 1 784,5 гектар "Ертіс орманы" мемлекеттік табиғи орман резерватының өртеңдерінде ормандарды молықтырудың жұмыс жобаларына, 277,9 мың гектар "Ертіс орманы" мемлекеттік табиғи орман резерватының ормандарды өртке қарсы жабдықтаудың жұмыс жобасына авторлық қадағалау;
</w:t>
      </w:r>
      <w:r>
        <w:br/>
      </w:r>
      <w:r>
        <w:rPr>
          <w:rFonts w:ascii="Times New Roman"/>
          <w:b w:val="false"/>
          <w:i w:val="false"/>
          <w:color w:val="000000"/>
          <w:sz w:val="28"/>
        </w:rPr>
        <w:t>
      Жаңа далалық іздестіру жұмыстары: Қарағанды облысы Қарағанды орман питомнигінің ұйымдастыру-шаруашылық жоспары мен суландырудың жұмыс жобасы - 40 гектар, Алматы облысы Кеген мемлекеттік мекемесі Жалаңаш орман питомнигінің ұйымдастыру-шаруашылық жоспары мен суландырудың жұмыс жобасы - 54 гектар, Іле Алатауы мемлекеттік ұлттық табиғи паркі ормандарының өртке қарсы құрылғысының жұмыс жобасы - 199,7 гектар.
</w:t>
      </w:r>
      <w:r>
        <w:br/>
      </w:r>
      <w:r>
        <w:rPr>
          <w:rFonts w:ascii="Times New Roman"/>
          <w:b w:val="false"/>
          <w:i w:val="false"/>
          <w:color w:val="000000"/>
          <w:sz w:val="28"/>
        </w:rPr>
        <w:t>
      Іле Алатауы мемлекеттік ұлттық табиғи паркін кеңейтудің жаратылыстану-ғылыми және техникалық-экономикалық негіздемесі әзірленді, орман қорын кезеңдік есепке алу есептілігі (2003-2008 жж.). Қарқаралы, Шарын, Сайрам-Өгем мемлекеттік ұлттық табиғи парктері және "Семей орманы" мемлекеттік табиғи орман резерваты (2 филиал) аумағында туризм инфрақұрылымын дамытудың бас жоспарлары жасалды - 4 дана. Ертіс өңірінің жалды ормандарындағы қылқан жапырақты ағаштардың кеміргіш зиянкестерімен күрес жөнінде шаралар әзірлеу.
</w:t>
      </w:r>
      <w:r>
        <w:br/>
      </w:r>
      <w:r>
        <w:rPr>
          <w:rFonts w:ascii="Times New Roman"/>
          <w:b w:val="false"/>
          <w:i w:val="false"/>
          <w:color w:val="000000"/>
          <w:sz w:val="28"/>
        </w:rPr>
        <w:t>
      Биологиялық негіздемелер: Марқакөл мемлекеттік табиғи қорығының күзет аймағында тұратын жергілікті халықтың мұқтажы үшін спорттық және әуесқойлық балық аулауды өткізу үшін Марқакөл көлінің майқан балығы мен хариус балығын аулаудың жалпы жол берілетін мөлшеріне биологиялық негіздеме. Қорғалжын мемлекеттік табиғи қорығы көлдерінің Теңіз-Қорғалжын жүйесінде балық шаруашылығы мелиорациясын өткізудің биологиялық негіздемесін әзірлеу. Ұсыныс: фитосанитариялық тәуекелдің талдауын анықтап, ерекше қауіпті орман зиянкестерінің зияндылығының экономикалық деңгейін айқындау.
</w:t>
      </w:r>
      <w:r>
        <w:br/>
      </w:r>
      <w:r>
        <w:rPr>
          <w:rFonts w:ascii="Times New Roman"/>
          <w:b w:val="false"/>
          <w:i w:val="false"/>
          <w:color w:val="000000"/>
          <w:sz w:val="28"/>
        </w:rPr>
        <w:t>
      Жануарлар дүниесі нысандарын алудың биологиялық негіздемесін дайындау, Қызыл кітаптың 1 томы 1 бөлігі "Омыртқалылар" макетін дайындау, киіктер санын есепке алу, сирек кездесетін және жойылып бара жатқан тұяқты жабайы жануарларды есепке алу мен мониторинг жүргізу.
</w:t>
      </w:r>
      <w:r>
        <w:br/>
      </w:r>
      <w:r>
        <w:rPr>
          <w:rFonts w:ascii="Times New Roman"/>
          <w:b w:val="false"/>
          <w:i w:val="false"/>
          <w:color w:val="000000"/>
          <w:sz w:val="28"/>
        </w:rPr>
        <w:t>
      Жер бөлу, жобаны табиғи жағдайға алып шығу - 8 000 гектар; 8,3 миллион дана отырғызу материалы өсірілді; 71,74 гектар орман тұқымы плантациялары құрылды; ағаш тұқымдарын аудандастыру өткізілді - 9 тұқым; отырғызар алдында топырақ өңделіп, ағаш тұқымдары отырғызылды - 5 000 гектар; екпелерді толықтыру - 5 100 гектар, 2,7 миллион дана отырғызу материалы сатып алынды; 7 700 гектар екпелерге күтім жасалды; 45 910 гектар орман екпелері қорғалды; 2009-2010 жылдары отырғызу үшін 15000 гектар жер дайындалды; 7700 гектар орман екпелеріне күтім және күтіп-баптау үшін кесу жасалды; жер пайдаланушылардың шығындары өтелді.
</w:t>
      </w:r>
      <w:r>
        <w:br/>
      </w:r>
      <w:r>
        <w:rPr>
          <w:rFonts w:ascii="Times New Roman"/>
          <w:b w:val="false"/>
          <w:i w:val="false"/>
          <w:color w:val="000000"/>
          <w:sz w:val="28"/>
        </w:rPr>
        <w:t>
      2007 жылғы іздестірулер бойынша камералдық жобалау жұмыстары жүргізілді: Астана қаласының қала шетіндегі аймағының шегінде қорғаныштық және ландшафтық-рекреациялық екпелер құрудың жұмыс жобасы - 15 000 гектар; Астана қаласының қала шетіндегі аймағында 2015 жылға дейінгі кезеңде 155,0 мың гектар алқапта орман екпелерін құрудың техника-экономикалық негіздемесі жасалды. Астана қаласының қала шетіндегі аймағы шегінде қорғаныштық екпелер құрудың жұмыс жобасын табиғи жағдайға алып шығу - 15 000 гектар. Астана қаласының қала шетіндегі аймағы шегінде қорғаныштық екпелер құрудың жұмыс жобаларының техника-экономикалық негіздемесі және мемлекеттік сәулет-құрылыс сараптамасын қамтамасыз ету. Астана қаласының қала шетіндегі аймағы шегінде орман екпелер құрудың жұмыс жобаларын авторлық қадағалау - 4 дана жұмыс жобасы; қала шетіндегі аймағы шегінде орман екпелерін құрудың жұмыс жобаларын авторлық қадағалау - 2 дана жұмыс жобасы; жаңа жобалау-іздестіру жұмыстары: Астана қаласының қала шетіндегі аймағының шегінде 16 000 гектар алқапта қорғаныштық және ландшафтық-рекреациялық екпелер құрудың жұмыс жобасы - Шығыс бағыты (Сарыоба орманшылығы - 6 000 гектар), Солтүстік-Шығыс бағыты (Ерейментау орманшылығы) - 1-кезек 10 000 гектар.
</w:t>
      </w:r>
      <w:r>
        <w:br/>
      </w:r>
      <w:r>
        <w:rPr>
          <w:rFonts w:ascii="Times New Roman"/>
          <w:b w:val="false"/>
          <w:i w:val="false"/>
          <w:color w:val="000000"/>
          <w:sz w:val="28"/>
        </w:rPr>
        <w:t>
      "Жасыл Аймақ" республикалық мемлекеттік кәсіпорнының материалдық-техникалық базасы техникасымен, соның ішінде 6 бірлік трактормен (МТЗ-82) - 5 бірлік, (К-701) - 1 бірлік, 6 бірлік (БДТ-7) соқасымен, 12 бірлік (КПН-4) культиваторымен жарақтандырылды.
</w:t>
      </w:r>
      <w:r>
        <w:br/>
      </w:r>
      <w:r>
        <w:rPr>
          <w:rFonts w:ascii="Times New Roman"/>
          <w:b w:val="false"/>
          <w:i w:val="false"/>
          <w:color w:val="000000"/>
          <w:sz w:val="28"/>
        </w:rPr>
        <w:t>
      "Қазақ орманды авиациялық қорғау және орман шаруашылығына қызмет көрсету базасы" республикалық мемлекеттік қазыналық кәсіпорны қорғау және аэрокөрілімдік, орман-патологиялық бақылау бойынша, сонымен қатар орман өрттерін сөндіру бойынша 6 180 ұшу сағаты жүргізілді. Ұшу құрамында үш адамды оқыту. Өрт сөндіру құралдары мен 6 бірлік УАЗ типті автокөлік сатып алу.
</w:t>
      </w:r>
      <w:r>
        <w:br/>
      </w:r>
      <w:r>
        <w:rPr>
          <w:rFonts w:ascii="Times New Roman"/>
          <w:b w:val="false"/>
          <w:i w:val="false"/>
          <w:color w:val="000000"/>
          <w:sz w:val="28"/>
        </w:rPr>
        <w:t>
      Түпкілікті нәтиже: орман питомнигінде стандартты отырғызу материалы алынды, орман қорының сақталуы қамтамасыз етілді, ормандарды молықтыру және орман өсіру алқаптары кеңейтілді, орман орналастыру жобалары, жобалық іздестірулер мен техника-экономикалық негіздемелер алынды, орман өрттері қамтыған алқаптар азайды, орман қорының бір жану алқабы 1 гектарға дейін қысқарды.
</w:t>
      </w:r>
      <w:r>
        <w:br/>
      </w:r>
      <w:r>
        <w:rPr>
          <w:rFonts w:ascii="Times New Roman"/>
          <w:b w:val="false"/>
          <w:i w:val="false"/>
          <w:color w:val="000000"/>
          <w:sz w:val="28"/>
        </w:rPr>
        <w:t>
      Қаржы-экономикалық нәтиже: 1 гектар уақытша орман тұқымдары учаскелерін құру 619 теңгені құрайды, 1 артықшылығы бар ағаш іріктеу - 9 200 теңге тұрады, 1 га орман орналастыру жұмыстары 107,7 мың теңге, 1 га жобалық іздестіру 6 897 теңге, 1 га жасыл аймақ құру бойынша жобалық іздестіру 1 477 теңге, 1 га орман отырғызу 17 647 теңге, 1 га орманды авиациямен күзету және аэрокөрілімдік орман-патологиялық бақылау 145,6 теңге құрады, (1 ұшу сағаты: МИ-8 МТВ - 227 мың теңге, МИ-8Т - 192 мың теңге, АН-2, А-22 - 58 мың теңге, ЯК-18 - 53 мың теңге, МИ-2-61 - 94 мың теңге).
</w:t>
      </w:r>
      <w:r>
        <w:br/>
      </w:r>
      <w:r>
        <w:rPr>
          <w:rFonts w:ascii="Times New Roman"/>
          <w:b w:val="false"/>
          <w:i w:val="false"/>
          <w:color w:val="000000"/>
          <w:sz w:val="28"/>
        </w:rPr>
        <w:t>
      Уақтылығы: өртке қарсы және ормандарды қалпына келтіру іс-шараларын, орман өрттерін сөндіру, жөндеу-қалпына келтіру жұмыстарын жүргізу, материалдық-техникалық жарақтандыру, орман тұқымы плантацияларында тұқым жинау және перспективалы нысандағы отырғызу материалын өсіру, ерекше қорғалатын табиғи аумақтарда ормандарды өртке қарсы жабдықтау жобаларын және республиканың мемлекеттік орман иелері бойынша орман орналастыру жобаларын әзірлеу, жобаларға сәйкес ағаш отырғызу жұмыстарын жүргізу, орман қорын күзету бойынша авиациялық жұмыстар туралы ережеге және ұшу жоспарына сәйкес авиациямен орман күзету жұмыстарын орындау.
</w:t>
      </w:r>
      <w:r>
        <w:br/>
      </w:r>
      <w:r>
        <w:rPr>
          <w:rFonts w:ascii="Times New Roman"/>
          <w:b w:val="false"/>
          <w:i w:val="false"/>
          <w:color w:val="000000"/>
          <w:sz w:val="28"/>
        </w:rPr>
        <w:t>
      Сапасы: келіп түскен бүкіл тұқым қорының тұқымын анализбен жүз пайыз қамту және оны сертификаттау, питомниктер мен орман дақылдарында отырғызу материалының шығымы нормативтеріне сәйкес тұқымның өсіп-өну пайызы, тұқым қуалаушылық сапасы жақсартылған отырғызу материалын алу, геоақпараттық жүйесін қолданып және бағдарламалық қамтамасыз етуді жетілдіріп орман орналастыру жұмыстарының құнын төмендету, орман орналастыру жұмыстарының кезеңділігін нормативті мөлшерге дейін жеткізу, ерекше қорғалатын табиғи аумақтардың аумағын өртке қарсы жабдықтау үшін іздестіру жұмыстарын жүргізу, орман дақылдарының жерсінуін пайызын ұлғайту, бір өрттің орташа алқабының көп жылғы деректермен салыстырғанда артып кетуіне жол бермеу.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ң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"Балық ресурстарын мемлекеттік есепке алу және оның кадастры"
</w:t>
      </w:r>
      <w:r>
        <w:br/>
      </w:r>
      <w:r>
        <w:rPr>
          <w:rFonts w:ascii="Times New Roman"/>
          <w:b w:val="false"/>
          <w:i w:val="false"/>
          <w:color w:val="000000"/>
          <w:sz w:val="28"/>
        </w:rPr>
        <w:t>
деген 037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124043 мың теңге (бір жүз жиырма терт миллион қырық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2007 жылғы 9 қаңтардағы Экологиялық кодексінің 
</w:t>
      </w:r>
      <w:r>
        <w:rPr>
          <w:rFonts w:ascii="Times New Roman"/>
          <w:b w:val="false"/>
          <w:i w:val="false"/>
          <w:color w:val="000000"/>
          <w:sz w:val="28"/>
        </w:rPr>
        <w:t xml:space="preserve"> 137 </w:t>
      </w:r>
      <w:r>
        <w:rPr>
          <w:rFonts w:ascii="Times New Roman"/>
          <w:b w:val="false"/>
          <w:i w:val="false"/>
          <w:color w:val="000000"/>
          <w:sz w:val="28"/>
        </w:rPr>
        <w:t>
, 
</w:t>
      </w:r>
      <w:r>
        <w:rPr>
          <w:rFonts w:ascii="Times New Roman"/>
          <w:b w:val="false"/>
          <w:i w:val="false"/>
          <w:color w:val="000000"/>
          <w:sz w:val="28"/>
        </w:rPr>
        <w:t xml:space="preserve"> 142 </w:t>
      </w:r>
      <w:r>
        <w:rPr>
          <w:rFonts w:ascii="Times New Roman"/>
          <w:b w:val="false"/>
          <w:i w:val="false"/>
          <w:color w:val="000000"/>
          <w:sz w:val="28"/>
        </w:rPr>
        <w:t>
, 
</w:t>
      </w:r>
      <w:r>
        <w:rPr>
          <w:rFonts w:ascii="Times New Roman"/>
          <w:b w:val="false"/>
          <w:i w:val="false"/>
          <w:color w:val="000000"/>
          <w:sz w:val="28"/>
        </w:rPr>
        <w:t xml:space="preserve"> 146 </w:t>
      </w:r>
      <w:r>
        <w:rPr>
          <w:rFonts w:ascii="Times New Roman"/>
          <w:b w:val="false"/>
          <w:i w:val="false"/>
          <w:color w:val="000000"/>
          <w:sz w:val="28"/>
        </w:rPr>
        <w:t>
, 
</w:t>
      </w:r>
      <w:r>
        <w:rPr>
          <w:rFonts w:ascii="Times New Roman"/>
          <w:b w:val="false"/>
          <w:i w:val="false"/>
          <w:color w:val="000000"/>
          <w:sz w:val="28"/>
        </w:rPr>
        <w:t xml:space="preserve"> 150-баптары </w:t>
      </w:r>
      <w:r>
        <w:rPr>
          <w:rFonts w:ascii="Times New Roman"/>
          <w:b w:val="false"/>
          <w:i w:val="false"/>
          <w:color w:val="000000"/>
          <w:sz w:val="28"/>
        </w:rPr>
        <w:t>
;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47-баптары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балық қорларын ұтымды пайдалану, балықтың құнды түрлерінің гендік қорын сақтау.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санының өсуіне мониторинг жүргізу, балықтың жай-күйін және кәсіпшілік балық табындары қорын бағалау; оларды тұрақты пайдалану жөнінде ұсыныстар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w:t>
            </w:r>
            <w:r>
              <w:br/>
            </w:r>
            <w:r>
              <w:rPr>
                <w:rFonts w:ascii="Times New Roman"/>
                <w:b w:val="false"/>
                <w:i w:val="false"/>
                <w:color w:val="000000"/>
                <w:sz w:val="20"/>
              </w:rPr>
              <w:t>
ресурс-
</w:t>
            </w:r>
            <w:r>
              <w:br/>
            </w:r>
            <w:r>
              <w:rPr>
                <w:rFonts w:ascii="Times New Roman"/>
                <w:b w:val="false"/>
                <w:i w:val="false"/>
                <w:color w:val="000000"/>
                <w:sz w:val="20"/>
              </w:rPr>
              <w:t>
тарын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есепке
</w:t>
            </w:r>
            <w:r>
              <w:br/>
            </w:r>
            <w:r>
              <w:rPr>
                <w:rFonts w:ascii="Times New Roman"/>
                <w:b w:val="false"/>
                <w:i w:val="false"/>
                <w:color w:val="000000"/>
                <w:sz w:val="20"/>
              </w:rPr>
              <w:t>
алу және
</w:t>
            </w:r>
            <w:r>
              <w:br/>
            </w:r>
            <w:r>
              <w:rPr>
                <w:rFonts w:ascii="Times New Roman"/>
                <w:b w:val="false"/>
                <w:i w:val="false"/>
                <w:color w:val="000000"/>
                <w:sz w:val="20"/>
              </w:rPr>
              <w:t>
оның
</w:t>
            </w:r>
            <w:r>
              <w:br/>
            </w:r>
            <w:r>
              <w:rPr>
                <w:rFonts w:ascii="Times New Roman"/>
                <w:b w:val="false"/>
                <w:i w:val="false"/>
                <w:color w:val="000000"/>
                <w:sz w:val="20"/>
              </w:rPr>
              <w:t>
кадастры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теңізінің
</w:t>
            </w:r>
            <w:r>
              <w:br/>
            </w:r>
            <w:r>
              <w:rPr>
                <w:rFonts w:ascii="Times New Roman"/>
                <w:b w:val="false"/>
                <w:i w:val="false"/>
                <w:color w:val="000000"/>
                <w:sz w:val="20"/>
              </w:rPr>
              <w:t>
қазақстандық бөлігінде
</w:t>
            </w:r>
            <w:r>
              <w:br/>
            </w:r>
            <w:r>
              <w:rPr>
                <w:rFonts w:ascii="Times New Roman"/>
                <w:b w:val="false"/>
                <w:i w:val="false"/>
                <w:color w:val="000000"/>
                <w:sz w:val="20"/>
              </w:rPr>
              <w:t>
биологиялық
</w:t>
            </w:r>
            <w:r>
              <w:br/>
            </w:r>
            <w:r>
              <w:rPr>
                <w:rFonts w:ascii="Times New Roman"/>
                <w:b w:val="false"/>
                <w:i w:val="false"/>
                <w:color w:val="000000"/>
                <w:sz w:val="20"/>
              </w:rPr>
              <w:t>
ресурстардың жай-күйін
</w:t>
            </w:r>
            <w:r>
              <w:br/>
            </w:r>
            <w:r>
              <w:rPr>
                <w:rFonts w:ascii="Times New Roman"/>
                <w:b w:val="false"/>
                <w:i w:val="false"/>
                <w:color w:val="000000"/>
                <w:sz w:val="20"/>
              </w:rPr>
              <w:t>
бағалау бойынша
</w:t>
            </w:r>
            <w:r>
              <w:br/>
            </w:r>
            <w:r>
              <w:rPr>
                <w:rFonts w:ascii="Times New Roman"/>
                <w:b w:val="false"/>
                <w:i w:val="false"/>
                <w:color w:val="000000"/>
                <w:sz w:val="20"/>
              </w:rPr>
              <w:t>
кешендік теңіз
</w:t>
            </w:r>
            <w:r>
              <w:br/>
            </w:r>
            <w:r>
              <w:rPr>
                <w:rFonts w:ascii="Times New Roman"/>
                <w:b w:val="false"/>
                <w:i w:val="false"/>
                <w:color w:val="000000"/>
                <w:sz w:val="20"/>
              </w:rPr>
              <w:t>
зерттеулері.
</w:t>
            </w:r>
            <w:r>
              <w:br/>
            </w:r>
            <w:r>
              <w:rPr>
                <w:rFonts w:ascii="Times New Roman"/>
                <w:b w:val="false"/>
                <w:i w:val="false"/>
                <w:color w:val="000000"/>
                <w:sz w:val="20"/>
              </w:rPr>
              <w:t>
Жергілікті маңызы бар
</w:t>
            </w:r>
            <w:r>
              <w:br/>
            </w:r>
            <w:r>
              <w:rPr>
                <w:rFonts w:ascii="Times New Roman"/>
                <w:b w:val="false"/>
                <w:i w:val="false"/>
                <w:color w:val="000000"/>
                <w:sz w:val="20"/>
              </w:rPr>
              <w:t>
балық шаруашылығы су
</w:t>
            </w:r>
            <w:r>
              <w:br/>
            </w:r>
            <w:r>
              <w:rPr>
                <w:rFonts w:ascii="Times New Roman"/>
                <w:b w:val="false"/>
                <w:i w:val="false"/>
                <w:color w:val="000000"/>
                <w:sz w:val="20"/>
              </w:rPr>
              <w:t>
тоғандары резервтік
</w:t>
            </w:r>
            <w:r>
              <w:br/>
            </w:r>
            <w:r>
              <w:rPr>
                <w:rFonts w:ascii="Times New Roman"/>
                <w:b w:val="false"/>
                <w:i w:val="false"/>
                <w:color w:val="000000"/>
                <w:sz w:val="20"/>
              </w:rPr>
              <w:t>
қорының балық
</w:t>
            </w:r>
            <w:r>
              <w:br/>
            </w:r>
            <w:r>
              <w:rPr>
                <w:rFonts w:ascii="Times New Roman"/>
                <w:b w:val="false"/>
                <w:i w:val="false"/>
                <w:color w:val="000000"/>
                <w:sz w:val="20"/>
              </w:rPr>
              <w:t>
ресурстары мен басқа
</w:t>
            </w:r>
            <w:r>
              <w:br/>
            </w:r>
            <w:r>
              <w:rPr>
                <w:rFonts w:ascii="Times New Roman"/>
                <w:b w:val="false"/>
                <w:i w:val="false"/>
                <w:color w:val="000000"/>
                <w:sz w:val="20"/>
              </w:rPr>
              <w:t>
су жануарларының
</w:t>
            </w:r>
            <w:r>
              <w:br/>
            </w:r>
            <w:r>
              <w:rPr>
                <w:rFonts w:ascii="Times New Roman"/>
                <w:b w:val="false"/>
                <w:i w:val="false"/>
                <w:color w:val="000000"/>
                <w:sz w:val="20"/>
              </w:rPr>
              <w:t>
жай-күйін бағалау.
</w:t>
            </w:r>
            <w:r>
              <w:br/>
            </w:r>
            <w:r>
              <w:rPr>
                <w:rFonts w:ascii="Times New Roman"/>
                <w:b w:val="false"/>
                <w:i w:val="false"/>
                <w:color w:val="000000"/>
                <w:sz w:val="20"/>
              </w:rPr>
              <w:t>
Балық шаруашылығы су
</w:t>
            </w:r>
            <w:r>
              <w:br/>
            </w:r>
            <w:r>
              <w:rPr>
                <w:rFonts w:ascii="Times New Roman"/>
                <w:b w:val="false"/>
                <w:i w:val="false"/>
                <w:color w:val="000000"/>
                <w:sz w:val="20"/>
              </w:rPr>
              <w:t>
тоғандарының
</w:t>
            </w:r>
            <w:r>
              <w:br/>
            </w:r>
            <w:r>
              <w:rPr>
                <w:rFonts w:ascii="Times New Roman"/>
                <w:b w:val="false"/>
                <w:i w:val="false"/>
                <w:color w:val="000000"/>
                <w:sz w:val="20"/>
              </w:rPr>
              <w:t>
және/немесе олардың
</w:t>
            </w:r>
            <w:r>
              <w:br/>
            </w:r>
            <w:r>
              <w:rPr>
                <w:rFonts w:ascii="Times New Roman"/>
                <w:b w:val="false"/>
                <w:i w:val="false"/>
                <w:color w:val="000000"/>
                <w:sz w:val="20"/>
              </w:rPr>
              <w:t>
учаскелерінің балық
</w:t>
            </w:r>
            <w:r>
              <w:br/>
            </w:r>
            <w:r>
              <w:rPr>
                <w:rFonts w:ascii="Times New Roman"/>
                <w:b w:val="false"/>
                <w:i w:val="false"/>
                <w:color w:val="000000"/>
                <w:sz w:val="20"/>
              </w:rPr>
              <w:t>
өнімділігін анықтау,
</w:t>
            </w:r>
            <w:r>
              <w:br/>
            </w:r>
            <w:r>
              <w:rPr>
                <w:rFonts w:ascii="Times New Roman"/>
                <w:b w:val="false"/>
                <w:i w:val="false"/>
                <w:color w:val="000000"/>
                <w:sz w:val="20"/>
              </w:rPr>
              <w:t>
алудың жол берілетін
</w:t>
            </w:r>
            <w:r>
              <w:br/>
            </w:r>
            <w:r>
              <w:rPr>
                <w:rFonts w:ascii="Times New Roman"/>
                <w:b w:val="false"/>
                <w:i w:val="false"/>
                <w:color w:val="000000"/>
                <w:sz w:val="20"/>
              </w:rPr>
              <w:t>
шекті көлемі мен
</w:t>
            </w:r>
            <w:r>
              <w:br/>
            </w:r>
            <w:r>
              <w:rPr>
                <w:rFonts w:ascii="Times New Roman"/>
                <w:b w:val="false"/>
                <w:i w:val="false"/>
                <w:color w:val="000000"/>
                <w:sz w:val="20"/>
              </w:rPr>
              <w:t>
халықаралық және
</w:t>
            </w:r>
            <w:r>
              <w:br/>
            </w:r>
            <w:r>
              <w:rPr>
                <w:rFonts w:ascii="Times New Roman"/>
                <w:b w:val="false"/>
                <w:i w:val="false"/>
                <w:color w:val="000000"/>
                <w:sz w:val="20"/>
              </w:rPr>
              <w:t>
республикалық маңызы
</w:t>
            </w:r>
            <w:r>
              <w:br/>
            </w:r>
            <w:r>
              <w:rPr>
                <w:rFonts w:ascii="Times New Roman"/>
                <w:b w:val="false"/>
                <w:i w:val="false"/>
                <w:color w:val="000000"/>
                <w:sz w:val="20"/>
              </w:rPr>
              <w:t>
бар су тоғандарда
</w:t>
            </w:r>
            <w:r>
              <w:br/>
            </w:r>
            <w:r>
              <w:rPr>
                <w:rFonts w:ascii="Times New Roman"/>
                <w:b w:val="false"/>
                <w:i w:val="false"/>
                <w:color w:val="000000"/>
                <w:sz w:val="20"/>
              </w:rPr>
              <w:t>
балық аулауды реттеу
</w:t>
            </w:r>
            <w:r>
              <w:br/>
            </w:r>
            <w:r>
              <w:rPr>
                <w:rFonts w:ascii="Times New Roman"/>
                <w:b w:val="false"/>
                <w:i w:val="false"/>
                <w:color w:val="000000"/>
                <w:sz w:val="20"/>
              </w:rPr>
              <w:t>
және режимі бойынша
</w:t>
            </w:r>
            <w:r>
              <w:br/>
            </w:r>
            <w:r>
              <w:rPr>
                <w:rFonts w:ascii="Times New Roman"/>
                <w:b w:val="false"/>
                <w:i w:val="false"/>
                <w:color w:val="000000"/>
                <w:sz w:val="20"/>
              </w:rPr>
              <w:t>
биологиялық негіздеме
</w:t>
            </w:r>
            <w:r>
              <w:br/>
            </w:r>
            <w:r>
              <w:rPr>
                <w:rFonts w:ascii="Times New Roman"/>
                <w:b w:val="false"/>
                <w:i w:val="false"/>
                <w:color w:val="000000"/>
                <w:sz w:val="20"/>
              </w:rPr>
              <w:t>
әзірлеу.
</w:t>
            </w:r>
            <w:r>
              <w:br/>
            </w:r>
            <w:r>
              <w:rPr>
                <w:rFonts w:ascii="Times New Roman"/>
                <w:b w:val="false"/>
                <w:i w:val="false"/>
                <w:color w:val="000000"/>
                <w:sz w:val="20"/>
              </w:rPr>
              <w:t>
Орал-Каспий
</w:t>
            </w:r>
            <w:r>
              <w:br/>
            </w:r>
            <w:r>
              <w:rPr>
                <w:rFonts w:ascii="Times New Roman"/>
                <w:b w:val="false"/>
                <w:i w:val="false"/>
                <w:color w:val="000000"/>
                <w:sz w:val="20"/>
              </w:rPr>
              <w:t>
бассейніндегі бекіре
</w:t>
            </w:r>
            <w:r>
              <w:br/>
            </w:r>
            <w:r>
              <w:rPr>
                <w:rFonts w:ascii="Times New Roman"/>
                <w:b w:val="false"/>
                <w:i w:val="false"/>
                <w:color w:val="000000"/>
                <w:sz w:val="20"/>
              </w:rPr>
              <w:t>
түрлес балықтардың
</w:t>
            </w:r>
            <w:r>
              <w:br/>
            </w:r>
            <w:r>
              <w:rPr>
                <w:rFonts w:ascii="Times New Roman"/>
                <w:b w:val="false"/>
                <w:i w:val="false"/>
                <w:color w:val="000000"/>
                <w:sz w:val="20"/>
              </w:rPr>
              <w:t>
табиғи уылдырық
</w:t>
            </w:r>
            <w:r>
              <w:br/>
            </w:r>
            <w:r>
              <w:rPr>
                <w:rFonts w:ascii="Times New Roman"/>
                <w:b w:val="false"/>
                <w:i w:val="false"/>
                <w:color w:val="000000"/>
                <w:sz w:val="20"/>
              </w:rPr>
              <w:t>
шашатын жерлерін
</w:t>
            </w:r>
            <w:r>
              <w:br/>
            </w:r>
            <w:r>
              <w:rPr>
                <w:rFonts w:ascii="Times New Roman"/>
                <w:b w:val="false"/>
                <w:i w:val="false"/>
                <w:color w:val="000000"/>
                <w:sz w:val="20"/>
              </w:rPr>
              <w:t>
анықтау және оларды
</w:t>
            </w:r>
            <w:r>
              <w:br/>
            </w:r>
            <w:r>
              <w:rPr>
                <w:rFonts w:ascii="Times New Roman"/>
                <w:b w:val="false"/>
                <w:i w:val="false"/>
                <w:color w:val="000000"/>
                <w:sz w:val="20"/>
              </w:rPr>
              <w:t>
қалпына келтіру
</w:t>
            </w:r>
            <w:r>
              <w:br/>
            </w:r>
            <w:r>
              <w:rPr>
                <w:rFonts w:ascii="Times New Roman"/>
                <w:b w:val="false"/>
                <w:i w:val="false"/>
                <w:color w:val="000000"/>
                <w:sz w:val="20"/>
              </w:rPr>
              <w:t>
бойынша ұсынымдар
</w:t>
            </w:r>
            <w:r>
              <w:br/>
            </w:r>
            <w:r>
              <w:rPr>
                <w:rFonts w:ascii="Times New Roman"/>
                <w:b w:val="false"/>
                <w:i w:val="false"/>
                <w:color w:val="000000"/>
                <w:sz w:val="20"/>
              </w:rPr>
              <w:t>
беру.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Балық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балықтар мен басқа су жануарларын аулауға квоталар мен лимиттерді анықтау үшін жергілікті, республикалық және халықаралық маңызы бар су тоғандарында кәсіпшілік учаскелердің балық өнімділігі мен берілетін шектеулі аулаулар көлемін анықтау бойынша биологиялық негіздеме; бекіре түрлес балықтар үшін табиғи уылдырық шашатын орындарды қалпына келтіру бойынша ұсынымдар беру; Каспий теңізінің балық қорын зерттеу бойынша есеп.
</w:t>
      </w:r>
      <w:r>
        <w:br/>
      </w:r>
      <w:r>
        <w:rPr>
          <w:rFonts w:ascii="Times New Roman"/>
          <w:b w:val="false"/>
          <w:i w:val="false"/>
          <w:color w:val="000000"/>
          <w:sz w:val="28"/>
        </w:rPr>
        <w:t>
      Түпкі нәтиже: жергілікті, республикалық және халықаралық маңызы бар су тоғандарда биологиялық су ресурстарын сақтау және оңтайлы пайдалану бойынша басқармалық шешімдер, ағымдағы балық шаруашылығы мелиорациясы, балық аулау режимін оңтайландыру бойынша іс-шаралар өткізу.
</w:t>
      </w:r>
      <w:r>
        <w:br/>
      </w:r>
      <w:r>
        <w:rPr>
          <w:rFonts w:ascii="Times New Roman"/>
          <w:b w:val="false"/>
          <w:i w:val="false"/>
          <w:color w:val="000000"/>
          <w:sz w:val="28"/>
        </w:rPr>
        <w:t>
      Қаржы-экономикалық нәтиже: балық шаруашылығы су тоғандарының және/немесе олардың учаскелерінің балық өнімділігін анықтау, алудың жол берілетін шекті көлемі мен халықаралық және республикалық маңызы бар су тоғандарда балық аулауды реттеу және режимі бойынша биологиялық негіздеме әзірлеу есебінің құны 64608,0 мың теңге, Каспий теңізінің қазақстандағы бөлігінде биологиялық ресурстардың жай-күйін бағалау бойынша кешендік теңіз зерттеулері есебінің құны 27230,0 мың теңге, жергілікті маңызы бар балық шаруашылығы су тоғандары резервтік қорының балық ресурстары мен басқа су жануарларының жай-күйін бағалаудың құны 25 325,0 мың теңге, Орал-Каспий бассейніндегі бекіре тәріздес балықтардың табиғи уылдырық шашатын жерлерін анықтау және оларды қалпына келтіру бойынша ұсыныстар беру есебінің құны 6880,0 мың теңге.
</w:t>
      </w:r>
      <w:r>
        <w:br/>
      </w:r>
      <w:r>
        <w:rPr>
          <w:rFonts w:ascii="Times New Roman"/>
          <w:b w:val="false"/>
          <w:i w:val="false"/>
          <w:color w:val="000000"/>
          <w:sz w:val="28"/>
        </w:rPr>
        <w:t>
      Уақтылығы: Қазақстан Республикасындағы балық ресурстарын және басқа да су жануарларын ұтымды пайдалану үшін, Каспий теңізінің су биоресурстары жөніндегі халықаралық Комиссиясының жыл сайынғы отырысына каспий жанындағы мемлекеттер арасындағы ауланған су биоресурстарының квоталары мен лимиттерін, сондай-ақ жануарлар дүниесін пайдаланушылар арасындағы ауланған су биоресурстарының квоталарын бөлу үшін жануарлар дүниесін қорғау, өсімін молайту және пайдалану туралы заңнамасы нормаларының талаптарына сәйкес жануарлар дүниесінің жай-күйін жыл сайын бағалау.
</w:t>
      </w:r>
      <w:r>
        <w:br/>
      </w:r>
      <w:r>
        <w:rPr>
          <w:rFonts w:ascii="Times New Roman"/>
          <w:b w:val="false"/>
          <w:i w:val="false"/>
          <w:color w:val="000000"/>
          <w:sz w:val="28"/>
        </w:rPr>
        <w:t>
      Сапасы: мемлекеттік экологиялық сараптаманың мақұлдаған қорытындысының болуы.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"Балық ресурстарын молайту"
</w:t>
      </w:r>
      <w:r>
        <w:br/>
      </w:r>
      <w:r>
        <w:rPr>
          <w:rFonts w:ascii="Times New Roman"/>
          <w:b w:val="false"/>
          <w:i w:val="false"/>
          <w:color w:val="000000"/>
          <w:sz w:val="28"/>
        </w:rPr>
        <w:t>
деген 038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723112 мың теңге (жеті жүз жиырма үш миллион бір жүз он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"Жануарлар дүниесін қорғау, өсімін молайту және пайдалану туралы" 2004 жылғы 9 шілдедегі Қазақстан Республикасының Заңының 
</w:t>
      </w:r>
      <w:r>
        <w:rPr>
          <w:rFonts w:ascii="Times New Roman"/>
          <w:b w:val="false"/>
          <w:i w:val="false"/>
          <w:color w:val="000000"/>
          <w:sz w:val="28"/>
        </w:rPr>
        <w:t xml:space="preserve"> 47-бабы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 су айдындарында кәсіпшілік балық қорларын толықтыру.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жас балықтарды жасанды жолмен молайту; балықтардың мекендеуіне және табиғи өсіп өнуіне оңтайлы жағдай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w:t>
            </w:r>
            <w:r>
              <w:br/>
            </w:r>
            <w:r>
              <w:rPr>
                <w:rFonts w:ascii="Times New Roman"/>
                <w:b w:val="false"/>
                <w:i w:val="false"/>
                <w:color w:val="000000"/>
                <w:sz w:val="20"/>
              </w:rPr>
              <w:t>
ресурс-
</w:t>
            </w:r>
            <w:r>
              <w:br/>
            </w:r>
            <w:r>
              <w:rPr>
                <w:rFonts w:ascii="Times New Roman"/>
                <w:b w:val="false"/>
                <w:i w:val="false"/>
                <w:color w:val="000000"/>
                <w:sz w:val="20"/>
              </w:rPr>
              <w:t>
тарын
</w:t>
            </w:r>
            <w:r>
              <w:br/>
            </w:r>
            <w:r>
              <w:rPr>
                <w:rFonts w:ascii="Times New Roman"/>
                <w:b w:val="false"/>
                <w:i w:val="false"/>
                <w:color w:val="000000"/>
                <w:sz w:val="20"/>
              </w:rPr>
              <w:t>
молайту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Құнды жас балық
</w:t>
            </w:r>
            <w:r>
              <w:br/>
            </w:r>
            <w:r>
              <w:rPr>
                <w:rFonts w:ascii="Times New Roman"/>
                <w:b w:val="false"/>
                <w:i w:val="false"/>
                <w:color w:val="000000"/>
                <w:sz w:val="20"/>
              </w:rPr>
              <w:t>
түрлерін өсіру
</w:t>
            </w:r>
            <w:r>
              <w:br/>
            </w:r>
            <w:r>
              <w:rPr>
                <w:rFonts w:ascii="Times New Roman"/>
                <w:b w:val="false"/>
                <w:i w:val="false"/>
                <w:color w:val="000000"/>
                <w:sz w:val="20"/>
              </w:rPr>
              <w:t>
(бекіре, тұқы, ақсаха
</w:t>
            </w:r>
            <w:r>
              <w:br/>
            </w:r>
            <w:r>
              <w:rPr>
                <w:rFonts w:ascii="Times New Roman"/>
                <w:b w:val="false"/>
                <w:i w:val="false"/>
                <w:color w:val="000000"/>
                <w:sz w:val="20"/>
              </w:rPr>
              <w:t>
және жылға дейінгі
</w:t>
            </w:r>
            <w:r>
              <w:br/>
            </w:r>
            <w:r>
              <w:rPr>
                <w:rFonts w:ascii="Times New Roman"/>
                <w:b w:val="false"/>
                <w:i w:val="false"/>
                <w:color w:val="000000"/>
                <w:sz w:val="20"/>
              </w:rPr>
              <w:t>
тұқы, жылдық тұқы,
</w:t>
            </w:r>
            <w:r>
              <w:br/>
            </w:r>
            <w:r>
              <w:rPr>
                <w:rFonts w:ascii="Times New Roman"/>
                <w:b w:val="false"/>
                <w:i w:val="false"/>
                <w:color w:val="000000"/>
                <w:sz w:val="20"/>
              </w:rPr>
              <w:t>
екі жылдық тұқы).
</w:t>
            </w:r>
            <w:r>
              <w:br/>
            </w:r>
            <w:r>
              <w:rPr>
                <w:rFonts w:ascii="Times New Roman"/>
                <w:b w:val="false"/>
                <w:i w:val="false"/>
                <w:color w:val="000000"/>
                <w:sz w:val="20"/>
              </w:rPr>
              <w:t>
Орал-Каспий бассейні
</w:t>
            </w:r>
            <w:r>
              <w:br/>
            </w:r>
            <w:r>
              <w:rPr>
                <w:rFonts w:ascii="Times New Roman"/>
                <w:b w:val="false"/>
                <w:i w:val="false"/>
                <w:color w:val="000000"/>
                <w:sz w:val="20"/>
              </w:rPr>
              <w:t>
Орал және Қиғаш
</w:t>
            </w:r>
            <w:r>
              <w:br/>
            </w:r>
            <w:r>
              <w:rPr>
                <w:rFonts w:ascii="Times New Roman"/>
                <w:b w:val="false"/>
                <w:i w:val="false"/>
                <w:color w:val="000000"/>
                <w:sz w:val="20"/>
              </w:rPr>
              <w:t>
өзендерінің балық
</w:t>
            </w:r>
            <w:r>
              <w:br/>
            </w:r>
            <w:r>
              <w:rPr>
                <w:rFonts w:ascii="Times New Roman"/>
                <w:b w:val="false"/>
                <w:i w:val="false"/>
                <w:color w:val="000000"/>
                <w:sz w:val="20"/>
              </w:rPr>
              <w:t>
жүру-арналарында
</w:t>
            </w:r>
            <w:r>
              <w:br/>
            </w:r>
            <w:r>
              <w:rPr>
                <w:rFonts w:ascii="Times New Roman"/>
                <w:b w:val="false"/>
                <w:i w:val="false"/>
                <w:color w:val="000000"/>
                <w:sz w:val="20"/>
              </w:rPr>
              <w:t>
мелиоративтік (түп
</w:t>
            </w:r>
            <w:r>
              <w:br/>
            </w:r>
            <w:r>
              <w:rPr>
                <w:rFonts w:ascii="Times New Roman"/>
                <w:b w:val="false"/>
                <w:i w:val="false"/>
                <w:color w:val="000000"/>
                <w:sz w:val="20"/>
              </w:rPr>
              <w:t>
тереңдету) жұмыстарын
</w:t>
            </w:r>
            <w:r>
              <w:br/>
            </w:r>
            <w:r>
              <w:rPr>
                <w:rFonts w:ascii="Times New Roman"/>
                <w:b w:val="false"/>
                <w:i w:val="false"/>
                <w:color w:val="000000"/>
                <w:sz w:val="20"/>
              </w:rPr>
              <w:t>
жүргізу, жоба
</w:t>
            </w:r>
            <w:r>
              <w:br/>
            </w:r>
            <w:r>
              <w:rPr>
                <w:rFonts w:ascii="Times New Roman"/>
                <w:b w:val="false"/>
                <w:i w:val="false"/>
                <w:color w:val="000000"/>
                <w:sz w:val="20"/>
              </w:rPr>
              <w:t>
алдындағы құжаттаманы
</w:t>
            </w:r>
            <w:r>
              <w:br/>
            </w:r>
            <w:r>
              <w:rPr>
                <w:rFonts w:ascii="Times New Roman"/>
                <w:b w:val="false"/>
                <w:i w:val="false"/>
                <w:color w:val="000000"/>
                <w:sz w:val="20"/>
              </w:rPr>
              <w:t>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қараша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Балық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Қазақстан Республикасының 35 су қоймаларына балық жіберу; құнды жас балық түрлерін су қоймаларына жіберу: бекіре 7,0 миллион дана, тұқы құрты 75 миллион дана, ақсақа құрты 50 миллион дана, тұқы шабақтары 32,7 миллион дана, жылдық тұқы 0,9 миллион дана, екі жылдық тұқы 1,92 миллион дана; Орал-Каспий бассейнінде Орал және Қиғаш өзендерінің балық жүру-арналарында мелиоративтік (түп тереңдету) жұмыстарын жүргізу арқылы 932,11 мың текше метр тұнба шығару жолымен түбін тереңдету нәтижесінде балықтардың уылдырық шашу мен жайып семірту жерлеріне көшіп-қонуын қамтамасыз ету.
</w:t>
      </w:r>
      <w:r>
        <w:br/>
      </w:r>
      <w:r>
        <w:rPr>
          <w:rFonts w:ascii="Times New Roman"/>
          <w:b w:val="false"/>
          <w:i w:val="false"/>
          <w:color w:val="000000"/>
          <w:sz w:val="28"/>
        </w:rPr>
        <w:t>
      Түпкі нәтиже: Қазақстан Республикасының балық ресурстарын қалпына келтіру мен тұрақты пайдалану.
</w:t>
      </w:r>
      <w:r>
        <w:br/>
      </w:r>
      <w:r>
        <w:rPr>
          <w:rFonts w:ascii="Times New Roman"/>
          <w:b w:val="false"/>
          <w:i w:val="false"/>
          <w:color w:val="000000"/>
          <w:sz w:val="28"/>
        </w:rPr>
        <w:t>
      Қаржылық-экономикалық нәтиже: 1 дана жас бекірені өсірудің құны - 16,672 теңге, жылға дейінгі тұқы - 7,165 теңге, жылдық тұқы - 22,04 теңге, екі жылдық тұқы - 18,23 теңге, ақсаха құрты - 0,18 теңге, тұқы құрты - 0,11 теңге; Орал-Каспий бассейнінде Орал және Қиғаш өзендерінің 1 текше метр тұнба шығару құны - 318,78 теңге; жоба алдындағы құжаттаманы әзірлеу 2,862 миллион теңге.
</w:t>
      </w:r>
      <w:r>
        <w:br/>
      </w:r>
      <w:r>
        <w:rPr>
          <w:rFonts w:ascii="Times New Roman"/>
          <w:b w:val="false"/>
          <w:i w:val="false"/>
          <w:color w:val="000000"/>
          <w:sz w:val="28"/>
        </w:rPr>
        <w:t>
      Уақтылығы: өсіру биотехникасының талаптарына сәйкес су қоймаларына құнды жас балық түрлерін жіберу; уылдырық шашу мен қайту уақыты есебін қоса, жануарлар дүниесін қорғау, өсімін молайту және пайдалану туралы заңнамасы нормаларының талаптарына сәйкес балық өсіру-мелиорациялық жұмыстарын жүргізу.
</w:t>
      </w:r>
      <w:r>
        <w:br/>
      </w:r>
      <w:r>
        <w:rPr>
          <w:rFonts w:ascii="Times New Roman"/>
          <w:b w:val="false"/>
          <w:i w:val="false"/>
          <w:color w:val="000000"/>
          <w:sz w:val="28"/>
        </w:rPr>
        <w:t>
      Сапасы: 1 дана жас бекіренің салмағы - 3 грамм, жылға дейінгі тұқы - 25 грамм, жылдық тұқы - 30 грамм, екі жылдық тұқы - 150 грамм; Орал-Каспий бассейні Орал және Қиғаш өзендерінің балық жүру-арналарында техникалық параметрлерінің жобамен сәйкестігі.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129-ҚОСЫМША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бюджеттеріне су шаруашылығы құрылыстарын салу және реконструкциялауға берілетін нысаналы даму трансферттері"
</w:t>
      </w:r>
      <w:r>
        <w:br/>
      </w:r>
      <w:r>
        <w:rPr>
          <w:rFonts w:ascii="Times New Roman"/>
          <w:b w:val="false"/>
          <w:i w:val="false"/>
          <w:color w:val="000000"/>
          <w:sz w:val="28"/>
        </w:rPr>
        <w:t>
деген 039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500000 мың теңге (бес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Су кодексінің 2003 жылғы 9 шілдедегі 
</w:t>
      </w:r>
      <w:r>
        <w:rPr>
          <w:rFonts w:ascii="Times New Roman"/>
          <w:b w:val="false"/>
          <w:i w:val="false"/>
          <w:color w:val="000000"/>
          <w:sz w:val="28"/>
        </w:rPr>
        <w:t xml:space="preserve"> 123-бабы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тасқын суларды су шаруашылық имараттарынан апатсыз өткізу, су шаруашылық имараттарында техногендік сипаттағы төтенше жағдай туындау қаупінің алдын алу, ирригациялық имараттарды пайдалану бойынша салалардың және ауыл шаруашылығы су пайдаланушылары жүйелерінің тиімді дамуы.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су шаруашылық имараттарының құрылысы және қайта жаңартылуы бойынша кешенді іс-шараларды орындау.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су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салу және
</w:t>
            </w:r>
            <w:r>
              <w:br/>
            </w:r>
            <w:r>
              <w:rPr>
                <w:rFonts w:ascii="Times New Roman"/>
                <w:b w:val="false"/>
                <w:i w:val="false"/>
                <w:color w:val="000000"/>
                <w:sz w:val="20"/>
              </w:rPr>
              <w:t>
реконс-
</w:t>
            </w:r>
            <w:r>
              <w:br/>
            </w:r>
            <w:r>
              <w:rPr>
                <w:rFonts w:ascii="Times New Roman"/>
                <w:b w:val="false"/>
                <w:i w:val="false"/>
                <w:color w:val="000000"/>
                <w:sz w:val="20"/>
              </w:rPr>
              <w:t>
трукция-
</w:t>
            </w:r>
            <w:r>
              <w:br/>
            </w:r>
            <w:r>
              <w:rPr>
                <w:rFonts w:ascii="Times New Roman"/>
                <w:b w:val="false"/>
                <w:i w:val="false"/>
                <w:color w:val="000000"/>
                <w:sz w:val="20"/>
              </w:rPr>
              <w:t>
лауға
</w:t>
            </w:r>
            <w:r>
              <w:br/>
            </w:r>
            <w:r>
              <w:rPr>
                <w:rFonts w:ascii="Times New Roman"/>
                <w:b w:val="false"/>
                <w:i w:val="false"/>
                <w:color w:val="000000"/>
                <w:sz w:val="20"/>
              </w:rPr>
              <w:t>
берілетін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
</w:t>
            </w:r>
            <w:r>
              <w:br/>
            </w:r>
            <w:r>
              <w:rPr>
                <w:rFonts w:ascii="Times New Roman"/>
                <w:b w:val="false"/>
                <w:i w:val="false"/>
                <w:color w:val="000000"/>
                <w:sz w:val="20"/>
              </w:rPr>
              <w:t>
ферттері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(17.08.2007 жылғы N
</w:t>
            </w:r>
            <w:r>
              <w:br/>
            </w:r>
            <w:r>
              <w:rPr>
                <w:rFonts w:ascii="Times New Roman"/>
                <w:b w:val="false"/>
                <w:i w:val="false"/>
                <w:color w:val="000000"/>
                <w:sz w:val="20"/>
              </w:rPr>
              <w:t>
2-473/07 мемлекеттік
</w:t>
            </w:r>
            <w:r>
              <w:br/>
            </w:r>
            <w:r>
              <w:rPr>
                <w:rFonts w:ascii="Times New Roman"/>
                <w:b w:val="false"/>
                <w:i w:val="false"/>
                <w:color w:val="000000"/>
                <w:sz w:val="20"/>
              </w:rPr>
              <w:t>
сараптама), "Сырдария
</w:t>
            </w:r>
            <w:r>
              <w:br/>
            </w:r>
            <w:r>
              <w:rPr>
                <w:rFonts w:ascii="Times New Roman"/>
                <w:b w:val="false"/>
                <w:i w:val="false"/>
                <w:color w:val="000000"/>
                <w:sz w:val="20"/>
              </w:rPr>
              <w:t>
өзенінің жағаларын
</w:t>
            </w:r>
            <w:r>
              <w:br/>
            </w:r>
            <w:r>
              <w:rPr>
                <w:rFonts w:ascii="Times New Roman"/>
                <w:b w:val="false"/>
                <w:i w:val="false"/>
                <w:color w:val="000000"/>
                <w:sz w:val="20"/>
              </w:rPr>
              <w:t>
нығайту және Қызылорда
</w:t>
            </w:r>
            <w:r>
              <w:br/>
            </w:r>
            <w:r>
              <w:rPr>
                <w:rFonts w:ascii="Times New Roman"/>
                <w:b w:val="false"/>
                <w:i w:val="false"/>
                <w:color w:val="000000"/>
                <w:sz w:val="20"/>
              </w:rPr>
              <w:t>
қаласының қорғаныс
</w:t>
            </w:r>
            <w:r>
              <w:br/>
            </w:r>
            <w:r>
              <w:rPr>
                <w:rFonts w:ascii="Times New Roman"/>
                <w:b w:val="false"/>
                <w:i w:val="false"/>
                <w:color w:val="000000"/>
                <w:sz w:val="20"/>
              </w:rPr>
              <w:t>
бөгеттерін қайта
</w:t>
            </w:r>
            <w:r>
              <w:br/>
            </w:r>
            <w:r>
              <w:rPr>
                <w:rFonts w:ascii="Times New Roman"/>
                <w:b w:val="false"/>
                <w:i w:val="false"/>
                <w:color w:val="000000"/>
                <w:sz w:val="20"/>
              </w:rPr>
              <w:t>
жаңартуға" нысандардың
</w:t>
            </w:r>
            <w:r>
              <w:br/>
            </w:r>
            <w:r>
              <w:rPr>
                <w:rFonts w:ascii="Times New Roman"/>
                <w:b w:val="false"/>
                <w:i w:val="false"/>
                <w:color w:val="000000"/>
                <w:sz w:val="20"/>
              </w:rPr>
              <w:t>
құрлысына және қайта
</w:t>
            </w:r>
            <w:r>
              <w:br/>
            </w:r>
            <w:r>
              <w:rPr>
                <w:rFonts w:ascii="Times New Roman"/>
                <w:b w:val="false"/>
                <w:i w:val="false"/>
                <w:color w:val="000000"/>
                <w:sz w:val="20"/>
              </w:rPr>
              <w:t>
жаңартуға арналған
</w:t>
            </w:r>
            <w:r>
              <w:br/>
            </w:r>
            <w:r>
              <w:rPr>
                <w:rFonts w:ascii="Times New Roman"/>
                <w:b w:val="false"/>
                <w:i w:val="false"/>
                <w:color w:val="000000"/>
                <w:sz w:val="20"/>
              </w:rPr>
              <w:t>
Қызылорда облысын
</w:t>
            </w:r>
            <w:r>
              <w:br/>
            </w:r>
            <w:r>
              <w:rPr>
                <w:rFonts w:ascii="Times New Roman"/>
                <w:b w:val="false"/>
                <w:i w:val="false"/>
                <w:color w:val="000000"/>
                <w:sz w:val="20"/>
              </w:rPr>
              <w:t>
дамытуға нысаналы
</w:t>
            </w:r>
            <w:r>
              <w:br/>
            </w:r>
            <w:r>
              <w:rPr>
                <w:rFonts w:ascii="Times New Roman"/>
                <w:b w:val="false"/>
                <w:i w:val="false"/>
                <w:color w:val="000000"/>
                <w:sz w:val="20"/>
              </w:rPr>
              <w:t>
трансферттер.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бірінші кезеңдегі құрылыс жұмыстарының көлемін аяқтау.
</w:t>
      </w:r>
      <w:r>
        <w:br/>
      </w:r>
      <w:r>
        <w:rPr>
          <w:rFonts w:ascii="Times New Roman"/>
          <w:b w:val="false"/>
          <w:i w:val="false"/>
          <w:color w:val="000000"/>
          <w:sz w:val="28"/>
        </w:rPr>
        <w:t>
      Түпкілікті нәтиже: су шаруашылық имараттардың дұрыс қызмет көрсетуін қамтамасыз ету және төтенше жағдайдың туындау қаупін төмендету.
</w:t>
      </w:r>
      <w:r>
        <w:br/>
      </w:r>
      <w:r>
        <w:rPr>
          <w:rFonts w:ascii="Times New Roman"/>
          <w:b w:val="false"/>
          <w:i w:val="false"/>
          <w:color w:val="000000"/>
          <w:sz w:val="28"/>
        </w:rPr>
        <w:t>
      Уақыттылығы: бекітілген жұмыс жоспарына және жасалынған келісім шарттарға сәйкес.
</w:t>
      </w:r>
      <w:r>
        <w:br/>
      </w:r>
      <w:r>
        <w:rPr>
          <w:rFonts w:ascii="Times New Roman"/>
          <w:b w:val="false"/>
          <w:i w:val="false"/>
          <w:color w:val="000000"/>
          <w:sz w:val="28"/>
        </w:rPr>
        <w:t>
      Сапасы: Қазақстан Республикасының қолданыстағы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"Ерекше қорғалатын табиғи аумақтарды және жануарлар дүниесін сақтау мен дамытуды қамтамасыз ету"
</w:t>
      </w:r>
      <w:r>
        <w:br/>
      </w:r>
      <w:r>
        <w:rPr>
          <w:rFonts w:ascii="Times New Roman"/>
          <w:b w:val="false"/>
          <w:i w:val="false"/>
          <w:color w:val="000000"/>
          <w:sz w:val="28"/>
        </w:rPr>
        <w:t>
деген 040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3537953 мың теңге (үш миллиард бес жүз отыз жеті миллион тоғыз жүз елу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 "Ерекше қорғалатын табиғи аумақтар туралы" Қазақстан Республикасының 2006 жылғы 7 шілдедегі Заңының 
</w:t>
      </w:r>
      <w:r>
        <w:rPr>
          <w:rFonts w:ascii="Times New Roman"/>
          <w:b w:val="false"/>
          <w:i w:val="false"/>
          <w:color w:val="000000"/>
          <w:sz w:val="28"/>
        </w:rPr>
        <w:t xml:space="preserve"> 34-бабы </w:t>
      </w:r>
      <w:r>
        <w:rPr>
          <w:rFonts w:ascii="Times New Roman"/>
          <w:b w:val="false"/>
          <w:i w:val="false"/>
          <w:color w:val="000000"/>
          <w:sz w:val="28"/>
        </w:rPr>
        <w:t>
; "Республикадағы жыртқыштардың жекелеген түрлерінің санын реттеу жөніндегі шаралар туралы" Қазақстан Республикасы Министрлер Кабинетінің 1995 жылғы 5 қыркүйектегі N 1230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ерекше қорғалатын табиғи аумақтарын 2030 жылға дейін дамытудың және орналастырудың тұжырымдамасы туралы" Қазақстан Республикасы Үкіметінің 2000 жылғы 10 қарашадағы N 1692 
</w:t>
      </w:r>
      <w:r>
        <w:rPr>
          <w:rFonts w:ascii="Times New Roman"/>
          <w:b w:val="false"/>
          <w:i w:val="false"/>
          <w:color w:val="000000"/>
          <w:sz w:val="28"/>
        </w:rPr>
        <w:t xml:space="preserve"> қаулысы </w:t>
      </w:r>
      <w:r>
        <w:rPr>
          <w:rFonts w:ascii="Times New Roman"/>
          <w:b w:val="false"/>
          <w:i w:val="false"/>
          <w:color w:val="000000"/>
          <w:sz w:val="28"/>
        </w:rPr>
        <w:t>
; "Мемлекеттік орман қоры учаскелерінде ормандарды күзету, қорғау, молайту әрі орман өсіру жөніндегі нормалар мен нормативтерді бекіту туралы" Қазақстан Республикасы Үкіметінің 2004 жылғы 19 қаңтардағы N 53 
</w:t>
      </w:r>
      <w:r>
        <w:rPr>
          <w:rFonts w:ascii="Times New Roman"/>
          <w:b w:val="false"/>
          <w:i w:val="false"/>
          <w:color w:val="000000"/>
          <w:sz w:val="28"/>
        </w:rPr>
        <w:t xml:space="preserve"> қаулысы </w:t>
      </w:r>
      <w:r>
        <w:rPr>
          <w:rFonts w:ascii="Times New Roman"/>
          <w:b w:val="false"/>
          <w:i w:val="false"/>
          <w:color w:val="000000"/>
          <w:sz w:val="28"/>
        </w:rPr>
        <w:t>
; "2008-2010 жылдарға арналған "Жасыл ел" бағдарламасын бекіту туралы" Қазақстан Республикасы Үкіметінің 2007 жылғы 16 қазандағы N 958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мемлекеттік табиғи-қорық қоры мен орман қорының объектілерін, биологиялық сан алуандықты сақтау, қалпына келтіру және кеңейту, Қазақстанның сирек кездесетін және жойылып бара жатқан жабайы тұяқты жануарларының түрлері мен киіктерінің санын сақтау және қалпына келтіру.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мемлекеттік табиғи-қорық қоры мен орман қорының объектілерін қорғау, жұмыс істеуін қамтамасыз ету және дамыту, табиғи кешендерді сақтаудың ғылыми әдістерін әзірлеу және енгізу, жануарлардың сирек кездесетін және жойылып бара жатқан түрлерін табиғи еркіндік жағдайында таралымдарын сақтау және биологиялық жағынан негіздей отырып жыл сайынғы өсімін ұлғайту, киіктердің санын өсіру.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қорғала-
</w:t>
            </w:r>
            <w:r>
              <w:br/>
            </w:r>
            <w:r>
              <w:rPr>
                <w:rFonts w:ascii="Times New Roman"/>
                <w:b w:val="false"/>
                <w:i w:val="false"/>
                <w:color w:val="000000"/>
                <w:sz w:val="20"/>
              </w:rPr>
              <w:t>
тын
</w:t>
            </w:r>
            <w:r>
              <w:br/>
            </w:r>
            <w:r>
              <w:rPr>
                <w:rFonts w:ascii="Times New Roman"/>
                <w:b w:val="false"/>
                <w:i w:val="false"/>
                <w:color w:val="000000"/>
                <w:sz w:val="20"/>
              </w:rPr>
              <w:t>
табиғи
</w:t>
            </w:r>
            <w:r>
              <w:br/>
            </w:r>
            <w:r>
              <w:rPr>
                <w:rFonts w:ascii="Times New Roman"/>
                <w:b w:val="false"/>
                <w:i w:val="false"/>
                <w:color w:val="000000"/>
                <w:sz w:val="20"/>
              </w:rPr>
              <w:t>
аумақтар-
</w:t>
            </w:r>
            <w:r>
              <w:br/>
            </w:r>
            <w:r>
              <w:rPr>
                <w:rFonts w:ascii="Times New Roman"/>
                <w:b w:val="false"/>
                <w:i w:val="false"/>
                <w:color w:val="000000"/>
                <w:sz w:val="20"/>
              </w:rPr>
              <w:t>
ды және
</w:t>
            </w:r>
            <w:r>
              <w:br/>
            </w:r>
            <w:r>
              <w:rPr>
                <w:rFonts w:ascii="Times New Roman"/>
                <w:b w:val="false"/>
                <w:i w:val="false"/>
                <w:color w:val="000000"/>
                <w:sz w:val="20"/>
              </w:rPr>
              <w:t>
жануарлар
</w:t>
            </w:r>
            <w:r>
              <w:br/>
            </w:r>
            <w:r>
              <w:rPr>
                <w:rFonts w:ascii="Times New Roman"/>
                <w:b w:val="false"/>
                <w:i w:val="false"/>
                <w:color w:val="000000"/>
                <w:sz w:val="20"/>
              </w:rPr>
              <w:t>
дүниесін
</w:t>
            </w:r>
            <w:r>
              <w:br/>
            </w:r>
            <w:r>
              <w:rPr>
                <w:rFonts w:ascii="Times New Roman"/>
                <w:b w:val="false"/>
                <w:i w:val="false"/>
                <w:color w:val="000000"/>
                <w:sz w:val="20"/>
              </w:rPr>
              <w:t>
сақтау
</w:t>
            </w:r>
            <w:r>
              <w:br/>
            </w:r>
            <w:r>
              <w:rPr>
                <w:rFonts w:ascii="Times New Roman"/>
                <w:b w:val="false"/>
                <w:i w:val="false"/>
                <w:color w:val="000000"/>
                <w:sz w:val="20"/>
              </w:rPr>
              <w:t>
мен
</w:t>
            </w:r>
            <w:r>
              <w:br/>
            </w:r>
            <w:r>
              <w:rPr>
                <w:rFonts w:ascii="Times New Roman"/>
                <w:b w:val="false"/>
                <w:i w:val="false"/>
                <w:color w:val="000000"/>
                <w:sz w:val="20"/>
              </w:rPr>
              <w:t>
дамытуды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қорғала-
</w:t>
            </w:r>
            <w:r>
              <w:br/>
            </w:r>
            <w:r>
              <w:rPr>
                <w:rFonts w:ascii="Times New Roman"/>
                <w:b w:val="false"/>
                <w:i w:val="false"/>
                <w:color w:val="000000"/>
                <w:sz w:val="20"/>
              </w:rPr>
              <w:t>
тын
</w:t>
            </w:r>
            <w:r>
              <w:br/>
            </w:r>
            <w:r>
              <w:rPr>
                <w:rFonts w:ascii="Times New Roman"/>
                <w:b w:val="false"/>
                <w:i w:val="false"/>
                <w:color w:val="000000"/>
                <w:sz w:val="20"/>
              </w:rPr>
              <w:t>
табиғи
</w:t>
            </w:r>
            <w:r>
              <w:br/>
            </w:r>
            <w:r>
              <w:rPr>
                <w:rFonts w:ascii="Times New Roman"/>
                <w:b w:val="false"/>
                <w:i w:val="false"/>
                <w:color w:val="000000"/>
                <w:sz w:val="20"/>
              </w:rPr>
              <w:t>
аумақтар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штат саны 2962
</w:t>
            </w:r>
            <w:r>
              <w:br/>
            </w:r>
            <w:r>
              <w:rPr>
                <w:rFonts w:ascii="Times New Roman"/>
                <w:b w:val="false"/>
                <w:i w:val="false"/>
                <w:color w:val="000000"/>
                <w:sz w:val="20"/>
              </w:rPr>
              <w:t>
бірлік болатын 22
</w:t>
            </w:r>
            <w:r>
              <w:br/>
            </w:r>
            <w:r>
              <w:rPr>
                <w:rFonts w:ascii="Times New Roman"/>
                <w:b w:val="false"/>
                <w:i w:val="false"/>
                <w:color w:val="000000"/>
                <w:sz w:val="20"/>
              </w:rPr>
              <w:t>
мемлекеттік мекемені:
</w:t>
            </w:r>
            <w:r>
              <w:br/>
            </w:r>
            <w:r>
              <w:rPr>
                <w:rFonts w:ascii="Times New Roman"/>
                <w:b w:val="false"/>
                <w:i w:val="false"/>
                <w:color w:val="000000"/>
                <w:sz w:val="20"/>
              </w:rPr>
              <w:t>
"Ертіс орманы",
</w:t>
            </w:r>
            <w:r>
              <w:br/>
            </w:r>
            <w:r>
              <w:rPr>
                <w:rFonts w:ascii="Times New Roman"/>
                <w:b w:val="false"/>
                <w:i w:val="false"/>
                <w:color w:val="000000"/>
                <w:sz w:val="20"/>
              </w:rPr>
              <w:t>
"Семей орманы" 2
</w:t>
            </w:r>
            <w:r>
              <w:br/>
            </w:r>
            <w:r>
              <w:rPr>
                <w:rFonts w:ascii="Times New Roman"/>
                <w:b w:val="false"/>
                <w:i w:val="false"/>
                <w:color w:val="000000"/>
                <w:sz w:val="20"/>
              </w:rPr>
              <w:t>
мемлекеттік табиғи
</w:t>
            </w:r>
            <w:r>
              <w:br/>
            </w:r>
            <w:r>
              <w:rPr>
                <w:rFonts w:ascii="Times New Roman"/>
                <w:b w:val="false"/>
                <w:i w:val="false"/>
                <w:color w:val="000000"/>
                <w:sz w:val="20"/>
              </w:rPr>
              <w:t>
орман резерватын және
</w:t>
            </w:r>
            <w:r>
              <w:br/>
            </w:r>
            <w:r>
              <w:rPr>
                <w:rFonts w:ascii="Times New Roman"/>
                <w:b w:val="false"/>
                <w:i w:val="false"/>
                <w:color w:val="000000"/>
                <w:sz w:val="20"/>
              </w:rPr>
              <w:t>
Ырғыз-Торғай
</w:t>
            </w:r>
            <w:r>
              <w:br/>
            </w:r>
            <w:r>
              <w:rPr>
                <w:rFonts w:ascii="Times New Roman"/>
                <w:b w:val="false"/>
                <w:i w:val="false"/>
                <w:color w:val="000000"/>
                <w:sz w:val="20"/>
              </w:rPr>
              <w:t>
мемлекеттік табиғи
</w:t>
            </w:r>
            <w:r>
              <w:br/>
            </w:r>
            <w:r>
              <w:rPr>
                <w:rFonts w:ascii="Times New Roman"/>
                <w:b w:val="false"/>
                <w:i w:val="false"/>
                <w:color w:val="000000"/>
                <w:sz w:val="20"/>
              </w:rPr>
              <w:t>
резерватын;
</w:t>
            </w:r>
            <w:r>
              <w:br/>
            </w:r>
            <w:r>
              <w:rPr>
                <w:rFonts w:ascii="Times New Roman"/>
                <w:b w:val="false"/>
                <w:i w:val="false"/>
                <w:color w:val="000000"/>
                <w:sz w:val="20"/>
              </w:rPr>
              <w:t>
Ақсу-Жабағылы,
</w:t>
            </w:r>
            <w:r>
              <w:br/>
            </w:r>
            <w:r>
              <w:rPr>
                <w:rFonts w:ascii="Times New Roman"/>
                <w:b w:val="false"/>
                <w:i w:val="false"/>
                <w:color w:val="000000"/>
                <w:sz w:val="20"/>
              </w:rPr>
              <w:t>
Алакөл, Алматы,
</w:t>
            </w:r>
            <w:r>
              <w:br/>
            </w:r>
            <w:r>
              <w:rPr>
                <w:rFonts w:ascii="Times New Roman"/>
                <w:b w:val="false"/>
                <w:i w:val="false"/>
                <w:color w:val="000000"/>
                <w:sz w:val="20"/>
              </w:rPr>
              <w:t>
Барсакелмес, Батыс
</w:t>
            </w:r>
            <w:r>
              <w:br/>
            </w:r>
            <w:r>
              <w:rPr>
                <w:rFonts w:ascii="Times New Roman"/>
                <w:b w:val="false"/>
                <w:i w:val="false"/>
                <w:color w:val="000000"/>
                <w:sz w:val="20"/>
              </w:rPr>
              <w:t>
Алтай, Қаратау,
</w:t>
            </w:r>
            <w:r>
              <w:br/>
            </w:r>
            <w:r>
              <w:rPr>
                <w:rFonts w:ascii="Times New Roman"/>
                <w:b w:val="false"/>
                <w:i w:val="false"/>
                <w:color w:val="000000"/>
                <w:sz w:val="20"/>
              </w:rPr>
              <w:t>
Қорғалжын, Марқакөл,
</w:t>
            </w:r>
            <w:r>
              <w:br/>
            </w:r>
            <w:r>
              <w:rPr>
                <w:rFonts w:ascii="Times New Roman"/>
                <w:b w:val="false"/>
                <w:i w:val="false"/>
                <w:color w:val="000000"/>
                <w:sz w:val="20"/>
              </w:rPr>
              <w:t>
Наурызым, Үстірт: 10
</w:t>
            </w:r>
            <w:r>
              <w:br/>
            </w:r>
            <w:r>
              <w:rPr>
                <w:rFonts w:ascii="Times New Roman"/>
                <w:b w:val="false"/>
                <w:i w:val="false"/>
                <w:color w:val="000000"/>
                <w:sz w:val="20"/>
              </w:rPr>
              <w:t>
мемлекеттік табиғи
</w:t>
            </w:r>
            <w:r>
              <w:br/>
            </w:r>
            <w:r>
              <w:rPr>
                <w:rFonts w:ascii="Times New Roman"/>
                <w:b w:val="false"/>
                <w:i w:val="false"/>
                <w:color w:val="000000"/>
                <w:sz w:val="20"/>
              </w:rPr>
              <w:t>
қорықтарын;
</w:t>
            </w:r>
            <w:r>
              <w:br/>
            </w:r>
            <w:r>
              <w:rPr>
                <w:rFonts w:ascii="Times New Roman"/>
                <w:b w:val="false"/>
                <w:i w:val="false"/>
                <w:color w:val="000000"/>
                <w:sz w:val="20"/>
              </w:rPr>
              <w:t>
Алтын-Емел, Көкшетау,
</w:t>
            </w:r>
            <w:r>
              <w:br/>
            </w:r>
            <w:r>
              <w:rPr>
                <w:rFonts w:ascii="Times New Roman"/>
                <w:b w:val="false"/>
                <w:i w:val="false"/>
                <w:color w:val="000000"/>
                <w:sz w:val="20"/>
              </w:rPr>
              <w:t>
Баянауыл, Іле Алатауы,
</w:t>
            </w:r>
            <w:r>
              <w:br/>
            </w:r>
            <w:r>
              <w:rPr>
                <w:rFonts w:ascii="Times New Roman"/>
                <w:b w:val="false"/>
                <w:i w:val="false"/>
                <w:color w:val="000000"/>
                <w:sz w:val="20"/>
              </w:rPr>
              <w:t>
Қарқаралы,
</w:t>
            </w:r>
            <w:r>
              <w:br/>
            </w:r>
            <w:r>
              <w:rPr>
                <w:rFonts w:ascii="Times New Roman"/>
                <w:b w:val="false"/>
                <w:i w:val="false"/>
                <w:color w:val="000000"/>
                <w:sz w:val="20"/>
              </w:rPr>
              <w:t>
Қатон-Қарағай,
</w:t>
            </w:r>
            <w:r>
              <w:br/>
            </w:r>
            <w:r>
              <w:rPr>
                <w:rFonts w:ascii="Times New Roman"/>
                <w:b w:val="false"/>
                <w:i w:val="false"/>
                <w:color w:val="000000"/>
                <w:sz w:val="20"/>
              </w:rPr>
              <w:t>
Сайрам-Өгем, Шарын,
</w:t>
            </w:r>
            <w:r>
              <w:br/>
            </w:r>
            <w:r>
              <w:rPr>
                <w:rFonts w:ascii="Times New Roman"/>
                <w:b w:val="false"/>
                <w:i w:val="false"/>
                <w:color w:val="000000"/>
                <w:sz w:val="20"/>
              </w:rPr>
              <w:t>
Көлсай көлдері 9
</w:t>
            </w:r>
            <w:r>
              <w:br/>
            </w:r>
            <w:r>
              <w:rPr>
                <w:rFonts w:ascii="Times New Roman"/>
                <w:b w:val="false"/>
                <w:i w:val="false"/>
                <w:color w:val="000000"/>
                <w:sz w:val="20"/>
              </w:rPr>
              <w:t>
мемлекеттік ұлттық
</w:t>
            </w:r>
            <w:r>
              <w:br/>
            </w:r>
            <w:r>
              <w:rPr>
                <w:rFonts w:ascii="Times New Roman"/>
                <w:b w:val="false"/>
                <w:i w:val="false"/>
                <w:color w:val="000000"/>
                <w:sz w:val="20"/>
              </w:rPr>
              <w:t>
табиғи паркті ұстау.
</w:t>
            </w:r>
            <w:r>
              <w:br/>
            </w:r>
            <w:r>
              <w:rPr>
                <w:rFonts w:ascii="Times New Roman"/>
                <w:b w:val="false"/>
                <w:i w:val="false"/>
                <w:color w:val="000000"/>
                <w:sz w:val="20"/>
              </w:rPr>
              <w:t>
Мемлекеттік табиғи
</w:t>
            </w:r>
            <w:r>
              <w:br/>
            </w:r>
            <w:r>
              <w:rPr>
                <w:rFonts w:ascii="Times New Roman"/>
                <w:b w:val="false"/>
                <w:i w:val="false"/>
                <w:color w:val="000000"/>
                <w:sz w:val="20"/>
              </w:rPr>
              <w:t>
қаумалдар мен табиғат
</w:t>
            </w:r>
            <w:r>
              <w:br/>
            </w:r>
            <w:r>
              <w:rPr>
                <w:rFonts w:ascii="Times New Roman"/>
                <w:b w:val="false"/>
                <w:i w:val="false"/>
                <w:color w:val="000000"/>
                <w:sz w:val="20"/>
              </w:rPr>
              <w:t>
ескерткіштерін қорғау
</w:t>
            </w:r>
            <w:r>
              <w:br/>
            </w:r>
            <w:r>
              <w:rPr>
                <w:rFonts w:ascii="Times New Roman"/>
                <w:b w:val="false"/>
                <w:i w:val="false"/>
                <w:color w:val="000000"/>
                <w:sz w:val="20"/>
              </w:rPr>
              <w:t>
үшін 63 мемлекеттік
</w:t>
            </w:r>
            <w:r>
              <w:br/>
            </w:r>
            <w:r>
              <w:rPr>
                <w:rFonts w:ascii="Times New Roman"/>
                <w:b w:val="false"/>
                <w:i w:val="false"/>
                <w:color w:val="000000"/>
                <w:sz w:val="20"/>
              </w:rPr>
              <w:t>
инспектор ұстау.
</w:t>
            </w:r>
            <w:r>
              <w:br/>
            </w:r>
            <w:r>
              <w:rPr>
                <w:rFonts w:ascii="Times New Roman"/>
                <w:b w:val="false"/>
                <w:i w:val="false"/>
                <w:color w:val="000000"/>
                <w:sz w:val="20"/>
              </w:rPr>
              <w:t>
Ерекше қорғалатын
</w:t>
            </w:r>
            <w:r>
              <w:br/>
            </w:r>
            <w:r>
              <w:rPr>
                <w:rFonts w:ascii="Times New Roman"/>
                <w:b w:val="false"/>
                <w:i w:val="false"/>
                <w:color w:val="000000"/>
                <w:sz w:val="20"/>
              </w:rPr>
              <w:t>
табиғи аумақтар
</w:t>
            </w:r>
            <w:r>
              <w:br/>
            </w:r>
            <w:r>
              <w:rPr>
                <w:rFonts w:ascii="Times New Roman"/>
                <w:b w:val="false"/>
                <w:i w:val="false"/>
                <w:color w:val="000000"/>
                <w:sz w:val="20"/>
              </w:rPr>
              <w:t>
мемлекеттік мекемелері
</w:t>
            </w:r>
            <w:r>
              <w:br/>
            </w:r>
            <w:r>
              <w:rPr>
                <w:rFonts w:ascii="Times New Roman"/>
                <w:b w:val="false"/>
                <w:i w:val="false"/>
                <w:color w:val="000000"/>
                <w:sz w:val="20"/>
              </w:rPr>
              <w:t>
кадрларының
</w:t>
            </w:r>
            <w:r>
              <w:br/>
            </w:r>
            <w:r>
              <w:rPr>
                <w:rFonts w:ascii="Times New Roman"/>
                <w:b w:val="false"/>
                <w:i w:val="false"/>
                <w:color w:val="000000"/>
                <w:sz w:val="20"/>
              </w:rPr>
              <w:t>
біліктілігін арттыру.
</w:t>
            </w:r>
            <w:r>
              <w:br/>
            </w:r>
            <w:r>
              <w:rPr>
                <w:rFonts w:ascii="Times New Roman"/>
                <w:b w:val="false"/>
                <w:i w:val="false"/>
                <w:color w:val="000000"/>
                <w:sz w:val="20"/>
              </w:rPr>
              <w:t>
Өртке қарсы
</w:t>
            </w:r>
            <w:r>
              <w:br/>
            </w:r>
            <w:r>
              <w:rPr>
                <w:rFonts w:ascii="Times New Roman"/>
                <w:b w:val="false"/>
                <w:i w:val="false"/>
                <w:color w:val="000000"/>
                <w:sz w:val="20"/>
              </w:rPr>
              <w:t>
іс-шаралар, ормандарды
</w:t>
            </w:r>
            <w:r>
              <w:br/>
            </w:r>
            <w:r>
              <w:rPr>
                <w:rFonts w:ascii="Times New Roman"/>
                <w:b w:val="false"/>
                <w:i w:val="false"/>
                <w:color w:val="000000"/>
                <w:sz w:val="20"/>
              </w:rPr>
              <w:t>
молықтыру және орман
</w:t>
            </w:r>
            <w:r>
              <w:br/>
            </w:r>
            <w:r>
              <w:rPr>
                <w:rFonts w:ascii="Times New Roman"/>
                <w:b w:val="false"/>
                <w:i w:val="false"/>
                <w:color w:val="000000"/>
                <w:sz w:val="20"/>
              </w:rPr>
              <w:t>
қорғау іс-шараларын
</w:t>
            </w:r>
            <w:r>
              <w:br/>
            </w:r>
            <w:r>
              <w:rPr>
                <w:rFonts w:ascii="Times New Roman"/>
                <w:b w:val="false"/>
                <w:i w:val="false"/>
                <w:color w:val="000000"/>
                <w:sz w:val="20"/>
              </w:rPr>
              <w:t>
жүргізу. Іле-Алатауы
</w:t>
            </w:r>
            <w:r>
              <w:br/>
            </w:r>
            <w:r>
              <w:rPr>
                <w:rFonts w:ascii="Times New Roman"/>
                <w:b w:val="false"/>
                <w:i w:val="false"/>
                <w:color w:val="000000"/>
                <w:sz w:val="20"/>
              </w:rPr>
              <w:t>
мемлекеттік ұлттық
</w:t>
            </w:r>
            <w:r>
              <w:br/>
            </w:r>
            <w:r>
              <w:rPr>
                <w:rFonts w:ascii="Times New Roman"/>
                <w:b w:val="false"/>
                <w:i w:val="false"/>
                <w:color w:val="000000"/>
                <w:sz w:val="20"/>
              </w:rPr>
              <w:t>
табиғи паркіне, Алакөл
</w:t>
            </w:r>
            <w:r>
              <w:br/>
            </w:r>
            <w:r>
              <w:rPr>
                <w:rFonts w:ascii="Times New Roman"/>
                <w:b w:val="false"/>
                <w:i w:val="false"/>
                <w:color w:val="000000"/>
                <w:sz w:val="20"/>
              </w:rPr>
              <w:t>
мемлекеттік табиғи
</w:t>
            </w:r>
            <w:r>
              <w:br/>
            </w:r>
            <w:r>
              <w:rPr>
                <w:rFonts w:ascii="Times New Roman"/>
                <w:b w:val="false"/>
                <w:i w:val="false"/>
                <w:color w:val="000000"/>
                <w:sz w:val="20"/>
              </w:rPr>
              <w:t>
қорығына үй-жайлар
</w:t>
            </w:r>
            <w:r>
              <w:br/>
            </w:r>
            <w:r>
              <w:rPr>
                <w:rFonts w:ascii="Times New Roman"/>
                <w:b w:val="false"/>
                <w:i w:val="false"/>
                <w:color w:val="000000"/>
                <w:sz w:val="20"/>
              </w:rPr>
              <w:t>
мен құрылыстар сатып
</w:t>
            </w:r>
            <w:r>
              <w:br/>
            </w:r>
            <w:r>
              <w:rPr>
                <w:rFonts w:ascii="Times New Roman"/>
                <w:b w:val="false"/>
                <w:i w:val="false"/>
                <w:color w:val="000000"/>
                <w:sz w:val="20"/>
              </w:rPr>
              <w:t>
алу. "Семей орманы"
</w:t>
            </w:r>
            <w:r>
              <w:br/>
            </w:r>
            <w:r>
              <w:rPr>
                <w:rFonts w:ascii="Times New Roman"/>
                <w:b w:val="false"/>
                <w:i w:val="false"/>
                <w:color w:val="000000"/>
                <w:sz w:val="20"/>
              </w:rPr>
              <w:t>
мемлекеттік табиғи
</w:t>
            </w:r>
            <w:r>
              <w:br/>
            </w:r>
            <w:r>
              <w:rPr>
                <w:rFonts w:ascii="Times New Roman"/>
                <w:b w:val="false"/>
                <w:i w:val="false"/>
                <w:color w:val="000000"/>
                <w:sz w:val="20"/>
              </w:rPr>
              <w:t>
орман резерватына
</w:t>
            </w:r>
            <w:r>
              <w:br/>
            </w:r>
            <w:r>
              <w:rPr>
                <w:rFonts w:ascii="Times New Roman"/>
                <w:b w:val="false"/>
                <w:i w:val="false"/>
                <w:color w:val="000000"/>
                <w:sz w:val="20"/>
              </w:rPr>
              <w:t>
өрт-химиялық
</w:t>
            </w:r>
            <w:r>
              <w:br/>
            </w:r>
            <w:r>
              <w:rPr>
                <w:rFonts w:ascii="Times New Roman"/>
                <w:b w:val="false"/>
                <w:i w:val="false"/>
                <w:color w:val="000000"/>
                <w:sz w:val="20"/>
              </w:rPr>
              <w:t>
станциясының екі
</w:t>
            </w:r>
            <w:r>
              <w:br/>
            </w:r>
            <w:r>
              <w:rPr>
                <w:rFonts w:ascii="Times New Roman"/>
                <w:b w:val="false"/>
                <w:i w:val="false"/>
                <w:color w:val="000000"/>
                <w:sz w:val="20"/>
              </w:rPr>
              <w:t>
қабатты ғимаратын және
</w:t>
            </w:r>
            <w:r>
              <w:br/>
            </w:r>
            <w:r>
              <w:rPr>
                <w:rFonts w:ascii="Times New Roman"/>
                <w:b w:val="false"/>
                <w:i w:val="false"/>
                <w:color w:val="000000"/>
                <w:sz w:val="20"/>
              </w:rPr>
              <w:t>
өрт-бақылау мұнарасын
</w:t>
            </w:r>
            <w:r>
              <w:br/>
            </w:r>
            <w:r>
              <w:rPr>
                <w:rFonts w:ascii="Times New Roman"/>
                <w:b w:val="false"/>
                <w:i w:val="false"/>
                <w:color w:val="000000"/>
                <w:sz w:val="20"/>
              </w:rPr>
              <w:t>
сатып алу.
</w:t>
            </w:r>
            <w:r>
              <w:br/>
            </w:r>
            <w:r>
              <w:rPr>
                <w:rFonts w:ascii="Times New Roman"/>
                <w:b w:val="false"/>
                <w:i w:val="false"/>
                <w:color w:val="000000"/>
                <w:sz w:val="20"/>
              </w:rPr>
              <w:t>
Қорғалжын мемлекеттік
</w:t>
            </w:r>
            <w:r>
              <w:br/>
            </w:r>
            <w:r>
              <w:rPr>
                <w:rFonts w:ascii="Times New Roman"/>
                <w:b w:val="false"/>
                <w:i w:val="false"/>
                <w:color w:val="000000"/>
                <w:sz w:val="20"/>
              </w:rPr>
              <w:t>
табиғи қорығының
</w:t>
            </w:r>
            <w:r>
              <w:br/>
            </w:r>
            <w:r>
              <w:rPr>
                <w:rFonts w:ascii="Times New Roman"/>
                <w:b w:val="false"/>
                <w:i w:val="false"/>
                <w:color w:val="000000"/>
                <w:sz w:val="20"/>
              </w:rPr>
              <w:t>
"Визит-орталық"
</w:t>
            </w:r>
            <w:r>
              <w:br/>
            </w:r>
            <w:r>
              <w:rPr>
                <w:rFonts w:ascii="Times New Roman"/>
                <w:b w:val="false"/>
                <w:i w:val="false"/>
                <w:color w:val="000000"/>
                <w:sz w:val="20"/>
              </w:rPr>
              <w:t>
табиғат мұражайын
</w:t>
            </w:r>
            <w:r>
              <w:br/>
            </w:r>
            <w:r>
              <w:rPr>
                <w:rFonts w:ascii="Times New Roman"/>
                <w:b w:val="false"/>
                <w:i w:val="false"/>
                <w:color w:val="000000"/>
                <w:sz w:val="20"/>
              </w:rPr>
              <w:t>
күрделі жөндеуді
</w:t>
            </w:r>
            <w:r>
              <w:br/>
            </w:r>
            <w:r>
              <w:rPr>
                <w:rFonts w:ascii="Times New Roman"/>
                <w:b w:val="false"/>
                <w:i w:val="false"/>
                <w:color w:val="000000"/>
                <w:sz w:val="20"/>
              </w:rPr>
              <w:t>
аяқтау (18.03.2006
</w:t>
            </w:r>
            <w:r>
              <w:br/>
            </w:r>
            <w:r>
              <w:rPr>
                <w:rFonts w:ascii="Times New Roman"/>
                <w:b w:val="false"/>
                <w:i w:val="false"/>
                <w:color w:val="000000"/>
                <w:sz w:val="20"/>
              </w:rPr>
              <w:t>
жылғы N 2-133/06
</w:t>
            </w:r>
            <w:r>
              <w:br/>
            </w:r>
            <w:r>
              <w:rPr>
                <w:rFonts w:ascii="Times New Roman"/>
                <w:b w:val="false"/>
                <w:i w:val="false"/>
                <w:color w:val="000000"/>
                <w:sz w:val="20"/>
              </w:rPr>
              <w:t>
мемлекеттік
</w:t>
            </w:r>
            <w:r>
              <w:br/>
            </w:r>
            <w:r>
              <w:rPr>
                <w:rFonts w:ascii="Times New Roman"/>
                <w:b w:val="false"/>
                <w:i w:val="false"/>
                <w:color w:val="000000"/>
                <w:sz w:val="20"/>
              </w:rPr>
              <w:t>
сараптама).
</w:t>
            </w:r>
            <w:r>
              <w:br/>
            </w:r>
            <w:r>
              <w:rPr>
                <w:rFonts w:ascii="Times New Roman"/>
                <w:b w:val="false"/>
                <w:i w:val="false"/>
                <w:color w:val="000000"/>
                <w:sz w:val="20"/>
              </w:rPr>
              <w:t>
Іле Алатауы
</w:t>
            </w:r>
            <w:r>
              <w:br/>
            </w:r>
            <w:r>
              <w:rPr>
                <w:rFonts w:ascii="Times New Roman"/>
                <w:b w:val="false"/>
                <w:i w:val="false"/>
                <w:color w:val="000000"/>
                <w:sz w:val="20"/>
              </w:rPr>
              <w:t>
мемлекеттік ұлттық
</w:t>
            </w:r>
            <w:r>
              <w:br/>
            </w:r>
            <w:r>
              <w:rPr>
                <w:rFonts w:ascii="Times New Roman"/>
                <w:b w:val="false"/>
                <w:i w:val="false"/>
                <w:color w:val="000000"/>
                <w:sz w:val="20"/>
              </w:rPr>
              <w:t>
табиғи паркінің
</w:t>
            </w:r>
            <w:r>
              <w:br/>
            </w:r>
            <w:r>
              <w:rPr>
                <w:rFonts w:ascii="Times New Roman"/>
                <w:b w:val="false"/>
                <w:i w:val="false"/>
                <w:color w:val="000000"/>
                <w:sz w:val="20"/>
              </w:rPr>
              <w:t>
ғимаратын күрделі
</w:t>
            </w:r>
            <w:r>
              <w:br/>
            </w:r>
            <w:r>
              <w:rPr>
                <w:rFonts w:ascii="Times New Roman"/>
                <w:b w:val="false"/>
                <w:i w:val="false"/>
                <w:color w:val="000000"/>
                <w:sz w:val="20"/>
              </w:rPr>
              <w:t>
жөндеу (01.06.2007
</w:t>
            </w:r>
            <w:r>
              <w:br/>
            </w:r>
            <w:r>
              <w:rPr>
                <w:rFonts w:ascii="Times New Roman"/>
                <w:b w:val="false"/>
                <w:i w:val="false"/>
                <w:color w:val="000000"/>
                <w:sz w:val="20"/>
              </w:rPr>
              <w:t>
жылғы N 20-312/2007
</w:t>
            </w:r>
            <w:r>
              <w:br/>
            </w:r>
            <w:r>
              <w:rPr>
                <w:rFonts w:ascii="Times New Roman"/>
                <w:b w:val="false"/>
                <w:i w:val="false"/>
                <w:color w:val="000000"/>
                <w:sz w:val="20"/>
              </w:rPr>
              <w:t>
мемлекеттік сараптама).
</w:t>
            </w:r>
            <w:r>
              <w:br/>
            </w:r>
            <w:r>
              <w:rPr>
                <w:rFonts w:ascii="Times New Roman"/>
                <w:b w:val="false"/>
                <w:i w:val="false"/>
                <w:color w:val="000000"/>
                <w:sz w:val="20"/>
              </w:rPr>
              <w:t>
Наурызым мемлекеттік
</w:t>
            </w:r>
            <w:r>
              <w:br/>
            </w:r>
            <w:r>
              <w:rPr>
                <w:rFonts w:ascii="Times New Roman"/>
                <w:b w:val="false"/>
                <w:i w:val="false"/>
                <w:color w:val="000000"/>
                <w:sz w:val="20"/>
              </w:rPr>
              <w:t>
табиғи қорығы
</w:t>
            </w:r>
            <w:r>
              <w:br/>
            </w:r>
            <w:r>
              <w:rPr>
                <w:rFonts w:ascii="Times New Roman"/>
                <w:b w:val="false"/>
                <w:i w:val="false"/>
                <w:color w:val="000000"/>
                <w:sz w:val="20"/>
              </w:rPr>
              <w:t>
кеңсесінің алдыңғы
</w:t>
            </w:r>
            <w:r>
              <w:br/>
            </w:r>
            <w:r>
              <w:rPr>
                <w:rFonts w:ascii="Times New Roman"/>
                <w:b w:val="false"/>
                <w:i w:val="false"/>
                <w:color w:val="000000"/>
                <w:sz w:val="20"/>
              </w:rPr>
              <w:t>
жағы мен шатырын
</w:t>
            </w:r>
            <w:r>
              <w:br/>
            </w:r>
            <w:r>
              <w:rPr>
                <w:rFonts w:ascii="Times New Roman"/>
                <w:b w:val="false"/>
                <w:i w:val="false"/>
                <w:color w:val="000000"/>
                <w:sz w:val="20"/>
              </w:rPr>
              <w:t>
күрделі жөндеу
</w:t>
            </w:r>
            <w:r>
              <w:br/>
            </w:r>
            <w:r>
              <w:rPr>
                <w:rFonts w:ascii="Times New Roman"/>
                <w:b w:val="false"/>
                <w:i w:val="false"/>
                <w:color w:val="000000"/>
                <w:sz w:val="20"/>
              </w:rPr>
              <w:t>
(15.05.2006 жылғы N
</w:t>
            </w:r>
            <w:r>
              <w:br/>
            </w:r>
            <w:r>
              <w:rPr>
                <w:rFonts w:ascii="Times New Roman"/>
                <w:b w:val="false"/>
                <w:i w:val="false"/>
                <w:color w:val="000000"/>
                <w:sz w:val="20"/>
              </w:rPr>
              <w:t>
14-98/06 мемлекеттік
</w:t>
            </w:r>
            <w:r>
              <w:br/>
            </w:r>
            <w:r>
              <w:rPr>
                <w:rFonts w:ascii="Times New Roman"/>
                <w:b w:val="false"/>
                <w:i w:val="false"/>
                <w:color w:val="000000"/>
                <w:sz w:val="20"/>
              </w:rPr>
              <w:t>
сараптама). 
</w:t>
            </w:r>
            <w:r>
              <w:br/>
            </w:r>
            <w:r>
              <w:rPr>
                <w:rFonts w:ascii="Times New Roman"/>
                <w:b w:val="false"/>
                <w:i w:val="false"/>
                <w:color w:val="000000"/>
                <w:sz w:val="20"/>
              </w:rPr>
              <w:t>
"Семей орманы"
</w:t>
            </w:r>
            <w:r>
              <w:br/>
            </w:r>
            <w:r>
              <w:rPr>
                <w:rFonts w:ascii="Times New Roman"/>
                <w:b w:val="false"/>
                <w:i w:val="false"/>
                <w:color w:val="000000"/>
                <w:sz w:val="20"/>
              </w:rPr>
              <w:t>
мемлекеттік табиғи
</w:t>
            </w:r>
            <w:r>
              <w:br/>
            </w:r>
            <w:r>
              <w:rPr>
                <w:rFonts w:ascii="Times New Roman"/>
                <w:b w:val="false"/>
                <w:i w:val="false"/>
                <w:color w:val="000000"/>
                <w:sz w:val="20"/>
              </w:rPr>
              <w:t>
орман резерваты
</w:t>
            </w:r>
            <w:r>
              <w:br/>
            </w:r>
            <w:r>
              <w:rPr>
                <w:rFonts w:ascii="Times New Roman"/>
                <w:b w:val="false"/>
                <w:i w:val="false"/>
                <w:color w:val="000000"/>
                <w:sz w:val="20"/>
              </w:rPr>
              <w:t>
филиалдарының
</w:t>
            </w:r>
            <w:r>
              <w:br/>
            </w:r>
            <w:r>
              <w:rPr>
                <w:rFonts w:ascii="Times New Roman"/>
                <w:b w:val="false"/>
                <w:i w:val="false"/>
                <w:color w:val="000000"/>
                <w:sz w:val="20"/>
              </w:rPr>
              <w:t>
өрт-химиялық
</w:t>
            </w:r>
            <w:r>
              <w:br/>
            </w:r>
            <w:r>
              <w:rPr>
                <w:rFonts w:ascii="Times New Roman"/>
                <w:b w:val="false"/>
                <w:i w:val="false"/>
                <w:color w:val="000000"/>
                <w:sz w:val="20"/>
              </w:rPr>
              <w:t>
бекеттерін күрделі
</w:t>
            </w:r>
            <w:r>
              <w:br/>
            </w:r>
            <w:r>
              <w:rPr>
                <w:rFonts w:ascii="Times New Roman"/>
                <w:b w:val="false"/>
                <w:i w:val="false"/>
                <w:color w:val="000000"/>
                <w:sz w:val="20"/>
              </w:rPr>
              <w:t>
жөндеу (23.08.2005
</w:t>
            </w:r>
            <w:r>
              <w:br/>
            </w:r>
            <w:r>
              <w:rPr>
                <w:rFonts w:ascii="Times New Roman"/>
                <w:b w:val="false"/>
                <w:i w:val="false"/>
                <w:color w:val="000000"/>
                <w:sz w:val="20"/>
              </w:rPr>
              <w:t>
жылғы NN 9с-219/04,
</w:t>
            </w:r>
            <w:r>
              <w:br/>
            </w:r>
            <w:r>
              <w:rPr>
                <w:rFonts w:ascii="Times New Roman"/>
                <w:b w:val="false"/>
                <w:i w:val="false"/>
                <w:color w:val="000000"/>
                <w:sz w:val="20"/>
              </w:rPr>
              <w:t>
9с-220/04, 22-203/05,
</w:t>
            </w:r>
            <w:r>
              <w:br/>
            </w:r>
            <w:r>
              <w:rPr>
                <w:rFonts w:ascii="Times New Roman"/>
                <w:b w:val="false"/>
                <w:i w:val="false"/>
                <w:color w:val="000000"/>
                <w:sz w:val="20"/>
              </w:rPr>
              <w:t>
17.04.2006 жылғы N
</w:t>
            </w:r>
            <w:r>
              <w:br/>
            </w:r>
            <w:r>
              <w:rPr>
                <w:rFonts w:ascii="Times New Roman"/>
                <w:b w:val="false"/>
                <w:i w:val="false"/>
                <w:color w:val="000000"/>
                <w:sz w:val="20"/>
              </w:rPr>
              <w:t>
22-179/06 мемлекеттік
</w:t>
            </w:r>
            <w:r>
              <w:br/>
            </w:r>
            <w:r>
              <w:rPr>
                <w:rFonts w:ascii="Times New Roman"/>
                <w:b w:val="false"/>
                <w:i w:val="false"/>
                <w:color w:val="000000"/>
                <w:sz w:val="20"/>
              </w:rPr>
              <w:t>
сараптамалар).
</w:t>
            </w:r>
            <w:r>
              <w:br/>
            </w:r>
            <w:r>
              <w:rPr>
                <w:rFonts w:ascii="Times New Roman"/>
                <w:b w:val="false"/>
                <w:i w:val="false"/>
                <w:color w:val="000000"/>
                <w:sz w:val="20"/>
              </w:rPr>
              <w:t>
Қатон-Қарағай
</w:t>
            </w:r>
            <w:r>
              <w:br/>
            </w:r>
            <w:r>
              <w:rPr>
                <w:rFonts w:ascii="Times New Roman"/>
                <w:b w:val="false"/>
                <w:i w:val="false"/>
                <w:color w:val="000000"/>
                <w:sz w:val="20"/>
              </w:rPr>
              <w:t>
мемлекеттік ұлттық
</w:t>
            </w:r>
            <w:r>
              <w:br/>
            </w:r>
            <w:r>
              <w:rPr>
                <w:rFonts w:ascii="Times New Roman"/>
                <w:b w:val="false"/>
                <w:i w:val="false"/>
                <w:color w:val="000000"/>
                <w:sz w:val="20"/>
              </w:rPr>
              <w:t>
табиғи паркіне,
</w:t>
            </w:r>
            <w:r>
              <w:br/>
            </w:r>
            <w:r>
              <w:rPr>
                <w:rFonts w:ascii="Times New Roman"/>
                <w:b w:val="false"/>
                <w:i w:val="false"/>
                <w:color w:val="000000"/>
                <w:sz w:val="20"/>
              </w:rPr>
              <w:t>
"Семей орманы"
</w:t>
            </w:r>
            <w:r>
              <w:br/>
            </w:r>
            <w:r>
              <w:rPr>
                <w:rFonts w:ascii="Times New Roman"/>
                <w:b w:val="false"/>
                <w:i w:val="false"/>
                <w:color w:val="000000"/>
                <w:sz w:val="20"/>
              </w:rPr>
              <w:t>
мемлекеттік табиғи
</w:t>
            </w:r>
            <w:r>
              <w:br/>
            </w:r>
            <w:r>
              <w:rPr>
                <w:rFonts w:ascii="Times New Roman"/>
                <w:b w:val="false"/>
                <w:i w:val="false"/>
                <w:color w:val="000000"/>
                <w:sz w:val="20"/>
              </w:rPr>
              <w:t>
орман резерватына
</w:t>
            </w:r>
            <w:r>
              <w:br/>
            </w:r>
            <w:r>
              <w:rPr>
                <w:rFonts w:ascii="Times New Roman"/>
                <w:b w:val="false"/>
                <w:i w:val="false"/>
                <w:color w:val="000000"/>
                <w:sz w:val="20"/>
              </w:rPr>
              <w:t>
материалдық емес
</w:t>
            </w:r>
            <w:r>
              <w:br/>
            </w:r>
            <w:r>
              <w:rPr>
                <w:rFonts w:ascii="Times New Roman"/>
                <w:b w:val="false"/>
                <w:i w:val="false"/>
                <w:color w:val="000000"/>
                <w:sz w:val="20"/>
              </w:rPr>
              <w:t>
активтер сатып алу.
</w:t>
            </w:r>
            <w:r>
              <w:br/>
            </w:r>
            <w:r>
              <w:rPr>
                <w:rFonts w:ascii="Times New Roman"/>
                <w:b w:val="false"/>
                <w:i w:val="false"/>
                <w:color w:val="000000"/>
                <w:sz w:val="20"/>
              </w:rPr>
              <w:t>
22 ерекше қорғалатын
</w:t>
            </w:r>
            <w:r>
              <w:br/>
            </w:r>
            <w:r>
              <w:rPr>
                <w:rFonts w:ascii="Times New Roman"/>
                <w:b w:val="false"/>
                <w:i w:val="false"/>
                <w:color w:val="000000"/>
                <w:sz w:val="20"/>
              </w:rPr>
              <w:t>
табиғи аумақтардың
</w:t>
            </w:r>
            <w:r>
              <w:br/>
            </w:r>
            <w:r>
              <w:rPr>
                <w:rFonts w:ascii="Times New Roman"/>
                <w:b w:val="false"/>
                <w:i w:val="false"/>
                <w:color w:val="000000"/>
                <w:sz w:val="20"/>
              </w:rPr>
              <w:t>
мемлекеттік
</w:t>
            </w:r>
            <w:r>
              <w:br/>
            </w:r>
            <w:r>
              <w:rPr>
                <w:rFonts w:ascii="Times New Roman"/>
                <w:b w:val="false"/>
                <w:i w:val="false"/>
                <w:color w:val="000000"/>
                <w:sz w:val="20"/>
              </w:rPr>
              <w:t>
инспекторларына жазғы
</w:t>
            </w:r>
            <w:r>
              <w:br/>
            </w:r>
            <w:r>
              <w:rPr>
                <w:rFonts w:ascii="Times New Roman"/>
                <w:b w:val="false"/>
                <w:i w:val="false"/>
                <w:color w:val="000000"/>
                <w:sz w:val="20"/>
              </w:rPr>
              <w:t>
және қысқы нысанды
</w:t>
            </w:r>
            <w:r>
              <w:br/>
            </w:r>
            <w:r>
              <w:rPr>
                <w:rFonts w:ascii="Times New Roman"/>
                <w:b w:val="false"/>
                <w:i w:val="false"/>
                <w:color w:val="000000"/>
                <w:sz w:val="20"/>
              </w:rPr>
              <w:t>
киім сатып алу. Ерекше
</w:t>
            </w:r>
            <w:r>
              <w:br/>
            </w:r>
            <w:r>
              <w:rPr>
                <w:rFonts w:ascii="Times New Roman"/>
                <w:b w:val="false"/>
                <w:i w:val="false"/>
                <w:color w:val="000000"/>
                <w:sz w:val="20"/>
              </w:rPr>
              <w:t>
қорғалатын табиғи
</w:t>
            </w:r>
            <w:r>
              <w:br/>
            </w:r>
            <w:r>
              <w:rPr>
                <w:rFonts w:ascii="Times New Roman"/>
                <w:b w:val="false"/>
                <w:i w:val="false"/>
                <w:color w:val="000000"/>
                <w:sz w:val="20"/>
              </w:rPr>
              <w:t>
аумақтар мемлекеттік
</w:t>
            </w:r>
            <w:r>
              <w:br/>
            </w:r>
            <w:r>
              <w:rPr>
                <w:rFonts w:ascii="Times New Roman"/>
                <w:b w:val="false"/>
                <w:i w:val="false"/>
                <w:color w:val="000000"/>
                <w:sz w:val="20"/>
              </w:rPr>
              <w:t>
мекемелерін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Киіктер-
</w:t>
            </w:r>
            <w:r>
              <w:br/>
            </w:r>
            <w:r>
              <w:rPr>
                <w:rFonts w:ascii="Times New Roman"/>
                <w:b w:val="false"/>
                <w:i w:val="false"/>
                <w:color w:val="000000"/>
                <w:sz w:val="20"/>
              </w:rPr>
              <w:t>
ді,
</w:t>
            </w:r>
            <w:r>
              <w:br/>
            </w:r>
            <w:r>
              <w:rPr>
                <w:rFonts w:ascii="Times New Roman"/>
                <w:b w:val="false"/>
                <w:i w:val="false"/>
                <w:color w:val="000000"/>
                <w:sz w:val="20"/>
              </w:rPr>
              <w:t>
тұяқты
</w:t>
            </w:r>
            <w:r>
              <w:br/>
            </w:r>
            <w:r>
              <w:rPr>
                <w:rFonts w:ascii="Times New Roman"/>
                <w:b w:val="false"/>
                <w:i w:val="false"/>
                <w:color w:val="000000"/>
                <w:sz w:val="20"/>
              </w:rPr>
              <w:t>
жабайы
</w:t>
            </w:r>
            <w:r>
              <w:br/>
            </w:r>
            <w:r>
              <w:rPr>
                <w:rFonts w:ascii="Times New Roman"/>
                <w:b w:val="false"/>
                <w:i w:val="false"/>
                <w:color w:val="000000"/>
                <w:sz w:val="20"/>
              </w:rPr>
              <w:t>
жануар-
</w:t>
            </w:r>
            <w:r>
              <w:br/>
            </w:r>
            <w:r>
              <w:rPr>
                <w:rFonts w:ascii="Times New Roman"/>
                <w:b w:val="false"/>
                <w:i w:val="false"/>
                <w:color w:val="000000"/>
                <w:sz w:val="20"/>
              </w:rPr>
              <w:t>
лардың
</w:t>
            </w:r>
            <w:r>
              <w:br/>
            </w:r>
            <w:r>
              <w:rPr>
                <w:rFonts w:ascii="Times New Roman"/>
                <w:b w:val="false"/>
                <w:i w:val="false"/>
                <w:color w:val="000000"/>
                <w:sz w:val="20"/>
              </w:rPr>
              <w:t>
құрып
</w:t>
            </w:r>
            <w:r>
              <w:br/>
            </w:r>
            <w:r>
              <w:rPr>
                <w:rFonts w:ascii="Times New Roman"/>
                <w:b w:val="false"/>
                <w:i w:val="false"/>
                <w:color w:val="000000"/>
                <w:sz w:val="20"/>
              </w:rPr>
              <w:t>
бара
</w:t>
            </w:r>
            <w:r>
              <w:br/>
            </w:r>
            <w:r>
              <w:rPr>
                <w:rFonts w:ascii="Times New Roman"/>
                <w:b w:val="false"/>
                <w:i w:val="false"/>
                <w:color w:val="000000"/>
                <w:sz w:val="20"/>
              </w:rPr>
              <w:t>
жатқан
</w:t>
            </w:r>
            <w:r>
              <w:br/>
            </w:r>
            <w:r>
              <w:rPr>
                <w:rFonts w:ascii="Times New Roman"/>
                <w:b w:val="false"/>
                <w:i w:val="false"/>
                <w:color w:val="000000"/>
                <w:sz w:val="20"/>
              </w:rPr>
              <w:t>
түрлерін
</w:t>
            </w:r>
            <w:r>
              <w:br/>
            </w:r>
            <w:r>
              <w:rPr>
                <w:rFonts w:ascii="Times New Roman"/>
                <w:b w:val="false"/>
                <w:i w:val="false"/>
                <w:color w:val="000000"/>
                <w:sz w:val="20"/>
              </w:rPr>
              <w:t>
сақтау
</w:t>
            </w:r>
            <w:r>
              <w:br/>
            </w:r>
            <w:r>
              <w:rPr>
                <w:rFonts w:ascii="Times New Roman"/>
                <w:b w:val="false"/>
                <w:i w:val="false"/>
                <w:color w:val="000000"/>
                <w:sz w:val="20"/>
              </w:rPr>
              <w:t>
және
</w:t>
            </w:r>
            <w:r>
              <w:br/>
            </w:r>
            <w:r>
              <w:rPr>
                <w:rFonts w:ascii="Times New Roman"/>
                <w:b w:val="false"/>
                <w:i w:val="false"/>
                <w:color w:val="000000"/>
                <w:sz w:val="20"/>
              </w:rPr>
              <w:t>
олардың
</w:t>
            </w:r>
            <w:r>
              <w:br/>
            </w:r>
            <w:r>
              <w:rPr>
                <w:rFonts w:ascii="Times New Roman"/>
                <w:b w:val="false"/>
                <w:i w:val="false"/>
                <w:color w:val="000000"/>
                <w:sz w:val="20"/>
              </w:rPr>
              <w:t>
санын
</w:t>
            </w:r>
            <w:r>
              <w:br/>
            </w:r>
            <w:r>
              <w:rPr>
                <w:rFonts w:ascii="Times New Roman"/>
                <w:b w:val="false"/>
                <w:i w:val="false"/>
                <w:color w:val="000000"/>
                <w:sz w:val="20"/>
              </w:rPr>
              <w:t>
қалпына
</w:t>
            </w:r>
            <w:r>
              <w:br/>
            </w:r>
            <w:r>
              <w:rPr>
                <w:rFonts w:ascii="Times New Roman"/>
                <w:b w:val="false"/>
                <w:i w:val="false"/>
                <w:color w:val="000000"/>
                <w:sz w:val="20"/>
              </w:rPr>
              <w:t>
келтіру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аумағында төлдеу және басқа да маусымдық топталу орындарында киіктерді қорғау.
</w:t>
            </w:r>
            <w:r>
              <w:br/>
            </w:r>
            <w:r>
              <w:rPr>
                <w:rFonts w:ascii="Times New Roman"/>
                <w:b w:val="false"/>
                <w:i w:val="false"/>
                <w:color w:val="000000"/>
                <w:sz w:val="20"/>
              </w:rPr>
              <w:t>
Жабайы тұяқты
</w:t>
            </w:r>
            <w:r>
              <w:br/>
            </w:r>
            <w:r>
              <w:rPr>
                <w:rFonts w:ascii="Times New Roman"/>
                <w:b w:val="false"/>
                <w:i w:val="false"/>
                <w:color w:val="000000"/>
                <w:sz w:val="20"/>
              </w:rPr>
              <w:t>
жануарлардың сирек
</w:t>
            </w:r>
            <w:r>
              <w:br/>
            </w:r>
            <w:r>
              <w:rPr>
                <w:rFonts w:ascii="Times New Roman"/>
                <w:b w:val="false"/>
                <w:i w:val="false"/>
                <w:color w:val="000000"/>
                <w:sz w:val="20"/>
              </w:rPr>
              <w:t>
кездесетін және
</w:t>
            </w:r>
            <w:r>
              <w:br/>
            </w:r>
            <w:r>
              <w:rPr>
                <w:rFonts w:ascii="Times New Roman"/>
                <w:b w:val="false"/>
                <w:i w:val="false"/>
                <w:color w:val="000000"/>
                <w:sz w:val="20"/>
              </w:rPr>
              <w:t>
жойылып бара жатқан
</w:t>
            </w:r>
            <w:r>
              <w:br/>
            </w:r>
            <w:r>
              <w:rPr>
                <w:rFonts w:ascii="Times New Roman"/>
                <w:b w:val="false"/>
                <w:i w:val="false"/>
                <w:color w:val="000000"/>
                <w:sz w:val="20"/>
              </w:rPr>
              <w:t>
түрлерін қорғауды
</w:t>
            </w:r>
            <w:r>
              <w:br/>
            </w:r>
            <w:r>
              <w:rPr>
                <w:rFonts w:ascii="Times New Roman"/>
                <w:b w:val="false"/>
                <w:i w:val="false"/>
                <w:color w:val="000000"/>
                <w:sz w:val="20"/>
              </w:rPr>
              <w:t>
жүзеге асыру.
</w:t>
            </w:r>
            <w:r>
              <w:br/>
            </w:r>
            <w:r>
              <w:rPr>
                <w:rFonts w:ascii="Times New Roman"/>
                <w:b w:val="false"/>
                <w:i w:val="false"/>
                <w:color w:val="000000"/>
                <w:sz w:val="20"/>
              </w:rPr>
              <w:t>
Сирек кездесетін және
</w:t>
            </w:r>
            <w:r>
              <w:br/>
            </w:r>
            <w:r>
              <w:rPr>
                <w:rFonts w:ascii="Times New Roman"/>
                <w:b w:val="false"/>
                <w:i w:val="false"/>
                <w:color w:val="000000"/>
                <w:sz w:val="20"/>
              </w:rPr>
              <w:t>
жойылып бара жатқан
</w:t>
            </w:r>
            <w:r>
              <w:br/>
            </w:r>
            <w:r>
              <w:rPr>
                <w:rFonts w:ascii="Times New Roman"/>
                <w:b w:val="false"/>
                <w:i w:val="false"/>
                <w:color w:val="000000"/>
                <w:sz w:val="20"/>
              </w:rPr>
              <w:t>
жабайы тұяқты
</w:t>
            </w:r>
            <w:r>
              <w:br/>
            </w:r>
            <w:r>
              <w:rPr>
                <w:rFonts w:ascii="Times New Roman"/>
                <w:b w:val="false"/>
                <w:i w:val="false"/>
                <w:color w:val="000000"/>
                <w:sz w:val="20"/>
              </w:rPr>
              <w:t>
жануарлардың және
</w:t>
            </w:r>
            <w:r>
              <w:br/>
            </w:r>
            <w:r>
              <w:rPr>
                <w:rFonts w:ascii="Times New Roman"/>
                <w:b w:val="false"/>
                <w:i w:val="false"/>
                <w:color w:val="000000"/>
                <w:sz w:val="20"/>
              </w:rPr>
              <w:t>
киіктердің таралу
</w:t>
            </w:r>
            <w:r>
              <w:br/>
            </w:r>
            <w:r>
              <w:rPr>
                <w:rFonts w:ascii="Times New Roman"/>
                <w:b w:val="false"/>
                <w:i w:val="false"/>
                <w:color w:val="000000"/>
                <w:sz w:val="20"/>
              </w:rPr>
              <w:t>
ареалдары шегінде
</w:t>
            </w:r>
            <w:r>
              <w:br/>
            </w:r>
            <w:r>
              <w:rPr>
                <w:rFonts w:ascii="Times New Roman"/>
                <w:b w:val="false"/>
                <w:i w:val="false"/>
                <w:color w:val="000000"/>
                <w:sz w:val="20"/>
              </w:rPr>
              <w:t>
жыртқыштардың санын
</w:t>
            </w:r>
            <w:r>
              <w:br/>
            </w:r>
            <w:r>
              <w:rPr>
                <w:rFonts w:ascii="Times New Roman"/>
                <w:b w:val="false"/>
                <w:i w:val="false"/>
                <w:color w:val="000000"/>
                <w:sz w:val="20"/>
              </w:rPr>
              <w:t>
реттеу.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3 685 611,8 гектар алқапта ерекше қорғалатын табиғи аумақтарды қорғау және ұтымды пайдалану, өртке қарсы минералдандырылған жолақ құру және күту алқабы 35 701 км, ормандарды молықтыру алқабы 5 033 гектар, соның ішінде жүргізілген орман дақылдарын себу және отырғызу жұмыстарының алқабы 4 623 гектар.
</w:t>
      </w:r>
      <w:r>
        <w:br/>
      </w:r>
      <w:r>
        <w:rPr>
          <w:rFonts w:ascii="Times New Roman"/>
          <w:b w:val="false"/>
          <w:i w:val="false"/>
          <w:color w:val="000000"/>
          <w:sz w:val="28"/>
        </w:rPr>
        <w:t>
      Мемлекеттік табиғи қаумалдар мен табиғат ескерткіштерін қорғау бойынша 63 мемлекеттік инспектор ұстау.
</w:t>
      </w:r>
      <w:r>
        <w:br/>
      </w:r>
      <w:r>
        <w:rPr>
          <w:rFonts w:ascii="Times New Roman"/>
          <w:b w:val="false"/>
          <w:i w:val="false"/>
          <w:color w:val="000000"/>
          <w:sz w:val="28"/>
        </w:rPr>
        <w:t>
      "Семей орманы" мемлекеттік табиғи орман резерватына өрт-химиялық бекетінің екі қабатты ғимараты және өрт-бақылау мұнарасы, Іле Алатауы мемлекеттік ұлттық табиғи паркіне және Алакөл мемлекеттік табиғи қорығына тұрғын ғимараттар сатып алынады.
</w:t>
      </w:r>
      <w:r>
        <w:br/>
      </w:r>
      <w:r>
        <w:rPr>
          <w:rFonts w:ascii="Times New Roman"/>
          <w:b w:val="false"/>
          <w:i w:val="false"/>
          <w:color w:val="000000"/>
          <w:sz w:val="28"/>
        </w:rPr>
        <w:t>
      Қорғалжын мемлекеттік табиғи қорығының "Визит-орталық" табиғат мұражайына күрделі жөндеу аяқталады, Іле Алатауы мемлекеттік ұлттық табиғи паркінің ғимаратына, Наурызым мемлекеттік табиғи қорығының кеңсесіне, "Семей орманы" мемлекеттік табиғи орман резерватының өрт-химиялық бекеттеріне күрделі жөндеу жасалады. "Семей орманы" мемлекеттік табиғи орман резерватына 61 бірлік лицензиялық бағдарламалық қамтамасыз ету, Қатон-Қарағай мемлекеттік ұлттық табиғи паркіне 1 бірлік "1С-Бухгалтерия", 1 бірлік "Заң" бағдарламалық қамтамасыз ету сатып алынады.
</w:t>
      </w:r>
      <w:r>
        <w:br/>
      </w:r>
      <w:r>
        <w:rPr>
          <w:rFonts w:ascii="Times New Roman"/>
          <w:b w:val="false"/>
          <w:i w:val="false"/>
          <w:color w:val="000000"/>
          <w:sz w:val="28"/>
        </w:rPr>
        <w:t>
      7 бірлік УАЗ автомашинасы, 5 бірлік ВАЗ автомашинасы, 1 бірлік ГАЗ автомашинасы, 9 бірлік қаршана, 2 бірлік спутниктік байланыс, 2 бірлік СРS-навигатор, 1 бірлік бейнеекілік, 2 бірлік бейнекамералар, 2 бірлік көшірме аппараты, 2 бірлік принтер, 1 бірлік аспалы құрал айыры, 1 бірлік гидравликалық тырма, 1 бірлік роторлы шалғы, 1 бірлік соқа, 3 бірлік шынжыр табан трактор, 1 бірлік тельфер, 6 бірлік спутниктік навигатор, 16 бірлік компьютер жинағы, 1 бірлік портативті компьютер, 10 бірлік күннен қуат алатын батарея, 4 бірлік тіркеме, 5 бірлік мобильді радиобекет, 14 бірлік алып жүретін радиобекет, 6 бірлік стационарлы радиобекет, санды 3 бірлік фотоаппарат, 1 бірлік жүйелі блок, 1 бірлік ЖК-монитор, 3 бірлік генератор, 1 бірлік гидромеханикалық әмбебап манипулятор, 1 бірлік бензоара, 1 бірлік өрт сөндіру машинасы, 10 бірлік мотоцикл, 73 бас жылқы, 1 бірлік вагон-жатақхана, 3 бірлік түнде көру құралы, 2 бірлік қайық моторы, 2 бірлік моторлы қайық, 1 бірлік аспалы шалғы, 5 бірлік сейф, 5 бірлік кеңсе жиһазы, 3 бірлік миниэлектр бекеті, 1 бірлік аспалы құрал, 1 бірлік киіз үй, мұражайға экспонаттар 18 атау сатып алынады.
</w:t>
      </w:r>
      <w:r>
        <w:br/>
      </w:r>
      <w:r>
        <w:rPr>
          <w:rFonts w:ascii="Times New Roman"/>
          <w:b w:val="false"/>
          <w:i w:val="false"/>
          <w:color w:val="000000"/>
          <w:sz w:val="28"/>
        </w:rPr>
        <w:t>
      22 ерекше қорғалатын табиғи аумақтардың мемлекеттік инспекторлары жазғы және қысқы нысанды киіммен жарақтандырылатын болады.
</w:t>
      </w:r>
      <w:r>
        <w:br/>
      </w:r>
      <w:r>
        <w:rPr>
          <w:rFonts w:ascii="Times New Roman"/>
          <w:b w:val="false"/>
          <w:i w:val="false"/>
          <w:color w:val="000000"/>
          <w:sz w:val="28"/>
        </w:rPr>
        <w:t>
      Ерекше қорғалатын табиғи аумақтардың мамандары біліктілік деңгейін арттырады, питомниктердегі отырғызу материалы 44,2 миллион данаға көбейеді, 1 000 бас қасқыр атып алынады, жабайы тұяқты жануарлардың сирек кездесетін және жойылып бара жатқан түрлері таралымдарының саны олардың табиғи өсімін молайту деңгейінде сақталады және киіктердің санын өсіру.
</w:t>
      </w:r>
      <w:r>
        <w:br/>
      </w:r>
      <w:r>
        <w:rPr>
          <w:rFonts w:ascii="Times New Roman"/>
          <w:b w:val="false"/>
          <w:i w:val="false"/>
          <w:color w:val="000000"/>
          <w:sz w:val="28"/>
        </w:rPr>
        <w:t>
      Түпкілікті нәтиже: табиғи-қорық қоры объектілерінің сақталуы, жабайы тұяқты жануарлардың сирек кездесетін және жойылып бара жатқан түрлерінің саны тұрақтанады, сондай-ақ олардың таралу аймақтары бойынша олардың таралымдарын сан өсімінің есептік деректерімен тіркелген орнықты даму деңгейіне дейін қалпына келтіріледі және киіктердің санын өсіру.
</w:t>
      </w:r>
      <w:r>
        <w:br/>
      </w:r>
      <w:r>
        <w:rPr>
          <w:rFonts w:ascii="Times New Roman"/>
          <w:b w:val="false"/>
          <w:i w:val="false"/>
          <w:color w:val="000000"/>
          <w:sz w:val="28"/>
        </w:rPr>
        <w:t>
      Қаржы-экономикалық нәтиже: ерекше қорғалатын табиғи аумақтардың 1 гектарына шаққанда қорғау, молықтыру және онда өртке қарсы іс-шаралар жүргізу шығындары 789,4 теңгені құрайды.
</w:t>
      </w:r>
      <w:r>
        <w:br/>
      </w:r>
      <w:r>
        <w:rPr>
          <w:rFonts w:ascii="Times New Roman"/>
          <w:b w:val="false"/>
          <w:i w:val="false"/>
          <w:color w:val="000000"/>
          <w:sz w:val="28"/>
        </w:rPr>
        <w:t>
      Уақтылығы: жұмыстар атқарудың, қызметтер көрсетудің және тауарлар сатып алудың бекітілген жоспарларына сәйкес өртке қарсы жұмыстар және ормандарды молықтыру жөнінде іс-шаралар жүргізу, жөндеу-қалпына келтіру жұмыстарын өткізу, материалдық-техникалық жарақтандыру және 22 ерекше қорғалатын табиғи аумақтардың кадрларының біліктілігін арттыру, киіктерді, жабайы тұяқты жануарлардың сирек кездесетін және жойылып бара жатқан түрлерін сақтау және өсімін молайту үшін нормативтік құқықтық және ұйымдық-шаруашылық шараларын жүргізу.
</w:t>
      </w:r>
      <w:r>
        <w:br/>
      </w:r>
      <w:r>
        <w:rPr>
          <w:rFonts w:ascii="Times New Roman"/>
          <w:b w:val="false"/>
          <w:i w:val="false"/>
          <w:color w:val="000000"/>
          <w:sz w:val="28"/>
        </w:rPr>
        <w:t>
      Сапасы: орман өрттері алқаптарының қысқаруы, қазіргі ерекше қорғалатын табиғи аумақтардың өздерінің табиғи жағдайында сақталуы, жабайы тұяқты жануарлардың сирек кездесетін және жойылып бара жатқан түрлерінің санын қазіргі бар деңгейде сақтау, киіктер санын 10 % көбейту.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"Нұра-Есіл өзендері алабын қоршаған ортасын оңалту және басқару" деген 041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2695083 мың теңге (екі миллиард алты жүз тоқсан бес миллион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мен Халықаралық Қайта Құру және Даму Банкі арасындағы қарыз (Нұра өзенін тазарту жобасы) туралы келісімді бекіту туралы" 2004 жылғы 26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өзен арнасы мен оған іргелес аудандарды сынаптан ластануды тазарту арқылы Нұра өзені бассейні аумағында тұратын халықтың өмір деңгейін көтеру, бұл жергілікті су пайдаланушылардың өскелең мұқтажын қанағаттандыру үшін сумен жабдықтаудың қауіпсіз, тиімді, аз шығынды баламалы көзіне әкеліп соғады, сондай-ақ су тасқынын басқару үшін және экологиялық мақсатта судың шығынын бақылауды жаңартуға әкеліп соғады.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жоба аумағындағы судағы, ауадағы, топырақтағы сынаптың мөлшерін төмендету; Ынтымақ су қоймасын жоба көлемін реттеу мүмкіндігіне дейін (240 млн. м3) қайта жаңарту, (қазіргі уақытта жылдық орта есеппен алғандағы реттелмеген көлемі - 40 млн. м3);
</w:t>
      </w:r>
      <w:r>
        <w:br/>
      </w:r>
      <w:r>
        <w:rPr>
          <w:rFonts w:ascii="Times New Roman"/>
          <w:b w:val="false"/>
          <w:i w:val="false"/>
          <w:color w:val="000000"/>
          <w:sz w:val="28"/>
        </w:rPr>
        <w:t>
      Нұра өзеніндегі 17 гидрологиялық бекеттерді және Қарағанды облысының 4 зертханасын техникалық қайта жабдықтау.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Нұра-Есіл
</w:t>
            </w:r>
            <w:r>
              <w:br/>
            </w:r>
            <w:r>
              <w:rPr>
                <w:rFonts w:ascii="Times New Roman"/>
                <w:b w:val="false"/>
                <w:i w:val="false"/>
                <w:color w:val="000000"/>
                <w:sz w:val="20"/>
              </w:rPr>
              <w:t>
өзендері
</w:t>
            </w:r>
            <w:r>
              <w:br/>
            </w:r>
            <w:r>
              <w:rPr>
                <w:rFonts w:ascii="Times New Roman"/>
                <w:b w:val="false"/>
                <w:i w:val="false"/>
                <w:color w:val="000000"/>
                <w:sz w:val="20"/>
              </w:rPr>
              <w:t>
алабын
</w:t>
            </w:r>
            <w:r>
              <w:br/>
            </w:r>
            <w:r>
              <w:rPr>
                <w:rFonts w:ascii="Times New Roman"/>
                <w:b w:val="false"/>
                <w:i w:val="false"/>
                <w:color w:val="000000"/>
                <w:sz w:val="20"/>
              </w:rPr>
              <w:t>
қоршаған
</w:t>
            </w:r>
            <w:r>
              <w:br/>
            </w:r>
            <w:r>
              <w:rPr>
                <w:rFonts w:ascii="Times New Roman"/>
                <w:b w:val="false"/>
                <w:i w:val="false"/>
                <w:color w:val="000000"/>
                <w:sz w:val="20"/>
              </w:rPr>
              <w:t>
ортасын
</w:t>
            </w:r>
            <w:r>
              <w:br/>
            </w:r>
            <w:r>
              <w:rPr>
                <w:rFonts w:ascii="Times New Roman"/>
                <w:b w:val="false"/>
                <w:i w:val="false"/>
                <w:color w:val="000000"/>
                <w:sz w:val="20"/>
              </w:rPr>
              <w:t>
оңалту
</w:t>
            </w:r>
            <w:r>
              <w:br/>
            </w:r>
            <w:r>
              <w:rPr>
                <w:rFonts w:ascii="Times New Roman"/>
                <w:b w:val="false"/>
                <w:i w:val="false"/>
                <w:color w:val="000000"/>
                <w:sz w:val="20"/>
              </w:rPr>
              <w:t>
және
</w:t>
            </w:r>
            <w:r>
              <w:br/>
            </w:r>
            <w:r>
              <w:rPr>
                <w:rFonts w:ascii="Times New Roman"/>
                <w:b w:val="false"/>
                <w:i w:val="false"/>
                <w:color w:val="000000"/>
                <w:sz w:val="20"/>
              </w:rPr>
              <w:t>
басқару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 бойынша
</w:t>
            </w:r>
            <w:r>
              <w:br/>
            </w:r>
            <w:r>
              <w:rPr>
                <w:rFonts w:ascii="Times New Roman"/>
                <w:b w:val="false"/>
                <w:i w:val="false"/>
                <w:color w:val="000000"/>
                <w:sz w:val="20"/>
              </w:rPr>
              <w:t>
жоба шеңберіндегі
</w:t>
            </w:r>
            <w:r>
              <w:br/>
            </w:r>
            <w:r>
              <w:rPr>
                <w:rFonts w:ascii="Times New Roman"/>
                <w:b w:val="false"/>
                <w:i w:val="false"/>
                <w:color w:val="000000"/>
                <w:sz w:val="20"/>
              </w:rPr>
              <w:t>
құрылыс жұмыстары:
</w:t>
            </w:r>
            <w:r>
              <w:br/>
            </w:r>
            <w:r>
              <w:rPr>
                <w:rFonts w:ascii="Times New Roman"/>
                <w:b w:val="false"/>
                <w:i w:val="false"/>
                <w:color w:val="000000"/>
                <w:sz w:val="20"/>
              </w:rPr>
              <w:t>
"Карбит" зауыт аумағын
</w:t>
            </w:r>
            <w:r>
              <w:br/>
            </w:r>
            <w:r>
              <w:rPr>
                <w:rFonts w:ascii="Times New Roman"/>
                <w:b w:val="false"/>
                <w:i w:val="false"/>
                <w:color w:val="000000"/>
                <w:sz w:val="20"/>
              </w:rPr>
              <w:t>
және оған іргелес
</w:t>
            </w:r>
            <w:r>
              <w:br/>
            </w:r>
            <w:r>
              <w:rPr>
                <w:rFonts w:ascii="Times New Roman"/>
                <w:b w:val="false"/>
                <w:i w:val="false"/>
                <w:color w:val="000000"/>
                <w:sz w:val="20"/>
              </w:rPr>
              <w:t>
ластанған аумақтарды
</w:t>
            </w:r>
            <w:r>
              <w:br/>
            </w:r>
            <w:r>
              <w:rPr>
                <w:rFonts w:ascii="Times New Roman"/>
                <w:b w:val="false"/>
                <w:i w:val="false"/>
                <w:color w:val="000000"/>
                <w:sz w:val="20"/>
              </w:rPr>
              <w:t>
тазарту, полигондарды
</w:t>
            </w:r>
            <w:r>
              <w:br/>
            </w:r>
            <w:r>
              <w:rPr>
                <w:rFonts w:ascii="Times New Roman"/>
                <w:b w:val="false"/>
                <w:i w:val="false"/>
                <w:color w:val="000000"/>
                <w:sz w:val="20"/>
              </w:rPr>
              <w:t>
пайдалану және салу;
</w:t>
            </w:r>
            <w:r>
              <w:br/>
            </w:r>
            <w:r>
              <w:rPr>
                <w:rFonts w:ascii="Times New Roman"/>
                <w:b w:val="false"/>
                <w:i w:val="false"/>
                <w:color w:val="000000"/>
                <w:sz w:val="20"/>
              </w:rPr>
              <w:t>
өзен арнасын және
</w:t>
            </w:r>
            <w:r>
              <w:br/>
            </w:r>
            <w:r>
              <w:rPr>
                <w:rFonts w:ascii="Times New Roman"/>
                <w:b w:val="false"/>
                <w:i w:val="false"/>
                <w:color w:val="000000"/>
                <w:sz w:val="20"/>
              </w:rPr>
              <w:t>
Жаур батпағын тазалау;
</w:t>
            </w:r>
            <w:r>
              <w:br/>
            </w:r>
            <w:r>
              <w:rPr>
                <w:rFonts w:ascii="Times New Roman"/>
                <w:b w:val="false"/>
                <w:i w:val="false"/>
                <w:color w:val="000000"/>
                <w:sz w:val="20"/>
              </w:rPr>
              <w:t>
Ынтымақ су қоймасын
</w:t>
            </w:r>
            <w:r>
              <w:br/>
            </w:r>
            <w:r>
              <w:rPr>
                <w:rFonts w:ascii="Times New Roman"/>
                <w:b w:val="false"/>
                <w:i w:val="false"/>
                <w:color w:val="000000"/>
                <w:sz w:val="20"/>
              </w:rPr>
              <w:t>
қайта жаңарту және
</w:t>
            </w:r>
            <w:r>
              <w:br/>
            </w:r>
            <w:r>
              <w:rPr>
                <w:rFonts w:ascii="Times New Roman"/>
                <w:b w:val="false"/>
                <w:i w:val="false"/>
                <w:color w:val="000000"/>
                <w:sz w:val="20"/>
              </w:rPr>
              <w:t>
техникалық қайта
</w:t>
            </w:r>
            <w:r>
              <w:br/>
            </w:r>
            <w:r>
              <w:rPr>
                <w:rFonts w:ascii="Times New Roman"/>
                <w:b w:val="false"/>
                <w:i w:val="false"/>
                <w:color w:val="000000"/>
                <w:sz w:val="20"/>
              </w:rPr>
              <w:t>
жарақтандыру.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r>
              <w:br/>
            </w:r>
            <w:r>
              <w:rPr>
                <w:rFonts w:ascii="Times New Roman"/>
                <w:b w:val="false"/>
                <w:i w:val="false"/>
                <w:color w:val="000000"/>
                <w:sz w:val="20"/>
              </w:rPr>
              <w:t>
қараша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бірлесіп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шеңберінде
</w:t>
            </w:r>
            <w:r>
              <w:br/>
            </w:r>
            <w:r>
              <w:rPr>
                <w:rFonts w:ascii="Times New Roman"/>
                <w:b w:val="false"/>
                <w:i w:val="false"/>
                <w:color w:val="000000"/>
                <w:sz w:val="20"/>
              </w:rPr>
              <w:t>
құрылыс жұмыстарына
</w:t>
            </w:r>
            <w:r>
              <w:br/>
            </w:r>
            <w:r>
              <w:rPr>
                <w:rFonts w:ascii="Times New Roman"/>
                <w:b w:val="false"/>
                <w:i w:val="false"/>
                <w:color w:val="000000"/>
                <w:sz w:val="20"/>
              </w:rPr>
              <w:t>
келісім шарт бойынша
</w:t>
            </w:r>
            <w:r>
              <w:br/>
            </w:r>
            <w:r>
              <w:rPr>
                <w:rFonts w:ascii="Times New Roman"/>
                <w:b w:val="false"/>
                <w:i w:val="false"/>
                <w:color w:val="000000"/>
                <w:sz w:val="20"/>
              </w:rPr>
              <w:t>
бірлесе
</w:t>
            </w:r>
            <w:r>
              <w:br/>
            </w:r>
            <w:r>
              <w:rPr>
                <w:rFonts w:ascii="Times New Roman"/>
                <w:b w:val="false"/>
                <w:i w:val="false"/>
                <w:color w:val="000000"/>
                <w:sz w:val="20"/>
              </w:rPr>
              <w:t>
қаржыландырудың
</w:t>
            </w:r>
            <w:r>
              <w:br/>
            </w:r>
            <w:r>
              <w:rPr>
                <w:rFonts w:ascii="Times New Roman"/>
                <w:b w:val="false"/>
                <w:i w:val="false"/>
                <w:color w:val="000000"/>
                <w:sz w:val="20"/>
              </w:rPr>
              <w:t>
жартысын төлеу:
</w:t>
            </w:r>
            <w:r>
              <w:br/>
            </w:r>
            <w:r>
              <w:rPr>
                <w:rFonts w:ascii="Times New Roman"/>
                <w:b w:val="false"/>
                <w:i w:val="false"/>
                <w:color w:val="000000"/>
                <w:sz w:val="20"/>
              </w:rPr>
              <w:t>
"Карбит" зауыт аумағын
</w:t>
            </w:r>
            <w:r>
              <w:br/>
            </w:r>
            <w:r>
              <w:rPr>
                <w:rFonts w:ascii="Times New Roman"/>
                <w:b w:val="false"/>
                <w:i w:val="false"/>
                <w:color w:val="000000"/>
                <w:sz w:val="20"/>
              </w:rPr>
              <w:t>
және оған іргелес
</w:t>
            </w:r>
            <w:r>
              <w:br/>
            </w:r>
            <w:r>
              <w:rPr>
                <w:rFonts w:ascii="Times New Roman"/>
                <w:b w:val="false"/>
                <w:i w:val="false"/>
                <w:color w:val="000000"/>
                <w:sz w:val="20"/>
              </w:rPr>
              <w:t>
ластанған аумақтарды
</w:t>
            </w:r>
            <w:r>
              <w:br/>
            </w:r>
            <w:r>
              <w:rPr>
                <w:rFonts w:ascii="Times New Roman"/>
                <w:b w:val="false"/>
                <w:i w:val="false"/>
                <w:color w:val="000000"/>
                <w:sz w:val="20"/>
              </w:rPr>
              <w:t>
тазарту, полигондарды
</w:t>
            </w:r>
            <w:r>
              <w:br/>
            </w:r>
            <w:r>
              <w:rPr>
                <w:rFonts w:ascii="Times New Roman"/>
                <w:b w:val="false"/>
                <w:i w:val="false"/>
                <w:color w:val="000000"/>
                <w:sz w:val="20"/>
              </w:rPr>
              <w:t>
пайдалану және салу;
</w:t>
            </w:r>
            <w:r>
              <w:br/>
            </w:r>
            <w:r>
              <w:rPr>
                <w:rFonts w:ascii="Times New Roman"/>
                <w:b w:val="false"/>
                <w:i w:val="false"/>
                <w:color w:val="000000"/>
                <w:sz w:val="20"/>
              </w:rPr>
              <w:t>
өзен арнасын және
</w:t>
            </w:r>
            <w:r>
              <w:br/>
            </w:r>
            <w:r>
              <w:rPr>
                <w:rFonts w:ascii="Times New Roman"/>
                <w:b w:val="false"/>
                <w:i w:val="false"/>
                <w:color w:val="000000"/>
                <w:sz w:val="20"/>
              </w:rPr>
              <w:t>
Жаур батпағын тазалау;
</w:t>
            </w:r>
            <w:r>
              <w:br/>
            </w:r>
            <w:r>
              <w:rPr>
                <w:rFonts w:ascii="Times New Roman"/>
                <w:b w:val="false"/>
                <w:i w:val="false"/>
                <w:color w:val="000000"/>
                <w:sz w:val="20"/>
              </w:rPr>
              <w:t>
Ынтымақ су қоймасын
</w:t>
            </w:r>
            <w:r>
              <w:br/>
            </w:r>
            <w:r>
              <w:rPr>
                <w:rFonts w:ascii="Times New Roman"/>
                <w:b w:val="false"/>
                <w:i w:val="false"/>
                <w:color w:val="000000"/>
                <w:sz w:val="20"/>
              </w:rPr>
              <w:t>
қайта жаңарту және
</w:t>
            </w:r>
            <w:r>
              <w:br/>
            </w:r>
            <w:r>
              <w:rPr>
                <w:rFonts w:ascii="Times New Roman"/>
                <w:b w:val="false"/>
                <w:i w:val="false"/>
                <w:color w:val="000000"/>
                <w:sz w:val="20"/>
              </w:rPr>
              <w:t>
техникалық қайта
</w:t>
            </w:r>
            <w:r>
              <w:br/>
            </w:r>
            <w:r>
              <w:rPr>
                <w:rFonts w:ascii="Times New Roman"/>
                <w:b w:val="false"/>
                <w:i w:val="false"/>
                <w:color w:val="000000"/>
                <w:sz w:val="20"/>
              </w:rPr>
              <w:t>
жарақтандыру;
</w:t>
            </w:r>
            <w:r>
              <w:br/>
            </w:r>
            <w:r>
              <w:rPr>
                <w:rFonts w:ascii="Times New Roman"/>
                <w:b w:val="false"/>
                <w:i w:val="false"/>
                <w:color w:val="000000"/>
                <w:sz w:val="20"/>
              </w:rPr>
              <w:t>
жоба шеңберінде
</w:t>
            </w:r>
            <w:r>
              <w:br/>
            </w:r>
            <w:r>
              <w:rPr>
                <w:rFonts w:ascii="Times New Roman"/>
                <w:b w:val="false"/>
                <w:i w:val="false"/>
                <w:color w:val="000000"/>
                <w:sz w:val="20"/>
              </w:rPr>
              <w:t>
құрылыс жұмыстары
</w:t>
            </w:r>
            <w:r>
              <w:br/>
            </w:r>
            <w:r>
              <w:rPr>
                <w:rFonts w:ascii="Times New Roman"/>
                <w:b w:val="false"/>
                <w:i w:val="false"/>
                <w:color w:val="000000"/>
                <w:sz w:val="20"/>
              </w:rPr>
              <w:t>
бойынша бақылауды іске
</w:t>
            </w:r>
            <w:r>
              <w:br/>
            </w:r>
            <w:r>
              <w:rPr>
                <w:rFonts w:ascii="Times New Roman"/>
                <w:b w:val="false"/>
                <w:i w:val="false"/>
                <w:color w:val="000000"/>
                <w:sz w:val="20"/>
              </w:rPr>
              <w:t>
асырушы кеңесшілердің
</w:t>
            </w:r>
            <w:r>
              <w:br/>
            </w:r>
            <w:r>
              <w:rPr>
                <w:rFonts w:ascii="Times New Roman"/>
                <w:b w:val="false"/>
                <w:i w:val="false"/>
                <w:color w:val="000000"/>
                <w:sz w:val="20"/>
              </w:rPr>
              <w:t>
қызметін төлеу;
</w:t>
            </w:r>
            <w:r>
              <w:br/>
            </w:r>
            <w:r>
              <w:rPr>
                <w:rFonts w:ascii="Times New Roman"/>
                <w:b w:val="false"/>
                <w:i w:val="false"/>
                <w:color w:val="000000"/>
                <w:sz w:val="20"/>
              </w:rPr>
              <w:t>
жоба шеңберінде
</w:t>
            </w:r>
            <w:r>
              <w:br/>
            </w:r>
            <w:r>
              <w:rPr>
                <w:rFonts w:ascii="Times New Roman"/>
                <w:b w:val="false"/>
                <w:i w:val="false"/>
                <w:color w:val="000000"/>
                <w:sz w:val="20"/>
              </w:rPr>
              <w:t>
құрылыс жұмыстары
</w:t>
            </w:r>
            <w:r>
              <w:br/>
            </w:r>
            <w:r>
              <w:rPr>
                <w:rFonts w:ascii="Times New Roman"/>
                <w:b w:val="false"/>
                <w:i w:val="false"/>
                <w:color w:val="000000"/>
                <w:sz w:val="20"/>
              </w:rPr>
              <w:t>
бойынша салық баж
</w:t>
            </w:r>
            <w:r>
              <w:br/>
            </w:r>
            <w:r>
              <w:rPr>
                <w:rFonts w:ascii="Times New Roman"/>
                <w:b w:val="false"/>
                <w:i w:val="false"/>
                <w:color w:val="000000"/>
                <w:sz w:val="20"/>
              </w:rPr>
              <w:t>
салығын төлеу;
</w:t>
            </w:r>
            <w:r>
              <w:br/>
            </w:r>
            <w:r>
              <w:rPr>
                <w:rFonts w:ascii="Times New Roman"/>
                <w:b w:val="false"/>
                <w:i w:val="false"/>
                <w:color w:val="000000"/>
                <w:sz w:val="20"/>
              </w:rPr>
              <w:t>
кеңес берушілік
</w:t>
            </w:r>
            <w:r>
              <w:br/>
            </w:r>
            <w:r>
              <w:rPr>
                <w:rFonts w:ascii="Times New Roman"/>
                <w:b w:val="false"/>
                <w:i w:val="false"/>
                <w:color w:val="000000"/>
                <w:sz w:val="20"/>
              </w:rPr>
              <w:t>
қызметтерге келісім
</w:t>
            </w:r>
            <w:r>
              <w:br/>
            </w:r>
            <w:r>
              <w:rPr>
                <w:rFonts w:ascii="Times New Roman"/>
                <w:b w:val="false"/>
                <w:i w:val="false"/>
                <w:color w:val="000000"/>
                <w:sz w:val="20"/>
              </w:rPr>
              <w:t>
шарт бойынша салық
</w:t>
            </w:r>
            <w:r>
              <w:br/>
            </w:r>
            <w:r>
              <w:rPr>
                <w:rFonts w:ascii="Times New Roman"/>
                <w:b w:val="false"/>
                <w:i w:val="false"/>
                <w:color w:val="000000"/>
                <w:sz w:val="20"/>
              </w:rPr>
              <w:t>
және баж салығын
</w:t>
            </w:r>
            <w:r>
              <w:br/>
            </w:r>
            <w:r>
              <w:rPr>
                <w:rFonts w:ascii="Times New Roman"/>
                <w:b w:val="false"/>
                <w:i w:val="false"/>
                <w:color w:val="000000"/>
                <w:sz w:val="20"/>
              </w:rPr>
              <w:t>
төлеу;
</w:t>
            </w:r>
            <w:r>
              <w:br/>
            </w:r>
            <w:r>
              <w:rPr>
                <w:rFonts w:ascii="Times New Roman"/>
                <w:b w:val="false"/>
                <w:i w:val="false"/>
                <w:color w:val="000000"/>
                <w:sz w:val="20"/>
              </w:rPr>
              <w:t>
операциялар жүргізгені
</w:t>
            </w:r>
            <w:r>
              <w:br/>
            </w:r>
            <w:r>
              <w:rPr>
                <w:rFonts w:ascii="Times New Roman"/>
                <w:b w:val="false"/>
                <w:i w:val="false"/>
                <w:color w:val="000000"/>
                <w:sz w:val="20"/>
              </w:rPr>
              <w:t>
үшін екінші деңгейдегі
</w:t>
            </w:r>
            <w:r>
              <w:br/>
            </w:r>
            <w:r>
              <w:rPr>
                <w:rFonts w:ascii="Times New Roman"/>
                <w:b w:val="false"/>
                <w:i w:val="false"/>
                <w:color w:val="000000"/>
                <w:sz w:val="20"/>
              </w:rPr>
              <w:t>
банктің комиссиясын
</w:t>
            </w:r>
            <w:r>
              <w:br/>
            </w:r>
            <w:r>
              <w:rPr>
                <w:rFonts w:ascii="Times New Roman"/>
                <w:b w:val="false"/>
                <w:i w:val="false"/>
                <w:color w:val="000000"/>
                <w:sz w:val="20"/>
              </w:rPr>
              <w:t>
төлеу;
</w:t>
            </w:r>
            <w:r>
              <w:br/>
            </w:r>
            <w:r>
              <w:rPr>
                <w:rFonts w:ascii="Times New Roman"/>
                <w:b w:val="false"/>
                <w:i w:val="false"/>
                <w:color w:val="000000"/>
                <w:sz w:val="20"/>
              </w:rPr>
              <w:t>
операциялық
</w:t>
            </w:r>
            <w:r>
              <w:br/>
            </w:r>
            <w:r>
              <w:rPr>
                <w:rFonts w:ascii="Times New Roman"/>
                <w:b w:val="false"/>
                <w:i w:val="false"/>
                <w:color w:val="000000"/>
                <w:sz w:val="20"/>
              </w:rPr>
              <w:t>
шығындармен қоса,
</w:t>
            </w:r>
            <w:r>
              <w:br/>
            </w:r>
            <w:r>
              <w:rPr>
                <w:rFonts w:ascii="Times New Roman"/>
                <w:b w:val="false"/>
                <w:i w:val="false"/>
                <w:color w:val="000000"/>
                <w:sz w:val="20"/>
              </w:rPr>
              <w:t>
жобаны басқару тобының
</w:t>
            </w:r>
            <w:r>
              <w:br/>
            </w:r>
            <w:r>
              <w:rPr>
                <w:rFonts w:ascii="Times New Roman"/>
                <w:b w:val="false"/>
                <w:i w:val="false"/>
                <w:color w:val="000000"/>
                <w:sz w:val="20"/>
              </w:rPr>
              <w:t>
жергілікті
</w:t>
            </w:r>
            <w:r>
              <w:br/>
            </w:r>
            <w:r>
              <w:rPr>
                <w:rFonts w:ascii="Times New Roman"/>
                <w:b w:val="false"/>
                <w:i w:val="false"/>
                <w:color w:val="000000"/>
                <w:sz w:val="20"/>
              </w:rPr>
              <w:t>
кеңесшілердің қызметін
</w:t>
            </w:r>
            <w:r>
              <w:br/>
            </w:r>
            <w:r>
              <w:rPr>
                <w:rFonts w:ascii="Times New Roman"/>
                <w:b w:val="false"/>
                <w:i w:val="false"/>
                <w:color w:val="000000"/>
                <w:sz w:val="20"/>
              </w:rPr>
              <w:t>
төлеу;
</w:t>
            </w:r>
            <w:r>
              <w:br/>
            </w:r>
            <w:r>
              <w:rPr>
                <w:rFonts w:ascii="Times New Roman"/>
                <w:b w:val="false"/>
                <w:i w:val="false"/>
                <w:color w:val="000000"/>
                <w:sz w:val="20"/>
              </w:rPr>
              <w:t>
аудармашының қызметін
</w:t>
            </w:r>
            <w:r>
              <w:br/>
            </w:r>
            <w:r>
              <w:rPr>
                <w:rFonts w:ascii="Times New Roman"/>
                <w:b w:val="false"/>
                <w:i w:val="false"/>
                <w:color w:val="000000"/>
                <w:sz w:val="20"/>
              </w:rPr>
              <w:t>
төлеу, автокөлік
</w:t>
            </w:r>
            <w:r>
              <w:br/>
            </w:r>
            <w:r>
              <w:rPr>
                <w:rFonts w:ascii="Times New Roman"/>
                <w:b w:val="false"/>
                <w:i w:val="false"/>
                <w:color w:val="000000"/>
                <w:sz w:val="20"/>
              </w:rPr>
              <w:t>
қызметін төлеу;
</w:t>
            </w:r>
            <w:r>
              <w:br/>
            </w:r>
            <w:r>
              <w:rPr>
                <w:rFonts w:ascii="Times New Roman"/>
                <w:b w:val="false"/>
                <w:i w:val="false"/>
                <w:color w:val="000000"/>
                <w:sz w:val="20"/>
              </w:rPr>
              <w:t>
жарнама-ақпараттық
</w:t>
            </w:r>
            <w:r>
              <w:br/>
            </w:r>
            <w:r>
              <w:rPr>
                <w:rFonts w:ascii="Times New Roman"/>
                <w:b w:val="false"/>
                <w:i w:val="false"/>
                <w:color w:val="000000"/>
                <w:sz w:val="20"/>
              </w:rPr>
              <w:t>
қызметтерін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тәуелсіз сарапшылардың есептері; жоба шеңберінде құрылыс жұмыстарының жоспарланған көлемін орындау; құрылыс жұмыстарына қадағалау жүргізу бойынша есептер.
</w:t>
      </w:r>
      <w:r>
        <w:br/>
      </w:r>
      <w:r>
        <w:rPr>
          <w:rFonts w:ascii="Times New Roman"/>
          <w:b w:val="false"/>
          <w:i w:val="false"/>
          <w:color w:val="000000"/>
          <w:sz w:val="28"/>
        </w:rPr>
        <w:t>
      Түпкілікті нәтиже: Ынтымақ су қоймасы мәселелері жөніндегі тәуелсіз сарапшылардың шешімі; сынап қалдықтарын көму үшін полигонды салу, Ынтымақ су қоймасын қайта жаңартуды бастау.
</w:t>
      </w:r>
      <w:r>
        <w:br/>
      </w:r>
      <w:r>
        <w:rPr>
          <w:rFonts w:ascii="Times New Roman"/>
          <w:b w:val="false"/>
          <w:i w:val="false"/>
          <w:color w:val="000000"/>
          <w:sz w:val="28"/>
        </w:rPr>
        <w:t>
      Қаржылық-экономикалық нәтиже: сынап қалдықтарының 1 текше метрін көму құны - 2500 теңге.
</w:t>
      </w:r>
      <w:r>
        <w:br/>
      </w:r>
      <w:r>
        <w:rPr>
          <w:rFonts w:ascii="Times New Roman"/>
          <w:b w:val="false"/>
          <w:i w:val="false"/>
          <w:color w:val="000000"/>
          <w:sz w:val="28"/>
        </w:rPr>
        <w:t>
      Уақыттылығы жүргізілуі: қызметтер мен жұмысты ұсыну бастапқы кестеге сәйкес.
</w:t>
      </w:r>
      <w:r>
        <w:br/>
      </w:r>
      <w:r>
        <w:rPr>
          <w:rFonts w:ascii="Times New Roman"/>
          <w:b w:val="false"/>
          <w:i w:val="false"/>
          <w:color w:val="000000"/>
          <w:sz w:val="28"/>
        </w:rPr>
        <w:t>
      Сапасы: ауадағы, судағы, топырақтағы сынап мөлшерін шектеулі мүмкіндік концентрация деңгейіне дейін төмендету (2,1 мг/кг).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"Агроөнеркәсіп кешені саласындағы қолданбалы ғылыми зерттеулер" деген 042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2704683 мың теңге (екі миллиард жеті жүз төрт миллион алты жүз сексен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"Ғылым туралы" Қазақстан Республикасының 2001 жылғы 9 шілдедегі Заңының 
</w:t>
      </w:r>
      <w:r>
        <w:rPr>
          <w:rFonts w:ascii="Times New Roman"/>
          <w:b w:val="false"/>
          <w:i w:val="false"/>
          <w:color w:val="000000"/>
          <w:sz w:val="28"/>
        </w:rPr>
        <w:t xml:space="preserve"> 26-бабы </w:t>
      </w:r>
      <w:r>
        <w:rPr>
          <w:rFonts w:ascii="Times New Roman"/>
          <w:b w:val="false"/>
          <w:i w:val="false"/>
          <w:color w:val="000000"/>
          <w:sz w:val="28"/>
        </w:rPr>
        <w:t>
; Қазақстан Республикасының 2005 жылғы 8 шілдедегі  "Қазақстан Республикасының Ауылдық аумақтарды және агроөнеркәсіптік кешенін дамытуды мемлекеттік реттеу туралы" Заңының 
</w:t>
      </w:r>
      <w:r>
        <w:rPr>
          <w:rFonts w:ascii="Times New Roman"/>
          <w:b w:val="false"/>
          <w:i w:val="false"/>
          <w:color w:val="000000"/>
          <w:sz w:val="28"/>
        </w:rPr>
        <w:t xml:space="preserve"> 11 және </w:t>
      </w:r>
      <w:r>
        <w:rPr>
          <w:rFonts w:ascii="Times New Roman"/>
          <w:b w:val="false"/>
          <w:i w:val="false"/>
          <w:color w:val="000000"/>
          <w:sz w:val="28"/>
        </w:rPr>
        <w:t>
</w:t>
      </w:r>
      <w:r>
        <w:rPr>
          <w:rFonts w:ascii="Times New Roman"/>
          <w:b w:val="false"/>
          <w:i w:val="false"/>
          <w:color w:val="000000"/>
          <w:sz w:val="28"/>
        </w:rPr>
        <w:t xml:space="preserve"> 17-баптары </w:t>
      </w:r>
      <w:r>
        <w:rPr>
          <w:rFonts w:ascii="Times New Roman"/>
          <w:b w:val="false"/>
          <w:i w:val="false"/>
          <w:color w:val="000000"/>
          <w:sz w:val="28"/>
        </w:rPr>
        <w:t>
; "Қазақстан Республикасы Президентінің 2003-2015 жылдарға арналған Қазақстан Республикасының индустриалды-инновациялы дамуының стратегиясы туралы" 2003 жылғы 17 мамырдағы N 1096 
</w:t>
      </w:r>
      <w:r>
        <w:rPr>
          <w:rFonts w:ascii="Times New Roman"/>
          <w:b w:val="false"/>
          <w:i w:val="false"/>
          <w:color w:val="000000"/>
          <w:sz w:val="28"/>
        </w:rPr>
        <w:t xml:space="preserve"> жарлығының </w:t>
      </w:r>
      <w:r>
        <w:rPr>
          <w:rFonts w:ascii="Times New Roman"/>
          <w:b w:val="false"/>
          <w:i w:val="false"/>
          <w:color w:val="000000"/>
          <w:sz w:val="28"/>
        </w:rPr>
        <w:t>
 7.3.1.-бабы; "Республикалық бюджетінің қаражаты арқылы орындалатын қолданбалы ғылыми зерттеулер бағдарламасын қалыптастыру және іске асыру кейбір сұрақтары туралы" Қазақстан Республикасы Үкіметінің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"Мемлекеттік ғылыми-техникалық сараптамасын ұйымдастыру және өткізу ережесін бекіту туралы" Қазақстан Республикасы Үкіметінің 2002 жылғы 27 желтоқсандағы N 1385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2005 жылғы 30 маусымдағы N 654 "2006-2010 жылдарға арналған Қазақстан Республикасы агроөнеркәсіп кешенінің тұрақты дамуына арналған концепциясын іске асыру шараларының жоспары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министрлігінің республикалық мемлекеттік кәсіпорындарының кейбір сұрақтары туралы" Қазақстан Республикасы Үкіметінің 2005 жылғы 22 қаңтардағы N 1150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Ауыл шаруашылығы министрлігінің жекелеген ұйымдарын қайта ұйымдастыру туралы" Қазақстан Республикасы Үкіметінің 2007 жылғы 22 мамырдағы N 409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агроөнеркәсіп кешені салаларын тұрақты дамыту; ауыл шаруашылығы өндірісінің тиімділігін арттыру, халықаралық талаптарға сәйкес бәсекеге қабілетті ауыл шаруашылығы өнімін өндіру; агроөнеркәсіп кешенінің қазіргі жағдайын талдау және дамуының перспективалық бағыттарын анықтау.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өсімдіктердің, жануарлардың және микроорганизмдердің гендік ресурстарын қапыптастыру, зерттеу және сақтау; ауыл шаруашылық, жеміс-жидек, орман құрастыратын және басқа дақылдардың сорттары мен гибридтерін, ауыл шаруашылық жануарлар, құстар, бал ара, балық және микроорганизмдердің тұқымдары, типтері, кросстары мен аталық іздерін шығару; ауыл шаруашылық дақылдардың сорттары мен гибридтерінің түпнұсқалық тұқым шаруашылығын ұйымдастыру; бүгінгі күннің генетикалық, биотехнологиялық әдістерін жетілдіру және оларды селекция мен биологиялық және ветеринариялық препараттарды шығаруда қолдану; дақылдарды өсіру, жасанды орман құру және орман көбейту, экологиялық қауіпсіз және экономикалық жәнділік, ресурс сақтайтын, барынша бейімделген технологияларды және су ресурстарын басқару әдістерін жетілдіру және шығару; мал шаруашылығы экологиялық таза өнімдерін өндіру технологияларын жетілдіру және енгізу; ауыл шаруашылық жануарларының өнімді-асылтұқымды сапасын көтеру; жоғары иммуногендік вакциналарды және жануарлар, құс және балықтардың инфекциялық және паразитарлық ауруларына қарсы препараттарды шығару; таза экологиялық ауылшаруашылық өнімдерін өндіру, қайта өңдеу және сақтау үшін бәсекеге қабілетті сақтау технологияларды, техникаларды және машиналарды жасау; агро азық-түлік кешенінің тиімді функцияланатын экономикалық механизмі және ауылдық аумақтардың дамуы.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
</w:t>
            </w:r>
            <w:r>
              <w:br/>
            </w:r>
            <w:r>
              <w:rPr>
                <w:rFonts w:ascii="Times New Roman"/>
                <w:b w:val="false"/>
                <w:i w:val="false"/>
                <w:color w:val="000000"/>
                <w:sz w:val="20"/>
              </w:rPr>
              <w:t>
кәсіп
</w:t>
            </w:r>
            <w:r>
              <w:br/>
            </w:r>
            <w:r>
              <w:rPr>
                <w:rFonts w:ascii="Times New Roman"/>
                <w:b w:val="false"/>
                <w:i w:val="false"/>
                <w:color w:val="000000"/>
                <w:sz w:val="20"/>
              </w:rPr>
              <w:t>
кешені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қолдан-
</w:t>
            </w:r>
            <w:r>
              <w:br/>
            </w:r>
            <w:r>
              <w:rPr>
                <w:rFonts w:ascii="Times New Roman"/>
                <w:b w:val="false"/>
                <w:i w:val="false"/>
                <w:color w:val="000000"/>
                <w:sz w:val="20"/>
              </w:rPr>
              <w:t>
балы
</w:t>
            </w:r>
            <w:r>
              <w:br/>
            </w:r>
            <w:r>
              <w:rPr>
                <w:rFonts w:ascii="Times New Roman"/>
                <w:b w:val="false"/>
                <w:i w:val="false"/>
                <w:color w:val="000000"/>
                <w:sz w:val="20"/>
              </w:rPr>
              <w:t>
ғылыми
</w:t>
            </w:r>
            <w:r>
              <w:br/>
            </w:r>
            <w:r>
              <w:rPr>
                <w:rFonts w:ascii="Times New Roman"/>
                <w:b w:val="false"/>
                <w:i w:val="false"/>
                <w:color w:val="000000"/>
                <w:sz w:val="20"/>
              </w:rPr>
              <w:t>
зерттеу-
</w:t>
            </w:r>
            <w:r>
              <w:br/>
            </w:r>
            <w:r>
              <w:rPr>
                <w:rFonts w:ascii="Times New Roman"/>
                <w:b w:val="false"/>
                <w:i w:val="false"/>
                <w:color w:val="000000"/>
                <w:sz w:val="20"/>
              </w:rPr>
              <w:t>
лер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Егіншілік өсімдік
</w:t>
            </w:r>
            <w:r>
              <w:br/>
            </w:r>
            <w:r>
              <w:rPr>
                <w:rFonts w:ascii="Times New Roman"/>
                <w:b w:val="false"/>
                <w:i w:val="false"/>
                <w:color w:val="000000"/>
                <w:sz w:val="20"/>
              </w:rPr>
              <w:t>
шаруашылығы, орман
</w:t>
            </w:r>
            <w:r>
              <w:br/>
            </w:r>
            <w:r>
              <w:rPr>
                <w:rFonts w:ascii="Times New Roman"/>
                <w:b w:val="false"/>
                <w:i w:val="false"/>
                <w:color w:val="000000"/>
                <w:sz w:val="20"/>
              </w:rPr>
              <w:t>
және су шаруашылықтары
</w:t>
            </w:r>
            <w:r>
              <w:br/>
            </w:r>
            <w:r>
              <w:rPr>
                <w:rFonts w:ascii="Times New Roman"/>
                <w:b w:val="false"/>
                <w:i w:val="false"/>
                <w:color w:val="000000"/>
                <w:sz w:val="20"/>
              </w:rPr>
              <w:t>
салаларында қолданбалы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жұмыстарын мынадай 11
</w:t>
            </w:r>
            <w:r>
              <w:br/>
            </w:r>
            <w:r>
              <w:rPr>
                <w:rFonts w:ascii="Times New Roman"/>
                <w:b w:val="false"/>
                <w:i w:val="false"/>
                <w:color w:val="000000"/>
                <w:sz w:val="20"/>
              </w:rPr>
              <w:t>
бағытта жүргізу, соның
</w:t>
            </w:r>
            <w:r>
              <w:br/>
            </w:r>
            <w:r>
              <w:rPr>
                <w:rFonts w:ascii="Times New Roman"/>
                <w:b w:val="false"/>
                <w:i w:val="false"/>
                <w:color w:val="000000"/>
                <w:sz w:val="20"/>
              </w:rPr>
              <w:t>
ішінде:
</w:t>
            </w:r>
            <w:r>
              <w:br/>
            </w:r>
            <w:r>
              <w:rPr>
                <w:rFonts w:ascii="Times New Roman"/>
                <w:b w:val="false"/>
                <w:i w:val="false"/>
                <w:color w:val="000000"/>
                <w:sz w:val="20"/>
              </w:rPr>
              <w:t>
5 жаңа бағытта:
</w:t>
            </w:r>
            <w:r>
              <w:br/>
            </w:r>
            <w:r>
              <w:rPr>
                <w:rFonts w:ascii="Times New Roman"/>
                <w:b w:val="false"/>
                <w:i w:val="false"/>
                <w:color w:val="000000"/>
                <w:sz w:val="20"/>
              </w:rPr>
              <w:t>
1. Клеткалық және
</w:t>
            </w:r>
            <w:r>
              <w:br/>
            </w:r>
            <w:r>
              <w:rPr>
                <w:rFonts w:ascii="Times New Roman"/>
                <w:b w:val="false"/>
                <w:i w:val="false"/>
                <w:color w:val="000000"/>
                <w:sz w:val="20"/>
              </w:rPr>
              <w:t>
гендік инженерия
</w:t>
            </w:r>
            <w:r>
              <w:br/>
            </w:r>
            <w:r>
              <w:rPr>
                <w:rFonts w:ascii="Times New Roman"/>
                <w:b w:val="false"/>
                <w:i w:val="false"/>
                <w:color w:val="000000"/>
                <w:sz w:val="20"/>
              </w:rPr>
              <w:t>
әдістерінің негізінде
</w:t>
            </w:r>
            <w:r>
              <w:br/>
            </w:r>
            <w:r>
              <w:rPr>
                <w:rFonts w:ascii="Times New Roman"/>
                <w:b w:val="false"/>
                <w:i w:val="false"/>
                <w:color w:val="000000"/>
                <w:sz w:val="20"/>
              </w:rPr>
              <w:t>
жаңа биотехнологияларды,
</w:t>
            </w:r>
            <w:r>
              <w:br/>
            </w:r>
            <w:r>
              <w:rPr>
                <w:rFonts w:ascii="Times New Roman"/>
                <w:b w:val="false"/>
                <w:i w:val="false"/>
                <w:color w:val="000000"/>
                <w:sz w:val="20"/>
              </w:rPr>
              <w:t>
молекулярлық биология
</w:t>
            </w:r>
            <w:r>
              <w:br/>
            </w:r>
            <w:r>
              <w:rPr>
                <w:rFonts w:ascii="Times New Roman"/>
                <w:b w:val="false"/>
                <w:i w:val="false"/>
                <w:color w:val="000000"/>
                <w:sz w:val="20"/>
              </w:rPr>
              <w:t>
және т.б. пайдаланып,
</w:t>
            </w:r>
            <w:r>
              <w:br/>
            </w:r>
            <w:r>
              <w:rPr>
                <w:rFonts w:ascii="Times New Roman"/>
                <w:b w:val="false"/>
                <w:i w:val="false"/>
                <w:color w:val="000000"/>
                <w:sz w:val="20"/>
              </w:rPr>
              <w:t>
әр түрлі дақылдардың
</w:t>
            </w:r>
            <w:r>
              <w:br/>
            </w:r>
            <w:r>
              <w:rPr>
                <w:rFonts w:ascii="Times New Roman"/>
                <w:b w:val="false"/>
                <w:i w:val="false"/>
                <w:color w:val="000000"/>
                <w:sz w:val="20"/>
              </w:rPr>
              <w:t>
жаңа жоғары өнімді
</w:t>
            </w:r>
            <w:r>
              <w:br/>
            </w:r>
            <w:r>
              <w:rPr>
                <w:rFonts w:ascii="Times New Roman"/>
                <w:b w:val="false"/>
                <w:i w:val="false"/>
                <w:color w:val="000000"/>
                <w:sz w:val="20"/>
              </w:rPr>
              <w:t>
сорттарын шығару және
</w:t>
            </w:r>
            <w:r>
              <w:br/>
            </w:r>
            <w:r>
              <w:rPr>
                <w:rFonts w:ascii="Times New Roman"/>
                <w:b w:val="false"/>
                <w:i w:val="false"/>
                <w:color w:val="000000"/>
                <w:sz w:val="20"/>
              </w:rPr>
              <w:t>
олардың тұқым
</w:t>
            </w:r>
            <w:r>
              <w:br/>
            </w:r>
            <w:r>
              <w:rPr>
                <w:rFonts w:ascii="Times New Roman"/>
                <w:b w:val="false"/>
                <w:i w:val="false"/>
                <w:color w:val="000000"/>
                <w:sz w:val="20"/>
              </w:rPr>
              <w:t>
шаруашылығын
</w:t>
            </w:r>
            <w:r>
              <w:br/>
            </w:r>
            <w:r>
              <w:rPr>
                <w:rFonts w:ascii="Times New Roman"/>
                <w:b w:val="false"/>
                <w:i w:val="false"/>
                <w:color w:val="000000"/>
                <w:sz w:val="20"/>
              </w:rPr>
              <w:t>
ұйымдастыру.
</w:t>
            </w:r>
            <w:r>
              <w:br/>
            </w:r>
            <w:r>
              <w:rPr>
                <w:rFonts w:ascii="Times New Roman"/>
                <w:b w:val="false"/>
                <w:i w:val="false"/>
                <w:color w:val="000000"/>
                <w:sz w:val="20"/>
              </w:rPr>
              <w:t>
2. Осы заманғы
</w:t>
            </w:r>
            <w:r>
              <w:br/>
            </w:r>
            <w:r>
              <w:rPr>
                <w:rFonts w:ascii="Times New Roman"/>
                <w:b w:val="false"/>
                <w:i w:val="false"/>
                <w:color w:val="000000"/>
                <w:sz w:val="20"/>
              </w:rPr>
              <w:t>
ақпараттық
</w:t>
            </w:r>
            <w:r>
              <w:br/>
            </w:r>
            <w:r>
              <w:rPr>
                <w:rFonts w:ascii="Times New Roman"/>
                <w:b w:val="false"/>
                <w:i w:val="false"/>
                <w:color w:val="000000"/>
                <w:sz w:val="20"/>
              </w:rPr>
              <w:t>
технологияларды
</w:t>
            </w:r>
            <w:r>
              <w:br/>
            </w:r>
            <w:r>
              <w:rPr>
                <w:rFonts w:ascii="Times New Roman"/>
                <w:b w:val="false"/>
                <w:i w:val="false"/>
                <w:color w:val="000000"/>
                <w:sz w:val="20"/>
              </w:rPr>
              <w:t>
қолданып дақылдарды
</w:t>
            </w:r>
            <w:r>
              <w:br/>
            </w:r>
            <w:r>
              <w:rPr>
                <w:rFonts w:ascii="Times New Roman"/>
                <w:b w:val="false"/>
                <w:i w:val="false"/>
                <w:color w:val="000000"/>
                <w:sz w:val="20"/>
              </w:rPr>
              <w:t>
егетін жаңа
</w:t>
            </w:r>
            <w:r>
              <w:br/>
            </w:r>
            <w:r>
              <w:rPr>
                <w:rFonts w:ascii="Times New Roman"/>
                <w:b w:val="false"/>
                <w:i w:val="false"/>
                <w:color w:val="000000"/>
                <w:sz w:val="20"/>
              </w:rPr>
              <w:t>
экономикалық тиімді
</w:t>
            </w:r>
            <w:r>
              <w:br/>
            </w:r>
            <w:r>
              <w:rPr>
                <w:rFonts w:ascii="Times New Roman"/>
                <w:b w:val="false"/>
                <w:i w:val="false"/>
                <w:color w:val="000000"/>
                <w:sz w:val="20"/>
              </w:rPr>
              <w:t>
және экологиялық
</w:t>
            </w:r>
            <w:r>
              <w:br/>
            </w:r>
            <w:r>
              <w:rPr>
                <w:rFonts w:ascii="Times New Roman"/>
                <w:b w:val="false"/>
                <w:i w:val="false"/>
                <w:color w:val="000000"/>
                <w:sz w:val="20"/>
              </w:rPr>
              <w:t>
қауіпсіз
</w:t>
            </w:r>
            <w:r>
              <w:br/>
            </w:r>
            <w:r>
              <w:rPr>
                <w:rFonts w:ascii="Times New Roman"/>
                <w:b w:val="false"/>
                <w:i w:val="false"/>
                <w:color w:val="000000"/>
                <w:sz w:val="20"/>
              </w:rPr>
              <w:t>
ылғалресурссақтағыш
</w:t>
            </w:r>
            <w:r>
              <w:br/>
            </w:r>
            <w:r>
              <w:rPr>
                <w:rFonts w:ascii="Times New Roman"/>
                <w:b w:val="false"/>
                <w:i w:val="false"/>
                <w:color w:val="000000"/>
                <w:sz w:val="20"/>
              </w:rPr>
              <w:t>
технологияларды
</w:t>
            </w:r>
            <w:r>
              <w:br/>
            </w:r>
            <w:r>
              <w:rPr>
                <w:rFonts w:ascii="Times New Roman"/>
                <w:b w:val="false"/>
                <w:i w:val="false"/>
                <w:color w:val="000000"/>
                <w:sz w:val="20"/>
              </w:rPr>
              <w:t>
әзірлеу.
</w:t>
            </w:r>
            <w:r>
              <w:br/>
            </w:r>
            <w:r>
              <w:rPr>
                <w:rFonts w:ascii="Times New Roman"/>
                <w:b w:val="false"/>
                <w:i w:val="false"/>
                <w:color w:val="000000"/>
                <w:sz w:val="20"/>
              </w:rPr>
              <w:t>
3. Жаңа биотехнология
</w:t>
            </w:r>
            <w:r>
              <w:br/>
            </w:r>
            <w:r>
              <w:rPr>
                <w:rFonts w:ascii="Times New Roman"/>
                <w:b w:val="false"/>
                <w:i w:val="false"/>
                <w:color w:val="000000"/>
                <w:sz w:val="20"/>
              </w:rPr>
              <w:t>
әдістерімен
</w:t>
            </w:r>
            <w:r>
              <w:br/>
            </w:r>
            <w:r>
              <w:rPr>
                <w:rFonts w:ascii="Times New Roman"/>
                <w:b w:val="false"/>
                <w:i w:val="false"/>
                <w:color w:val="000000"/>
                <w:sz w:val="20"/>
              </w:rPr>
              <w:t>
карантиндік түрлерін
</w:t>
            </w:r>
            <w:r>
              <w:br/>
            </w:r>
            <w:r>
              <w:rPr>
                <w:rFonts w:ascii="Times New Roman"/>
                <w:b w:val="false"/>
                <w:i w:val="false"/>
                <w:color w:val="000000"/>
                <w:sz w:val="20"/>
              </w:rPr>
              <w:t>
жою және оқшаулау
</w:t>
            </w:r>
            <w:r>
              <w:br/>
            </w:r>
            <w:r>
              <w:rPr>
                <w:rFonts w:ascii="Times New Roman"/>
                <w:b w:val="false"/>
                <w:i w:val="false"/>
                <w:color w:val="000000"/>
                <w:sz w:val="20"/>
              </w:rPr>
              <w:t>
шараларын қолданып,
</w:t>
            </w:r>
            <w:r>
              <w:br/>
            </w:r>
            <w:r>
              <w:rPr>
                <w:rFonts w:ascii="Times New Roman"/>
                <w:b w:val="false"/>
                <w:i w:val="false"/>
                <w:color w:val="000000"/>
                <w:sz w:val="20"/>
              </w:rPr>
              <w:t>
дақылдарды зиянкес
</w:t>
            </w:r>
            <w:r>
              <w:br/>
            </w:r>
            <w:r>
              <w:rPr>
                <w:rFonts w:ascii="Times New Roman"/>
                <w:b w:val="false"/>
                <w:i w:val="false"/>
                <w:color w:val="000000"/>
                <w:sz w:val="20"/>
              </w:rPr>
              <w:t>
организмдерден
</w:t>
            </w:r>
            <w:r>
              <w:br/>
            </w:r>
            <w:r>
              <w:rPr>
                <w:rFonts w:ascii="Times New Roman"/>
                <w:b w:val="false"/>
                <w:i w:val="false"/>
                <w:color w:val="000000"/>
                <w:sz w:val="20"/>
              </w:rPr>
              <w:t>
сақтаудың биологиялық
</w:t>
            </w:r>
            <w:r>
              <w:br/>
            </w:r>
            <w:r>
              <w:rPr>
                <w:rFonts w:ascii="Times New Roman"/>
                <w:b w:val="false"/>
                <w:i w:val="false"/>
                <w:color w:val="000000"/>
                <w:sz w:val="20"/>
              </w:rPr>
              <w:t>
тәсілдерін жетілдіру.
</w:t>
            </w:r>
            <w:r>
              <w:br/>
            </w:r>
            <w:r>
              <w:rPr>
                <w:rFonts w:ascii="Times New Roman"/>
                <w:b w:val="false"/>
                <w:i w:val="false"/>
                <w:color w:val="000000"/>
                <w:sz w:val="20"/>
              </w:rPr>
              <w:t>
4. Негізгі өзен
</w:t>
            </w:r>
            <w:r>
              <w:br/>
            </w:r>
            <w:r>
              <w:rPr>
                <w:rFonts w:ascii="Times New Roman"/>
                <w:b w:val="false"/>
                <w:i w:val="false"/>
                <w:color w:val="000000"/>
                <w:sz w:val="20"/>
              </w:rPr>
              <w:t>
бассейні мен кіші
</w:t>
            </w:r>
            <w:r>
              <w:br/>
            </w:r>
            <w:r>
              <w:rPr>
                <w:rFonts w:ascii="Times New Roman"/>
                <w:b w:val="false"/>
                <w:i w:val="false"/>
                <w:color w:val="000000"/>
                <w:sz w:val="20"/>
              </w:rPr>
              <w:t>
өзендердің су
</w:t>
            </w:r>
            <w:r>
              <w:br/>
            </w:r>
            <w:r>
              <w:rPr>
                <w:rFonts w:ascii="Times New Roman"/>
                <w:b w:val="false"/>
                <w:i w:val="false"/>
                <w:color w:val="000000"/>
                <w:sz w:val="20"/>
              </w:rPr>
              <w:t>
ресурстарын қорғау
</w:t>
            </w:r>
            <w:r>
              <w:br/>
            </w:r>
            <w:r>
              <w:rPr>
                <w:rFonts w:ascii="Times New Roman"/>
                <w:b w:val="false"/>
                <w:i w:val="false"/>
                <w:color w:val="000000"/>
                <w:sz w:val="20"/>
              </w:rPr>
              <w:t>
және кешенді пайдалану
</w:t>
            </w:r>
            <w:r>
              <w:br/>
            </w:r>
            <w:r>
              <w:rPr>
                <w:rFonts w:ascii="Times New Roman"/>
                <w:b w:val="false"/>
                <w:i w:val="false"/>
                <w:color w:val="000000"/>
                <w:sz w:val="20"/>
              </w:rPr>
              <w:t>
сызбаларын әзірлеу;
</w:t>
            </w:r>
            <w:r>
              <w:br/>
            </w:r>
            <w:r>
              <w:rPr>
                <w:rFonts w:ascii="Times New Roman"/>
                <w:b w:val="false"/>
                <w:i w:val="false"/>
                <w:color w:val="000000"/>
                <w:sz w:val="20"/>
              </w:rPr>
              <w:t>
трансшекаралық су
</w:t>
            </w:r>
            <w:r>
              <w:br/>
            </w:r>
            <w:r>
              <w:rPr>
                <w:rFonts w:ascii="Times New Roman"/>
                <w:b w:val="false"/>
                <w:i w:val="false"/>
                <w:color w:val="000000"/>
                <w:sz w:val="20"/>
              </w:rPr>
              <w:t>
ағынын оңтайлы басқару
</w:t>
            </w:r>
            <w:r>
              <w:br/>
            </w:r>
            <w:r>
              <w:rPr>
                <w:rFonts w:ascii="Times New Roman"/>
                <w:b w:val="false"/>
                <w:i w:val="false"/>
                <w:color w:val="000000"/>
                <w:sz w:val="20"/>
              </w:rPr>
              <w:t>
методологиялық
</w:t>
            </w:r>
            <w:r>
              <w:br/>
            </w:r>
            <w:r>
              <w:rPr>
                <w:rFonts w:ascii="Times New Roman"/>
                <w:b w:val="false"/>
                <w:i w:val="false"/>
                <w:color w:val="000000"/>
                <w:sz w:val="20"/>
              </w:rPr>
              <w:t>
негіздерін әзірлеу.
</w:t>
            </w:r>
            <w:r>
              <w:br/>
            </w:r>
            <w:r>
              <w:rPr>
                <w:rFonts w:ascii="Times New Roman"/>
                <w:b w:val="false"/>
                <w:i w:val="false"/>
                <w:color w:val="000000"/>
                <w:sz w:val="20"/>
              </w:rPr>
              <w:t>
5. Республикалық орман
</w:t>
            </w:r>
            <w:r>
              <w:br/>
            </w:r>
            <w:r>
              <w:rPr>
                <w:rFonts w:ascii="Times New Roman"/>
                <w:b w:val="false"/>
                <w:i w:val="false"/>
                <w:color w:val="000000"/>
                <w:sz w:val="20"/>
              </w:rPr>
              <w:t>
экожүйелерінің қазіргі
</w:t>
            </w:r>
            <w:r>
              <w:br/>
            </w:r>
            <w:r>
              <w:rPr>
                <w:rFonts w:ascii="Times New Roman"/>
                <w:b w:val="false"/>
                <w:i w:val="false"/>
                <w:color w:val="000000"/>
                <w:sz w:val="20"/>
              </w:rPr>
              <w:t>
заманғы жай-күйінің
</w:t>
            </w:r>
            <w:r>
              <w:br/>
            </w:r>
            <w:r>
              <w:rPr>
                <w:rFonts w:ascii="Times New Roman"/>
                <w:b w:val="false"/>
                <w:i w:val="false"/>
                <w:color w:val="000000"/>
                <w:sz w:val="20"/>
              </w:rPr>
              <w:t>
орман және экологиялық
</w:t>
            </w:r>
            <w:r>
              <w:br/>
            </w:r>
            <w:r>
              <w:rPr>
                <w:rFonts w:ascii="Times New Roman"/>
                <w:b w:val="false"/>
                <w:i w:val="false"/>
                <w:color w:val="000000"/>
                <w:sz w:val="20"/>
              </w:rPr>
              <w:t>
бағалауын жүргізу,
</w:t>
            </w:r>
            <w:r>
              <w:br/>
            </w:r>
            <w:r>
              <w:rPr>
                <w:rFonts w:ascii="Times New Roman"/>
                <w:b w:val="false"/>
                <w:i w:val="false"/>
                <w:color w:val="000000"/>
                <w:sz w:val="20"/>
              </w:rPr>
              <w:t>
орман шаруашылығына
</w:t>
            </w:r>
            <w:r>
              <w:br/>
            </w:r>
            <w:r>
              <w:rPr>
                <w:rFonts w:ascii="Times New Roman"/>
                <w:b w:val="false"/>
                <w:i w:val="false"/>
                <w:color w:val="000000"/>
                <w:sz w:val="20"/>
              </w:rPr>
              <w:t>
экономикалық
</w:t>
            </w:r>
            <w:r>
              <w:br/>
            </w:r>
            <w:r>
              <w:rPr>
                <w:rFonts w:ascii="Times New Roman"/>
                <w:b w:val="false"/>
                <w:i w:val="false"/>
                <w:color w:val="000000"/>
                <w:sz w:val="20"/>
              </w:rPr>
              <w:t>
негіздерді енгізуді
</w:t>
            </w:r>
            <w:r>
              <w:br/>
            </w:r>
            <w:r>
              <w:rPr>
                <w:rFonts w:ascii="Times New Roman"/>
                <w:b w:val="false"/>
                <w:i w:val="false"/>
                <w:color w:val="000000"/>
                <w:sz w:val="20"/>
              </w:rPr>
              <w:t>
әзірлеу.
</w:t>
            </w:r>
            <w:r>
              <w:br/>
            </w:r>
            <w:r>
              <w:rPr>
                <w:rFonts w:ascii="Times New Roman"/>
                <w:b w:val="false"/>
                <w:i w:val="false"/>
                <w:color w:val="000000"/>
                <w:sz w:val="20"/>
              </w:rPr>
              <w:t>
6 жалғасатын бағытта:
</w:t>
            </w:r>
            <w:r>
              <w:br/>
            </w:r>
            <w:r>
              <w:rPr>
                <w:rFonts w:ascii="Times New Roman"/>
                <w:b w:val="false"/>
                <w:i w:val="false"/>
                <w:color w:val="000000"/>
                <w:sz w:val="20"/>
              </w:rPr>
              <w:t>
1. Ауыл шаруашылық
</w:t>
            </w:r>
            <w:r>
              <w:br/>
            </w:r>
            <w:r>
              <w:rPr>
                <w:rFonts w:ascii="Times New Roman"/>
                <w:b w:val="false"/>
                <w:i w:val="false"/>
                <w:color w:val="000000"/>
                <w:sz w:val="20"/>
              </w:rPr>
              <w:t>
және басқа дақылдардың
</w:t>
            </w:r>
            <w:r>
              <w:br/>
            </w:r>
            <w:r>
              <w:rPr>
                <w:rFonts w:ascii="Times New Roman"/>
                <w:b w:val="false"/>
                <w:i w:val="false"/>
                <w:color w:val="000000"/>
                <w:sz w:val="20"/>
              </w:rPr>
              <w:t>
гендік қорын сақтау,
</w:t>
            </w:r>
            <w:r>
              <w:br/>
            </w:r>
            <w:r>
              <w:rPr>
                <w:rFonts w:ascii="Times New Roman"/>
                <w:b w:val="false"/>
                <w:i w:val="false"/>
                <w:color w:val="000000"/>
                <w:sz w:val="20"/>
              </w:rPr>
              <w:t>
қалыптастыру,
</w:t>
            </w:r>
            <w:r>
              <w:br/>
            </w:r>
            <w:r>
              <w:rPr>
                <w:rFonts w:ascii="Times New Roman"/>
                <w:b w:val="false"/>
                <w:i w:val="false"/>
                <w:color w:val="000000"/>
                <w:sz w:val="20"/>
              </w:rPr>
              <w:t>
толықтыру, зерделеу,
</w:t>
            </w:r>
            <w:r>
              <w:br/>
            </w:r>
            <w:r>
              <w:rPr>
                <w:rFonts w:ascii="Times New Roman"/>
                <w:b w:val="false"/>
                <w:i w:val="false"/>
                <w:color w:val="000000"/>
                <w:sz w:val="20"/>
              </w:rPr>
              <w:t>
сақтауын ұйымдастыру
</w:t>
            </w:r>
            <w:r>
              <w:br/>
            </w:r>
            <w:r>
              <w:rPr>
                <w:rFonts w:ascii="Times New Roman"/>
                <w:b w:val="false"/>
                <w:i w:val="false"/>
                <w:color w:val="000000"/>
                <w:sz w:val="20"/>
              </w:rPr>
              <w:t>
және деректердің
</w:t>
            </w:r>
            <w:r>
              <w:br/>
            </w:r>
            <w:r>
              <w:rPr>
                <w:rFonts w:ascii="Times New Roman"/>
                <w:b w:val="false"/>
                <w:i w:val="false"/>
                <w:color w:val="000000"/>
                <w:sz w:val="20"/>
              </w:rPr>
              <w:t>
банкін құру.
</w:t>
            </w:r>
            <w:r>
              <w:br/>
            </w:r>
            <w:r>
              <w:rPr>
                <w:rFonts w:ascii="Times New Roman"/>
                <w:b w:val="false"/>
                <w:i w:val="false"/>
                <w:color w:val="000000"/>
                <w:sz w:val="20"/>
              </w:rPr>
              <w:t>
2. Дәстүрлік селекция
</w:t>
            </w:r>
            <w:r>
              <w:br/>
            </w:r>
            <w:r>
              <w:rPr>
                <w:rFonts w:ascii="Times New Roman"/>
                <w:b w:val="false"/>
                <w:i w:val="false"/>
                <w:color w:val="000000"/>
                <w:sz w:val="20"/>
              </w:rPr>
              <w:t>
негізінде әр түрлі
</w:t>
            </w:r>
            <w:r>
              <w:br/>
            </w:r>
            <w:r>
              <w:rPr>
                <w:rFonts w:ascii="Times New Roman"/>
                <w:b w:val="false"/>
                <w:i w:val="false"/>
                <w:color w:val="000000"/>
                <w:sz w:val="20"/>
              </w:rPr>
              <w:t>
дақылдардың жаңа
</w:t>
            </w:r>
            <w:r>
              <w:br/>
            </w:r>
            <w:r>
              <w:rPr>
                <w:rFonts w:ascii="Times New Roman"/>
                <w:b w:val="false"/>
                <w:i w:val="false"/>
                <w:color w:val="000000"/>
                <w:sz w:val="20"/>
              </w:rPr>
              <w:t>
жоғары өнімділік
</w:t>
            </w:r>
            <w:r>
              <w:br/>
            </w:r>
            <w:r>
              <w:rPr>
                <w:rFonts w:ascii="Times New Roman"/>
                <w:b w:val="false"/>
                <w:i w:val="false"/>
                <w:color w:val="000000"/>
                <w:sz w:val="20"/>
              </w:rPr>
              <w:t>
сорттарын шығару және
</w:t>
            </w:r>
            <w:r>
              <w:br/>
            </w:r>
            <w:r>
              <w:rPr>
                <w:rFonts w:ascii="Times New Roman"/>
                <w:b w:val="false"/>
                <w:i w:val="false"/>
                <w:color w:val="000000"/>
                <w:sz w:val="20"/>
              </w:rPr>
              <w:t>
олардың тұқым
</w:t>
            </w:r>
            <w:r>
              <w:br/>
            </w:r>
            <w:r>
              <w:rPr>
                <w:rFonts w:ascii="Times New Roman"/>
                <w:b w:val="false"/>
                <w:i w:val="false"/>
                <w:color w:val="000000"/>
                <w:sz w:val="20"/>
              </w:rPr>
              <w:t>
шаруашылығын
</w:t>
            </w:r>
            <w:r>
              <w:br/>
            </w:r>
            <w:r>
              <w:rPr>
                <w:rFonts w:ascii="Times New Roman"/>
                <w:b w:val="false"/>
                <w:i w:val="false"/>
                <w:color w:val="000000"/>
                <w:sz w:val="20"/>
              </w:rPr>
              <w:t>
ұйымдастыру.
</w:t>
            </w:r>
            <w:r>
              <w:br/>
            </w:r>
            <w:r>
              <w:rPr>
                <w:rFonts w:ascii="Times New Roman"/>
                <w:b w:val="false"/>
                <w:i w:val="false"/>
                <w:color w:val="000000"/>
                <w:sz w:val="20"/>
              </w:rPr>
              <w:t>
3. Қазіргі заманға
</w:t>
            </w:r>
            <w:r>
              <w:br/>
            </w:r>
            <w:r>
              <w:rPr>
                <w:rFonts w:ascii="Times New Roman"/>
                <w:b w:val="false"/>
                <w:i w:val="false"/>
                <w:color w:val="000000"/>
                <w:sz w:val="20"/>
              </w:rPr>
              <w:t>
сай және жаңа
</w:t>
            </w:r>
            <w:r>
              <w:br/>
            </w:r>
            <w:r>
              <w:rPr>
                <w:rFonts w:ascii="Times New Roman"/>
                <w:b w:val="false"/>
                <w:i w:val="false"/>
                <w:color w:val="000000"/>
                <w:sz w:val="20"/>
              </w:rPr>
              <w:t>
технологияларды
</w:t>
            </w:r>
            <w:r>
              <w:br/>
            </w:r>
            <w:r>
              <w:rPr>
                <w:rFonts w:ascii="Times New Roman"/>
                <w:b w:val="false"/>
                <w:i w:val="false"/>
                <w:color w:val="000000"/>
                <w:sz w:val="20"/>
              </w:rPr>
              <w:t>
жетілдіру және әзірлеу
</w:t>
            </w:r>
            <w:r>
              <w:br/>
            </w:r>
            <w:r>
              <w:rPr>
                <w:rFonts w:ascii="Times New Roman"/>
                <w:b w:val="false"/>
                <w:i w:val="false"/>
                <w:color w:val="000000"/>
                <w:sz w:val="20"/>
              </w:rPr>
              <w:t>
арқылы өсімдік
</w:t>
            </w:r>
            <w:r>
              <w:br/>
            </w:r>
            <w:r>
              <w:rPr>
                <w:rFonts w:ascii="Times New Roman"/>
                <w:b w:val="false"/>
                <w:i w:val="false"/>
                <w:color w:val="000000"/>
                <w:sz w:val="20"/>
              </w:rPr>
              <w:t>
шаруашылығын
</w:t>
            </w:r>
            <w:r>
              <w:br/>
            </w:r>
            <w:r>
              <w:rPr>
                <w:rFonts w:ascii="Times New Roman"/>
                <w:b w:val="false"/>
                <w:i w:val="false"/>
                <w:color w:val="000000"/>
                <w:sz w:val="20"/>
              </w:rPr>
              <w:t>
диверсификациялау
</w:t>
            </w:r>
            <w:r>
              <w:br/>
            </w:r>
            <w:r>
              <w:rPr>
                <w:rFonts w:ascii="Times New Roman"/>
                <w:b w:val="false"/>
                <w:i w:val="false"/>
                <w:color w:val="000000"/>
                <w:sz w:val="20"/>
              </w:rPr>
              <w:t>
және жер құнарлылығын
</w:t>
            </w:r>
            <w:r>
              <w:br/>
            </w:r>
            <w:r>
              <w:rPr>
                <w:rFonts w:ascii="Times New Roman"/>
                <w:b w:val="false"/>
                <w:i w:val="false"/>
                <w:color w:val="000000"/>
                <w:sz w:val="20"/>
              </w:rPr>
              <w:t>
теориялық негізде
</w:t>
            </w:r>
            <w:r>
              <w:br/>
            </w:r>
            <w:r>
              <w:rPr>
                <w:rFonts w:ascii="Times New Roman"/>
                <w:b w:val="false"/>
                <w:i w:val="false"/>
                <w:color w:val="000000"/>
                <w:sz w:val="20"/>
              </w:rPr>
              <w:t>
ұдайы өндіру арқылы
</w:t>
            </w:r>
            <w:r>
              <w:br/>
            </w:r>
            <w:r>
              <w:rPr>
                <w:rFonts w:ascii="Times New Roman"/>
                <w:b w:val="false"/>
                <w:i w:val="false"/>
                <w:color w:val="000000"/>
                <w:sz w:val="20"/>
              </w:rPr>
              <w:t>
экономикалық тиімді
</w:t>
            </w:r>
            <w:r>
              <w:br/>
            </w:r>
            <w:r>
              <w:rPr>
                <w:rFonts w:ascii="Times New Roman"/>
                <w:b w:val="false"/>
                <w:i w:val="false"/>
                <w:color w:val="000000"/>
                <w:sz w:val="20"/>
              </w:rPr>
              <w:t>
және экологиялық
</w:t>
            </w:r>
            <w:r>
              <w:br/>
            </w:r>
            <w:r>
              <w:rPr>
                <w:rFonts w:ascii="Times New Roman"/>
                <w:b w:val="false"/>
                <w:i w:val="false"/>
                <w:color w:val="000000"/>
                <w:sz w:val="20"/>
              </w:rPr>
              <w:t>
қауіпсіз ылғал-ресурс
</w:t>
            </w:r>
            <w:r>
              <w:br/>
            </w:r>
            <w:r>
              <w:rPr>
                <w:rFonts w:ascii="Times New Roman"/>
                <w:b w:val="false"/>
                <w:i w:val="false"/>
                <w:color w:val="000000"/>
                <w:sz w:val="20"/>
              </w:rPr>
              <w:t>
сақтау технологиялары-
</w:t>
            </w:r>
            <w:r>
              <w:br/>
            </w:r>
            <w:r>
              <w:rPr>
                <w:rFonts w:ascii="Times New Roman"/>
                <w:b w:val="false"/>
                <w:i w:val="false"/>
                <w:color w:val="000000"/>
                <w:sz w:val="20"/>
              </w:rPr>
              <w:t>
мен ауыл шаруашылық
</w:t>
            </w:r>
            <w:r>
              <w:br/>
            </w:r>
            <w:r>
              <w:rPr>
                <w:rFonts w:ascii="Times New Roman"/>
                <w:b w:val="false"/>
                <w:i w:val="false"/>
                <w:color w:val="000000"/>
                <w:sz w:val="20"/>
              </w:rPr>
              <w:t>
дақылдарын егіп өсіру.
</w:t>
            </w:r>
            <w:r>
              <w:br/>
            </w:r>
            <w:r>
              <w:rPr>
                <w:rFonts w:ascii="Times New Roman"/>
                <w:b w:val="false"/>
                <w:i w:val="false"/>
                <w:color w:val="000000"/>
                <w:sz w:val="20"/>
              </w:rPr>
              <w:t>
4. Республиканың
</w:t>
            </w:r>
            <w:r>
              <w:br/>
            </w:r>
            <w:r>
              <w:rPr>
                <w:rFonts w:ascii="Times New Roman"/>
                <w:b w:val="false"/>
                <w:i w:val="false"/>
                <w:color w:val="000000"/>
                <w:sz w:val="20"/>
              </w:rPr>
              <w:t>
әрбір агроэкологиялық
</w:t>
            </w:r>
            <w:r>
              <w:br/>
            </w:r>
            <w:r>
              <w:rPr>
                <w:rFonts w:ascii="Times New Roman"/>
                <w:b w:val="false"/>
                <w:i w:val="false"/>
                <w:color w:val="000000"/>
                <w:sz w:val="20"/>
              </w:rPr>
              <w:t>
аумағында кездесетін
</w:t>
            </w:r>
            <w:r>
              <w:br/>
            </w:r>
            <w:r>
              <w:rPr>
                <w:rFonts w:ascii="Times New Roman"/>
                <w:b w:val="false"/>
                <w:i w:val="false"/>
                <w:color w:val="000000"/>
                <w:sz w:val="20"/>
              </w:rPr>
              <w:t>
зиянды организмдердің
</w:t>
            </w:r>
            <w:r>
              <w:br/>
            </w:r>
            <w:r>
              <w:rPr>
                <w:rFonts w:ascii="Times New Roman"/>
                <w:b w:val="false"/>
                <w:i w:val="false"/>
                <w:color w:val="000000"/>
                <w:sz w:val="20"/>
              </w:rPr>
              <w:t>
түр құрамын,
</w:t>
            </w:r>
            <w:r>
              <w:br/>
            </w:r>
            <w:r>
              <w:rPr>
                <w:rFonts w:ascii="Times New Roman"/>
                <w:b w:val="false"/>
                <w:i w:val="false"/>
                <w:color w:val="000000"/>
                <w:sz w:val="20"/>
              </w:rPr>
              <w:t>
экологиялық
</w:t>
            </w:r>
            <w:r>
              <w:br/>
            </w:r>
            <w:r>
              <w:rPr>
                <w:rFonts w:ascii="Times New Roman"/>
                <w:b w:val="false"/>
                <w:i w:val="false"/>
                <w:color w:val="000000"/>
                <w:sz w:val="20"/>
              </w:rPr>
              <w:t>
өзгешеліктерін
</w:t>
            </w:r>
            <w:r>
              <w:br/>
            </w:r>
            <w:r>
              <w:rPr>
                <w:rFonts w:ascii="Times New Roman"/>
                <w:b w:val="false"/>
                <w:i w:val="false"/>
                <w:color w:val="000000"/>
                <w:sz w:val="20"/>
              </w:rPr>
              <w:t>
зерделеу және олардың
</w:t>
            </w:r>
            <w:r>
              <w:br/>
            </w:r>
            <w:r>
              <w:rPr>
                <w:rFonts w:ascii="Times New Roman"/>
                <w:b w:val="false"/>
                <w:i w:val="false"/>
                <w:color w:val="000000"/>
                <w:sz w:val="20"/>
              </w:rPr>
              <w:t>
зияндылығын анықтау;
</w:t>
            </w:r>
            <w:r>
              <w:br/>
            </w:r>
            <w:r>
              <w:rPr>
                <w:rFonts w:ascii="Times New Roman"/>
                <w:b w:val="false"/>
                <w:i w:val="false"/>
                <w:color w:val="000000"/>
                <w:sz w:val="20"/>
              </w:rPr>
              <w:t>
шаруашылықты
</w:t>
            </w:r>
            <w:r>
              <w:br/>
            </w:r>
            <w:r>
              <w:rPr>
                <w:rFonts w:ascii="Times New Roman"/>
                <w:b w:val="false"/>
                <w:i w:val="false"/>
                <w:color w:val="000000"/>
                <w:sz w:val="20"/>
              </w:rPr>
              <w:t>
жүргізудің жаңа
</w:t>
            </w:r>
            <w:r>
              <w:br/>
            </w:r>
            <w:r>
              <w:rPr>
                <w:rFonts w:ascii="Times New Roman"/>
                <w:b w:val="false"/>
                <w:i w:val="false"/>
                <w:color w:val="000000"/>
                <w:sz w:val="20"/>
              </w:rPr>
              <w:t>
қалыптарына өтуге
</w:t>
            </w:r>
            <w:r>
              <w:br/>
            </w:r>
            <w:r>
              <w:rPr>
                <w:rFonts w:ascii="Times New Roman"/>
                <w:b w:val="false"/>
                <w:i w:val="false"/>
                <w:color w:val="000000"/>
                <w:sz w:val="20"/>
              </w:rPr>
              <w:t>
байланысты
</w:t>
            </w:r>
            <w:r>
              <w:br/>
            </w:r>
            <w:r>
              <w:rPr>
                <w:rFonts w:ascii="Times New Roman"/>
                <w:b w:val="false"/>
                <w:i w:val="false"/>
                <w:color w:val="000000"/>
                <w:sz w:val="20"/>
              </w:rPr>
              <w:t>
агроэкожүйелердің
</w:t>
            </w:r>
            <w:r>
              <w:br/>
            </w:r>
            <w:r>
              <w:rPr>
                <w:rFonts w:ascii="Times New Roman"/>
                <w:b w:val="false"/>
                <w:i w:val="false"/>
                <w:color w:val="000000"/>
                <w:sz w:val="20"/>
              </w:rPr>
              <w:t>
фитосанитарлық
</w:t>
            </w:r>
            <w:r>
              <w:br/>
            </w:r>
            <w:r>
              <w:rPr>
                <w:rFonts w:ascii="Times New Roman"/>
                <w:b w:val="false"/>
                <w:i w:val="false"/>
                <w:color w:val="000000"/>
                <w:sz w:val="20"/>
              </w:rPr>
              <w:t>
тұрақтылығын
</w:t>
            </w:r>
            <w:r>
              <w:br/>
            </w:r>
            <w:r>
              <w:rPr>
                <w:rFonts w:ascii="Times New Roman"/>
                <w:b w:val="false"/>
                <w:i w:val="false"/>
                <w:color w:val="000000"/>
                <w:sz w:val="20"/>
              </w:rPr>
              <w:t>
жоғарылату мақсатында
</w:t>
            </w:r>
            <w:r>
              <w:br/>
            </w:r>
            <w:r>
              <w:rPr>
                <w:rFonts w:ascii="Times New Roman"/>
                <w:b w:val="false"/>
                <w:i w:val="false"/>
                <w:color w:val="000000"/>
                <w:sz w:val="20"/>
              </w:rPr>
              <w:t>
теориялық негіздерін
</w:t>
            </w:r>
            <w:r>
              <w:br/>
            </w:r>
            <w:r>
              <w:rPr>
                <w:rFonts w:ascii="Times New Roman"/>
                <w:b w:val="false"/>
                <w:i w:val="false"/>
                <w:color w:val="000000"/>
                <w:sz w:val="20"/>
              </w:rPr>
              <w:t>
әзірлеу.
</w:t>
            </w:r>
            <w:r>
              <w:br/>
            </w:r>
            <w:r>
              <w:rPr>
                <w:rFonts w:ascii="Times New Roman"/>
                <w:b w:val="false"/>
                <w:i w:val="false"/>
                <w:color w:val="000000"/>
                <w:sz w:val="20"/>
              </w:rPr>
              <w:t>
5. Су шаруашылығын
</w:t>
            </w:r>
            <w:r>
              <w:br/>
            </w:r>
            <w:r>
              <w:rPr>
                <w:rFonts w:ascii="Times New Roman"/>
                <w:b w:val="false"/>
                <w:i w:val="false"/>
                <w:color w:val="000000"/>
                <w:sz w:val="20"/>
              </w:rPr>
              <w:t>
оңтайлы басқару үшін
</w:t>
            </w:r>
            <w:r>
              <w:br/>
            </w:r>
            <w:r>
              <w:rPr>
                <w:rFonts w:ascii="Times New Roman"/>
                <w:b w:val="false"/>
                <w:i w:val="false"/>
                <w:color w:val="000000"/>
                <w:sz w:val="20"/>
              </w:rPr>
              <w:t>
методологиялық
</w:t>
            </w:r>
            <w:r>
              <w:br/>
            </w:r>
            <w:r>
              <w:rPr>
                <w:rFonts w:ascii="Times New Roman"/>
                <w:b w:val="false"/>
                <w:i w:val="false"/>
                <w:color w:val="000000"/>
                <w:sz w:val="20"/>
              </w:rPr>
              <w:t>
негіздерін әзірлеу;
</w:t>
            </w:r>
            <w:r>
              <w:br/>
            </w:r>
            <w:r>
              <w:rPr>
                <w:rFonts w:ascii="Times New Roman"/>
                <w:b w:val="false"/>
                <w:i w:val="false"/>
                <w:color w:val="000000"/>
                <w:sz w:val="20"/>
              </w:rPr>
              <w:t>
суландыру жүйесінде
</w:t>
            </w:r>
            <w:r>
              <w:br/>
            </w:r>
            <w:r>
              <w:rPr>
                <w:rFonts w:ascii="Times New Roman"/>
                <w:b w:val="false"/>
                <w:i w:val="false"/>
                <w:color w:val="000000"/>
                <w:sz w:val="20"/>
              </w:rPr>
              <w:t>
суару және су тарату,
</w:t>
            </w:r>
            <w:r>
              <w:br/>
            </w:r>
            <w:r>
              <w:rPr>
                <w:rFonts w:ascii="Times New Roman"/>
                <w:b w:val="false"/>
                <w:i w:val="false"/>
                <w:color w:val="000000"/>
                <w:sz w:val="20"/>
              </w:rPr>
              <w:t>
механикалық
</w:t>
            </w:r>
            <w:r>
              <w:br/>
            </w:r>
            <w:r>
              <w:rPr>
                <w:rFonts w:ascii="Times New Roman"/>
                <w:b w:val="false"/>
                <w:i w:val="false"/>
                <w:color w:val="000000"/>
                <w:sz w:val="20"/>
              </w:rPr>
              <w:t>
құрылғыларын,
</w:t>
            </w:r>
            <w:r>
              <w:br/>
            </w:r>
            <w:r>
              <w:rPr>
                <w:rFonts w:ascii="Times New Roman"/>
                <w:b w:val="false"/>
                <w:i w:val="false"/>
                <w:color w:val="000000"/>
                <w:sz w:val="20"/>
              </w:rPr>
              <w:t>
машиналарын,
</w:t>
            </w:r>
            <w:r>
              <w:br/>
            </w:r>
            <w:r>
              <w:rPr>
                <w:rFonts w:ascii="Times New Roman"/>
                <w:b w:val="false"/>
                <w:i w:val="false"/>
                <w:color w:val="000000"/>
                <w:sz w:val="20"/>
              </w:rPr>
              <w:t>
техникалық
</w:t>
            </w:r>
            <w:r>
              <w:br/>
            </w:r>
            <w:r>
              <w:rPr>
                <w:rFonts w:ascii="Times New Roman"/>
                <w:b w:val="false"/>
                <w:i w:val="false"/>
                <w:color w:val="000000"/>
                <w:sz w:val="20"/>
              </w:rPr>
              <w:t>
жабдықтарын,
</w:t>
            </w:r>
            <w:r>
              <w:br/>
            </w:r>
            <w:r>
              <w:rPr>
                <w:rFonts w:ascii="Times New Roman"/>
                <w:b w:val="false"/>
                <w:i w:val="false"/>
                <w:color w:val="000000"/>
                <w:sz w:val="20"/>
              </w:rPr>
              <w:t>
технологияларын және
</w:t>
            </w:r>
            <w:r>
              <w:br/>
            </w:r>
            <w:r>
              <w:rPr>
                <w:rFonts w:ascii="Times New Roman"/>
                <w:b w:val="false"/>
                <w:i w:val="false"/>
                <w:color w:val="000000"/>
                <w:sz w:val="20"/>
              </w:rPr>
              <w:t>
су көтеру техникасын
</w:t>
            </w:r>
            <w:r>
              <w:br/>
            </w:r>
            <w:r>
              <w:rPr>
                <w:rFonts w:ascii="Times New Roman"/>
                <w:b w:val="false"/>
                <w:i w:val="false"/>
                <w:color w:val="000000"/>
                <w:sz w:val="20"/>
              </w:rPr>
              <w:t>
автоматтандыру.
</w:t>
            </w:r>
            <w:r>
              <w:br/>
            </w:r>
            <w:r>
              <w:rPr>
                <w:rFonts w:ascii="Times New Roman"/>
                <w:b w:val="false"/>
                <w:i w:val="false"/>
                <w:color w:val="000000"/>
                <w:sz w:val="20"/>
              </w:rPr>
              <w:t>
6. Орман шаруашылығы
</w:t>
            </w:r>
            <w:r>
              <w:br/>
            </w:r>
            <w:r>
              <w:rPr>
                <w:rFonts w:ascii="Times New Roman"/>
                <w:b w:val="false"/>
                <w:i w:val="false"/>
                <w:color w:val="000000"/>
                <w:sz w:val="20"/>
              </w:rPr>
              <w:t>
мен қорғалатын орман
</w:t>
            </w:r>
            <w:r>
              <w:br/>
            </w:r>
            <w:r>
              <w:rPr>
                <w:rFonts w:ascii="Times New Roman"/>
                <w:b w:val="false"/>
                <w:i w:val="false"/>
                <w:color w:val="000000"/>
                <w:sz w:val="20"/>
              </w:rPr>
              <w:t>
өсіру, ормантану және
</w:t>
            </w:r>
            <w:r>
              <w:br/>
            </w:r>
            <w:r>
              <w:rPr>
                <w:rFonts w:ascii="Times New Roman"/>
                <w:b w:val="false"/>
                <w:i w:val="false"/>
                <w:color w:val="000000"/>
                <w:sz w:val="20"/>
              </w:rPr>
              <w:t>
орманды жаңадан өндіру
</w:t>
            </w:r>
            <w:r>
              <w:br/>
            </w:r>
            <w:r>
              <w:rPr>
                <w:rFonts w:ascii="Times New Roman"/>
                <w:b w:val="false"/>
                <w:i w:val="false"/>
                <w:color w:val="000000"/>
                <w:sz w:val="20"/>
              </w:rPr>
              <w:t>
теориялық негіздерін
</w:t>
            </w:r>
            <w:r>
              <w:br/>
            </w:r>
            <w:r>
              <w:rPr>
                <w:rFonts w:ascii="Times New Roman"/>
                <w:b w:val="false"/>
                <w:i w:val="false"/>
                <w:color w:val="000000"/>
                <w:sz w:val="20"/>
              </w:rPr>
              <w:t>
жетілдіру және оларды
</w:t>
            </w:r>
            <w:r>
              <w:br/>
            </w:r>
            <w:r>
              <w:rPr>
                <w:rFonts w:ascii="Times New Roman"/>
                <w:b w:val="false"/>
                <w:i w:val="false"/>
                <w:color w:val="000000"/>
                <w:sz w:val="20"/>
              </w:rPr>
              <w:t>
техникамен қамтамасыз
</w:t>
            </w:r>
            <w:r>
              <w:br/>
            </w:r>
            <w:r>
              <w:rPr>
                <w:rFonts w:ascii="Times New Roman"/>
                <w:b w:val="false"/>
                <w:i w:val="false"/>
                <w:color w:val="000000"/>
                <w:sz w:val="20"/>
              </w:rPr>
              <w:t>
ету.
</w:t>
            </w:r>
            <w:r>
              <w:br/>
            </w:r>
            <w:r>
              <w:rPr>
                <w:rFonts w:ascii="Times New Roman"/>
                <w:b w:val="false"/>
                <w:i w:val="false"/>
                <w:color w:val="000000"/>
                <w:sz w:val="20"/>
              </w:rPr>
              <w:t>
ІІ. Ауыл шаруашылығы
</w:t>
            </w:r>
            <w:r>
              <w:br/>
            </w:r>
            <w:r>
              <w:rPr>
                <w:rFonts w:ascii="Times New Roman"/>
                <w:b w:val="false"/>
                <w:i w:val="false"/>
                <w:color w:val="000000"/>
                <w:sz w:val="20"/>
              </w:rPr>
              <w:t>
өнімін қайта өңдеу
</w:t>
            </w:r>
            <w:r>
              <w:br/>
            </w:r>
            <w:r>
              <w:rPr>
                <w:rFonts w:ascii="Times New Roman"/>
                <w:b w:val="false"/>
                <w:i w:val="false"/>
                <w:color w:val="000000"/>
                <w:sz w:val="20"/>
              </w:rPr>
              <w:t>
және сақтау
</w:t>
            </w:r>
            <w:r>
              <w:br/>
            </w:r>
            <w:r>
              <w:rPr>
                <w:rFonts w:ascii="Times New Roman"/>
                <w:b w:val="false"/>
                <w:i w:val="false"/>
                <w:color w:val="000000"/>
                <w:sz w:val="20"/>
              </w:rPr>
              <w:t>
салаларында қолданбалы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жұмыстарын мынадай 6
</w:t>
            </w:r>
            <w:r>
              <w:br/>
            </w:r>
            <w:r>
              <w:rPr>
                <w:rFonts w:ascii="Times New Roman"/>
                <w:b w:val="false"/>
                <w:i w:val="false"/>
                <w:color w:val="000000"/>
                <w:sz w:val="20"/>
              </w:rPr>
              <w:t>
негізгі бағытта
</w:t>
            </w:r>
            <w:r>
              <w:br/>
            </w:r>
            <w:r>
              <w:rPr>
                <w:rFonts w:ascii="Times New Roman"/>
                <w:b w:val="false"/>
                <w:i w:val="false"/>
                <w:color w:val="000000"/>
                <w:sz w:val="20"/>
              </w:rPr>
              <w:t>
жүргізу, сонымен
</w:t>
            </w:r>
            <w:r>
              <w:br/>
            </w:r>
            <w:r>
              <w:rPr>
                <w:rFonts w:ascii="Times New Roman"/>
                <w:b w:val="false"/>
                <w:i w:val="false"/>
                <w:color w:val="000000"/>
                <w:sz w:val="20"/>
              </w:rPr>
              <w:t>
бірге:
</w:t>
            </w:r>
            <w:r>
              <w:br/>
            </w:r>
            <w:r>
              <w:rPr>
                <w:rFonts w:ascii="Times New Roman"/>
                <w:b w:val="false"/>
                <w:i w:val="false"/>
                <w:color w:val="000000"/>
                <w:sz w:val="20"/>
              </w:rPr>
              <w:t>
2 жаңа бағытта:
</w:t>
            </w:r>
            <w:r>
              <w:br/>
            </w:r>
            <w:r>
              <w:rPr>
                <w:rFonts w:ascii="Times New Roman"/>
                <w:b w:val="false"/>
                <w:i w:val="false"/>
                <w:color w:val="000000"/>
                <w:sz w:val="20"/>
              </w:rPr>
              <w:t>
1. Экологиялық
</w:t>
            </w:r>
            <w:r>
              <w:br/>
            </w:r>
            <w:r>
              <w:rPr>
                <w:rFonts w:ascii="Times New Roman"/>
                <w:b w:val="false"/>
                <w:i w:val="false"/>
                <w:color w:val="000000"/>
                <w:sz w:val="20"/>
              </w:rPr>
              <w:t>
қауіпсіз ресурс сақтау
</w:t>
            </w:r>
            <w:r>
              <w:br/>
            </w:r>
            <w:r>
              <w:rPr>
                <w:rFonts w:ascii="Times New Roman"/>
                <w:b w:val="false"/>
                <w:i w:val="false"/>
                <w:color w:val="000000"/>
                <w:sz w:val="20"/>
              </w:rPr>
              <w:t>
биотехнологиясын және
</w:t>
            </w:r>
            <w:r>
              <w:br/>
            </w:r>
            <w:r>
              <w:rPr>
                <w:rFonts w:ascii="Times New Roman"/>
                <w:b w:val="false"/>
                <w:i w:val="false"/>
                <w:color w:val="000000"/>
                <w:sz w:val="20"/>
              </w:rPr>
              <w:t>
қоршаған ортаны сақтау
</w:t>
            </w:r>
            <w:r>
              <w:br/>
            </w:r>
            <w:r>
              <w:rPr>
                <w:rFonts w:ascii="Times New Roman"/>
                <w:b w:val="false"/>
                <w:i w:val="false"/>
                <w:color w:val="000000"/>
                <w:sz w:val="20"/>
              </w:rPr>
              <w:t>
үшін микроорганизмдер-
</w:t>
            </w:r>
            <w:r>
              <w:br/>
            </w:r>
            <w:r>
              <w:rPr>
                <w:rFonts w:ascii="Times New Roman"/>
                <w:b w:val="false"/>
                <w:i w:val="false"/>
                <w:color w:val="000000"/>
                <w:sz w:val="20"/>
              </w:rPr>
              <w:t>
дің гендік қорын
</w:t>
            </w:r>
            <w:r>
              <w:br/>
            </w:r>
            <w:r>
              <w:rPr>
                <w:rFonts w:ascii="Times New Roman"/>
                <w:b w:val="false"/>
                <w:i w:val="false"/>
                <w:color w:val="000000"/>
                <w:sz w:val="20"/>
              </w:rPr>
              <w:t>
қалыптастыру және
</w:t>
            </w:r>
            <w:r>
              <w:br/>
            </w:r>
            <w:r>
              <w:rPr>
                <w:rFonts w:ascii="Times New Roman"/>
                <w:b w:val="false"/>
                <w:i w:val="false"/>
                <w:color w:val="000000"/>
                <w:sz w:val="20"/>
              </w:rPr>
              <w:t>
сақтау.
</w:t>
            </w:r>
            <w:r>
              <w:br/>
            </w:r>
            <w:r>
              <w:rPr>
                <w:rFonts w:ascii="Times New Roman"/>
                <w:b w:val="false"/>
                <w:i w:val="false"/>
                <w:color w:val="000000"/>
                <w:sz w:val="20"/>
              </w:rPr>
              <w:t>
2. Пайдалануға дайын
</w:t>
            </w:r>
            <w:r>
              <w:br/>
            </w:r>
            <w:r>
              <w:rPr>
                <w:rFonts w:ascii="Times New Roman"/>
                <w:b w:val="false"/>
                <w:i w:val="false"/>
                <w:color w:val="000000"/>
                <w:sz w:val="20"/>
              </w:rPr>
              <w:t>
жоғары дәрежелі азық
</w:t>
            </w:r>
            <w:r>
              <w:br/>
            </w:r>
            <w:r>
              <w:rPr>
                <w:rFonts w:ascii="Times New Roman"/>
                <w:b w:val="false"/>
                <w:i w:val="false"/>
                <w:color w:val="000000"/>
                <w:sz w:val="20"/>
              </w:rPr>
              <w:t>
өнімін және азық
</w:t>
            </w:r>
            <w:r>
              <w:br/>
            </w:r>
            <w:r>
              <w:rPr>
                <w:rFonts w:ascii="Times New Roman"/>
                <w:b w:val="false"/>
                <w:i w:val="false"/>
                <w:color w:val="000000"/>
                <w:sz w:val="20"/>
              </w:rPr>
              <w:t>
қосымшаларын құру.
</w:t>
            </w:r>
            <w:r>
              <w:br/>
            </w:r>
            <w:r>
              <w:rPr>
                <w:rFonts w:ascii="Times New Roman"/>
                <w:b w:val="false"/>
                <w:i w:val="false"/>
                <w:color w:val="000000"/>
                <w:sz w:val="20"/>
              </w:rPr>
              <w:t>
4 жалғасатын бағытта:
</w:t>
            </w:r>
            <w:r>
              <w:br/>
            </w:r>
            <w:r>
              <w:rPr>
                <w:rFonts w:ascii="Times New Roman"/>
                <w:b w:val="false"/>
                <w:i w:val="false"/>
                <w:color w:val="000000"/>
                <w:sz w:val="20"/>
              </w:rPr>
              <w:t>
1. Қайта өңдеу және
</w:t>
            </w:r>
            <w:r>
              <w:br/>
            </w:r>
            <w:r>
              <w:rPr>
                <w:rFonts w:ascii="Times New Roman"/>
                <w:b w:val="false"/>
                <w:i w:val="false"/>
                <w:color w:val="000000"/>
                <w:sz w:val="20"/>
              </w:rPr>
              <w:t>
тамақ өнеркәсібінде
</w:t>
            </w:r>
            <w:r>
              <w:br/>
            </w:r>
            <w:r>
              <w:rPr>
                <w:rFonts w:ascii="Times New Roman"/>
                <w:b w:val="false"/>
                <w:i w:val="false"/>
                <w:color w:val="000000"/>
                <w:sz w:val="20"/>
              </w:rPr>
              <w:t>
қолдану үшін
</w:t>
            </w:r>
            <w:r>
              <w:br/>
            </w:r>
            <w:r>
              <w:rPr>
                <w:rFonts w:ascii="Times New Roman"/>
                <w:b w:val="false"/>
                <w:i w:val="false"/>
                <w:color w:val="000000"/>
                <w:sz w:val="20"/>
              </w:rPr>
              <w:t>
микроорганизмдердің
</w:t>
            </w:r>
            <w:r>
              <w:br/>
            </w:r>
            <w:r>
              <w:rPr>
                <w:rFonts w:ascii="Times New Roman"/>
                <w:b w:val="false"/>
                <w:i w:val="false"/>
                <w:color w:val="000000"/>
                <w:sz w:val="20"/>
              </w:rPr>
              <w:t>
гендік қорын
</w:t>
            </w:r>
            <w:r>
              <w:br/>
            </w:r>
            <w:r>
              <w:rPr>
                <w:rFonts w:ascii="Times New Roman"/>
                <w:b w:val="false"/>
                <w:i w:val="false"/>
                <w:color w:val="000000"/>
                <w:sz w:val="20"/>
              </w:rPr>
              <w:t>
қалыптастыру және
</w:t>
            </w:r>
            <w:r>
              <w:br/>
            </w:r>
            <w:r>
              <w:rPr>
                <w:rFonts w:ascii="Times New Roman"/>
                <w:b w:val="false"/>
                <w:i w:val="false"/>
                <w:color w:val="000000"/>
                <w:sz w:val="20"/>
              </w:rPr>
              <w:t>
сақтау;
</w:t>
            </w:r>
            <w:r>
              <w:br/>
            </w:r>
            <w:r>
              <w:rPr>
                <w:rFonts w:ascii="Times New Roman"/>
                <w:b w:val="false"/>
                <w:i w:val="false"/>
                <w:color w:val="000000"/>
                <w:sz w:val="20"/>
              </w:rPr>
              <w:t>
2. Өсімдік, жануар
</w:t>
            </w:r>
            <w:r>
              <w:br/>
            </w:r>
            <w:r>
              <w:rPr>
                <w:rFonts w:ascii="Times New Roman"/>
                <w:b w:val="false"/>
                <w:i w:val="false"/>
                <w:color w:val="000000"/>
                <w:sz w:val="20"/>
              </w:rPr>
              <w:t>
текті мал шаруашылығын
</w:t>
            </w:r>
            <w:r>
              <w:br/>
            </w:r>
            <w:r>
              <w:rPr>
                <w:rFonts w:ascii="Times New Roman"/>
                <w:b w:val="false"/>
                <w:i w:val="false"/>
                <w:color w:val="000000"/>
                <w:sz w:val="20"/>
              </w:rPr>
              <w:t>
шикізаттарын қайта
</w:t>
            </w:r>
            <w:r>
              <w:br/>
            </w:r>
            <w:r>
              <w:rPr>
                <w:rFonts w:ascii="Times New Roman"/>
                <w:b w:val="false"/>
                <w:i w:val="false"/>
                <w:color w:val="000000"/>
                <w:sz w:val="20"/>
              </w:rPr>
              <w:t>
өңдеу және сақтау
</w:t>
            </w:r>
            <w:r>
              <w:br/>
            </w:r>
            <w:r>
              <w:rPr>
                <w:rFonts w:ascii="Times New Roman"/>
                <w:b w:val="false"/>
                <w:i w:val="false"/>
                <w:color w:val="000000"/>
                <w:sz w:val="20"/>
              </w:rPr>
              <w:t>
үшін қазіргі заман
</w:t>
            </w:r>
            <w:r>
              <w:br/>
            </w:r>
            <w:r>
              <w:rPr>
                <w:rFonts w:ascii="Times New Roman"/>
                <w:b w:val="false"/>
                <w:i w:val="false"/>
                <w:color w:val="000000"/>
                <w:sz w:val="20"/>
              </w:rPr>
              <w:t>
технологияларын және
</w:t>
            </w:r>
            <w:r>
              <w:br/>
            </w:r>
            <w:r>
              <w:rPr>
                <w:rFonts w:ascii="Times New Roman"/>
                <w:b w:val="false"/>
                <w:i w:val="false"/>
                <w:color w:val="000000"/>
                <w:sz w:val="20"/>
              </w:rPr>
              <w:t>
технологиялық
</w:t>
            </w:r>
            <w:r>
              <w:br/>
            </w:r>
            <w:r>
              <w:rPr>
                <w:rFonts w:ascii="Times New Roman"/>
                <w:b w:val="false"/>
                <w:i w:val="false"/>
                <w:color w:val="000000"/>
                <w:sz w:val="20"/>
              </w:rPr>
              <w:t>
жабдықтарын жетілдіру.
</w:t>
            </w:r>
            <w:r>
              <w:br/>
            </w:r>
            <w:r>
              <w:rPr>
                <w:rFonts w:ascii="Times New Roman"/>
                <w:b w:val="false"/>
                <w:i w:val="false"/>
                <w:color w:val="000000"/>
                <w:sz w:val="20"/>
              </w:rPr>
              <w:t>
3. Әр түрлі ауыл
</w:t>
            </w:r>
            <w:r>
              <w:br/>
            </w:r>
            <w:r>
              <w:rPr>
                <w:rFonts w:ascii="Times New Roman"/>
                <w:b w:val="false"/>
                <w:i w:val="false"/>
                <w:color w:val="000000"/>
                <w:sz w:val="20"/>
              </w:rPr>
              <w:t>
шаруашылық малдар,
</w:t>
            </w:r>
            <w:r>
              <w:br/>
            </w:r>
            <w:r>
              <w:rPr>
                <w:rFonts w:ascii="Times New Roman"/>
                <w:b w:val="false"/>
                <w:i w:val="false"/>
                <w:color w:val="000000"/>
                <w:sz w:val="20"/>
              </w:rPr>
              <w:t>
құстар және балықтар
</w:t>
            </w:r>
            <w:r>
              <w:br/>
            </w:r>
            <w:r>
              <w:rPr>
                <w:rFonts w:ascii="Times New Roman"/>
                <w:b w:val="false"/>
                <w:i w:val="false"/>
                <w:color w:val="000000"/>
                <w:sz w:val="20"/>
              </w:rPr>
              <w:t>
түрлеріне арналған
</w:t>
            </w:r>
            <w:r>
              <w:br/>
            </w:r>
            <w:r>
              <w:rPr>
                <w:rFonts w:ascii="Times New Roman"/>
                <w:b w:val="false"/>
                <w:i w:val="false"/>
                <w:color w:val="000000"/>
                <w:sz w:val="20"/>
              </w:rPr>
              <w:t>
құрама азық және
</w:t>
            </w:r>
            <w:r>
              <w:br/>
            </w:r>
            <w:r>
              <w:rPr>
                <w:rFonts w:ascii="Times New Roman"/>
                <w:b w:val="false"/>
                <w:i w:val="false"/>
                <w:color w:val="000000"/>
                <w:sz w:val="20"/>
              </w:rPr>
              <w:t>
азықтық қоспаларды
</w:t>
            </w:r>
            <w:r>
              <w:br/>
            </w:r>
            <w:r>
              <w:rPr>
                <w:rFonts w:ascii="Times New Roman"/>
                <w:b w:val="false"/>
                <w:i w:val="false"/>
                <w:color w:val="000000"/>
                <w:sz w:val="20"/>
              </w:rPr>
              <w:t>
өндіру үшін тиімді
</w:t>
            </w:r>
            <w:r>
              <w:br/>
            </w:r>
            <w:r>
              <w:rPr>
                <w:rFonts w:ascii="Times New Roman"/>
                <w:b w:val="false"/>
                <w:i w:val="false"/>
                <w:color w:val="000000"/>
                <w:sz w:val="20"/>
              </w:rPr>
              <w:t>
технологияларды
</w:t>
            </w:r>
            <w:r>
              <w:br/>
            </w:r>
            <w:r>
              <w:rPr>
                <w:rFonts w:ascii="Times New Roman"/>
                <w:b w:val="false"/>
                <w:i w:val="false"/>
                <w:color w:val="000000"/>
                <w:sz w:val="20"/>
              </w:rPr>
              <w:t>
әзірлеу.
</w:t>
            </w:r>
            <w:r>
              <w:br/>
            </w:r>
            <w:r>
              <w:rPr>
                <w:rFonts w:ascii="Times New Roman"/>
                <w:b w:val="false"/>
                <w:i w:val="false"/>
                <w:color w:val="000000"/>
                <w:sz w:val="20"/>
              </w:rPr>
              <w:t>
4. Жағдайы төмен
</w:t>
            </w:r>
            <w:r>
              <w:br/>
            </w:r>
            <w:r>
              <w:rPr>
                <w:rFonts w:ascii="Times New Roman"/>
                <w:b w:val="false"/>
                <w:i w:val="false"/>
                <w:color w:val="000000"/>
                <w:sz w:val="20"/>
              </w:rPr>
              <w:t>
халықтың тобына, оның
</w:t>
            </w:r>
            <w:r>
              <w:br/>
            </w:r>
            <w:r>
              <w:rPr>
                <w:rFonts w:ascii="Times New Roman"/>
                <w:b w:val="false"/>
                <w:i w:val="false"/>
                <w:color w:val="000000"/>
                <w:sz w:val="20"/>
              </w:rPr>
              <w:t>
ішінде балалар мен
</w:t>
            </w:r>
            <w:r>
              <w:br/>
            </w:r>
            <w:r>
              <w:rPr>
                <w:rFonts w:ascii="Times New Roman"/>
                <w:b w:val="false"/>
                <w:i w:val="false"/>
                <w:color w:val="000000"/>
                <w:sz w:val="20"/>
              </w:rPr>
              <w:t>
экологиясы қолайсыз
</w:t>
            </w:r>
            <w:r>
              <w:br/>
            </w:r>
            <w:r>
              <w:rPr>
                <w:rFonts w:ascii="Times New Roman"/>
                <w:b w:val="false"/>
                <w:i w:val="false"/>
                <w:color w:val="000000"/>
                <w:sz w:val="20"/>
              </w:rPr>
              <w:t>
аудандардың
</w:t>
            </w:r>
            <w:r>
              <w:br/>
            </w:r>
            <w:r>
              <w:rPr>
                <w:rFonts w:ascii="Times New Roman"/>
                <w:b w:val="false"/>
                <w:i w:val="false"/>
                <w:color w:val="000000"/>
                <w:sz w:val="20"/>
              </w:rPr>
              <w:t>
тұрғындарына арналған
</w:t>
            </w:r>
            <w:r>
              <w:br/>
            </w:r>
            <w:r>
              <w:rPr>
                <w:rFonts w:ascii="Times New Roman"/>
                <w:b w:val="false"/>
                <w:i w:val="false"/>
                <w:color w:val="000000"/>
                <w:sz w:val="20"/>
              </w:rPr>
              <w:t>
жаппай пайдалануда
</w:t>
            </w:r>
            <w:r>
              <w:br/>
            </w:r>
            <w:r>
              <w:rPr>
                <w:rFonts w:ascii="Times New Roman"/>
                <w:b w:val="false"/>
                <w:i w:val="false"/>
                <w:color w:val="000000"/>
                <w:sz w:val="20"/>
              </w:rPr>
              <w:t>
және емдеу-сақтандыру
</w:t>
            </w:r>
            <w:r>
              <w:br/>
            </w:r>
            <w:r>
              <w:rPr>
                <w:rFonts w:ascii="Times New Roman"/>
                <w:b w:val="false"/>
                <w:i w:val="false"/>
                <w:color w:val="000000"/>
                <w:sz w:val="20"/>
              </w:rPr>
              <w:t>
бағытында ұлттық
</w:t>
            </w:r>
            <w:r>
              <w:br/>
            </w:r>
            <w:r>
              <w:rPr>
                <w:rFonts w:ascii="Times New Roman"/>
                <w:b w:val="false"/>
                <w:i w:val="false"/>
                <w:color w:val="000000"/>
                <w:sz w:val="20"/>
              </w:rPr>
              <w:t>
өнімдерді және жаңа
</w:t>
            </w:r>
            <w:r>
              <w:br/>
            </w:r>
            <w:r>
              <w:rPr>
                <w:rFonts w:ascii="Times New Roman"/>
                <w:b w:val="false"/>
                <w:i w:val="false"/>
                <w:color w:val="000000"/>
                <w:sz w:val="20"/>
              </w:rPr>
              <w:t>
ұрпақ үшін таза,
</w:t>
            </w:r>
            <w:r>
              <w:br/>
            </w:r>
            <w:r>
              <w:rPr>
                <w:rFonts w:ascii="Times New Roman"/>
                <w:b w:val="false"/>
                <w:i w:val="false"/>
                <w:color w:val="000000"/>
                <w:sz w:val="20"/>
              </w:rPr>
              <w:t>
құнарлы
</w:t>
            </w:r>
            <w:r>
              <w:br/>
            </w:r>
            <w:r>
              <w:rPr>
                <w:rFonts w:ascii="Times New Roman"/>
                <w:b w:val="false"/>
                <w:i w:val="false"/>
                <w:color w:val="000000"/>
                <w:sz w:val="20"/>
              </w:rPr>
              <w:t>
азық-түліктерді жасау.
</w:t>
            </w:r>
            <w:r>
              <w:br/>
            </w:r>
            <w:r>
              <w:rPr>
                <w:rFonts w:ascii="Times New Roman"/>
                <w:b w:val="false"/>
                <w:i w:val="false"/>
                <w:color w:val="000000"/>
                <w:sz w:val="20"/>
              </w:rPr>
              <w:t>
III. Мал шаруашылығы
</w:t>
            </w:r>
            <w:r>
              <w:br/>
            </w:r>
            <w:r>
              <w:rPr>
                <w:rFonts w:ascii="Times New Roman"/>
                <w:b w:val="false"/>
                <w:i w:val="false"/>
                <w:color w:val="000000"/>
                <w:sz w:val="20"/>
              </w:rPr>
              <w:t>
және медициналық
</w:t>
            </w:r>
            <w:r>
              <w:br/>
            </w:r>
            <w:r>
              <w:rPr>
                <w:rFonts w:ascii="Times New Roman"/>
                <w:b w:val="false"/>
                <w:i w:val="false"/>
                <w:color w:val="000000"/>
                <w:sz w:val="20"/>
              </w:rPr>
              <w:t>
ветеринария саласында
</w:t>
            </w:r>
            <w:r>
              <w:br/>
            </w:r>
            <w:r>
              <w:rPr>
                <w:rFonts w:ascii="Times New Roman"/>
                <w:b w:val="false"/>
                <w:i w:val="false"/>
                <w:color w:val="000000"/>
                <w:sz w:val="20"/>
              </w:rPr>
              <w:t>
қолданбалы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жұмыстарын мынадай 7
</w:t>
            </w:r>
            <w:r>
              <w:br/>
            </w:r>
            <w:r>
              <w:rPr>
                <w:rFonts w:ascii="Times New Roman"/>
                <w:b w:val="false"/>
                <w:i w:val="false"/>
                <w:color w:val="000000"/>
                <w:sz w:val="20"/>
              </w:rPr>
              <w:t>
негізгі бағыт бойынша
</w:t>
            </w:r>
            <w:r>
              <w:br/>
            </w:r>
            <w:r>
              <w:rPr>
                <w:rFonts w:ascii="Times New Roman"/>
                <w:b w:val="false"/>
                <w:i w:val="false"/>
                <w:color w:val="000000"/>
                <w:sz w:val="20"/>
              </w:rPr>
              <w:t>
жүргізу, сонымен
</w:t>
            </w:r>
            <w:r>
              <w:br/>
            </w:r>
            <w:r>
              <w:rPr>
                <w:rFonts w:ascii="Times New Roman"/>
                <w:b w:val="false"/>
                <w:i w:val="false"/>
                <w:color w:val="000000"/>
                <w:sz w:val="20"/>
              </w:rPr>
              <w:t>
бірге:
</w:t>
            </w:r>
            <w:r>
              <w:br/>
            </w:r>
            <w:r>
              <w:rPr>
                <w:rFonts w:ascii="Times New Roman"/>
                <w:b w:val="false"/>
                <w:i w:val="false"/>
                <w:color w:val="000000"/>
                <w:sz w:val="20"/>
              </w:rPr>
              <w:t>
5 жаңа бағытта:
</w:t>
            </w:r>
            <w:r>
              <w:br/>
            </w:r>
            <w:r>
              <w:rPr>
                <w:rFonts w:ascii="Times New Roman"/>
                <w:b w:val="false"/>
                <w:i w:val="false"/>
                <w:color w:val="000000"/>
                <w:sz w:val="20"/>
              </w:rPr>
              <w:t>
1. Иммуногенетикалық
</w:t>
            </w:r>
            <w:r>
              <w:br/>
            </w:r>
            <w:r>
              <w:rPr>
                <w:rFonts w:ascii="Times New Roman"/>
                <w:b w:val="false"/>
                <w:i w:val="false"/>
                <w:color w:val="000000"/>
                <w:sz w:val="20"/>
              </w:rPr>
              <w:t>
мониторингті пайдалану
</w:t>
            </w:r>
            <w:r>
              <w:br/>
            </w:r>
            <w:r>
              <w:rPr>
                <w:rFonts w:ascii="Times New Roman"/>
                <w:b w:val="false"/>
                <w:i w:val="false"/>
                <w:color w:val="000000"/>
                <w:sz w:val="20"/>
              </w:rPr>
              <w:t>
негізінде ауыл
</w:t>
            </w:r>
            <w:r>
              <w:br/>
            </w:r>
            <w:r>
              <w:rPr>
                <w:rFonts w:ascii="Times New Roman"/>
                <w:b w:val="false"/>
                <w:i w:val="false"/>
                <w:color w:val="000000"/>
                <w:sz w:val="20"/>
              </w:rPr>
              <w:t>
шаруашылығы малдарының
</w:t>
            </w:r>
            <w:r>
              <w:br/>
            </w:r>
            <w:r>
              <w:rPr>
                <w:rFonts w:ascii="Times New Roman"/>
                <w:b w:val="false"/>
                <w:i w:val="false"/>
                <w:color w:val="000000"/>
                <w:sz w:val="20"/>
              </w:rPr>
              <w:t>
популяциясының және
</w:t>
            </w:r>
            <w:r>
              <w:br/>
            </w:r>
            <w:r>
              <w:rPr>
                <w:rFonts w:ascii="Times New Roman"/>
                <w:b w:val="false"/>
                <w:i w:val="false"/>
                <w:color w:val="000000"/>
                <w:sz w:val="20"/>
              </w:rPr>
              <w:t>
тұқымдарының
</w:t>
            </w:r>
            <w:r>
              <w:br/>
            </w:r>
            <w:r>
              <w:rPr>
                <w:rFonts w:ascii="Times New Roman"/>
                <w:b w:val="false"/>
                <w:i w:val="false"/>
                <w:color w:val="000000"/>
                <w:sz w:val="20"/>
              </w:rPr>
              <w:t>
генетикалық құрылымын
</w:t>
            </w:r>
            <w:r>
              <w:br/>
            </w:r>
            <w:r>
              <w:rPr>
                <w:rFonts w:ascii="Times New Roman"/>
                <w:b w:val="false"/>
                <w:i w:val="false"/>
                <w:color w:val="000000"/>
                <w:sz w:val="20"/>
              </w:rPr>
              <w:t>
иммуногенетикалық
</w:t>
            </w:r>
            <w:r>
              <w:br/>
            </w:r>
            <w:r>
              <w:rPr>
                <w:rFonts w:ascii="Times New Roman"/>
                <w:b w:val="false"/>
                <w:i w:val="false"/>
                <w:color w:val="000000"/>
                <w:sz w:val="20"/>
              </w:rPr>
              <w:t>
талдау тәсілдері
</w:t>
            </w:r>
            <w:r>
              <w:br/>
            </w:r>
            <w:r>
              <w:rPr>
                <w:rFonts w:ascii="Times New Roman"/>
                <w:b w:val="false"/>
                <w:i w:val="false"/>
                <w:color w:val="000000"/>
                <w:sz w:val="20"/>
              </w:rPr>
              <w:t>
арқылы зерттеу.
</w:t>
            </w:r>
            <w:r>
              <w:br/>
            </w:r>
            <w:r>
              <w:rPr>
                <w:rFonts w:ascii="Times New Roman"/>
                <w:b w:val="false"/>
                <w:i w:val="false"/>
                <w:color w:val="000000"/>
                <w:sz w:val="20"/>
              </w:rPr>
              <w:t>
2. Ауыл шаруашылығы
</w:t>
            </w:r>
            <w:r>
              <w:br/>
            </w:r>
            <w:r>
              <w:rPr>
                <w:rFonts w:ascii="Times New Roman"/>
                <w:b w:val="false"/>
                <w:i w:val="false"/>
                <w:color w:val="000000"/>
                <w:sz w:val="20"/>
              </w:rPr>
              <w:t>
малдарының және
</w:t>
            </w:r>
            <w:r>
              <w:br/>
            </w:r>
            <w:r>
              <w:rPr>
                <w:rFonts w:ascii="Times New Roman"/>
                <w:b w:val="false"/>
                <w:i w:val="false"/>
                <w:color w:val="000000"/>
                <w:sz w:val="20"/>
              </w:rPr>
              <w:t>
құстардың аз және
</w:t>
            </w:r>
            <w:r>
              <w:br/>
            </w:r>
            <w:r>
              <w:rPr>
                <w:rFonts w:ascii="Times New Roman"/>
                <w:b w:val="false"/>
                <w:i w:val="false"/>
                <w:color w:val="000000"/>
                <w:sz w:val="20"/>
              </w:rPr>
              <w:t>
құрып бара жатқан
</w:t>
            </w:r>
            <w:r>
              <w:br/>
            </w:r>
            <w:r>
              <w:rPr>
                <w:rFonts w:ascii="Times New Roman"/>
                <w:b w:val="false"/>
                <w:i w:val="false"/>
                <w:color w:val="000000"/>
                <w:sz w:val="20"/>
              </w:rPr>
              <w:t>
түрлерін, тұқымдарын,
</w:t>
            </w:r>
            <w:r>
              <w:br/>
            </w:r>
            <w:r>
              <w:rPr>
                <w:rFonts w:ascii="Times New Roman"/>
                <w:b w:val="false"/>
                <w:i w:val="false"/>
                <w:color w:val="000000"/>
                <w:sz w:val="20"/>
              </w:rPr>
              <w:t>
сүлелерін, желілерін
</w:t>
            </w:r>
            <w:r>
              <w:br/>
            </w:r>
            <w:r>
              <w:rPr>
                <w:rFonts w:ascii="Times New Roman"/>
                <w:b w:val="false"/>
                <w:i w:val="false"/>
                <w:color w:val="000000"/>
                <w:sz w:val="20"/>
              </w:rPr>
              <w:t>
және кросстарының
</w:t>
            </w:r>
            <w:r>
              <w:br/>
            </w:r>
            <w:r>
              <w:rPr>
                <w:rFonts w:ascii="Times New Roman"/>
                <w:b w:val="false"/>
                <w:i w:val="false"/>
                <w:color w:val="000000"/>
                <w:sz w:val="20"/>
              </w:rPr>
              <w:t>
биоматериалдарын
</w:t>
            </w:r>
            <w:r>
              <w:br/>
            </w:r>
            <w:r>
              <w:rPr>
                <w:rFonts w:ascii="Times New Roman"/>
                <w:b w:val="false"/>
                <w:i w:val="false"/>
                <w:color w:val="000000"/>
                <w:sz w:val="20"/>
              </w:rPr>
              <w:t>
(эмбриондар мен
</w:t>
            </w:r>
            <w:r>
              <w:br/>
            </w:r>
            <w:r>
              <w:rPr>
                <w:rFonts w:ascii="Times New Roman"/>
                <w:b w:val="false"/>
                <w:i w:val="false"/>
                <w:color w:val="000000"/>
                <w:sz w:val="20"/>
              </w:rPr>
              <w:t>
гаметалар) банктерін
</w:t>
            </w:r>
            <w:r>
              <w:br/>
            </w:r>
            <w:r>
              <w:rPr>
                <w:rFonts w:ascii="Times New Roman"/>
                <w:b w:val="false"/>
                <w:i w:val="false"/>
                <w:color w:val="000000"/>
                <w:sz w:val="20"/>
              </w:rPr>
              <w:t>
жасау және жоғары
</w:t>
            </w:r>
            <w:r>
              <w:br/>
            </w:r>
            <w:r>
              <w:rPr>
                <w:rFonts w:ascii="Times New Roman"/>
                <w:b w:val="false"/>
                <w:i w:val="false"/>
                <w:color w:val="000000"/>
                <w:sz w:val="20"/>
              </w:rPr>
              <w:t>
өнімді, аса құнды
</w:t>
            </w:r>
            <w:r>
              <w:br/>
            </w:r>
            <w:r>
              <w:rPr>
                <w:rFonts w:ascii="Times New Roman"/>
                <w:b w:val="false"/>
                <w:i w:val="false"/>
                <w:color w:val="000000"/>
                <w:sz w:val="20"/>
              </w:rPr>
              <w:t>
генотиптерін
</w:t>
            </w:r>
            <w:r>
              <w:br/>
            </w:r>
            <w:r>
              <w:rPr>
                <w:rFonts w:ascii="Times New Roman"/>
                <w:b w:val="false"/>
                <w:i w:val="false"/>
                <w:color w:val="000000"/>
                <w:sz w:val="20"/>
              </w:rPr>
              <w:t>
жеделдетіп шығарудың
</w:t>
            </w:r>
            <w:r>
              <w:br/>
            </w:r>
            <w:r>
              <w:rPr>
                <w:rFonts w:ascii="Times New Roman"/>
                <w:b w:val="false"/>
                <w:i w:val="false"/>
                <w:color w:val="000000"/>
                <w:sz w:val="20"/>
              </w:rPr>
              <w:t>
мал өсіру бағытындағы
</w:t>
            </w:r>
            <w:r>
              <w:br/>
            </w:r>
            <w:r>
              <w:rPr>
                <w:rFonts w:ascii="Times New Roman"/>
                <w:b w:val="false"/>
                <w:i w:val="false"/>
                <w:color w:val="000000"/>
                <w:sz w:val="20"/>
              </w:rPr>
              <w:t>
биотехнологиясын
</w:t>
            </w:r>
            <w:r>
              <w:br/>
            </w:r>
            <w:r>
              <w:rPr>
                <w:rFonts w:ascii="Times New Roman"/>
                <w:b w:val="false"/>
                <w:i w:val="false"/>
                <w:color w:val="000000"/>
                <w:sz w:val="20"/>
              </w:rPr>
              <w:t>
жетілдіру.
</w:t>
            </w:r>
            <w:r>
              <w:br/>
            </w:r>
            <w:r>
              <w:rPr>
                <w:rFonts w:ascii="Times New Roman"/>
                <w:b w:val="false"/>
                <w:i w:val="false"/>
                <w:color w:val="000000"/>
                <w:sz w:val="20"/>
              </w:rPr>
              <w:t>
3. Иммунологиялық
</w:t>
            </w:r>
            <w:r>
              <w:br/>
            </w:r>
            <w:r>
              <w:rPr>
                <w:rFonts w:ascii="Times New Roman"/>
                <w:b w:val="false"/>
                <w:i w:val="false"/>
                <w:color w:val="000000"/>
                <w:sz w:val="20"/>
              </w:rPr>
              <w:t>
және эпизоотологиялық
</w:t>
            </w:r>
            <w:r>
              <w:br/>
            </w:r>
            <w:r>
              <w:rPr>
                <w:rFonts w:ascii="Times New Roman"/>
                <w:b w:val="false"/>
                <w:i w:val="false"/>
                <w:color w:val="000000"/>
                <w:sz w:val="20"/>
              </w:rPr>
              <w:t>
мониторинг
</w:t>
            </w:r>
            <w:r>
              <w:br/>
            </w:r>
            <w:r>
              <w:rPr>
                <w:rFonts w:ascii="Times New Roman"/>
                <w:b w:val="false"/>
                <w:i w:val="false"/>
                <w:color w:val="000000"/>
                <w:sz w:val="20"/>
              </w:rPr>
              <w:t>
әдістемелерін әзірлеу
</w:t>
            </w:r>
            <w:r>
              <w:br/>
            </w:r>
            <w:r>
              <w:rPr>
                <w:rFonts w:ascii="Times New Roman"/>
                <w:b w:val="false"/>
                <w:i w:val="false"/>
                <w:color w:val="000000"/>
                <w:sz w:val="20"/>
              </w:rPr>
              <w:t>
және емдеу-профилакти-
</w:t>
            </w:r>
            <w:r>
              <w:br/>
            </w:r>
            <w:r>
              <w:rPr>
                <w:rFonts w:ascii="Times New Roman"/>
                <w:b w:val="false"/>
                <w:i w:val="false"/>
                <w:color w:val="000000"/>
                <w:sz w:val="20"/>
              </w:rPr>
              <w:t>
калық, диагностикалық
</w:t>
            </w:r>
            <w:r>
              <w:br/>
            </w:r>
            <w:r>
              <w:rPr>
                <w:rFonts w:ascii="Times New Roman"/>
                <w:b w:val="false"/>
                <w:i w:val="false"/>
                <w:color w:val="000000"/>
                <w:sz w:val="20"/>
              </w:rPr>
              <w:t>
вакциналарды жасау,
</w:t>
            </w:r>
            <w:r>
              <w:br/>
            </w:r>
            <w:r>
              <w:rPr>
                <w:rFonts w:ascii="Times New Roman"/>
                <w:b w:val="false"/>
                <w:i w:val="false"/>
                <w:color w:val="000000"/>
                <w:sz w:val="20"/>
              </w:rPr>
              <w:t>
ауыл шаруашылығы
</w:t>
            </w:r>
            <w:r>
              <w:br/>
            </w:r>
            <w:r>
              <w:rPr>
                <w:rFonts w:ascii="Times New Roman"/>
                <w:b w:val="false"/>
                <w:i w:val="false"/>
                <w:color w:val="000000"/>
                <w:sz w:val="20"/>
              </w:rPr>
              <w:t>
малдарының және
</w:t>
            </w:r>
            <w:r>
              <w:br/>
            </w:r>
            <w:r>
              <w:rPr>
                <w:rFonts w:ascii="Times New Roman"/>
                <w:b w:val="false"/>
                <w:i w:val="false"/>
                <w:color w:val="000000"/>
                <w:sz w:val="20"/>
              </w:rPr>
              <w:t>
құстардың инфекциялық
</w:t>
            </w:r>
            <w:r>
              <w:br/>
            </w:r>
            <w:r>
              <w:rPr>
                <w:rFonts w:ascii="Times New Roman"/>
                <w:b w:val="false"/>
                <w:i w:val="false"/>
                <w:color w:val="000000"/>
                <w:sz w:val="20"/>
              </w:rPr>
              <w:t>
ауруларының
</w:t>
            </w:r>
            <w:r>
              <w:br/>
            </w:r>
            <w:r>
              <w:rPr>
                <w:rFonts w:ascii="Times New Roman"/>
                <w:b w:val="false"/>
                <w:i w:val="false"/>
                <w:color w:val="000000"/>
                <w:sz w:val="20"/>
              </w:rPr>
              <w:t>
қоздырғыштарының
</w:t>
            </w:r>
            <w:r>
              <w:br/>
            </w:r>
            <w:r>
              <w:rPr>
                <w:rFonts w:ascii="Times New Roman"/>
                <w:b w:val="false"/>
                <w:i w:val="false"/>
                <w:color w:val="000000"/>
                <w:sz w:val="20"/>
              </w:rPr>
              <w:t>
генетикалық және
</w:t>
            </w:r>
            <w:r>
              <w:br/>
            </w:r>
            <w:r>
              <w:rPr>
                <w:rFonts w:ascii="Times New Roman"/>
                <w:b w:val="false"/>
                <w:i w:val="false"/>
                <w:color w:val="000000"/>
                <w:sz w:val="20"/>
              </w:rPr>
              <w:t>
иммунобиологиялық
</w:t>
            </w:r>
            <w:r>
              <w:br/>
            </w:r>
            <w:r>
              <w:rPr>
                <w:rFonts w:ascii="Times New Roman"/>
                <w:b w:val="false"/>
                <w:i w:val="false"/>
                <w:color w:val="000000"/>
                <w:sz w:val="20"/>
              </w:rPr>
              <w:t>
қасиеттерін зерттеу.
</w:t>
            </w:r>
            <w:r>
              <w:br/>
            </w:r>
            <w:r>
              <w:rPr>
                <w:rFonts w:ascii="Times New Roman"/>
                <w:b w:val="false"/>
                <w:i w:val="false"/>
                <w:color w:val="000000"/>
                <w:sz w:val="20"/>
              </w:rPr>
              <w:t>
4. Тиімді
</w:t>
            </w:r>
            <w:r>
              <w:br/>
            </w:r>
            <w:r>
              <w:rPr>
                <w:rFonts w:ascii="Times New Roman"/>
                <w:b w:val="false"/>
                <w:i w:val="false"/>
                <w:color w:val="000000"/>
                <w:sz w:val="20"/>
              </w:rPr>
              <w:t>
терапевтикалық,
</w:t>
            </w:r>
            <w:r>
              <w:br/>
            </w:r>
            <w:r>
              <w:rPr>
                <w:rFonts w:ascii="Times New Roman"/>
                <w:b w:val="false"/>
                <w:i w:val="false"/>
                <w:color w:val="000000"/>
                <w:sz w:val="20"/>
              </w:rPr>
              <w:t>
емдеу-профилактикалық
</w:t>
            </w:r>
            <w:r>
              <w:br/>
            </w:r>
            <w:r>
              <w:rPr>
                <w:rFonts w:ascii="Times New Roman"/>
                <w:b w:val="false"/>
                <w:i w:val="false"/>
                <w:color w:val="000000"/>
                <w:sz w:val="20"/>
              </w:rPr>
              <w:t>
және дезинвазия
</w:t>
            </w:r>
            <w:r>
              <w:br/>
            </w:r>
            <w:r>
              <w:rPr>
                <w:rFonts w:ascii="Times New Roman"/>
                <w:b w:val="false"/>
                <w:i w:val="false"/>
                <w:color w:val="000000"/>
                <w:sz w:val="20"/>
              </w:rPr>
              <w:t>
құралдарын жаңа
</w:t>
            </w:r>
            <w:r>
              <w:br/>
            </w:r>
            <w:r>
              <w:rPr>
                <w:rFonts w:ascii="Times New Roman"/>
                <w:b w:val="false"/>
                <w:i w:val="false"/>
                <w:color w:val="000000"/>
                <w:sz w:val="20"/>
              </w:rPr>
              <w:t>
дәрілердің формалары
</w:t>
            </w:r>
            <w:r>
              <w:br/>
            </w:r>
            <w:r>
              <w:rPr>
                <w:rFonts w:ascii="Times New Roman"/>
                <w:b w:val="false"/>
                <w:i w:val="false"/>
                <w:color w:val="000000"/>
                <w:sz w:val="20"/>
              </w:rPr>
              <w:t>
мен препараттарын
</w:t>
            </w:r>
            <w:r>
              <w:br/>
            </w:r>
            <w:r>
              <w:rPr>
                <w:rFonts w:ascii="Times New Roman"/>
                <w:b w:val="false"/>
                <w:i w:val="false"/>
                <w:color w:val="000000"/>
                <w:sz w:val="20"/>
              </w:rPr>
              <w:t>
жетілдіру арқылы,
</w:t>
            </w:r>
            <w:r>
              <w:br/>
            </w:r>
            <w:r>
              <w:rPr>
                <w:rFonts w:ascii="Times New Roman"/>
                <w:b w:val="false"/>
                <w:i w:val="false"/>
                <w:color w:val="000000"/>
                <w:sz w:val="20"/>
              </w:rPr>
              <w:t>
сонымен қатар
</w:t>
            </w:r>
            <w:r>
              <w:br/>
            </w:r>
            <w:r>
              <w:rPr>
                <w:rFonts w:ascii="Times New Roman"/>
                <w:b w:val="false"/>
                <w:i w:val="false"/>
                <w:color w:val="000000"/>
                <w:sz w:val="20"/>
              </w:rPr>
              <w:t>
жергілікті өсімдіктер
</w:t>
            </w:r>
            <w:r>
              <w:br/>
            </w:r>
            <w:r>
              <w:rPr>
                <w:rFonts w:ascii="Times New Roman"/>
                <w:b w:val="false"/>
                <w:i w:val="false"/>
                <w:color w:val="000000"/>
                <w:sz w:val="20"/>
              </w:rPr>
              <w:t>
мен минералдарды
</w:t>
            </w:r>
            <w:r>
              <w:br/>
            </w:r>
            <w:r>
              <w:rPr>
                <w:rFonts w:ascii="Times New Roman"/>
                <w:b w:val="false"/>
                <w:i w:val="false"/>
                <w:color w:val="000000"/>
                <w:sz w:val="20"/>
              </w:rPr>
              <w:t>
пайдалану негізінде
</w:t>
            </w:r>
            <w:r>
              <w:br/>
            </w:r>
            <w:r>
              <w:rPr>
                <w:rFonts w:ascii="Times New Roman"/>
                <w:b w:val="false"/>
                <w:i w:val="false"/>
                <w:color w:val="000000"/>
                <w:sz w:val="20"/>
              </w:rPr>
              <w:t>
әзірлеу. Ауыл
</w:t>
            </w:r>
            <w:r>
              <w:br/>
            </w:r>
            <w:r>
              <w:rPr>
                <w:rFonts w:ascii="Times New Roman"/>
                <w:b w:val="false"/>
                <w:i w:val="false"/>
                <w:color w:val="000000"/>
                <w:sz w:val="20"/>
              </w:rPr>
              <w:t>
шаруашылығы малдарының
</w:t>
            </w:r>
            <w:r>
              <w:br/>
            </w:r>
            <w:r>
              <w:rPr>
                <w:rFonts w:ascii="Times New Roman"/>
                <w:b w:val="false"/>
                <w:i w:val="false"/>
                <w:color w:val="000000"/>
                <w:sz w:val="20"/>
              </w:rPr>
              <w:t>
және құстардың
</w:t>
            </w:r>
            <w:r>
              <w:br/>
            </w:r>
            <w:r>
              <w:rPr>
                <w:rFonts w:ascii="Times New Roman"/>
                <w:b w:val="false"/>
                <w:i w:val="false"/>
                <w:color w:val="000000"/>
                <w:sz w:val="20"/>
              </w:rPr>
              <w:t>
инфекциялық, жұқпалы
</w:t>
            </w:r>
            <w:r>
              <w:br/>
            </w:r>
            <w:r>
              <w:rPr>
                <w:rFonts w:ascii="Times New Roman"/>
                <w:b w:val="false"/>
                <w:i w:val="false"/>
                <w:color w:val="000000"/>
                <w:sz w:val="20"/>
              </w:rPr>
              <w:t>
және жұқпайтын
</w:t>
            </w:r>
            <w:r>
              <w:br/>
            </w:r>
            <w:r>
              <w:rPr>
                <w:rFonts w:ascii="Times New Roman"/>
                <w:b w:val="false"/>
                <w:i w:val="false"/>
                <w:color w:val="000000"/>
                <w:sz w:val="20"/>
              </w:rPr>
              <w:t>
ауруларының
</w:t>
            </w:r>
            <w:r>
              <w:br/>
            </w:r>
            <w:r>
              <w:rPr>
                <w:rFonts w:ascii="Times New Roman"/>
                <w:b w:val="false"/>
                <w:i w:val="false"/>
                <w:color w:val="000000"/>
                <w:sz w:val="20"/>
              </w:rPr>
              <w:t>
диагностикалық,
</w:t>
            </w:r>
            <w:r>
              <w:br/>
            </w:r>
            <w:r>
              <w:rPr>
                <w:rFonts w:ascii="Times New Roman"/>
                <w:b w:val="false"/>
                <w:i w:val="false"/>
                <w:color w:val="000000"/>
                <w:sz w:val="20"/>
              </w:rPr>
              <w:t>
профилактикалық және
</w:t>
            </w:r>
            <w:r>
              <w:br/>
            </w:r>
            <w:r>
              <w:rPr>
                <w:rFonts w:ascii="Times New Roman"/>
                <w:b w:val="false"/>
                <w:i w:val="false"/>
                <w:color w:val="000000"/>
                <w:sz w:val="20"/>
              </w:rPr>
              <w:t>
терапиялық
</w:t>
            </w:r>
            <w:r>
              <w:br/>
            </w:r>
            <w:r>
              <w:rPr>
                <w:rFonts w:ascii="Times New Roman"/>
                <w:b w:val="false"/>
                <w:i w:val="false"/>
                <w:color w:val="000000"/>
                <w:sz w:val="20"/>
              </w:rPr>
              <w:t>
биопрепараттарын
</w:t>
            </w:r>
            <w:r>
              <w:br/>
            </w:r>
            <w:r>
              <w:rPr>
                <w:rFonts w:ascii="Times New Roman"/>
                <w:b w:val="false"/>
                <w:i w:val="false"/>
                <w:color w:val="000000"/>
                <w:sz w:val="20"/>
              </w:rPr>
              <w:t>
алудың
</w:t>
            </w:r>
            <w:r>
              <w:br/>
            </w:r>
            <w:r>
              <w:rPr>
                <w:rFonts w:ascii="Times New Roman"/>
                <w:b w:val="false"/>
                <w:i w:val="false"/>
                <w:color w:val="000000"/>
                <w:sz w:val="20"/>
              </w:rPr>
              <w:t>
биотехнологиялық
</w:t>
            </w:r>
            <w:r>
              <w:br/>
            </w:r>
            <w:r>
              <w:rPr>
                <w:rFonts w:ascii="Times New Roman"/>
                <w:b w:val="false"/>
                <w:i w:val="false"/>
                <w:color w:val="000000"/>
                <w:sz w:val="20"/>
              </w:rPr>
              <w:t>
әдістемелерін әзірлеу.
</w:t>
            </w:r>
            <w:r>
              <w:br/>
            </w:r>
            <w:r>
              <w:rPr>
                <w:rFonts w:ascii="Times New Roman"/>
                <w:b w:val="false"/>
                <w:i w:val="false"/>
                <w:color w:val="000000"/>
                <w:sz w:val="20"/>
              </w:rPr>
              <w:t>
2 жалғасатын бағытта:
</w:t>
            </w:r>
            <w:r>
              <w:br/>
            </w:r>
            <w:r>
              <w:rPr>
                <w:rFonts w:ascii="Times New Roman"/>
                <w:b w:val="false"/>
                <w:i w:val="false"/>
                <w:color w:val="000000"/>
                <w:sz w:val="20"/>
              </w:rPr>
              <w:t>
1. Отандық және
</w:t>
            </w:r>
            <w:r>
              <w:br/>
            </w:r>
            <w:r>
              <w:rPr>
                <w:rFonts w:ascii="Times New Roman"/>
                <w:b w:val="false"/>
                <w:i w:val="false"/>
                <w:color w:val="000000"/>
                <w:sz w:val="20"/>
              </w:rPr>
              <w:t>
әлемдік генофондты
</w:t>
            </w:r>
            <w:r>
              <w:br/>
            </w:r>
            <w:r>
              <w:rPr>
                <w:rFonts w:ascii="Times New Roman"/>
                <w:b w:val="false"/>
                <w:i w:val="false"/>
                <w:color w:val="000000"/>
                <w:sz w:val="20"/>
              </w:rPr>
              <w:t>
пайдалану арқылы ауыл
</w:t>
            </w:r>
            <w:r>
              <w:br/>
            </w:r>
            <w:r>
              <w:rPr>
                <w:rFonts w:ascii="Times New Roman"/>
                <w:b w:val="false"/>
                <w:i w:val="false"/>
                <w:color w:val="000000"/>
                <w:sz w:val="20"/>
              </w:rPr>
              <w:t>
шаруашылығы
</w:t>
            </w:r>
            <w:r>
              <w:br/>
            </w:r>
            <w:r>
              <w:rPr>
                <w:rFonts w:ascii="Times New Roman"/>
                <w:b w:val="false"/>
                <w:i w:val="false"/>
                <w:color w:val="000000"/>
                <w:sz w:val="20"/>
              </w:rPr>
              <w:t>
малдарының, құстардың
</w:t>
            </w:r>
            <w:r>
              <w:br/>
            </w:r>
            <w:r>
              <w:rPr>
                <w:rFonts w:ascii="Times New Roman"/>
                <w:b w:val="false"/>
                <w:i w:val="false"/>
                <w:color w:val="000000"/>
                <w:sz w:val="20"/>
              </w:rPr>
              <w:t>
және балықтардың жаңа
</w:t>
            </w:r>
            <w:r>
              <w:br/>
            </w:r>
            <w:r>
              <w:rPr>
                <w:rFonts w:ascii="Times New Roman"/>
                <w:b w:val="false"/>
                <w:i w:val="false"/>
                <w:color w:val="000000"/>
                <w:sz w:val="20"/>
              </w:rPr>
              <w:t>
тұқымдарын, сүлелерін,
</w:t>
            </w:r>
            <w:r>
              <w:br/>
            </w:r>
            <w:r>
              <w:rPr>
                <w:rFonts w:ascii="Times New Roman"/>
                <w:b w:val="false"/>
                <w:i w:val="false"/>
                <w:color w:val="000000"/>
                <w:sz w:val="20"/>
              </w:rPr>
              <w:t>
желілерін, кросстарын
</w:t>
            </w:r>
            <w:r>
              <w:br/>
            </w:r>
            <w:r>
              <w:rPr>
                <w:rFonts w:ascii="Times New Roman"/>
                <w:b w:val="false"/>
                <w:i w:val="false"/>
                <w:color w:val="000000"/>
                <w:sz w:val="20"/>
              </w:rPr>
              <w:t>
шығару және бар
</w:t>
            </w:r>
            <w:r>
              <w:br/>
            </w:r>
            <w:r>
              <w:rPr>
                <w:rFonts w:ascii="Times New Roman"/>
                <w:b w:val="false"/>
                <w:i w:val="false"/>
                <w:color w:val="000000"/>
                <w:sz w:val="20"/>
              </w:rPr>
              <w:t>
малдардың асыл
</w:t>
            </w:r>
            <w:r>
              <w:br/>
            </w:r>
            <w:r>
              <w:rPr>
                <w:rFonts w:ascii="Times New Roman"/>
                <w:b w:val="false"/>
                <w:i w:val="false"/>
                <w:color w:val="000000"/>
                <w:sz w:val="20"/>
              </w:rPr>
              <w:t>
тұқымдық және
</w:t>
            </w:r>
            <w:r>
              <w:br/>
            </w:r>
            <w:r>
              <w:rPr>
                <w:rFonts w:ascii="Times New Roman"/>
                <w:b w:val="false"/>
                <w:i w:val="false"/>
                <w:color w:val="000000"/>
                <w:sz w:val="20"/>
              </w:rPr>
              <w:t>
өнімділік қасиеттерін
</w:t>
            </w:r>
            <w:r>
              <w:br/>
            </w:r>
            <w:r>
              <w:rPr>
                <w:rFonts w:ascii="Times New Roman"/>
                <w:b w:val="false"/>
                <w:i w:val="false"/>
                <w:color w:val="000000"/>
                <w:sz w:val="20"/>
              </w:rPr>
              <w:t>
арттыруды жетілдіру.
</w:t>
            </w:r>
            <w:r>
              <w:br/>
            </w:r>
            <w:r>
              <w:rPr>
                <w:rFonts w:ascii="Times New Roman"/>
                <w:b w:val="false"/>
                <w:i w:val="false"/>
                <w:color w:val="000000"/>
                <w:sz w:val="20"/>
              </w:rPr>
              <w:t>
2. Экологиялық таза
</w:t>
            </w:r>
            <w:r>
              <w:br/>
            </w:r>
            <w:r>
              <w:rPr>
                <w:rFonts w:ascii="Times New Roman"/>
                <w:b w:val="false"/>
                <w:i w:val="false"/>
                <w:color w:val="000000"/>
                <w:sz w:val="20"/>
              </w:rPr>
              <w:t>
сиыр, қой, жылқы және
</w:t>
            </w:r>
            <w:r>
              <w:br/>
            </w:r>
            <w:r>
              <w:rPr>
                <w:rFonts w:ascii="Times New Roman"/>
                <w:b w:val="false"/>
                <w:i w:val="false"/>
                <w:color w:val="000000"/>
                <w:sz w:val="20"/>
              </w:rPr>
              <w:t>
шошқа еттерін
</w:t>
            </w:r>
            <w:r>
              <w:br/>
            </w:r>
            <w:r>
              <w:rPr>
                <w:rFonts w:ascii="Times New Roman"/>
                <w:b w:val="false"/>
                <w:i w:val="false"/>
                <w:color w:val="000000"/>
                <w:sz w:val="20"/>
              </w:rPr>
              <w:t>
өндірудің
</w:t>
            </w:r>
            <w:r>
              <w:br/>
            </w:r>
            <w:r>
              <w:rPr>
                <w:rFonts w:ascii="Times New Roman"/>
                <w:b w:val="false"/>
                <w:i w:val="false"/>
                <w:color w:val="000000"/>
                <w:sz w:val="20"/>
              </w:rPr>
              <w:t>
прогрессивтік
</w:t>
            </w:r>
            <w:r>
              <w:br/>
            </w:r>
            <w:r>
              <w:rPr>
                <w:rFonts w:ascii="Times New Roman"/>
                <w:b w:val="false"/>
                <w:i w:val="false"/>
                <w:color w:val="000000"/>
                <w:sz w:val="20"/>
              </w:rPr>
              <w:t>
технологиясын әзірлеу
</w:t>
            </w:r>
            <w:r>
              <w:br/>
            </w:r>
            <w:r>
              <w:rPr>
                <w:rFonts w:ascii="Times New Roman"/>
                <w:b w:val="false"/>
                <w:i w:val="false"/>
                <w:color w:val="000000"/>
                <w:sz w:val="20"/>
              </w:rPr>
              <w:t>
негізінде жергілікті
</w:t>
            </w:r>
            <w:r>
              <w:br/>
            </w:r>
            <w:r>
              <w:rPr>
                <w:rFonts w:ascii="Times New Roman"/>
                <w:b w:val="false"/>
                <w:i w:val="false"/>
                <w:color w:val="000000"/>
                <w:sz w:val="20"/>
              </w:rPr>
              <w:t>
аймақтарға қолайлы
</w:t>
            </w:r>
            <w:r>
              <w:br/>
            </w:r>
            <w:r>
              <w:rPr>
                <w:rFonts w:ascii="Times New Roman"/>
                <w:b w:val="false"/>
                <w:i w:val="false"/>
                <w:color w:val="000000"/>
                <w:sz w:val="20"/>
              </w:rPr>
              <w:t>
күтіп баптау және
</w:t>
            </w:r>
            <w:r>
              <w:br/>
            </w:r>
            <w:r>
              <w:rPr>
                <w:rFonts w:ascii="Times New Roman"/>
                <w:b w:val="false"/>
                <w:i w:val="false"/>
                <w:color w:val="000000"/>
                <w:sz w:val="20"/>
              </w:rPr>
              <w:t>
азықтандыруды ескере
</w:t>
            </w:r>
            <w:r>
              <w:br/>
            </w:r>
            <w:r>
              <w:rPr>
                <w:rFonts w:ascii="Times New Roman"/>
                <w:b w:val="false"/>
                <w:i w:val="false"/>
                <w:color w:val="000000"/>
                <w:sz w:val="20"/>
              </w:rPr>
              <w:t>
отырып оңтайлы
</w:t>
            </w:r>
            <w:r>
              <w:br/>
            </w:r>
            <w:r>
              <w:rPr>
                <w:rFonts w:ascii="Times New Roman"/>
                <w:b w:val="false"/>
                <w:i w:val="false"/>
                <w:color w:val="000000"/>
                <w:sz w:val="20"/>
              </w:rPr>
              <w:t>
технологиясын шығару.
</w:t>
            </w:r>
            <w:r>
              <w:br/>
            </w:r>
            <w:r>
              <w:rPr>
                <w:rFonts w:ascii="Times New Roman"/>
                <w:b w:val="false"/>
                <w:i w:val="false"/>
                <w:color w:val="000000"/>
                <w:sz w:val="20"/>
              </w:rPr>
              <w:t>
IV. Ауыл шаруашылығын
</w:t>
            </w:r>
            <w:r>
              <w:br/>
            </w:r>
            <w:r>
              <w:rPr>
                <w:rFonts w:ascii="Times New Roman"/>
                <w:b w:val="false"/>
                <w:i w:val="false"/>
                <w:color w:val="000000"/>
                <w:sz w:val="20"/>
              </w:rPr>
              <w:t>
механикаландыру
</w:t>
            </w:r>
            <w:r>
              <w:br/>
            </w:r>
            <w:r>
              <w:rPr>
                <w:rFonts w:ascii="Times New Roman"/>
                <w:b w:val="false"/>
                <w:i w:val="false"/>
                <w:color w:val="000000"/>
                <w:sz w:val="20"/>
              </w:rPr>
              <w:t>
саласында қолданбалы
</w:t>
            </w:r>
            <w:r>
              <w:br/>
            </w:r>
            <w:r>
              <w:rPr>
                <w:rFonts w:ascii="Times New Roman"/>
                <w:b w:val="false"/>
                <w:i w:val="false"/>
                <w:color w:val="000000"/>
                <w:sz w:val="20"/>
              </w:rPr>
              <w:t>
ғылыми және тәжірибе-
</w:t>
            </w:r>
            <w:r>
              <w:br/>
            </w:r>
            <w:r>
              <w:rPr>
                <w:rFonts w:ascii="Times New Roman"/>
                <w:b w:val="false"/>
                <w:i w:val="false"/>
                <w:color w:val="000000"/>
                <w:sz w:val="20"/>
              </w:rPr>
              <w:t>
конструкторлық
</w:t>
            </w:r>
            <w:r>
              <w:br/>
            </w:r>
            <w:r>
              <w:rPr>
                <w:rFonts w:ascii="Times New Roman"/>
                <w:b w:val="false"/>
                <w:i w:val="false"/>
                <w:color w:val="000000"/>
                <w:sz w:val="20"/>
              </w:rPr>
              <w:t>
зерттеулерді 3 негізгі
</w:t>
            </w:r>
            <w:r>
              <w:br/>
            </w:r>
            <w:r>
              <w:rPr>
                <w:rFonts w:ascii="Times New Roman"/>
                <w:b w:val="false"/>
                <w:i w:val="false"/>
                <w:color w:val="000000"/>
                <w:sz w:val="20"/>
              </w:rPr>
              <w:t>
бағыттары бойынша
</w:t>
            </w:r>
            <w:r>
              <w:br/>
            </w:r>
            <w:r>
              <w:rPr>
                <w:rFonts w:ascii="Times New Roman"/>
                <w:b w:val="false"/>
                <w:i w:val="false"/>
                <w:color w:val="000000"/>
                <w:sz w:val="20"/>
              </w:rPr>
              <w:t>
жүргізу, соның ішінде:
</w:t>
            </w:r>
            <w:r>
              <w:br/>
            </w:r>
            <w:r>
              <w:rPr>
                <w:rFonts w:ascii="Times New Roman"/>
                <w:b w:val="false"/>
                <w:i w:val="false"/>
                <w:color w:val="000000"/>
                <w:sz w:val="20"/>
              </w:rPr>
              <w:t>
1 жаңа бағытта:
</w:t>
            </w:r>
            <w:r>
              <w:br/>
            </w:r>
            <w:r>
              <w:rPr>
                <w:rFonts w:ascii="Times New Roman"/>
                <w:b w:val="false"/>
                <w:i w:val="false"/>
                <w:color w:val="000000"/>
                <w:sz w:val="20"/>
              </w:rPr>
              <w:t>
1. Ауыл шаруашылығы
</w:t>
            </w:r>
            <w:r>
              <w:br/>
            </w:r>
            <w:r>
              <w:rPr>
                <w:rFonts w:ascii="Times New Roman"/>
                <w:b w:val="false"/>
                <w:i w:val="false"/>
                <w:color w:val="000000"/>
                <w:sz w:val="20"/>
              </w:rPr>
              <w:t>
техникаларын жөндеу,
</w:t>
            </w:r>
            <w:r>
              <w:br/>
            </w:r>
            <w:r>
              <w:rPr>
                <w:rFonts w:ascii="Times New Roman"/>
                <w:b w:val="false"/>
                <w:i w:val="false"/>
                <w:color w:val="000000"/>
                <w:sz w:val="20"/>
              </w:rPr>
              <w:t>
ескірген тетіктерін
</w:t>
            </w:r>
            <w:r>
              <w:br/>
            </w:r>
            <w:r>
              <w:rPr>
                <w:rFonts w:ascii="Times New Roman"/>
                <w:b w:val="false"/>
                <w:i w:val="false"/>
                <w:color w:val="000000"/>
                <w:sz w:val="20"/>
              </w:rPr>
              <w:t>
қалпына келтіру және
</w:t>
            </w:r>
            <w:r>
              <w:br/>
            </w:r>
            <w:r>
              <w:rPr>
                <w:rFonts w:ascii="Times New Roman"/>
                <w:b w:val="false"/>
                <w:i w:val="false"/>
                <w:color w:val="000000"/>
                <w:sz w:val="20"/>
              </w:rPr>
              <w:t>
технологиялық қызмет
</w:t>
            </w:r>
            <w:r>
              <w:br/>
            </w:r>
            <w:r>
              <w:rPr>
                <w:rFonts w:ascii="Times New Roman"/>
                <w:b w:val="false"/>
                <w:i w:val="false"/>
                <w:color w:val="000000"/>
                <w:sz w:val="20"/>
              </w:rPr>
              <w:t>
көрсету үшін
</w:t>
            </w:r>
            <w:r>
              <w:br/>
            </w:r>
            <w:r>
              <w:rPr>
                <w:rFonts w:ascii="Times New Roman"/>
                <w:b w:val="false"/>
                <w:i w:val="false"/>
                <w:color w:val="000000"/>
                <w:sz w:val="20"/>
              </w:rPr>
              <w:t>
наноматериалдар
</w:t>
            </w:r>
            <w:r>
              <w:br/>
            </w:r>
            <w:r>
              <w:rPr>
                <w:rFonts w:ascii="Times New Roman"/>
                <w:b w:val="false"/>
                <w:i w:val="false"/>
                <w:color w:val="000000"/>
                <w:sz w:val="20"/>
              </w:rPr>
              <w:t>
пайдалану арқылы жаңа
</w:t>
            </w:r>
            <w:r>
              <w:br/>
            </w:r>
            <w:r>
              <w:rPr>
                <w:rFonts w:ascii="Times New Roman"/>
                <w:b w:val="false"/>
                <w:i w:val="false"/>
                <w:color w:val="000000"/>
                <w:sz w:val="20"/>
              </w:rPr>
              <w:t>
ресурс үнемдейтін
</w:t>
            </w:r>
            <w:r>
              <w:br/>
            </w:r>
            <w:r>
              <w:rPr>
                <w:rFonts w:ascii="Times New Roman"/>
                <w:b w:val="false"/>
                <w:i w:val="false"/>
                <w:color w:val="000000"/>
                <w:sz w:val="20"/>
              </w:rPr>
              <w:t>
технологиялар мен
</w:t>
            </w:r>
            <w:r>
              <w:br/>
            </w:r>
            <w:r>
              <w:rPr>
                <w:rFonts w:ascii="Times New Roman"/>
                <w:b w:val="false"/>
                <w:i w:val="false"/>
                <w:color w:val="000000"/>
                <w:sz w:val="20"/>
              </w:rPr>
              <w:t>
құралдарды әзірлеу.
</w:t>
            </w:r>
            <w:r>
              <w:br/>
            </w:r>
            <w:r>
              <w:rPr>
                <w:rFonts w:ascii="Times New Roman"/>
                <w:b w:val="false"/>
                <w:i w:val="false"/>
                <w:color w:val="000000"/>
                <w:sz w:val="20"/>
              </w:rPr>
              <w:t>
2 жалғасатын бағыттар:
</w:t>
            </w:r>
            <w:r>
              <w:br/>
            </w:r>
            <w:r>
              <w:rPr>
                <w:rFonts w:ascii="Times New Roman"/>
                <w:b w:val="false"/>
                <w:i w:val="false"/>
                <w:color w:val="000000"/>
                <w:sz w:val="20"/>
              </w:rPr>
              <w:t>
1. Егіншілік және мал
</w:t>
            </w:r>
            <w:r>
              <w:br/>
            </w:r>
            <w:r>
              <w:rPr>
                <w:rFonts w:ascii="Times New Roman"/>
                <w:b w:val="false"/>
                <w:i w:val="false"/>
                <w:color w:val="000000"/>
                <w:sz w:val="20"/>
              </w:rPr>
              <w:t>
шаруашылығы
</w:t>
            </w:r>
            <w:r>
              <w:br/>
            </w:r>
            <w:r>
              <w:rPr>
                <w:rFonts w:ascii="Times New Roman"/>
                <w:b w:val="false"/>
                <w:i w:val="false"/>
                <w:color w:val="000000"/>
                <w:sz w:val="20"/>
              </w:rPr>
              <w:t>
салаларында баптау
</w:t>
            </w:r>
            <w:r>
              <w:br/>
            </w:r>
            <w:r>
              <w:rPr>
                <w:rFonts w:ascii="Times New Roman"/>
                <w:b w:val="false"/>
                <w:i w:val="false"/>
                <w:color w:val="000000"/>
                <w:sz w:val="20"/>
              </w:rPr>
              <w:t>
және малды ұстау
</w:t>
            </w:r>
            <w:r>
              <w:br/>
            </w:r>
            <w:r>
              <w:rPr>
                <w:rFonts w:ascii="Times New Roman"/>
                <w:b w:val="false"/>
                <w:i w:val="false"/>
                <w:color w:val="000000"/>
                <w:sz w:val="20"/>
              </w:rPr>
              <w:t>
жүйесінің аймақтық
</w:t>
            </w:r>
            <w:r>
              <w:br/>
            </w:r>
            <w:r>
              <w:rPr>
                <w:rFonts w:ascii="Times New Roman"/>
                <w:b w:val="false"/>
                <w:i w:val="false"/>
                <w:color w:val="000000"/>
                <w:sz w:val="20"/>
              </w:rPr>
              <w:t>
жағдайына қарап
</w:t>
            </w:r>
            <w:r>
              <w:br/>
            </w:r>
            <w:r>
              <w:rPr>
                <w:rFonts w:ascii="Times New Roman"/>
                <w:b w:val="false"/>
                <w:i w:val="false"/>
                <w:color w:val="000000"/>
                <w:sz w:val="20"/>
              </w:rPr>
              <w:t>
ресурс үнемдеу және
</w:t>
            </w:r>
            <w:r>
              <w:br/>
            </w:r>
            <w:r>
              <w:rPr>
                <w:rFonts w:ascii="Times New Roman"/>
                <w:b w:val="false"/>
                <w:i w:val="false"/>
                <w:color w:val="000000"/>
                <w:sz w:val="20"/>
              </w:rPr>
              <w:t>
бәсекелестікке төтеп
</w:t>
            </w:r>
            <w:r>
              <w:br/>
            </w:r>
            <w:r>
              <w:rPr>
                <w:rFonts w:ascii="Times New Roman"/>
                <w:b w:val="false"/>
                <w:i w:val="false"/>
                <w:color w:val="000000"/>
                <w:sz w:val="20"/>
              </w:rPr>
              <w:t>
бере алатын
</w:t>
            </w:r>
            <w:r>
              <w:br/>
            </w:r>
            <w:r>
              <w:rPr>
                <w:rFonts w:ascii="Times New Roman"/>
                <w:b w:val="false"/>
                <w:i w:val="false"/>
                <w:color w:val="000000"/>
                <w:sz w:val="20"/>
              </w:rPr>
              <w:t>
технологиялар және
</w:t>
            </w:r>
            <w:r>
              <w:br/>
            </w:r>
            <w:r>
              <w:rPr>
                <w:rFonts w:ascii="Times New Roman"/>
                <w:b w:val="false"/>
                <w:i w:val="false"/>
                <w:color w:val="000000"/>
                <w:sz w:val="20"/>
              </w:rPr>
              <w:t>
машиналар жүйесін
</w:t>
            </w:r>
            <w:r>
              <w:br/>
            </w:r>
            <w:r>
              <w:rPr>
                <w:rFonts w:ascii="Times New Roman"/>
                <w:b w:val="false"/>
                <w:i w:val="false"/>
                <w:color w:val="000000"/>
                <w:sz w:val="20"/>
              </w:rPr>
              <w:t>
әзірлеу, соның ішінде
</w:t>
            </w:r>
            <w:r>
              <w:br/>
            </w:r>
            <w:r>
              <w:rPr>
                <w:rFonts w:ascii="Times New Roman"/>
                <w:b w:val="false"/>
                <w:i w:val="false"/>
                <w:color w:val="000000"/>
                <w:sz w:val="20"/>
              </w:rPr>
              <w:t>
қайта қалпына келетін
</w:t>
            </w:r>
            <w:r>
              <w:br/>
            </w:r>
            <w:r>
              <w:rPr>
                <w:rFonts w:ascii="Times New Roman"/>
                <w:b w:val="false"/>
                <w:i w:val="false"/>
                <w:color w:val="000000"/>
                <w:sz w:val="20"/>
              </w:rPr>
              <w:t>
энергия көздерін
</w:t>
            </w:r>
            <w:r>
              <w:br/>
            </w:r>
            <w:r>
              <w:rPr>
                <w:rFonts w:ascii="Times New Roman"/>
                <w:b w:val="false"/>
                <w:i w:val="false"/>
                <w:color w:val="000000"/>
                <w:sz w:val="20"/>
              </w:rPr>
              <w:t>
пайдалану, ауыл
</w:t>
            </w:r>
            <w:r>
              <w:br/>
            </w:r>
            <w:r>
              <w:rPr>
                <w:rFonts w:ascii="Times New Roman"/>
                <w:b w:val="false"/>
                <w:i w:val="false"/>
                <w:color w:val="000000"/>
                <w:sz w:val="20"/>
              </w:rPr>
              <w:t>
шаруашылығы өнімдерін
</w:t>
            </w:r>
            <w:r>
              <w:br/>
            </w:r>
            <w:r>
              <w:rPr>
                <w:rFonts w:ascii="Times New Roman"/>
                <w:b w:val="false"/>
                <w:i w:val="false"/>
                <w:color w:val="000000"/>
                <w:sz w:val="20"/>
              </w:rPr>
              <w:t>
өңдеу; шалғайдағы
</w:t>
            </w:r>
            <w:r>
              <w:br/>
            </w:r>
            <w:r>
              <w:rPr>
                <w:rFonts w:ascii="Times New Roman"/>
                <w:b w:val="false"/>
                <w:i w:val="false"/>
                <w:color w:val="000000"/>
                <w:sz w:val="20"/>
              </w:rPr>
              <w:t>
фермерлік
</w:t>
            </w:r>
            <w:r>
              <w:br/>
            </w:r>
            <w:r>
              <w:rPr>
                <w:rFonts w:ascii="Times New Roman"/>
                <w:b w:val="false"/>
                <w:i w:val="false"/>
                <w:color w:val="000000"/>
                <w:sz w:val="20"/>
              </w:rPr>
              <w:t>
шаруашылықтарды
</w:t>
            </w:r>
            <w:r>
              <w:br/>
            </w:r>
            <w:r>
              <w:rPr>
                <w:rFonts w:ascii="Times New Roman"/>
                <w:b w:val="false"/>
                <w:i w:val="false"/>
                <w:color w:val="000000"/>
                <w:sz w:val="20"/>
              </w:rPr>
              <w:t>
энергия және сумен
</w:t>
            </w:r>
            <w:r>
              <w:br/>
            </w:r>
            <w:r>
              <w:rPr>
                <w:rFonts w:ascii="Times New Roman"/>
                <w:b w:val="false"/>
                <w:i w:val="false"/>
                <w:color w:val="000000"/>
                <w:sz w:val="20"/>
              </w:rPr>
              <w:t>
жабдықтау, еңбек және
</w:t>
            </w:r>
            <w:r>
              <w:br/>
            </w:r>
            <w:r>
              <w:rPr>
                <w:rFonts w:ascii="Times New Roman"/>
                <w:b w:val="false"/>
                <w:i w:val="false"/>
                <w:color w:val="000000"/>
                <w:sz w:val="20"/>
              </w:rPr>
              <w:t>
материалдық шығындарды
</w:t>
            </w:r>
            <w:r>
              <w:br/>
            </w:r>
            <w:r>
              <w:rPr>
                <w:rFonts w:ascii="Times New Roman"/>
                <w:b w:val="false"/>
                <w:i w:val="false"/>
                <w:color w:val="000000"/>
                <w:sz w:val="20"/>
              </w:rPr>
              <w:t>
үнемдейтін құралдарды
</w:t>
            </w:r>
            <w:r>
              <w:br/>
            </w:r>
            <w:r>
              <w:rPr>
                <w:rFonts w:ascii="Times New Roman"/>
                <w:b w:val="false"/>
                <w:i w:val="false"/>
                <w:color w:val="000000"/>
                <w:sz w:val="20"/>
              </w:rPr>
              <w:t>
әзірлеу.
</w:t>
            </w:r>
            <w:r>
              <w:br/>
            </w:r>
            <w:r>
              <w:rPr>
                <w:rFonts w:ascii="Times New Roman"/>
                <w:b w:val="false"/>
                <w:i w:val="false"/>
                <w:color w:val="000000"/>
                <w:sz w:val="20"/>
              </w:rPr>
              <w:t>
2. Республикалық
</w:t>
            </w:r>
            <w:r>
              <w:br/>
            </w:r>
            <w:r>
              <w:rPr>
                <w:rFonts w:ascii="Times New Roman"/>
                <w:b w:val="false"/>
                <w:i w:val="false"/>
                <w:color w:val="000000"/>
                <w:sz w:val="20"/>
              </w:rPr>
              <w:t>
әрқилы жер-климаттық
</w:t>
            </w:r>
            <w:r>
              <w:br/>
            </w:r>
            <w:r>
              <w:rPr>
                <w:rFonts w:ascii="Times New Roman"/>
                <w:b w:val="false"/>
                <w:i w:val="false"/>
                <w:color w:val="000000"/>
                <w:sz w:val="20"/>
              </w:rPr>
              <w:t>
жағдайына қарай
</w:t>
            </w:r>
            <w:r>
              <w:br/>
            </w:r>
            <w:r>
              <w:rPr>
                <w:rFonts w:ascii="Times New Roman"/>
                <w:b w:val="false"/>
                <w:i w:val="false"/>
                <w:color w:val="000000"/>
                <w:sz w:val="20"/>
              </w:rPr>
              <w:t>
отандық және шетелдік
</w:t>
            </w:r>
            <w:r>
              <w:br/>
            </w:r>
            <w:r>
              <w:rPr>
                <w:rFonts w:ascii="Times New Roman"/>
                <w:b w:val="false"/>
                <w:i w:val="false"/>
                <w:color w:val="000000"/>
                <w:sz w:val="20"/>
              </w:rPr>
              <w:t>
ауыл шаруашылығы
</w:t>
            </w:r>
            <w:r>
              <w:br/>
            </w:r>
            <w:r>
              <w:rPr>
                <w:rFonts w:ascii="Times New Roman"/>
                <w:b w:val="false"/>
                <w:i w:val="false"/>
                <w:color w:val="000000"/>
                <w:sz w:val="20"/>
              </w:rPr>
              <w:t>
техникаларын
</w:t>
            </w:r>
            <w:r>
              <w:br/>
            </w:r>
            <w:r>
              <w:rPr>
                <w:rFonts w:ascii="Times New Roman"/>
                <w:b w:val="false"/>
                <w:i w:val="false"/>
                <w:color w:val="000000"/>
                <w:sz w:val="20"/>
              </w:rPr>
              <w:t>
мемлекеттік сынау,
</w:t>
            </w:r>
            <w:r>
              <w:br/>
            </w:r>
            <w:r>
              <w:rPr>
                <w:rFonts w:ascii="Times New Roman"/>
                <w:b w:val="false"/>
                <w:i w:val="false"/>
                <w:color w:val="000000"/>
                <w:sz w:val="20"/>
              </w:rPr>
              <w:t>
сертификациялау және
</w:t>
            </w:r>
            <w:r>
              <w:br/>
            </w:r>
            <w:r>
              <w:rPr>
                <w:rFonts w:ascii="Times New Roman"/>
                <w:b w:val="false"/>
                <w:i w:val="false"/>
                <w:color w:val="000000"/>
                <w:sz w:val="20"/>
              </w:rPr>
              <w:t>
ұсыныстар әзірлеу.
</w:t>
            </w:r>
            <w:r>
              <w:br/>
            </w:r>
            <w:r>
              <w:rPr>
                <w:rFonts w:ascii="Times New Roman"/>
                <w:b w:val="false"/>
                <w:i w:val="false"/>
                <w:color w:val="000000"/>
                <w:sz w:val="20"/>
              </w:rPr>
              <w:t>
V. Ауыл шаруашылығы
</w:t>
            </w:r>
            <w:r>
              <w:br/>
            </w:r>
            <w:r>
              <w:rPr>
                <w:rFonts w:ascii="Times New Roman"/>
                <w:b w:val="false"/>
                <w:i w:val="false"/>
                <w:color w:val="000000"/>
                <w:sz w:val="20"/>
              </w:rPr>
              <w:t>
экономикасы саласында
</w:t>
            </w:r>
            <w:r>
              <w:br/>
            </w:r>
            <w:r>
              <w:rPr>
                <w:rFonts w:ascii="Times New Roman"/>
                <w:b w:val="false"/>
                <w:i w:val="false"/>
                <w:color w:val="000000"/>
                <w:sz w:val="20"/>
              </w:rPr>
              <w:t>
қолданбалы
</w:t>
            </w:r>
            <w:r>
              <w:br/>
            </w:r>
            <w:r>
              <w:rPr>
                <w:rFonts w:ascii="Times New Roman"/>
                <w:b w:val="false"/>
                <w:i w:val="false"/>
                <w:color w:val="000000"/>
                <w:sz w:val="20"/>
              </w:rPr>
              <w:t>
ғылыми-зерттеулерді 5
</w:t>
            </w:r>
            <w:r>
              <w:br/>
            </w:r>
            <w:r>
              <w:rPr>
                <w:rFonts w:ascii="Times New Roman"/>
                <w:b w:val="false"/>
                <w:i w:val="false"/>
                <w:color w:val="000000"/>
                <w:sz w:val="20"/>
              </w:rPr>
              <w:t>
негізгі бағыттар
</w:t>
            </w:r>
            <w:r>
              <w:br/>
            </w:r>
            <w:r>
              <w:rPr>
                <w:rFonts w:ascii="Times New Roman"/>
                <w:b w:val="false"/>
                <w:i w:val="false"/>
                <w:color w:val="000000"/>
                <w:sz w:val="20"/>
              </w:rPr>
              <w:t>
бойынша жүргізу,
</w:t>
            </w:r>
            <w:r>
              <w:br/>
            </w:r>
            <w:r>
              <w:rPr>
                <w:rFonts w:ascii="Times New Roman"/>
                <w:b w:val="false"/>
                <w:i w:val="false"/>
                <w:color w:val="000000"/>
                <w:sz w:val="20"/>
              </w:rPr>
              <w:t>
соның ішінде:
</w:t>
            </w:r>
            <w:r>
              <w:br/>
            </w:r>
            <w:r>
              <w:rPr>
                <w:rFonts w:ascii="Times New Roman"/>
                <w:b w:val="false"/>
                <w:i w:val="false"/>
                <w:color w:val="000000"/>
                <w:sz w:val="20"/>
              </w:rPr>
              <w:t>
2 жаңа бағытта:
</w:t>
            </w:r>
            <w:r>
              <w:br/>
            </w:r>
            <w:r>
              <w:rPr>
                <w:rFonts w:ascii="Times New Roman"/>
                <w:b w:val="false"/>
                <w:i w:val="false"/>
                <w:color w:val="000000"/>
                <w:sz w:val="20"/>
              </w:rPr>
              <w:t>
1. 2015 жылға дейін
</w:t>
            </w:r>
            <w:r>
              <w:br/>
            </w:r>
            <w:r>
              <w:rPr>
                <w:rFonts w:ascii="Times New Roman"/>
                <w:b w:val="false"/>
                <w:i w:val="false"/>
                <w:color w:val="000000"/>
                <w:sz w:val="20"/>
              </w:rPr>
              <w:t>
АӨҚ тұрақты дамуы
</w:t>
            </w:r>
            <w:r>
              <w:br/>
            </w:r>
            <w:r>
              <w:rPr>
                <w:rFonts w:ascii="Times New Roman"/>
                <w:b w:val="false"/>
                <w:i w:val="false"/>
                <w:color w:val="000000"/>
                <w:sz w:val="20"/>
              </w:rPr>
              <w:t>
үшін еліміздің
</w:t>
            </w:r>
            <w:r>
              <w:br/>
            </w:r>
            <w:r>
              <w:rPr>
                <w:rFonts w:ascii="Times New Roman"/>
                <w:b w:val="false"/>
                <w:i w:val="false"/>
                <w:color w:val="000000"/>
                <w:sz w:val="20"/>
              </w:rPr>
              <w:t>
аймақтарында жинақты
</w:t>
            </w:r>
            <w:r>
              <w:br/>
            </w:r>
            <w:r>
              <w:rPr>
                <w:rFonts w:ascii="Times New Roman"/>
                <w:b w:val="false"/>
                <w:i w:val="false"/>
                <w:color w:val="000000"/>
                <w:sz w:val="20"/>
              </w:rPr>
              <w:t>
шаралар әзірлеу.
</w:t>
            </w:r>
            <w:r>
              <w:br/>
            </w:r>
            <w:r>
              <w:rPr>
                <w:rFonts w:ascii="Times New Roman"/>
                <w:b w:val="false"/>
                <w:i w:val="false"/>
                <w:color w:val="000000"/>
                <w:sz w:val="20"/>
              </w:rPr>
              <w:t>
2. Қазақстанның
</w:t>
            </w:r>
            <w:r>
              <w:br/>
            </w:r>
            <w:r>
              <w:rPr>
                <w:rFonts w:ascii="Times New Roman"/>
                <w:b w:val="false"/>
                <w:i w:val="false"/>
                <w:color w:val="000000"/>
                <w:sz w:val="20"/>
              </w:rPr>
              <w:t>
агроөнеркәсіптік
</w:t>
            </w:r>
            <w:r>
              <w:br/>
            </w:r>
            <w:r>
              <w:rPr>
                <w:rFonts w:ascii="Times New Roman"/>
                <w:b w:val="false"/>
                <w:i w:val="false"/>
                <w:color w:val="000000"/>
                <w:sz w:val="20"/>
              </w:rPr>
              <w:t>
кешенінде аумақтық-
</w:t>
            </w:r>
            <w:r>
              <w:br/>
            </w:r>
            <w:r>
              <w:rPr>
                <w:rFonts w:ascii="Times New Roman"/>
                <w:b w:val="false"/>
                <w:i w:val="false"/>
                <w:color w:val="000000"/>
                <w:sz w:val="20"/>
              </w:rPr>
              <w:t>
салалық кластерлерді
</w:t>
            </w:r>
            <w:r>
              <w:br/>
            </w:r>
            <w:r>
              <w:rPr>
                <w:rFonts w:ascii="Times New Roman"/>
                <w:b w:val="false"/>
                <w:i w:val="false"/>
                <w:color w:val="000000"/>
                <w:sz w:val="20"/>
              </w:rPr>
              <w:t>
ұйымдастыру экономикалық
</w:t>
            </w:r>
            <w:r>
              <w:br/>
            </w:r>
            <w:r>
              <w:rPr>
                <w:rFonts w:ascii="Times New Roman"/>
                <w:b w:val="false"/>
                <w:i w:val="false"/>
                <w:color w:val="000000"/>
                <w:sz w:val="20"/>
              </w:rPr>
              <w:t>
негіздерін қалыптастыру.
</w:t>
            </w:r>
            <w:r>
              <w:br/>
            </w:r>
            <w:r>
              <w:rPr>
                <w:rFonts w:ascii="Times New Roman"/>
                <w:b w:val="false"/>
                <w:i w:val="false"/>
                <w:color w:val="000000"/>
                <w:sz w:val="20"/>
              </w:rPr>
              <w:t>
3 жалғасатын бағыттар:
</w:t>
            </w:r>
            <w:r>
              <w:br/>
            </w:r>
            <w:r>
              <w:rPr>
                <w:rFonts w:ascii="Times New Roman"/>
                <w:b w:val="false"/>
                <w:i w:val="false"/>
                <w:color w:val="000000"/>
                <w:sz w:val="20"/>
              </w:rPr>
              <w:t>
1. Ауыл шаруашылығын
</w:t>
            </w:r>
            <w:r>
              <w:br/>
            </w:r>
            <w:r>
              <w:rPr>
                <w:rFonts w:ascii="Times New Roman"/>
                <w:b w:val="false"/>
                <w:i w:val="false"/>
                <w:color w:val="000000"/>
                <w:sz w:val="20"/>
              </w:rPr>
              <w:t>
дамытудың стратегиялық
</w:t>
            </w:r>
            <w:r>
              <w:br/>
            </w:r>
            <w:r>
              <w:rPr>
                <w:rFonts w:ascii="Times New Roman"/>
                <w:b w:val="false"/>
                <w:i w:val="false"/>
                <w:color w:val="000000"/>
                <w:sz w:val="20"/>
              </w:rPr>
              <w:t>
бағыттарын, қайта
</w:t>
            </w:r>
            <w:r>
              <w:br/>
            </w:r>
            <w:r>
              <w:rPr>
                <w:rFonts w:ascii="Times New Roman"/>
                <w:b w:val="false"/>
                <w:i w:val="false"/>
                <w:color w:val="000000"/>
                <w:sz w:val="20"/>
              </w:rPr>
              <w:t>
өңдеу жүйесінің және
</w:t>
            </w:r>
            <w:r>
              <w:br/>
            </w:r>
            <w:r>
              <w:rPr>
                <w:rFonts w:ascii="Times New Roman"/>
                <w:b w:val="false"/>
                <w:i w:val="false"/>
                <w:color w:val="000000"/>
                <w:sz w:val="20"/>
              </w:rPr>
              <w:t>
оның салаларының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жабдықтау мен қызмет
</w:t>
            </w:r>
            <w:r>
              <w:br/>
            </w:r>
            <w:r>
              <w:rPr>
                <w:rFonts w:ascii="Times New Roman"/>
                <w:b w:val="false"/>
                <w:i w:val="false"/>
                <w:color w:val="000000"/>
                <w:sz w:val="20"/>
              </w:rPr>
              <w:t>
көрсетудің ғылыми
</w:t>
            </w:r>
            <w:r>
              <w:br/>
            </w:r>
            <w:r>
              <w:rPr>
                <w:rFonts w:ascii="Times New Roman"/>
                <w:b w:val="false"/>
                <w:i w:val="false"/>
                <w:color w:val="000000"/>
                <w:sz w:val="20"/>
              </w:rPr>
              <w:t>
негіздерін әзірлеу.
</w:t>
            </w:r>
            <w:r>
              <w:br/>
            </w:r>
            <w:r>
              <w:rPr>
                <w:rFonts w:ascii="Times New Roman"/>
                <w:b w:val="false"/>
                <w:i w:val="false"/>
                <w:color w:val="000000"/>
                <w:sz w:val="20"/>
              </w:rPr>
              <w:t>
2. Агроөнеркәсіптік
</w:t>
            </w:r>
            <w:r>
              <w:br/>
            </w:r>
            <w:r>
              <w:rPr>
                <w:rFonts w:ascii="Times New Roman"/>
                <w:b w:val="false"/>
                <w:i w:val="false"/>
                <w:color w:val="000000"/>
                <w:sz w:val="20"/>
              </w:rPr>
              <w:t>
кешенінің көп сатылы
</w:t>
            </w:r>
            <w:r>
              <w:br/>
            </w:r>
            <w:r>
              <w:rPr>
                <w:rFonts w:ascii="Times New Roman"/>
                <w:b w:val="false"/>
                <w:i w:val="false"/>
                <w:color w:val="000000"/>
                <w:sz w:val="20"/>
              </w:rPr>
              <w:t>
экономика жағдайында,
</w:t>
            </w:r>
            <w:r>
              <w:br/>
            </w:r>
            <w:r>
              <w:rPr>
                <w:rFonts w:ascii="Times New Roman"/>
                <w:b w:val="false"/>
                <w:i w:val="false"/>
                <w:color w:val="000000"/>
                <w:sz w:val="20"/>
              </w:rPr>
              <w:t>
ауыл шаруашылығы және
</w:t>
            </w:r>
            <w:r>
              <w:br/>
            </w:r>
            <w:r>
              <w:rPr>
                <w:rFonts w:ascii="Times New Roman"/>
                <w:b w:val="false"/>
                <w:i w:val="false"/>
                <w:color w:val="000000"/>
                <w:sz w:val="20"/>
              </w:rPr>
              <w:t>
агроөнеркәсіптік
</w:t>
            </w:r>
            <w:r>
              <w:br/>
            </w:r>
            <w:r>
              <w:rPr>
                <w:rFonts w:ascii="Times New Roman"/>
                <w:b w:val="false"/>
                <w:i w:val="false"/>
                <w:color w:val="000000"/>
                <w:sz w:val="20"/>
              </w:rPr>
              <w:t>
құрылымдарын
</w:t>
            </w:r>
            <w:r>
              <w:br/>
            </w:r>
            <w:r>
              <w:rPr>
                <w:rFonts w:ascii="Times New Roman"/>
                <w:b w:val="false"/>
                <w:i w:val="false"/>
                <w:color w:val="000000"/>
                <w:sz w:val="20"/>
              </w:rPr>
              <w:t>
кооперациялау және
</w:t>
            </w:r>
            <w:r>
              <w:br/>
            </w:r>
            <w:r>
              <w:rPr>
                <w:rFonts w:ascii="Times New Roman"/>
                <w:b w:val="false"/>
                <w:i w:val="false"/>
                <w:color w:val="000000"/>
                <w:sz w:val="20"/>
              </w:rPr>
              <w:t>
интеграциялау, жерді
</w:t>
            </w:r>
            <w:r>
              <w:br/>
            </w:r>
            <w:r>
              <w:rPr>
                <w:rFonts w:ascii="Times New Roman"/>
                <w:b w:val="false"/>
                <w:i w:val="false"/>
                <w:color w:val="000000"/>
                <w:sz w:val="20"/>
              </w:rPr>
              <w:t>
нарық кезеңінде
</w:t>
            </w:r>
            <w:r>
              <w:br/>
            </w:r>
            <w:r>
              <w:rPr>
                <w:rFonts w:ascii="Times New Roman"/>
                <w:b w:val="false"/>
                <w:i w:val="false"/>
                <w:color w:val="000000"/>
                <w:sz w:val="20"/>
              </w:rPr>
              <w:t>
ұқыпты пайдаланудың
</w:t>
            </w:r>
            <w:r>
              <w:br/>
            </w:r>
            <w:r>
              <w:rPr>
                <w:rFonts w:ascii="Times New Roman"/>
                <w:b w:val="false"/>
                <w:i w:val="false"/>
                <w:color w:val="000000"/>
                <w:sz w:val="20"/>
              </w:rPr>
              <w:t>
тиімділігінің
</w:t>
            </w:r>
            <w:r>
              <w:br/>
            </w:r>
            <w:r>
              <w:rPr>
                <w:rFonts w:ascii="Times New Roman"/>
                <w:b w:val="false"/>
                <w:i w:val="false"/>
                <w:color w:val="000000"/>
                <w:sz w:val="20"/>
              </w:rPr>
              <w:t>
экономикалық
</w:t>
            </w:r>
            <w:r>
              <w:br/>
            </w:r>
            <w:r>
              <w:rPr>
                <w:rFonts w:ascii="Times New Roman"/>
                <w:b w:val="false"/>
                <w:i w:val="false"/>
                <w:color w:val="000000"/>
                <w:sz w:val="20"/>
              </w:rPr>
              <w:t>
механизмін әзірлеу.
</w:t>
            </w:r>
            <w:r>
              <w:br/>
            </w:r>
            <w:r>
              <w:rPr>
                <w:rFonts w:ascii="Times New Roman"/>
                <w:b w:val="false"/>
                <w:i w:val="false"/>
                <w:color w:val="000000"/>
                <w:sz w:val="20"/>
              </w:rPr>
              <w:t>
3. Ауыл тұрғындарының
</w:t>
            </w:r>
            <w:r>
              <w:br/>
            </w:r>
            <w:r>
              <w:rPr>
                <w:rFonts w:ascii="Times New Roman"/>
                <w:b w:val="false"/>
                <w:i w:val="false"/>
                <w:color w:val="000000"/>
                <w:sz w:val="20"/>
              </w:rPr>
              <w:t>
өмір сапасының
</w:t>
            </w:r>
            <w:r>
              <w:br/>
            </w:r>
            <w:r>
              <w:rPr>
                <w:rFonts w:ascii="Times New Roman"/>
                <w:b w:val="false"/>
                <w:i w:val="false"/>
                <w:color w:val="000000"/>
                <w:sz w:val="20"/>
              </w:rPr>
              <w:t>
индикаторларын
</w:t>
            </w:r>
            <w:r>
              <w:br/>
            </w:r>
            <w:r>
              <w:rPr>
                <w:rFonts w:ascii="Times New Roman"/>
                <w:b w:val="false"/>
                <w:i w:val="false"/>
                <w:color w:val="000000"/>
                <w:sz w:val="20"/>
              </w:rPr>
              <w:t>
қалыптастыру, ауылдық
</w:t>
            </w:r>
            <w:r>
              <w:br/>
            </w:r>
            <w:r>
              <w:rPr>
                <w:rFonts w:ascii="Times New Roman"/>
                <w:b w:val="false"/>
                <w:i w:val="false"/>
                <w:color w:val="000000"/>
                <w:sz w:val="20"/>
              </w:rPr>
              <w:t>
аумақтарды дамыту,
</w:t>
            </w:r>
            <w:r>
              <w:br/>
            </w:r>
            <w:r>
              <w:rPr>
                <w:rFonts w:ascii="Times New Roman"/>
                <w:b w:val="false"/>
                <w:i w:val="false"/>
                <w:color w:val="000000"/>
                <w:sz w:val="20"/>
              </w:rPr>
              <w:t>
еңбек қатынастарын,
</w:t>
            </w:r>
            <w:r>
              <w:br/>
            </w:r>
            <w:r>
              <w:rPr>
                <w:rFonts w:ascii="Times New Roman"/>
                <w:b w:val="false"/>
                <w:i w:val="false"/>
                <w:color w:val="000000"/>
                <w:sz w:val="20"/>
              </w:rPr>
              <w:t>
ауыл халқын оңтайлы
</w:t>
            </w:r>
            <w:r>
              <w:br/>
            </w:r>
            <w:r>
              <w:rPr>
                <w:rFonts w:ascii="Times New Roman"/>
                <w:b w:val="false"/>
                <w:i w:val="false"/>
                <w:color w:val="000000"/>
                <w:sz w:val="20"/>
              </w:rPr>
              <w:t>
орналастыру және
</w:t>
            </w:r>
            <w:r>
              <w:br/>
            </w:r>
            <w:r>
              <w:rPr>
                <w:rFonts w:ascii="Times New Roman"/>
                <w:b w:val="false"/>
                <w:i w:val="false"/>
                <w:color w:val="000000"/>
                <w:sz w:val="20"/>
              </w:rPr>
              <w:t>
жұмыспен қамтудың
</w:t>
            </w:r>
            <w:r>
              <w:br/>
            </w:r>
            <w:r>
              <w:rPr>
                <w:rFonts w:ascii="Times New Roman"/>
                <w:b w:val="false"/>
                <w:i w:val="false"/>
                <w:color w:val="000000"/>
                <w:sz w:val="20"/>
              </w:rPr>
              <w:t>
ғылыми негіздерін
</w:t>
            </w:r>
            <w:r>
              <w:br/>
            </w:r>
            <w:r>
              <w:rPr>
                <w:rFonts w:ascii="Times New Roman"/>
                <w:b w:val="false"/>
                <w:i w:val="false"/>
                <w:color w:val="000000"/>
                <w:sz w:val="20"/>
              </w:rPr>
              <w:t>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өсімдіктің гендік қоры коллекциясы экспедициялық жинауда және ғылыми алмасуда - 2 мыңнан астам үлгімен толықтырылды, өсімдік үлгілерінің 50 мыңға жуығы биологиялық-шаруашылық белгілері бойынша бағаланды. Құрылды: Өсімдіктің гендік қоры бойынша ұлттық деректер қоры және ақпараттық желі; жаздық бидайдың in vitro будандық комбинациясының гендік банк моделі; жеміс-жидек дақылдарының сорттары мен будандарының гермоплазм хладобанкі; жеміс-жидек және басқа да дақылдардың 40-қа жуық мол өнімді жаңа сорттары мен будандары жасалып, Мемлекеттік сорт сынағына тапсырылды;
</w:t>
      </w:r>
      <w:r>
        <w:br/>
      </w:r>
      <w:r>
        <w:rPr>
          <w:rFonts w:ascii="Times New Roman"/>
          <w:b w:val="false"/>
          <w:i w:val="false"/>
          <w:color w:val="000000"/>
          <w:sz w:val="28"/>
        </w:rPr>
        <w:t>
      астық дақылдарының тұқым шаруашылығы сызбасы жетілдірілді; картоптың отандық селекциясының 5 сорты сауықтырылды және пробиркалық өсімдіктердің 20-25 мың данасы көбейтілді; алынды: 20 мыңға дейін картоптың меристемдік түйнегі, сүйекті жемістердің, таңқұрайдың және қарақаттың 4 мыңға дейін екпе ағашы; 50 мыңға дейін қойбүлдірген мұртшалары; 10 мыңға дейін қылқан жапырақты тұқым сеппесі;
</w:t>
      </w:r>
      <w:r>
        <w:br/>
      </w:r>
      <w:r>
        <w:rPr>
          <w:rFonts w:ascii="Times New Roman"/>
          <w:b w:val="false"/>
          <w:i w:val="false"/>
          <w:color w:val="000000"/>
          <w:sz w:val="28"/>
        </w:rPr>
        <w:t>
      әзірленді: жеміс дақылдарының (алма, алмұрт, өрік, шие) in vitro генотиптерінің биотехнологиясын жүргізу; алманың оқшауланған бүршігін криоконсервациялау регламенті және асбұршақ биотехнологиясы; сары тат қоздырғышына бидайдың төзімділігін саралау әдісі; дән өнімін биофортификациялау үшін дәннің Ғе және Zn құрамы бойынша бидайдың гендік қорын бағалау;
</w:t>
      </w:r>
      <w:r>
        <w:br/>
      </w:r>
      <w:r>
        <w:rPr>
          <w:rFonts w:ascii="Times New Roman"/>
          <w:b w:val="false"/>
          <w:i w:val="false"/>
          <w:color w:val="000000"/>
          <w:sz w:val="28"/>
        </w:rPr>
        <w:t>
      әзірленгені: топырақ құнарлығын қалпына келтірудің ғылыми және практикалық негіздері; топырақ құнарлылығын арттыруды және экологиялық таза өнімдерді алуды қамтамасыз ететін, егіншілік биологиялық жүйесінде түсімді көбірек алудың технологиялық моделі және агрокешен алгоритмі, Солтүстік Қазақстанның 3 аймағы үшін қазіргі ақпараттық технологияны пайдалана отырып дәнді дақылдар өсіру технологиясында ылғал үнемдейтін экономикалық тиімді, әрі экологиялық қауіпсіз 5 жаңа модель; азықтық дақылдарды ғылыми-өндірістік негізде іріктеу және өндіру (егіншілік саласында 10-нан астам технология);
</w:t>
      </w:r>
      <w:r>
        <w:br/>
      </w:r>
      <w:r>
        <w:rPr>
          <w:rFonts w:ascii="Times New Roman"/>
          <w:b w:val="false"/>
          <w:i w:val="false"/>
          <w:color w:val="000000"/>
          <w:sz w:val="28"/>
        </w:rPr>
        <w:t>
      әзірленгені: агрофитоценоздардың фитосанитарлық тұрақтылығын арттырудың теориялық негіздері және практикалық тәсілдері, зиянкестерден, аурулардан, арамшөптерден қорғау бойынша дәнді, дәнді-бұршақты, майлы және басқа да дақылдардан қорғаудың біріктірілген технологиясы, республиканың әртүрлі аймағында олардың биологиялық, шаруашылық және экономикалық тиімділігі анықталған; дәнді дақылдар үшін өсімдіктердің альтернариоз, фузариоз, гельминтоспориоз қоздырғыштары негізінде биопестицид өндіру технологиясы;
</w:t>
      </w:r>
      <w:r>
        <w:br/>
      </w:r>
      <w:r>
        <w:rPr>
          <w:rFonts w:ascii="Times New Roman"/>
          <w:b w:val="false"/>
          <w:i w:val="false"/>
          <w:color w:val="000000"/>
          <w:sz w:val="28"/>
        </w:rPr>
        <w:t>
      әзірленгені: негізгі өзен алаптарының су ресурстарын игерудің және пайдаланудың ғылыми негіздері; ауыл шаруашылығы дақылдарын суарудың ресурс үнемдеу технологиясы; мал шаруашылығында фермерлік қожалықты дамыту үшін шұраттық суару жүйесі; ағын болжамының бағдарламасын қамтамасыз ету, су шаруашылығы балансын құру, техникалық құжаттамалар мен тәжірибе үлгілерін әзірлеу үшін су тұтынуды жоспарлау және реттеу; гидротехникалық нысандардың қауіпсіздігін қамтамасыз ететін эксперименттік жүйе; тозған жайылымды қалпына келтіру жүйесі; ресурс үнемдеуді және топырақ құнарлылығын сақтауды қамтамасыз ететін ауыл шаруашылығы дақылдарын төмен суарудың технологиялық және техникалық амалдары; орман шаруашылығын жүргізу жүйесі, сонымен қоса: орманның генетикалық резерваттарын сақтау және қалпына келтіру, ағашы кесіліп кеткен жерді, өртенген жерді жетілдіру және перспективалық интродуценттерді қолдана отырып орман өсіру; әртүрлі мақсатқа арналған қорғаныш орман экожүйесінің қуаңшылық өңірдегі әлеуметтік мәнін құру технологиясы;
</w:t>
      </w:r>
      <w:r>
        <w:br/>
      </w:r>
      <w:r>
        <w:rPr>
          <w:rFonts w:ascii="Times New Roman"/>
          <w:b w:val="false"/>
          <w:i w:val="false"/>
          <w:color w:val="000000"/>
          <w:sz w:val="28"/>
        </w:rPr>
        <w:t>
      әзірленгені: технологиялық бақылау бойынша теориялық негіздері мен практикалық ұсыныстар және әртүрлі дақылдар дәнінің тағамдық қауіпсіздігін сақтандыру; ПЦР көмегімен сүт қышқылды бактериялардың коллекциялық штамдарын паспорттаудың молекулярлық генетикалық әдістері, мал микроорганизмдері үшін әртүрлі таксометриялық патогендік топтардың коллекциялық нысандары туралы компьютерлік деректер базасы құрылған;
</w:t>
      </w:r>
      <w:r>
        <w:br/>
      </w:r>
      <w:r>
        <w:rPr>
          <w:rFonts w:ascii="Times New Roman"/>
          <w:b w:val="false"/>
          <w:i w:val="false"/>
          <w:color w:val="000000"/>
          <w:sz w:val="28"/>
        </w:rPr>
        <w:t>
      әзірленгені: жеміс дақылдарын және басқа да ауыл шаруашылығы өнімдерін қайта өңдеу және сақтау бойынша 12 бәсекеге қабілетті технология; ұннан пісірілген нандардың, макорондардың, кондитерлік бұйымдардың 10-нан астам жаңа рецептісі, ұлттық сүт және ет тағамдарының, мал түліктеріне, құсқа балыққа арналған құрама жемнің жаңа түрлері, құрылғаны: етті малдардың генетикалық ресурстары бойынша ұлттық деректер базасы, инновациондық технология мен техникалық реттелімдер; тұқымдық жылқының, ірі қараның, құстың өнімділігі жоғары генетикалық паспорты; Қазақстанда өсірілетін әртүрлі тұқымдағы көрнекті тұқымдық айғырлардың эмбриондары мен ұрықтарын сақтау қоры, Қазақстанда сирек кездесетін және саны азайып бара жатқан қой тұқымдарының ұрықтары мен эмбриондарының қоры;
</w:t>
      </w:r>
      <w:r>
        <w:br/>
      </w:r>
      <w:r>
        <w:rPr>
          <w:rFonts w:ascii="Times New Roman"/>
          <w:b w:val="false"/>
          <w:i w:val="false"/>
          <w:color w:val="000000"/>
          <w:sz w:val="28"/>
        </w:rPr>
        <w:t>
      әзірленгені: трансгендік мал алу әдістемесі, ДНК-технологиясын пайдалану арқылы қойдың елтірілі тұқымының генетикалық құрылымын бағалаудың биотехнологиялық негіздері; республиканың табиғи су қоймасында балықтың бағалы түрлерін сақтау биотехнологиясы;
</w:t>
      </w:r>
      <w:r>
        <w:br/>
      </w:r>
      <w:r>
        <w:rPr>
          <w:rFonts w:ascii="Times New Roman"/>
          <w:b w:val="false"/>
          <w:i w:val="false"/>
          <w:color w:val="000000"/>
          <w:sz w:val="28"/>
        </w:rPr>
        <w:t>
      қаракөл қойларының бір тұқым ішілік типі және екі зауыттық аталық іздері шығарылып, сынақтан өткізілді; елтірілі-етті-майлы өнімділігі жоғары атыраулық қой тұқымының ұнамды типтегі 2,0 мың басы құрылды; етті-майлы-құйрықты ақсеңгерлік аталық іздегі салалы жүнді тармағы сынақтан өткізілуге даярланды;
</w:t>
      </w:r>
      <w:r>
        <w:br/>
      </w:r>
      <w:r>
        <w:rPr>
          <w:rFonts w:ascii="Times New Roman"/>
          <w:b w:val="false"/>
          <w:i w:val="false"/>
          <w:color w:val="000000"/>
          <w:sz w:val="28"/>
        </w:rPr>
        <w:t>
      шығарылғаны және сынақтан өткізілгені: қазақтың аруана түйе тұқымының "Кірпік" зауыттық аталық ізінің маусымдағы сүттілігі 3500 кг, майлылығы 4,02%; қазақтың ақ түсті айыр түйе тұқымының "Ақмоншақ-7" тұқымдық бурасының зауыттық аталық ізі; батыстық популяциядағы қазақтың айыр түйе тұқымының 60 бас селекциялық табыны құрылды;
</w:t>
      </w:r>
      <w:r>
        <w:br/>
      </w:r>
      <w:r>
        <w:rPr>
          <w:rFonts w:ascii="Times New Roman"/>
          <w:b w:val="false"/>
          <w:i w:val="false"/>
          <w:color w:val="000000"/>
          <w:sz w:val="28"/>
        </w:rPr>
        <w:t>
      көшім жылқысы тұқымының тармағы мен зауыттық типі, мұғалжар жылқы тұқымының құланды тұқым ішіндік типінің аталық іздері сынақтан өткізілуге әзірленді;
</w:t>
      </w:r>
      <w:r>
        <w:br/>
      </w:r>
      <w:r>
        <w:rPr>
          <w:rFonts w:ascii="Times New Roman"/>
          <w:b w:val="false"/>
          <w:i w:val="false"/>
          <w:color w:val="000000"/>
          <w:sz w:val="28"/>
        </w:rPr>
        <w:t>
      ірі ақ шошқа тұқымының келешегі бар 6 тобы бөлінді, 1 аталық ізі және 10 тұқымдасы олардың популяциялық генетикалық және селекциялық параметрлерімен толық сипатталады, селекциялық табын жыныстық жасына қарай топтастырылды және ақсай шошқасының келешегі бар генеалогиялық аталық іздері мен тұқымдасы анықталды; голштин тұқымымен будандастырылған қазақтың қара-ала сиырының жаңа типінің 2 аталық ізінің негізі қаланды; Каспий маңы ойпаты жағдайында қырдың қызыл сиыры тұқымын өсірудің оңтайлы сызбасы әзірленді;
</w:t>
      </w:r>
      <w:r>
        <w:br/>
      </w:r>
      <w:r>
        <w:rPr>
          <w:rFonts w:ascii="Times New Roman"/>
          <w:b w:val="false"/>
          <w:i w:val="false"/>
          <w:color w:val="000000"/>
          <w:sz w:val="28"/>
        </w:rPr>
        <w:t>
      әзірленгені: жұмыртқалағыш тауықтың отандық аталық іздері мен кросстарының селекциялық бағдарламасы құрылды; етті бағыттағы тауықтардың әртүрлі генетикалық тобының жаңа селекциялық тәсілдері зерттеліп, тұқымдық үйірі құрылды (жынысы жетілген құстардың 3000-ға жуығы); африкалық түйеқұстың селекциялық ұясын және өсіру технологиясын құру әдісі; Қазақстанның оңтүстік және оңтүстік-шығыс жағдайында бөденелердің таза аталық іздері құрылды; бал арасының 2 аталық іздері құрылды;
</w:t>
      </w:r>
      <w:r>
        <w:br/>
      </w:r>
      <w:r>
        <w:rPr>
          <w:rFonts w:ascii="Times New Roman"/>
          <w:b w:val="false"/>
          <w:i w:val="false"/>
          <w:color w:val="000000"/>
          <w:sz w:val="28"/>
        </w:rPr>
        <w:t>
      әзірленгені: Қазақстанның әртүрлі өңірлерінде бекіре балығын өсіру технологиялары; сақтық шараларын қолдана отырып, балық қорлары динамикасының моделі негізінде балықтың кәсіптік популяциясын (жеке түрлерін) ұзақ мерзімге пайдалану бойынша ұсыныстар;
</w:t>
      </w:r>
      <w:r>
        <w:br/>
      </w:r>
      <w:r>
        <w:rPr>
          <w:rFonts w:ascii="Times New Roman"/>
          <w:b w:val="false"/>
          <w:i w:val="false"/>
          <w:color w:val="000000"/>
          <w:sz w:val="28"/>
        </w:rPr>
        <w:t>
      әзірленгені: мал түліктерінің, құстардың, шошқалардың ауруларына қарсы қолданылатын вакциналар, диагностикумдар, антгельминтиктер, экологиялық қауіпсіз дезинфекциялайтын, емдік-сақтандыру, иммунды қуаттандыратын препараттар әзірлеу бойынша өндірістің технологиялық регламенттері, нұсқаулықтар жасалды, олардың тәжірибелі партиялары әзірленді т.б.
</w:t>
      </w:r>
      <w:r>
        <w:br/>
      </w:r>
      <w:r>
        <w:rPr>
          <w:rFonts w:ascii="Times New Roman"/>
          <w:b w:val="false"/>
          <w:i w:val="false"/>
          <w:color w:val="000000"/>
          <w:sz w:val="28"/>
        </w:rPr>
        <w:t>
      әзірленгені: өсімдік шаруашылығын механикаландыру үшін машиналар технологиясы жүйесі, ауыл шаруашылығы дақылдарын өсіру үшін құралдардың, жабдықтардың, қондырғылардың 12-дей үлгілері, мал шаруашылығы процесстерін механикаландыру құралдары, азық дайындау үшін машиналар кешені, энергияны, суды және жылуды жабдықтайтын техникалық құралдар, фермерлік қожалықтарда энергияның жаңғыртылмалы көздерін пайдалану т.б.; әзірленген ұсыныстар бойынша: агроөнеркәсіптік кешен кәсіпорындарын қаржымен қамтамасыз етуге инвесторлардың қатысу тетігін жетілдіру және салаға инвестицияны жұмылдыруды ынталандыру; 2011-2015 жылдары ұлттық азық-түлік рыногын дамытудың теңгерімділік моделі; Қазақстанның агроөнеркәсіптік кешенінің аумақтық-салалық кластерлерін қалыптасу және жұмыс істеу тетігін қалыптастыру; ДСҰ-ға кіру жағдайында бәсекеге қабілеттілікті арттыру, агроқұрылымды материалдық-техникалық тиімділігін қамтамасыз ету және қызмет көрсету;
</w:t>
      </w:r>
      <w:r>
        <w:br/>
      </w:r>
      <w:r>
        <w:rPr>
          <w:rFonts w:ascii="Times New Roman"/>
          <w:b w:val="false"/>
          <w:i w:val="false"/>
          <w:color w:val="000000"/>
          <w:sz w:val="28"/>
        </w:rPr>
        <w:t>
      патенттерге және алдын ала патенттерге, өнертабысына 30-дан астам өтінім беріліп, 20-ға жуық патенттер мен алдын ала патенттер алынды;
</w:t>
      </w:r>
      <w:r>
        <w:br/>
      </w:r>
      <w:r>
        <w:rPr>
          <w:rFonts w:ascii="Times New Roman"/>
          <w:b w:val="false"/>
          <w:i w:val="false"/>
          <w:color w:val="000000"/>
          <w:sz w:val="28"/>
        </w:rPr>
        <w:t>
      өндіріс үшін 100-ден астам ұсыныс, әдістемелік нұсқау әзірленді.
</w:t>
      </w:r>
      <w:r>
        <w:br/>
      </w:r>
      <w:r>
        <w:rPr>
          <w:rFonts w:ascii="Times New Roman"/>
          <w:b w:val="false"/>
          <w:i w:val="false"/>
          <w:color w:val="000000"/>
          <w:sz w:val="28"/>
        </w:rPr>
        <w:t>
      Түпкілікті нәтиже:
</w:t>
      </w:r>
      <w:r>
        <w:br/>
      </w:r>
      <w:r>
        <w:rPr>
          <w:rFonts w:ascii="Times New Roman"/>
          <w:b w:val="false"/>
          <w:i w:val="false"/>
          <w:color w:val="000000"/>
          <w:sz w:val="28"/>
        </w:rPr>
        <w:t>
      өңірдің табиғи-климаттық сәйкес жағдайларында қолданбалы ғылыми зерттеулердің және тәжірибелік-конструкторлық жұмыстардың жүргізілуі:
</w:t>
      </w:r>
      <w:r>
        <w:br/>
      </w:r>
      <w:r>
        <w:rPr>
          <w:rFonts w:ascii="Times New Roman"/>
          <w:b w:val="false"/>
          <w:i w:val="false"/>
          <w:color w:val="000000"/>
          <w:sz w:val="28"/>
        </w:rPr>
        <w:t>
      ауыл шаруашылық жануарларының, құстардың, балықтың және араның жоғары өнімді тұқымдары, типтері мен аталық іздерін шығару арқылы мал шаруашылық өнімінің көлемін орташа 5-7 пайызға көтерілуіне;
</w:t>
      </w:r>
      <w:r>
        <w:br/>
      </w:r>
      <w:r>
        <w:rPr>
          <w:rFonts w:ascii="Times New Roman"/>
          <w:b w:val="false"/>
          <w:i w:val="false"/>
          <w:color w:val="000000"/>
          <w:sz w:val="28"/>
        </w:rPr>
        <w:t>
      ауыл шаруашылық, жеміс-жидек және басқа дақылдардың жоғары өнімді сорттары мен гибридтерін шығару арқылы өсімдік шаруашылығының өнімінің орташа 15-20 пайызға көтерілуіне;
</w:t>
      </w:r>
      <w:r>
        <w:br/>
      </w:r>
      <w:r>
        <w:rPr>
          <w:rFonts w:ascii="Times New Roman"/>
          <w:b w:val="false"/>
          <w:i w:val="false"/>
          <w:color w:val="000000"/>
          <w:sz w:val="28"/>
        </w:rPr>
        <w:t>
      ауыл шаруашылық жануарларының, құстың, балықтың және араның ресурс- және энергия сақтайтын баптау және көбейту технологияларын әзірлеу арқылы малшаруашылық өнімін өндірудің тиімділігінің 3-4 пайызға көтерілуіне;
</w:t>
      </w:r>
      <w:r>
        <w:br/>
      </w:r>
      <w:r>
        <w:rPr>
          <w:rFonts w:ascii="Times New Roman"/>
          <w:b w:val="false"/>
          <w:i w:val="false"/>
          <w:color w:val="000000"/>
          <w:sz w:val="28"/>
        </w:rPr>
        <w:t>
      егін шығымдылығы өсуінің 5-10 пайызға, еңбек шығынының 20 пайызға дейін, жанар-жағар май материалдарының шығынын 30 пайызға төмендеуін қамтамасыз ететін ауыл шаруашылық және басқа дақылдардың экологиялық қауіпсіз және ресурс сақтайтын, барынша бейімдеп өсіруде экономикалық орынды технологияларды әзірлеу арқылы егіншілік және өсімдік шаруашылығы саласының өнімін өндірудің тиімділігінің көтерілуіне;
</w:t>
      </w:r>
      <w:r>
        <w:br/>
      </w:r>
      <w:r>
        <w:rPr>
          <w:rFonts w:ascii="Times New Roman"/>
          <w:b w:val="false"/>
          <w:i w:val="false"/>
          <w:color w:val="000000"/>
          <w:sz w:val="28"/>
        </w:rPr>
        <w:t>
      су және жер ресурстарын қолдану тиімділігін 15-20 пайызға көтерілуін қамтамасыз ететін су ресурстарын басқарудың тиімді әдістерінің көтерілуіне;
</w:t>
      </w:r>
      <w:r>
        <w:br/>
      </w:r>
      <w:r>
        <w:rPr>
          <w:rFonts w:ascii="Times New Roman"/>
          <w:b w:val="false"/>
          <w:i w:val="false"/>
          <w:color w:val="000000"/>
          <w:sz w:val="28"/>
        </w:rPr>
        <w:t>
      агроөнеркәсіп кешенінің салаларына арналған ресурс сақтайтын жүйелерін, технологияларын және машиналарын шығару арқылы ауыл шаруашылық өнімін өндіретін және қайта өңдейтін кәсіпорындардың рентабельділігін қамтамасыз етуіне ықпал етеді; алдыңғы қатарлы асыл тұқымды шаруашылықтарда малдардың жаңа гендік тұрпаттарын өсіретін асыл тұқымды мал репродукторларын құру, ірі қара, қой, ешкі, түйе, шошқалардың жоғары өнімді тұрпаттары мен аталық іздерін және құстар кросстарын шығару, ауыл шаруашылығы тауар өндірушілерін сапалы, жоғары өнімді және көбейту аймағының табиғи жағдайларына төзімді асыл тұқымды материалмен қамтамасыз ету.
</w:t>
      </w:r>
      <w:r>
        <w:br/>
      </w:r>
      <w:r>
        <w:rPr>
          <w:rFonts w:ascii="Times New Roman"/>
          <w:b w:val="false"/>
          <w:i w:val="false"/>
          <w:color w:val="000000"/>
          <w:sz w:val="28"/>
        </w:rPr>
        <w:t>
      Қаржылық-экономикалық нәтиже: агроөнеркәсіп кешенінің саласындағы бір тақырыпта жүргізілетін қолданбалы ғылыми-зерттеу және тәжірибе-конструкторлық жұмыстың орташа құны 5 658,33 мың теңгені құрайды.
</w:t>
      </w:r>
      <w:r>
        <w:br/>
      </w:r>
      <w:r>
        <w:rPr>
          <w:rFonts w:ascii="Times New Roman"/>
          <w:b w:val="false"/>
          <w:i w:val="false"/>
          <w:color w:val="000000"/>
          <w:sz w:val="28"/>
        </w:rPr>
        <w:t>
      Уақыттылығы: жыл бойында жасалған шарттарға сәйкес.
</w:t>
      </w:r>
      <w:r>
        <w:br/>
      </w:r>
      <w:r>
        <w:rPr>
          <w:rFonts w:ascii="Times New Roman"/>
          <w:b w:val="false"/>
          <w:i w:val="false"/>
          <w:color w:val="000000"/>
          <w:sz w:val="28"/>
        </w:rPr>
        <w:t>
      Сапасы: ғылыми-зерттеу ұйымдарының ғылыми кеңесінде бекітілген бағдарламалар мен әдістемелерге, ғылыми-зерттеу жұмыстарының күнтізбелік жоспарларына сәйкес ғылыми-зерттеу және тәжірибелік-конструкторлық жұмыстар жүргізіледі; ғылыми әзірленімдердің жаңалығы және бәсекеге қабілеттілігі патенттермен, алдын ала патенттермен, авторлық куәліктермен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212-Қазақстан Республикасының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 әкімшілігі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"ҚазАгро" ұлттық холдингі" АҚ-ның жарғылық капиталын ұлғайту"
</w:t>
      </w:r>
      <w:r>
        <w:br/>
      </w:r>
      <w:r>
        <w:rPr>
          <w:rFonts w:ascii="Times New Roman"/>
          <w:b w:val="false"/>
          <w:i w:val="false"/>
          <w:color w:val="000000"/>
          <w:sz w:val="28"/>
        </w:rPr>
        <w:t>
деген 043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31435300 мың теңге (отыз бір миллиард төрт жүз отыз бес миллион үш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"Астық туралы" Қазақстан Республикасының 2001 жылғы 19 қаңтардағы Заңының 
</w:t>
      </w:r>
      <w:r>
        <w:rPr>
          <w:rFonts w:ascii="Times New Roman"/>
          <w:b w:val="false"/>
          <w:i w:val="false"/>
          <w:color w:val="000000"/>
          <w:sz w:val="28"/>
        </w:rPr>
        <w:t xml:space="preserve"> 16-бабы </w:t>
      </w:r>
      <w:r>
        <w:rPr>
          <w:rFonts w:ascii="Times New Roman"/>
          <w:b w:val="false"/>
          <w:i w:val="false"/>
          <w:color w:val="000000"/>
          <w:sz w:val="28"/>
        </w:rPr>
        <w:t>
; "Акционерлік қоғамдар туралы" Қазақстан Республикасының 2003 жылғы 13 мамырдағы Заңының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53-баптары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"Агроөнеркәсіптік кешенді және ауылды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 Қазақстан Республикасының "Мақта саласының дамуы туралы" 2007 жылғы 21 шілдедегі Заңының 
</w:t>
      </w:r>
      <w:r>
        <w:rPr>
          <w:rFonts w:ascii="Times New Roman"/>
          <w:b w:val="false"/>
          <w:i w:val="false"/>
          <w:color w:val="000000"/>
          <w:sz w:val="28"/>
        </w:rPr>
        <w:t xml:space="preserve"> 4-бабы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"Агроөнеркәсіптік кешенді дамытудың кейбір мәселелері туралы" Қазақстан Республикасы Президентінің 2006 жылғы 11 желтоқсандағы N 220 
</w:t>
      </w:r>
      <w:r>
        <w:rPr>
          <w:rFonts w:ascii="Times New Roman"/>
          <w:b w:val="false"/>
          <w:i w:val="false"/>
          <w:color w:val="000000"/>
          <w:sz w:val="28"/>
        </w:rPr>
        <w:t xml:space="preserve"> Жарлығы </w:t>
      </w:r>
      <w:r>
        <w:rPr>
          <w:rFonts w:ascii="Times New Roman"/>
          <w:b w:val="false"/>
          <w:i w:val="false"/>
          <w:color w:val="000000"/>
          <w:sz w:val="28"/>
        </w:rPr>
        <w:t>
; "Қазақстан 2030 жылға дейін дамыту стратегиясын одан әрі іске асыру жөніндегі шаралар туралы" Қазақстан Республикасы Президентінің 2007 жылғы 6 сәуірдегі N 310 
</w:t>
      </w:r>
      <w:r>
        <w:rPr>
          <w:rFonts w:ascii="Times New Roman"/>
          <w:b w:val="false"/>
          <w:i w:val="false"/>
          <w:color w:val="000000"/>
          <w:sz w:val="28"/>
        </w:rPr>
        <w:t xml:space="preserve"> Жарлығы </w:t>
      </w:r>
      <w:r>
        <w:rPr>
          <w:rFonts w:ascii="Times New Roman"/>
          <w:b w:val="false"/>
          <w:i w:val="false"/>
          <w:color w:val="000000"/>
          <w:sz w:val="28"/>
        </w:rPr>
        <w:t>
; "Аграрлық секторға кредит беру мәселелері туралы" Қазақстан Республикасы Үкіметінің 2001 жылғы 25 қаңтардағы N 137 
</w:t>
      </w:r>
      <w:r>
        <w:rPr>
          <w:rFonts w:ascii="Times New Roman"/>
          <w:b w:val="false"/>
          <w:i w:val="false"/>
          <w:color w:val="000000"/>
          <w:sz w:val="28"/>
        </w:rPr>
        <w:t xml:space="preserve"> қаулысы </w:t>
      </w:r>
      <w:r>
        <w:rPr>
          <w:rFonts w:ascii="Times New Roman"/>
          <w:b w:val="false"/>
          <w:i w:val="false"/>
          <w:color w:val="000000"/>
          <w:sz w:val="28"/>
        </w:rPr>
        <w:t>
; "Мемлекеттік астық ресурстарын қалыптастыру, сақтау, жаңарту, орнын ауыстыру және пайдалану ережесін бекіту туралы" Қазақстан Республикасы Үкіметінің 2001 жылғы 28 наурыздағы N 394 
</w:t>
      </w:r>
      <w:r>
        <w:rPr>
          <w:rFonts w:ascii="Times New Roman"/>
          <w:b w:val="false"/>
          <w:i w:val="false"/>
          <w:color w:val="000000"/>
          <w:sz w:val="28"/>
        </w:rPr>
        <w:t xml:space="preserve"> қаулысы </w:t>
      </w:r>
      <w:r>
        <w:rPr>
          <w:rFonts w:ascii="Times New Roman"/>
          <w:b w:val="false"/>
          <w:i w:val="false"/>
          <w:color w:val="000000"/>
          <w:sz w:val="28"/>
        </w:rPr>
        <w:t>
; "Мал өнімдері корпорациясы акционерлік қоғамын" құру туралы" Қазақстан Республикасы Үкіметінің 2001 жылғы 8 қыркүйектегі N 1168 
</w:t>
      </w:r>
      <w:r>
        <w:rPr>
          <w:rFonts w:ascii="Times New Roman"/>
          <w:b w:val="false"/>
          <w:i w:val="false"/>
          <w:color w:val="000000"/>
          <w:sz w:val="28"/>
        </w:rPr>
        <w:t xml:space="preserve"> қаулысы </w:t>
      </w:r>
      <w:r>
        <w:rPr>
          <w:rFonts w:ascii="Times New Roman"/>
          <w:b w:val="false"/>
          <w:i w:val="false"/>
          <w:color w:val="000000"/>
          <w:sz w:val="28"/>
        </w:rPr>
        <w:t>
; "Қазагромаркетинг" акционерлік қоғамын құру туралы" Қазақстан Республикасы Үкіметінің 2003 жылғы 28 ақпандағы N 220 
</w:t>
      </w:r>
      <w:r>
        <w:rPr>
          <w:rFonts w:ascii="Times New Roman"/>
          <w:b w:val="false"/>
          <w:i w:val="false"/>
          <w:color w:val="000000"/>
          <w:sz w:val="28"/>
        </w:rPr>
        <w:t xml:space="preserve"> қаулысы </w:t>
      </w:r>
      <w:r>
        <w:rPr>
          <w:rFonts w:ascii="Times New Roman"/>
          <w:b w:val="false"/>
          <w:i w:val="false"/>
          <w:color w:val="000000"/>
          <w:sz w:val="28"/>
        </w:rPr>
        <w:t>
; "Астық қолхаттары бойынша міндеттемелерді орындауға кепілдік беру жүйесінің кейбір мәселелері туралы" Қазақстан Республикасы Үкіметінің 2004 жылғы 27 сәуірдегі N 470 
</w:t>
      </w:r>
      <w:r>
        <w:rPr>
          <w:rFonts w:ascii="Times New Roman"/>
          <w:b w:val="false"/>
          <w:i w:val="false"/>
          <w:color w:val="000000"/>
          <w:sz w:val="28"/>
        </w:rPr>
        <w:t xml:space="preserve"> қаулысы </w:t>
      </w:r>
      <w:r>
        <w:rPr>
          <w:rFonts w:ascii="Times New Roman"/>
          <w:b w:val="false"/>
          <w:i w:val="false"/>
          <w:color w:val="000000"/>
          <w:sz w:val="28"/>
        </w:rPr>
        <w:t>
; "2006-2010 жылдарға арналған Қазақстан Республикасының аграрлық өнеркәсіп кешенін тұрақты дамыту тұжырымдамасын іске асыру бойынша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"Азық-түлік келісім-шарт корпорациясы акционерлік қоғамын дамытудың 2006-2008 жылдарға арналған жоспарын бекіту туралы" Қазақстан Республикасы Үкіметінің 2006 жылғы 13 қаңтардағы N 41 
</w:t>
      </w:r>
      <w:r>
        <w:rPr>
          <w:rFonts w:ascii="Times New Roman"/>
          <w:b w:val="false"/>
          <w:i w:val="false"/>
          <w:color w:val="000000"/>
          <w:sz w:val="28"/>
        </w:rPr>
        <w:t xml:space="preserve"> қаулысы </w:t>
      </w:r>
      <w:r>
        <w:rPr>
          <w:rFonts w:ascii="Times New Roman"/>
          <w:b w:val="false"/>
          <w:i w:val="false"/>
          <w:color w:val="000000"/>
          <w:sz w:val="28"/>
        </w:rPr>
        <w:t>
; "2006-2010 жылдарға арналған Қазақстан Республикасының аграрлық өнеркәсіп кешенін тұрақты дамыту тұжырымдамасын іске асыру бойынша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ауыл шаруашылығы тауарын өндірушілерге кредит беру үшін шағын кредит ұйымдарының желісін дамыту тұжырымдамасы туралы" Қазақстан Республикасы Үкіметінің 2006 жылғы 28 сәуірдегі N 337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2006 жылғы 11 желтоқсандағы N 220 Жарлығын іске асыру жөніндегі іс-шаралар туралы" Қазақстан Республикасы Үкіметінің 2006 жылғы 23 желтоқсандағы N 1247 
</w:t>
      </w:r>
      <w:r>
        <w:rPr>
          <w:rFonts w:ascii="Times New Roman"/>
          <w:b w:val="false"/>
          <w:i w:val="false"/>
          <w:color w:val="000000"/>
          <w:sz w:val="28"/>
        </w:rPr>
        <w:t xml:space="preserve"> қаулысы </w:t>
      </w:r>
      <w:r>
        <w:rPr>
          <w:rFonts w:ascii="Times New Roman"/>
          <w:b w:val="false"/>
          <w:i w:val="false"/>
          <w:color w:val="000000"/>
          <w:sz w:val="28"/>
        </w:rPr>
        <w:t>
; 2006 жылғы 11 желтоқсандағы N 220 "Қазақстан Республикасы Президентінің Жарлығын іске асыру шаралар туралы" Қазақстан Республикасы Үкіметінің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2007-2009 жылдарға арналған бағдарламасы мен Елбасының Қазақстан халқына 2005-2007 жылдардағы жылдық жолдауларын іске асыру бойынша негізгі бағыттардың (шаралардың) жалпыұлттық жоспарын бекіту туралы" Қазақстан Республикасы Үкіметінің 2007 жылғы 20 сәуірдегі N 319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аграрлық саясаттың басым бағыттарын жүзеге асыру үшін "ҚазАгро" Ұлттық холдингі" акционерлік қоғамының еншілес акционерлік қоғамдарын орталықтандырылып капиталдандыру.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заманға сай жаңа технологияларды енгізуді қарастыратын және экономикаға мультипликативті әсерін тигізетін инвестициялық жобаларды жүзеге асыру;
</w:t>
      </w:r>
      <w:r>
        <w:br/>
      </w:r>
      <w:r>
        <w:rPr>
          <w:rFonts w:ascii="Times New Roman"/>
          <w:b w:val="false"/>
          <w:i w:val="false"/>
          <w:color w:val="000000"/>
          <w:sz w:val="28"/>
        </w:rPr>
        <w:t>
      ауыл шаруашылық өнімдерінің өндірісі мен қайта өңдеуді оның еселенген құнын ұлғайту арқылы ынталандыру;
</w:t>
      </w:r>
      <w:r>
        <w:br/>
      </w:r>
      <w:r>
        <w:rPr>
          <w:rFonts w:ascii="Times New Roman"/>
          <w:b w:val="false"/>
          <w:i w:val="false"/>
          <w:color w:val="000000"/>
          <w:sz w:val="28"/>
        </w:rPr>
        <w:t>
      ауылшаруашылық өнімін өндірудің, даярлаудың, сатудың, қайта өңдеудің және сақтаудың, сондай-ақ сервистік қызмет көрсетудің нәтижелі инфрақұрылымын қалыптастыру үшін ауылшаруашылық тауарын өндірушілер бірлестіктеріне және ауыл тұрғындарына көмек көрсету;
</w:t>
      </w:r>
      <w:r>
        <w:br/>
      </w:r>
      <w:r>
        <w:rPr>
          <w:rFonts w:ascii="Times New Roman"/>
          <w:b w:val="false"/>
          <w:i w:val="false"/>
          <w:color w:val="000000"/>
          <w:sz w:val="28"/>
        </w:rPr>
        <w:t>
      Қазақстан ауылшаруашылық және балық өнімдерінің оны өндіру және қайта өңдеуде қазіргі заманғы технологияны қолдану негізінде бәсекеге жарамдылығын арттыру;
</w:t>
      </w:r>
      <w:r>
        <w:br/>
      </w:r>
      <w:r>
        <w:rPr>
          <w:rFonts w:ascii="Times New Roman"/>
          <w:b w:val="false"/>
          <w:i w:val="false"/>
          <w:color w:val="000000"/>
          <w:sz w:val="28"/>
        </w:rPr>
        <w:t>
      ауыл кәсіпкерлерін жеңілдік несиелік ресурстарымен қамтуды нығайту;
</w:t>
      </w:r>
      <w:r>
        <w:br/>
      </w:r>
      <w:r>
        <w:rPr>
          <w:rFonts w:ascii="Times New Roman"/>
          <w:b w:val="false"/>
          <w:i w:val="false"/>
          <w:color w:val="000000"/>
          <w:sz w:val="28"/>
        </w:rPr>
        <w:t>
      агроөнеркәсіп кешені субъектілерін қазіргі заманғы және жаңа ауыл шаруашылығы техникасымен, арнайы техникамен және технологиялық жабдықтармен қамтамасыз ету, оларға ауыл шаруашылығы және балық өнімін қайта өңдеу бойынша жабдықтарды сатып алу, агроөнеркәсіп кешенінің субъектілерін өнімділігі жоғары асыл тұқымды мал басымен, қазіргі заманғы технологиялық жабдықтармен және озық техникамен қамтамасыз ету арқылы Қазақстан Республикасының ауыл шаруашылығы тауарының өндірісін қолдау; мал басын күтіп-баптаудың қазіргі заманғы технологиясын және мал шаруашылығы өнімдерін қайта өңдеудің аяқталған циклын пайдалану негізінде қазақстандық мал шаруашылығы өнімдерінің сапасы мен бәсекеге қабілеттілігін арттыру;
</w:t>
      </w:r>
      <w:r>
        <w:br/>
      </w:r>
      <w:r>
        <w:rPr>
          <w:rFonts w:ascii="Times New Roman"/>
          <w:b w:val="false"/>
          <w:i w:val="false"/>
          <w:color w:val="000000"/>
          <w:sz w:val="28"/>
        </w:rPr>
        <w:t>
      мақта қолхаттарын орындауға кепілдік беруді қамтамасыз ету;
</w:t>
      </w:r>
      <w:r>
        <w:br/>
      </w:r>
      <w:r>
        <w:rPr>
          <w:rFonts w:ascii="Times New Roman"/>
          <w:b w:val="false"/>
          <w:i w:val="false"/>
          <w:color w:val="000000"/>
          <w:sz w:val="28"/>
        </w:rPr>
        <w:t>
      несиелік серіктестіктер жүйесін кеңейту;
</w:t>
      </w:r>
      <w:r>
        <w:br/>
      </w:r>
      <w:r>
        <w:rPr>
          <w:rFonts w:ascii="Times New Roman"/>
          <w:b w:val="false"/>
          <w:i w:val="false"/>
          <w:color w:val="000000"/>
          <w:sz w:val="28"/>
        </w:rPr>
        <w:t>
      көрме-жәрмеңке шараларын ұйымдастыру және озық тәжірибені тарату жолымен агробизнестің тиімділік деңгейін арттыру;
</w:t>
      </w:r>
      <w:r>
        <w:br/>
      </w:r>
      <w:r>
        <w:rPr>
          <w:rFonts w:ascii="Times New Roman"/>
          <w:b w:val="false"/>
          <w:i w:val="false"/>
          <w:color w:val="000000"/>
          <w:sz w:val="28"/>
        </w:rPr>
        <w:t>
      аймақтық ақпараттық-консультация беру жүйесінің қызмет көрсету спектрін кеңейту және оның негізінде қоғамдық қол жетерлік орындарын құру;
</w:t>
      </w:r>
      <w:r>
        <w:br/>
      </w:r>
      <w:r>
        <w:rPr>
          <w:rFonts w:ascii="Times New Roman"/>
          <w:b w:val="false"/>
          <w:i w:val="false"/>
          <w:color w:val="000000"/>
          <w:sz w:val="28"/>
        </w:rPr>
        <w:t>
      ауыл тұрғындарын кәсіпкерлік негіздеріне және микронесиені тиімді қолдануға үйрету;
</w:t>
      </w:r>
      <w:r>
        <w:br/>
      </w:r>
      <w:r>
        <w:rPr>
          <w:rFonts w:ascii="Times New Roman"/>
          <w:b w:val="false"/>
          <w:i w:val="false"/>
          <w:color w:val="000000"/>
          <w:sz w:val="28"/>
        </w:rPr>
        <w:t>
      ауыл шаруашылық секторының субъектілерімен халықаралық және аймақаралық іскерлік қарым-қатынастарын кеңейту;
</w:t>
      </w:r>
      <w:r>
        <w:br/>
      </w:r>
      <w:r>
        <w:rPr>
          <w:rFonts w:ascii="Times New Roman"/>
          <w:b w:val="false"/>
          <w:i w:val="false"/>
          <w:color w:val="000000"/>
          <w:sz w:val="28"/>
        </w:rPr>
        <w:t>
      аграрлық рынокқа қатысушыларды ақпараттық-маркетингтік және кеңес беру қызметтерімен қамтуды ұлғайту;
</w:t>
      </w:r>
      <w:r>
        <w:br/>
      </w:r>
      <w:r>
        <w:rPr>
          <w:rFonts w:ascii="Times New Roman"/>
          <w:b w:val="false"/>
          <w:i w:val="false"/>
          <w:color w:val="000000"/>
          <w:sz w:val="28"/>
        </w:rPr>
        <w:t>
      ауыл тұрғындарының қалың көпшілігін кәсіпкерлік жұмысқа жұмылдыру;
</w:t>
      </w:r>
      <w:r>
        <w:br/>
      </w:r>
      <w:r>
        <w:rPr>
          <w:rFonts w:ascii="Times New Roman"/>
          <w:b w:val="false"/>
          <w:i w:val="false"/>
          <w:color w:val="000000"/>
          <w:sz w:val="28"/>
        </w:rPr>
        <w:t>
      ауылдық жерде шаруашылық-экономикалық өмірді жандандыру және жаңа жұмыс орындарын ұйымдастыру;
</w:t>
      </w:r>
      <w:r>
        <w:br/>
      </w:r>
      <w:r>
        <w:rPr>
          <w:rFonts w:ascii="Times New Roman"/>
          <w:b w:val="false"/>
          <w:i w:val="false"/>
          <w:color w:val="000000"/>
          <w:sz w:val="28"/>
        </w:rPr>
        <w:t>
      "ҚазАгро" Ұлттық холдингі" акционерлік қоғамының еншілес акционерлік қоғамдарының қойылған жарғылық мақсаттарына жеткізуді қамту.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33"/>
        <w:gridCol w:w="1053"/>
        <w:gridCol w:w="2713"/>
        <w:gridCol w:w="3813"/>
        <w:gridCol w:w="1613"/>
        <w:gridCol w:w="175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дар-
</w:t>
            </w:r>
            <w:r>
              <w:br/>
            </w:r>
            <w:r>
              <w:rPr>
                <w:rFonts w:ascii="Times New Roman"/>
                <w:b w:val="false"/>
                <w:i w:val="false"/>
                <w:color w:val="000000"/>
                <w:sz w:val="20"/>
              </w:rPr>
              <w:t>
лама коды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лардың атауы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іс-
</w:t>
            </w:r>
            <w:r>
              <w:br/>
            </w:r>
            <w:r>
              <w:rPr>
                <w:rFonts w:ascii="Times New Roman"/>
                <w:b w:val="false"/>
                <w:i w:val="false"/>
                <w:color w:val="000000"/>
                <w:sz w:val="20"/>
              </w:rPr>
              <w:t>
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
</w:t>
            </w:r>
            <w:r>
              <w:br/>
            </w:r>
            <w:r>
              <w:rPr>
                <w:rFonts w:ascii="Times New Roman"/>
                <w:b w:val="false"/>
                <w:i w:val="false"/>
                <w:color w:val="000000"/>
                <w:sz w:val="20"/>
              </w:rPr>
              <w:t>
Ұлттық
</w:t>
            </w:r>
            <w:r>
              <w:br/>
            </w:r>
            <w:r>
              <w:rPr>
                <w:rFonts w:ascii="Times New Roman"/>
                <w:b w:val="false"/>
                <w:i w:val="false"/>
                <w:color w:val="000000"/>
                <w:sz w:val="20"/>
              </w:rPr>
              <w:t>
холдингі"
</w:t>
            </w:r>
            <w:r>
              <w:br/>
            </w:r>
            <w:r>
              <w:rPr>
                <w:rFonts w:ascii="Times New Roman"/>
                <w:b w:val="false"/>
                <w:i w:val="false"/>
                <w:color w:val="000000"/>
                <w:sz w:val="20"/>
              </w:rPr>
              <w:t>
АҚ-ның
</w:t>
            </w:r>
            <w:r>
              <w:br/>
            </w:r>
            <w:r>
              <w:rPr>
                <w:rFonts w:ascii="Times New Roman"/>
                <w:b w:val="false"/>
                <w:i w:val="false"/>
                <w:color w:val="000000"/>
                <w:sz w:val="20"/>
              </w:rPr>
              <w:t>
жарғылық
</w:t>
            </w:r>
            <w:r>
              <w:br/>
            </w:r>
            <w:r>
              <w:rPr>
                <w:rFonts w:ascii="Times New Roman"/>
                <w:b w:val="false"/>
                <w:i w:val="false"/>
                <w:color w:val="000000"/>
                <w:sz w:val="20"/>
              </w:rPr>
              <w:t>
капиталын
</w:t>
            </w:r>
            <w:r>
              <w:br/>
            </w:r>
            <w:r>
              <w:rPr>
                <w:rFonts w:ascii="Times New Roman"/>
                <w:b w:val="false"/>
                <w:i w:val="false"/>
                <w:color w:val="000000"/>
                <w:sz w:val="20"/>
              </w:rPr>
              <w:t>
ұлғайту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несие
</w:t>
            </w:r>
            <w:r>
              <w:br/>
            </w:r>
            <w:r>
              <w:rPr>
                <w:rFonts w:ascii="Times New Roman"/>
                <w:b w:val="false"/>
                <w:i w:val="false"/>
                <w:color w:val="000000"/>
                <w:sz w:val="20"/>
              </w:rPr>
              <w:t>
корпорациясы"
</w:t>
            </w:r>
            <w:r>
              <w:br/>
            </w:r>
            <w:r>
              <w:rPr>
                <w:rFonts w:ascii="Times New Roman"/>
                <w:b w:val="false"/>
                <w:i w:val="false"/>
                <w:color w:val="000000"/>
                <w:sz w:val="20"/>
              </w:rPr>
              <w:t>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ұлғайту,
</w:t>
            </w:r>
            <w:r>
              <w:br/>
            </w:r>
            <w:r>
              <w:rPr>
                <w:rFonts w:ascii="Times New Roman"/>
                <w:b w:val="false"/>
                <w:i w:val="false"/>
                <w:color w:val="000000"/>
                <w:sz w:val="20"/>
              </w:rPr>
              <w:t>
төмендегі
</w:t>
            </w:r>
            <w:r>
              <w:br/>
            </w:r>
            <w:r>
              <w:rPr>
                <w:rFonts w:ascii="Times New Roman"/>
                <w:b w:val="false"/>
                <w:i w:val="false"/>
                <w:color w:val="000000"/>
                <w:sz w:val="20"/>
              </w:rPr>
              <w:t>
мақсатта: қосымша
</w:t>
            </w:r>
            <w:r>
              <w:br/>
            </w:r>
            <w:r>
              <w:rPr>
                <w:rFonts w:ascii="Times New Roman"/>
                <w:b w:val="false"/>
                <w:i w:val="false"/>
                <w:color w:val="000000"/>
                <w:sz w:val="20"/>
              </w:rPr>
              <w:t>
8 несиелік
</w:t>
            </w:r>
            <w:r>
              <w:br/>
            </w:r>
            <w:r>
              <w:rPr>
                <w:rFonts w:ascii="Times New Roman"/>
                <w:b w:val="false"/>
                <w:i w:val="false"/>
                <w:color w:val="000000"/>
                <w:sz w:val="20"/>
              </w:rPr>
              <w:t>
серіктестік құру;
</w:t>
            </w:r>
            <w:r>
              <w:br/>
            </w:r>
            <w:r>
              <w:rPr>
                <w:rFonts w:ascii="Times New Roman"/>
                <w:b w:val="false"/>
                <w:i w:val="false"/>
                <w:color w:val="000000"/>
                <w:sz w:val="20"/>
              </w:rPr>
              <w:t>
ауыл шаруашылығы
</w:t>
            </w:r>
            <w:r>
              <w:br/>
            </w:r>
            <w:r>
              <w:rPr>
                <w:rFonts w:ascii="Times New Roman"/>
                <w:b w:val="false"/>
                <w:i w:val="false"/>
                <w:color w:val="000000"/>
                <w:sz w:val="20"/>
              </w:rPr>
              <w:t>
өндірісі мен ауыл
</w:t>
            </w:r>
            <w:r>
              <w:br/>
            </w:r>
            <w:r>
              <w:rPr>
                <w:rFonts w:ascii="Times New Roman"/>
                <w:b w:val="false"/>
                <w:i w:val="false"/>
                <w:color w:val="000000"/>
                <w:sz w:val="20"/>
              </w:rPr>
              <w:t>
шаруашылық
</w:t>
            </w:r>
            <w:r>
              <w:br/>
            </w:r>
            <w:r>
              <w:rPr>
                <w:rFonts w:ascii="Times New Roman"/>
                <w:b w:val="false"/>
                <w:i w:val="false"/>
                <w:color w:val="000000"/>
                <w:sz w:val="20"/>
              </w:rPr>
              <w:t>
өнімдерін қайта
</w:t>
            </w:r>
            <w:r>
              <w:br/>
            </w:r>
            <w:r>
              <w:rPr>
                <w:rFonts w:ascii="Times New Roman"/>
                <w:b w:val="false"/>
                <w:i w:val="false"/>
                <w:color w:val="000000"/>
                <w:sz w:val="20"/>
              </w:rPr>
              <w:t>
өңдейтін
</w:t>
            </w:r>
            <w:r>
              <w:br/>
            </w:r>
            <w:r>
              <w:rPr>
                <w:rFonts w:ascii="Times New Roman"/>
                <w:b w:val="false"/>
                <w:i w:val="false"/>
                <w:color w:val="000000"/>
                <w:sz w:val="20"/>
              </w:rPr>
              <w:t>
өнеркәсіптерді
</w:t>
            </w:r>
            <w:r>
              <w:br/>
            </w:r>
            <w:r>
              <w:rPr>
                <w:rFonts w:ascii="Times New Roman"/>
                <w:b w:val="false"/>
                <w:i w:val="false"/>
                <w:color w:val="000000"/>
                <w:sz w:val="20"/>
              </w:rPr>
              <w:t>
несиелік
</w:t>
            </w:r>
            <w:r>
              <w:br/>
            </w:r>
            <w:r>
              <w:rPr>
                <w:rFonts w:ascii="Times New Roman"/>
                <w:b w:val="false"/>
                <w:i w:val="false"/>
                <w:color w:val="000000"/>
                <w:sz w:val="20"/>
              </w:rPr>
              <w:t>
серіктестік жүйесі
</w:t>
            </w:r>
            <w:r>
              <w:br/>
            </w:r>
            <w:r>
              <w:rPr>
                <w:rFonts w:ascii="Times New Roman"/>
                <w:b w:val="false"/>
                <w:i w:val="false"/>
                <w:color w:val="000000"/>
                <w:sz w:val="20"/>
              </w:rPr>
              <w:t>
арқылы несиелеу;
</w:t>
            </w:r>
            <w:r>
              <w:br/>
            </w:r>
            <w:r>
              <w:rPr>
                <w:rFonts w:ascii="Times New Roman"/>
                <w:b w:val="false"/>
                <w:i w:val="false"/>
                <w:color w:val="000000"/>
                <w:sz w:val="20"/>
              </w:rPr>
              <w:t>
ауыл шаруашылығы
</w:t>
            </w:r>
            <w:r>
              <w:br/>
            </w:r>
            <w:r>
              <w:rPr>
                <w:rFonts w:ascii="Times New Roman"/>
                <w:b w:val="false"/>
                <w:i w:val="false"/>
                <w:color w:val="000000"/>
                <w:sz w:val="20"/>
              </w:rPr>
              <w:t>
тауарын өндіруші-
</w:t>
            </w:r>
            <w:r>
              <w:br/>
            </w:r>
            <w:r>
              <w:rPr>
                <w:rFonts w:ascii="Times New Roman"/>
                <w:b w:val="false"/>
                <w:i w:val="false"/>
                <w:color w:val="000000"/>
                <w:sz w:val="20"/>
              </w:rPr>
              <w:t>
лер бірлестіктерін
</w:t>
            </w:r>
            <w:r>
              <w:br/>
            </w:r>
            <w:r>
              <w:rPr>
                <w:rFonts w:ascii="Times New Roman"/>
                <w:b w:val="false"/>
                <w:i w:val="false"/>
                <w:color w:val="000000"/>
                <w:sz w:val="20"/>
              </w:rPr>
              <w:t>
және ауылшаруашы-
</w:t>
            </w:r>
            <w:r>
              <w:br/>
            </w:r>
            <w:r>
              <w:rPr>
                <w:rFonts w:ascii="Times New Roman"/>
                <w:b w:val="false"/>
                <w:i w:val="false"/>
                <w:color w:val="000000"/>
                <w:sz w:val="20"/>
              </w:rPr>
              <w:t>
лық өнімін өндіру,
</w:t>
            </w:r>
            <w:r>
              <w:br/>
            </w:r>
            <w:r>
              <w:rPr>
                <w:rFonts w:ascii="Times New Roman"/>
                <w:b w:val="false"/>
                <w:i w:val="false"/>
                <w:color w:val="000000"/>
                <w:sz w:val="20"/>
              </w:rPr>
              <w:t>
даярлау, сату,
</w:t>
            </w:r>
            <w:r>
              <w:br/>
            </w:r>
            <w:r>
              <w:rPr>
                <w:rFonts w:ascii="Times New Roman"/>
                <w:b w:val="false"/>
                <w:i w:val="false"/>
                <w:color w:val="000000"/>
                <w:sz w:val="20"/>
              </w:rPr>
              <w:t>
қайта өңдеу және
</w:t>
            </w:r>
            <w:r>
              <w:br/>
            </w:r>
            <w:r>
              <w:rPr>
                <w:rFonts w:ascii="Times New Roman"/>
                <w:b w:val="false"/>
                <w:i w:val="false"/>
                <w:color w:val="000000"/>
                <w:sz w:val="20"/>
              </w:rPr>
              <w:t>
сақтау бойынша
</w:t>
            </w:r>
            <w:r>
              <w:br/>
            </w:r>
            <w:r>
              <w:rPr>
                <w:rFonts w:ascii="Times New Roman"/>
                <w:b w:val="false"/>
                <w:i w:val="false"/>
                <w:color w:val="000000"/>
                <w:sz w:val="20"/>
              </w:rPr>
              <w:t>
бірлескен ауыл
</w:t>
            </w:r>
            <w:r>
              <w:br/>
            </w:r>
            <w:r>
              <w:rPr>
                <w:rFonts w:ascii="Times New Roman"/>
                <w:b w:val="false"/>
                <w:i w:val="false"/>
                <w:color w:val="000000"/>
                <w:sz w:val="20"/>
              </w:rPr>
              <w:t>
тұрғындарын,
</w:t>
            </w:r>
            <w:r>
              <w:br/>
            </w:r>
            <w:r>
              <w:rPr>
                <w:rFonts w:ascii="Times New Roman"/>
                <w:b w:val="false"/>
                <w:i w:val="false"/>
                <w:color w:val="000000"/>
                <w:sz w:val="20"/>
              </w:rPr>
              <w:t>
сондай-ақ
</w:t>
            </w:r>
            <w:r>
              <w:br/>
            </w:r>
            <w:r>
              <w:rPr>
                <w:rFonts w:ascii="Times New Roman"/>
                <w:b w:val="false"/>
                <w:i w:val="false"/>
                <w:color w:val="000000"/>
                <w:sz w:val="20"/>
              </w:rPr>
              <w:t>
сервистік қызметті
</w:t>
            </w:r>
            <w:r>
              <w:br/>
            </w:r>
            <w:r>
              <w:rPr>
                <w:rFonts w:ascii="Times New Roman"/>
                <w:b w:val="false"/>
                <w:i w:val="false"/>
                <w:color w:val="000000"/>
                <w:sz w:val="20"/>
              </w:rPr>
              <w:t>
көрсету бойынша
</w:t>
            </w:r>
            <w:r>
              <w:br/>
            </w:r>
            <w:r>
              <w:rPr>
                <w:rFonts w:ascii="Times New Roman"/>
                <w:b w:val="false"/>
                <w:i w:val="false"/>
                <w:color w:val="000000"/>
                <w:sz w:val="20"/>
              </w:rPr>
              <w:t>
несиелендіру;
</w:t>
            </w:r>
            <w:r>
              <w:br/>
            </w:r>
            <w:r>
              <w:rPr>
                <w:rFonts w:ascii="Times New Roman"/>
                <w:b w:val="false"/>
                <w:i w:val="false"/>
                <w:color w:val="000000"/>
                <w:sz w:val="20"/>
              </w:rPr>
              <w:t>
ауылдық жердегі
</w:t>
            </w:r>
            <w:r>
              <w:br/>
            </w:r>
            <w:r>
              <w:rPr>
                <w:rFonts w:ascii="Times New Roman"/>
                <w:b w:val="false"/>
                <w:i w:val="false"/>
                <w:color w:val="000000"/>
                <w:sz w:val="20"/>
              </w:rPr>
              <w:t>
ауыл шаруашылығы-
</w:t>
            </w:r>
            <w:r>
              <w:br/>
            </w:r>
            <w:r>
              <w:rPr>
                <w:rFonts w:ascii="Times New Roman"/>
                <w:b w:val="false"/>
                <w:i w:val="false"/>
                <w:color w:val="000000"/>
                <w:sz w:val="20"/>
              </w:rPr>
              <w:t>
нан тыс кәсіпкер-
</w:t>
            </w:r>
            <w:r>
              <w:br/>
            </w:r>
            <w:r>
              <w:rPr>
                <w:rFonts w:ascii="Times New Roman"/>
                <w:b w:val="false"/>
                <w:i w:val="false"/>
                <w:color w:val="000000"/>
                <w:sz w:val="20"/>
              </w:rPr>
              <w:t>
лік жұмыстардың
</w:t>
            </w:r>
            <w:r>
              <w:br/>
            </w:r>
            <w:r>
              <w:rPr>
                <w:rFonts w:ascii="Times New Roman"/>
                <w:b w:val="false"/>
                <w:i w:val="false"/>
                <w:color w:val="000000"/>
                <w:sz w:val="20"/>
              </w:rPr>
              <w:t>
түрлерін несиелеу.
</w:t>
            </w:r>
            <w:r>
              <w:br/>
            </w:r>
            <w:r>
              <w:rPr>
                <w:rFonts w:ascii="Times New Roman"/>
                <w:b w:val="false"/>
                <w:i w:val="false"/>
                <w:color w:val="000000"/>
                <w:sz w:val="20"/>
              </w:rPr>
              <w:t>
"ҚазАгроҚаржы"
</w:t>
            </w:r>
            <w:r>
              <w:br/>
            </w:r>
            <w:r>
              <w:rPr>
                <w:rFonts w:ascii="Times New Roman"/>
                <w:b w:val="false"/>
                <w:i w:val="false"/>
                <w:color w:val="000000"/>
                <w:sz w:val="20"/>
              </w:rPr>
              <w:t>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ұлғайту,
</w:t>
            </w:r>
            <w:r>
              <w:br/>
            </w:r>
            <w:r>
              <w:rPr>
                <w:rFonts w:ascii="Times New Roman"/>
                <w:b w:val="false"/>
                <w:i w:val="false"/>
                <w:color w:val="000000"/>
                <w:sz w:val="20"/>
              </w:rPr>
              <w:t>
төмендегі
</w:t>
            </w:r>
            <w:r>
              <w:br/>
            </w:r>
            <w:r>
              <w:rPr>
                <w:rFonts w:ascii="Times New Roman"/>
                <w:b w:val="false"/>
                <w:i w:val="false"/>
                <w:color w:val="000000"/>
                <w:sz w:val="20"/>
              </w:rPr>
              <w:t>
мақсатта: ауыл
</w:t>
            </w:r>
            <w:r>
              <w:br/>
            </w:r>
            <w:r>
              <w:rPr>
                <w:rFonts w:ascii="Times New Roman"/>
                <w:b w:val="false"/>
                <w:i w:val="false"/>
                <w:color w:val="000000"/>
                <w:sz w:val="20"/>
              </w:rPr>
              <w:t>
шаруашылық
</w:t>
            </w:r>
            <w:r>
              <w:br/>
            </w:r>
            <w:r>
              <w:rPr>
                <w:rFonts w:ascii="Times New Roman"/>
                <w:b w:val="false"/>
                <w:i w:val="false"/>
                <w:color w:val="000000"/>
                <w:sz w:val="20"/>
              </w:rPr>
              <w:t>
техникаларын,
</w:t>
            </w:r>
            <w:r>
              <w:br/>
            </w:r>
            <w:r>
              <w:rPr>
                <w:rFonts w:ascii="Times New Roman"/>
                <w:b w:val="false"/>
                <w:i w:val="false"/>
                <w:color w:val="000000"/>
                <w:sz w:val="20"/>
              </w:rPr>
              <w:t>
арнайы техниканы
</w:t>
            </w:r>
            <w:r>
              <w:br/>
            </w:r>
            <w:r>
              <w:rPr>
                <w:rFonts w:ascii="Times New Roman"/>
                <w:b w:val="false"/>
                <w:i w:val="false"/>
                <w:color w:val="000000"/>
                <w:sz w:val="20"/>
              </w:rPr>
              <w:t>
және технологиялық
</w:t>
            </w:r>
            <w:r>
              <w:br/>
            </w:r>
            <w:r>
              <w:rPr>
                <w:rFonts w:ascii="Times New Roman"/>
                <w:b w:val="false"/>
                <w:i w:val="false"/>
                <w:color w:val="000000"/>
                <w:sz w:val="20"/>
              </w:rPr>
              <w:t>
жабдықтарын (оның
</w:t>
            </w:r>
            <w:r>
              <w:br/>
            </w:r>
            <w:r>
              <w:rPr>
                <w:rFonts w:ascii="Times New Roman"/>
                <w:b w:val="false"/>
                <w:i w:val="false"/>
                <w:color w:val="000000"/>
                <w:sz w:val="20"/>
              </w:rPr>
              <w:t>
ішінде, соңынара
</w:t>
            </w:r>
            <w:r>
              <w:br/>
            </w:r>
            <w:r>
              <w:rPr>
                <w:rFonts w:ascii="Times New Roman"/>
                <w:b w:val="false"/>
                <w:i w:val="false"/>
                <w:color w:val="000000"/>
                <w:sz w:val="20"/>
              </w:rPr>
              <w:t>
лизингке тапсыру
</w:t>
            </w:r>
            <w:r>
              <w:br/>
            </w:r>
            <w:r>
              <w:rPr>
                <w:rFonts w:ascii="Times New Roman"/>
                <w:b w:val="false"/>
                <w:i w:val="false"/>
                <w:color w:val="000000"/>
                <w:sz w:val="20"/>
              </w:rPr>
              <w:t>
үшін) алуды
</w:t>
            </w:r>
            <w:r>
              <w:br/>
            </w:r>
            <w:r>
              <w:rPr>
                <w:rFonts w:ascii="Times New Roman"/>
                <w:b w:val="false"/>
                <w:i w:val="false"/>
                <w:color w:val="000000"/>
                <w:sz w:val="20"/>
              </w:rPr>
              <w:t>
қаржыландыру
</w:t>
            </w:r>
            <w:r>
              <w:br/>
            </w:r>
            <w:r>
              <w:rPr>
                <w:rFonts w:ascii="Times New Roman"/>
                <w:b w:val="false"/>
                <w:i w:val="false"/>
                <w:color w:val="000000"/>
                <w:sz w:val="20"/>
              </w:rPr>
              <w:t>
агроөнеркәсіп
</w:t>
            </w:r>
            <w:r>
              <w:br/>
            </w:r>
            <w:r>
              <w:rPr>
                <w:rFonts w:ascii="Times New Roman"/>
                <w:b w:val="false"/>
                <w:i w:val="false"/>
                <w:color w:val="000000"/>
                <w:sz w:val="20"/>
              </w:rPr>
              <w:t>
кешенінің
</w:t>
            </w:r>
            <w:r>
              <w:br/>
            </w:r>
            <w:r>
              <w:rPr>
                <w:rFonts w:ascii="Times New Roman"/>
                <w:b w:val="false"/>
                <w:i w:val="false"/>
                <w:color w:val="000000"/>
                <w:sz w:val="20"/>
              </w:rPr>
              <w:t>
субъектілері үшін
</w:t>
            </w:r>
            <w:r>
              <w:br/>
            </w:r>
            <w:r>
              <w:rPr>
                <w:rFonts w:ascii="Times New Roman"/>
                <w:b w:val="false"/>
                <w:i w:val="false"/>
                <w:color w:val="000000"/>
                <w:sz w:val="20"/>
              </w:rPr>
              <w:t>
ауыл шаруашылық
</w:t>
            </w:r>
            <w:r>
              <w:br/>
            </w:r>
            <w:r>
              <w:rPr>
                <w:rFonts w:ascii="Times New Roman"/>
                <w:b w:val="false"/>
                <w:i w:val="false"/>
                <w:color w:val="000000"/>
                <w:sz w:val="20"/>
              </w:rPr>
              <w:t>
және балық
</w:t>
            </w:r>
            <w:r>
              <w:br/>
            </w:r>
            <w:r>
              <w:rPr>
                <w:rFonts w:ascii="Times New Roman"/>
                <w:b w:val="false"/>
                <w:i w:val="false"/>
                <w:color w:val="000000"/>
                <w:sz w:val="20"/>
              </w:rPr>
              <w:t>
өнімдерін өңдеу
</w:t>
            </w:r>
            <w:r>
              <w:br/>
            </w:r>
            <w:r>
              <w:rPr>
                <w:rFonts w:ascii="Times New Roman"/>
                <w:b w:val="false"/>
                <w:i w:val="false"/>
                <w:color w:val="000000"/>
                <w:sz w:val="20"/>
              </w:rPr>
              <w:t>
бойынша
</w:t>
            </w:r>
            <w:r>
              <w:br/>
            </w:r>
            <w:r>
              <w:rPr>
                <w:rFonts w:ascii="Times New Roman"/>
                <w:b w:val="false"/>
                <w:i w:val="false"/>
                <w:color w:val="000000"/>
                <w:sz w:val="20"/>
              </w:rPr>
              <w:t>
жабдықтарды (оның
</w:t>
            </w:r>
            <w:r>
              <w:br/>
            </w:r>
            <w:r>
              <w:rPr>
                <w:rFonts w:ascii="Times New Roman"/>
                <w:b w:val="false"/>
                <w:i w:val="false"/>
                <w:color w:val="000000"/>
                <w:sz w:val="20"/>
              </w:rPr>
              <w:t>
ішінде, соңынара
</w:t>
            </w:r>
            <w:r>
              <w:br/>
            </w:r>
            <w:r>
              <w:rPr>
                <w:rFonts w:ascii="Times New Roman"/>
                <w:b w:val="false"/>
                <w:i w:val="false"/>
                <w:color w:val="000000"/>
                <w:sz w:val="20"/>
              </w:rPr>
              <w:t>
лизингке тапсыру
</w:t>
            </w:r>
            <w:r>
              <w:br/>
            </w:r>
            <w:r>
              <w:rPr>
                <w:rFonts w:ascii="Times New Roman"/>
                <w:b w:val="false"/>
                <w:i w:val="false"/>
                <w:color w:val="000000"/>
                <w:sz w:val="20"/>
              </w:rPr>
              <w:t>
үшін) алуды
</w:t>
            </w:r>
            <w:r>
              <w:br/>
            </w:r>
            <w:r>
              <w:rPr>
                <w:rFonts w:ascii="Times New Roman"/>
                <w:b w:val="false"/>
                <w:i w:val="false"/>
                <w:color w:val="000000"/>
                <w:sz w:val="20"/>
              </w:rPr>
              <w:t>
қаржыландыру;
</w:t>
            </w:r>
            <w:r>
              <w:br/>
            </w:r>
            <w:r>
              <w:rPr>
                <w:rFonts w:ascii="Times New Roman"/>
                <w:b w:val="false"/>
                <w:i w:val="false"/>
                <w:color w:val="000000"/>
                <w:sz w:val="20"/>
              </w:rPr>
              <w:t>
Сүт және ет бағытындағы ірі-тауарлы мал шаруашылығы фермаларын құру үшін негізгі құралдарды сатып алуды қаржыландыру (оның ішінде кейіннен лизингке беру үшін) және сүт және ет бағытындағы ірі-тауарлы мал шаруашылығы фермаларын құру үшін айналым қаражатына ішінара кредит беру;
</w:t>
            </w:r>
            <w:r>
              <w:br/>
            </w:r>
            <w:r>
              <w:rPr>
                <w:rFonts w:ascii="Times New Roman"/>
                <w:b w:val="false"/>
                <w:i w:val="false"/>
                <w:color w:val="000000"/>
                <w:sz w:val="20"/>
              </w:rPr>
              <w:t>
"Азық-түлік
</w:t>
            </w:r>
            <w:r>
              <w:br/>
            </w:r>
            <w:r>
              <w:rPr>
                <w:rFonts w:ascii="Times New Roman"/>
                <w:b w:val="false"/>
                <w:i w:val="false"/>
                <w:color w:val="000000"/>
                <w:sz w:val="20"/>
              </w:rPr>
              <w:t>
келісім-шарт
</w:t>
            </w:r>
            <w:r>
              <w:br/>
            </w:r>
            <w:r>
              <w:rPr>
                <w:rFonts w:ascii="Times New Roman"/>
                <w:b w:val="false"/>
                <w:i w:val="false"/>
                <w:color w:val="000000"/>
                <w:sz w:val="20"/>
              </w:rPr>
              <w:t>
корпорациясы"
</w:t>
            </w:r>
            <w:r>
              <w:br/>
            </w:r>
            <w:r>
              <w:rPr>
                <w:rFonts w:ascii="Times New Roman"/>
                <w:b w:val="false"/>
                <w:i w:val="false"/>
                <w:color w:val="000000"/>
                <w:sz w:val="20"/>
              </w:rPr>
              <w:t>
Ұлттық компания"
</w:t>
            </w:r>
            <w:r>
              <w:br/>
            </w:r>
            <w:r>
              <w:rPr>
                <w:rFonts w:ascii="Times New Roman"/>
                <w:b w:val="false"/>
                <w:i w:val="false"/>
                <w:color w:val="000000"/>
                <w:sz w:val="20"/>
              </w:rPr>
              <w:t>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ұлғайту,
</w:t>
            </w:r>
            <w:r>
              <w:br/>
            </w:r>
            <w:r>
              <w:rPr>
                <w:rFonts w:ascii="Times New Roman"/>
                <w:b w:val="false"/>
                <w:i w:val="false"/>
                <w:color w:val="000000"/>
                <w:sz w:val="20"/>
              </w:rPr>
              <w:t>
төмендегі
</w:t>
            </w:r>
            <w:r>
              <w:br/>
            </w:r>
            <w:r>
              <w:rPr>
                <w:rFonts w:ascii="Times New Roman"/>
                <w:b w:val="false"/>
                <w:i w:val="false"/>
                <w:color w:val="000000"/>
                <w:sz w:val="20"/>
              </w:rPr>
              <w:t>
мақсатта:
</w:t>
            </w:r>
            <w:r>
              <w:br/>
            </w:r>
            <w:r>
              <w:rPr>
                <w:rFonts w:ascii="Times New Roman"/>
                <w:b w:val="false"/>
                <w:i w:val="false"/>
                <w:color w:val="000000"/>
                <w:sz w:val="20"/>
              </w:rPr>
              <w:t>
мақталықтың
</w:t>
            </w:r>
            <w:r>
              <w:br/>
            </w:r>
            <w:r>
              <w:rPr>
                <w:rFonts w:ascii="Times New Roman"/>
                <w:b w:val="false"/>
                <w:i w:val="false"/>
                <w:color w:val="000000"/>
                <w:sz w:val="20"/>
              </w:rPr>
              <w:t>
сұрыптық тұқымының
</w:t>
            </w:r>
            <w:r>
              <w:br/>
            </w:r>
            <w:r>
              <w:rPr>
                <w:rFonts w:ascii="Times New Roman"/>
                <w:b w:val="false"/>
                <w:i w:val="false"/>
                <w:color w:val="000000"/>
                <w:sz w:val="20"/>
              </w:rPr>
              <w:t>
материалын өндіру
</w:t>
            </w:r>
            <w:r>
              <w:br/>
            </w:r>
            <w:r>
              <w:rPr>
                <w:rFonts w:ascii="Times New Roman"/>
                <w:b w:val="false"/>
                <w:i w:val="false"/>
                <w:color w:val="000000"/>
                <w:sz w:val="20"/>
              </w:rPr>
              <w:t>
бойынша зауыт
</w:t>
            </w:r>
            <w:r>
              <w:br/>
            </w:r>
            <w:r>
              <w:rPr>
                <w:rFonts w:ascii="Times New Roman"/>
                <w:b w:val="false"/>
                <w:i w:val="false"/>
                <w:color w:val="000000"/>
                <w:sz w:val="20"/>
              </w:rPr>
              <w:t>
құрылысын
</w:t>
            </w:r>
            <w:r>
              <w:br/>
            </w:r>
            <w:r>
              <w:rPr>
                <w:rFonts w:ascii="Times New Roman"/>
                <w:b w:val="false"/>
                <w:i w:val="false"/>
                <w:color w:val="000000"/>
                <w:sz w:val="20"/>
              </w:rPr>
              <w:t>
қамтамасыз ету,
</w:t>
            </w:r>
            <w:r>
              <w:br/>
            </w:r>
            <w:r>
              <w:rPr>
                <w:rFonts w:ascii="Times New Roman"/>
                <w:b w:val="false"/>
                <w:i w:val="false"/>
                <w:color w:val="000000"/>
                <w:sz w:val="20"/>
              </w:rPr>
              <w:t>
Поти (Грузия)
</w:t>
            </w:r>
            <w:r>
              <w:br/>
            </w:r>
            <w:r>
              <w:rPr>
                <w:rFonts w:ascii="Times New Roman"/>
                <w:b w:val="false"/>
                <w:i w:val="false"/>
                <w:color w:val="000000"/>
                <w:sz w:val="20"/>
              </w:rPr>
              <w:t>
(диірмені бар)
</w:t>
            </w:r>
            <w:r>
              <w:br/>
            </w:r>
            <w:r>
              <w:rPr>
                <w:rFonts w:ascii="Times New Roman"/>
                <w:b w:val="false"/>
                <w:i w:val="false"/>
                <w:color w:val="000000"/>
                <w:sz w:val="20"/>
              </w:rPr>
              <w:t>
және Амирабад
</w:t>
            </w:r>
            <w:r>
              <w:br/>
            </w:r>
            <w:r>
              <w:rPr>
                <w:rFonts w:ascii="Times New Roman"/>
                <w:b w:val="false"/>
                <w:i w:val="false"/>
                <w:color w:val="000000"/>
                <w:sz w:val="20"/>
              </w:rPr>
              <w:t>
(Иран Ислам
</w:t>
            </w:r>
            <w:r>
              <w:br/>
            </w:r>
            <w:r>
              <w:rPr>
                <w:rFonts w:ascii="Times New Roman"/>
                <w:b w:val="false"/>
                <w:i w:val="false"/>
                <w:color w:val="000000"/>
                <w:sz w:val="20"/>
              </w:rPr>
              <w:t>
Республикасы)
</w:t>
            </w:r>
            <w:r>
              <w:br/>
            </w:r>
            <w:r>
              <w:rPr>
                <w:rFonts w:ascii="Times New Roman"/>
                <w:b w:val="false"/>
                <w:i w:val="false"/>
                <w:color w:val="000000"/>
                <w:sz w:val="20"/>
              </w:rPr>
              <w:t>
порттарында астық
</w:t>
            </w:r>
            <w:r>
              <w:br/>
            </w:r>
            <w:r>
              <w:rPr>
                <w:rFonts w:ascii="Times New Roman"/>
                <w:b w:val="false"/>
                <w:i w:val="false"/>
                <w:color w:val="000000"/>
                <w:sz w:val="20"/>
              </w:rPr>
              <w:t>
терминалдарының
</w:t>
            </w:r>
            <w:r>
              <w:br/>
            </w:r>
            <w:r>
              <w:rPr>
                <w:rFonts w:ascii="Times New Roman"/>
                <w:b w:val="false"/>
                <w:i w:val="false"/>
                <w:color w:val="000000"/>
                <w:sz w:val="20"/>
              </w:rPr>
              <w:t>
құрылысы және оны
</w:t>
            </w:r>
            <w:r>
              <w:br/>
            </w:r>
            <w:r>
              <w:rPr>
                <w:rFonts w:ascii="Times New Roman"/>
                <w:b w:val="false"/>
                <w:i w:val="false"/>
                <w:color w:val="000000"/>
                <w:sz w:val="20"/>
              </w:rPr>
              <w:t>
жабдықтау, ауыл шаруашылығы өнімдерінің көтерме сауда базарының құрылысының (аймақтық терминалдармен) дайындық жұмыстарын қамтамасыз ету; Оңтүстік-Қазақстан облысында тамшылатып суару технологиясын қолдану арқылы жеміс-көкөніс дақылдарының өндірісін дамыту. "Мал
</w:t>
            </w:r>
            <w:r>
              <w:br/>
            </w:r>
            <w:r>
              <w:rPr>
                <w:rFonts w:ascii="Times New Roman"/>
                <w:b w:val="false"/>
                <w:i w:val="false"/>
                <w:color w:val="000000"/>
                <w:sz w:val="20"/>
              </w:rPr>
              <w:t>
өнімдері
</w:t>
            </w:r>
            <w:r>
              <w:br/>
            </w:r>
            <w:r>
              <w:rPr>
                <w:rFonts w:ascii="Times New Roman"/>
                <w:b w:val="false"/>
                <w:i w:val="false"/>
                <w:color w:val="000000"/>
                <w:sz w:val="20"/>
              </w:rPr>
              <w:t>
корпорациясы"
</w:t>
            </w:r>
            <w:r>
              <w:br/>
            </w:r>
            <w:r>
              <w:rPr>
                <w:rFonts w:ascii="Times New Roman"/>
                <w:b w:val="false"/>
                <w:i w:val="false"/>
                <w:color w:val="000000"/>
                <w:sz w:val="20"/>
              </w:rPr>
              <w:t>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ұлғайту,
</w:t>
            </w:r>
            <w:r>
              <w:br/>
            </w:r>
            <w:r>
              <w:rPr>
                <w:rFonts w:ascii="Times New Roman"/>
                <w:b w:val="false"/>
                <w:i w:val="false"/>
                <w:color w:val="000000"/>
                <w:sz w:val="20"/>
              </w:rPr>
              <w:t>
мақсаты:
</w:t>
            </w:r>
            <w:r>
              <w:br/>
            </w:r>
            <w:r>
              <w:rPr>
                <w:rFonts w:ascii="Times New Roman"/>
                <w:b w:val="false"/>
                <w:i w:val="false"/>
                <w:color w:val="000000"/>
                <w:sz w:val="20"/>
              </w:rPr>
              <w:t>
Ірі қара малды
</w:t>
            </w:r>
            <w:r>
              <w:br/>
            </w:r>
            <w:r>
              <w:rPr>
                <w:rFonts w:ascii="Times New Roman"/>
                <w:b w:val="false"/>
                <w:i w:val="false"/>
                <w:color w:val="000000"/>
                <w:sz w:val="20"/>
              </w:rPr>
              <w:t>
бордақылау бойынша қазіргі заманғы дамыған инфрақұрылымы бар алаңдар ұйымдастыру және
</w:t>
            </w:r>
            <w:r>
              <w:br/>
            </w:r>
            <w:r>
              <w:rPr>
                <w:rFonts w:ascii="Times New Roman"/>
                <w:b w:val="false"/>
                <w:i w:val="false"/>
                <w:color w:val="000000"/>
                <w:sz w:val="20"/>
              </w:rPr>
              <w:t>
құру; мал өнімдері
</w:t>
            </w:r>
            <w:r>
              <w:br/>
            </w:r>
            <w:r>
              <w:rPr>
                <w:rFonts w:ascii="Times New Roman"/>
                <w:b w:val="false"/>
                <w:i w:val="false"/>
                <w:color w:val="000000"/>
                <w:sz w:val="20"/>
              </w:rPr>
              <w:t>
мен оны қайта
</w:t>
            </w:r>
            <w:r>
              <w:br/>
            </w:r>
            <w:r>
              <w:rPr>
                <w:rFonts w:ascii="Times New Roman"/>
                <w:b w:val="false"/>
                <w:i w:val="false"/>
                <w:color w:val="000000"/>
                <w:sz w:val="20"/>
              </w:rPr>
              <w:t>
өңдеу өнімдерін
</w:t>
            </w:r>
            <w:r>
              <w:br/>
            </w:r>
            <w:r>
              <w:rPr>
                <w:rFonts w:ascii="Times New Roman"/>
                <w:b w:val="false"/>
                <w:i w:val="false"/>
                <w:color w:val="000000"/>
                <w:sz w:val="20"/>
              </w:rPr>
              <w:t>
ішкі және сыртқы
</w:t>
            </w:r>
            <w:r>
              <w:br/>
            </w:r>
            <w:r>
              <w:rPr>
                <w:rFonts w:ascii="Times New Roman"/>
                <w:b w:val="false"/>
                <w:i w:val="false"/>
                <w:color w:val="000000"/>
                <w:sz w:val="20"/>
              </w:rPr>
              <w:t>
нарықтарда сатып
</w:t>
            </w:r>
            <w:r>
              <w:br/>
            </w:r>
            <w:r>
              <w:rPr>
                <w:rFonts w:ascii="Times New Roman"/>
                <w:b w:val="false"/>
                <w:i w:val="false"/>
                <w:color w:val="000000"/>
                <w:sz w:val="20"/>
              </w:rPr>
              <w:t>
алу операцияларын,
</w:t>
            </w:r>
            <w:r>
              <w:br/>
            </w:r>
            <w:r>
              <w:rPr>
                <w:rFonts w:ascii="Times New Roman"/>
                <w:b w:val="false"/>
                <w:i w:val="false"/>
                <w:color w:val="000000"/>
                <w:sz w:val="20"/>
              </w:rPr>
              <w:t>
қайта өндіруді,
</w:t>
            </w:r>
            <w:r>
              <w:br/>
            </w:r>
            <w:r>
              <w:rPr>
                <w:rFonts w:ascii="Times New Roman"/>
                <w:b w:val="false"/>
                <w:i w:val="false"/>
                <w:color w:val="000000"/>
                <w:sz w:val="20"/>
              </w:rPr>
              <w:t>
жеткізуді,
</w:t>
            </w:r>
            <w:r>
              <w:br/>
            </w:r>
            <w:r>
              <w:rPr>
                <w:rFonts w:ascii="Times New Roman"/>
                <w:b w:val="false"/>
                <w:i w:val="false"/>
                <w:color w:val="000000"/>
                <w:sz w:val="20"/>
              </w:rPr>
              <w:t>
сақтауды және
</w:t>
            </w:r>
            <w:r>
              <w:br/>
            </w:r>
            <w:r>
              <w:rPr>
                <w:rFonts w:ascii="Times New Roman"/>
                <w:b w:val="false"/>
                <w:i w:val="false"/>
                <w:color w:val="000000"/>
                <w:sz w:val="20"/>
              </w:rPr>
              <w:t>
өткізуді
</w:t>
            </w:r>
            <w:r>
              <w:br/>
            </w:r>
            <w:r>
              <w:rPr>
                <w:rFonts w:ascii="Times New Roman"/>
                <w:b w:val="false"/>
                <w:i w:val="false"/>
                <w:color w:val="000000"/>
                <w:sz w:val="20"/>
              </w:rPr>
              <w:t>
ұйымдастыру және
</w:t>
            </w:r>
            <w:r>
              <w:br/>
            </w:r>
            <w:r>
              <w:rPr>
                <w:rFonts w:ascii="Times New Roman"/>
                <w:b w:val="false"/>
                <w:i w:val="false"/>
                <w:color w:val="000000"/>
                <w:sz w:val="20"/>
              </w:rPr>
              <w:t>
жүргізу.
</w:t>
            </w:r>
            <w:r>
              <w:br/>
            </w:r>
            <w:r>
              <w:rPr>
                <w:rFonts w:ascii="Times New Roman"/>
                <w:b w:val="false"/>
                <w:i w:val="false"/>
                <w:color w:val="000000"/>
                <w:sz w:val="20"/>
              </w:rPr>
              <w:t>
"ҚазАгроГарант"
</w:t>
            </w:r>
            <w:r>
              <w:br/>
            </w:r>
            <w:r>
              <w:rPr>
                <w:rFonts w:ascii="Times New Roman"/>
                <w:b w:val="false"/>
                <w:i w:val="false"/>
                <w:color w:val="000000"/>
                <w:sz w:val="20"/>
              </w:rPr>
              <w:t>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мақта
</w:t>
            </w:r>
            <w:r>
              <w:br/>
            </w:r>
            <w:r>
              <w:rPr>
                <w:rFonts w:ascii="Times New Roman"/>
                <w:b w:val="false"/>
                <w:i w:val="false"/>
                <w:color w:val="000000"/>
                <w:sz w:val="20"/>
              </w:rPr>
              <w:t>
қолхаттары бойынша
</w:t>
            </w:r>
            <w:r>
              <w:br/>
            </w:r>
            <w:r>
              <w:rPr>
                <w:rFonts w:ascii="Times New Roman"/>
                <w:b w:val="false"/>
                <w:i w:val="false"/>
                <w:color w:val="000000"/>
                <w:sz w:val="20"/>
              </w:rPr>
              <w:t>
міндеттемелерді
</w:t>
            </w:r>
            <w:r>
              <w:br/>
            </w:r>
            <w:r>
              <w:rPr>
                <w:rFonts w:ascii="Times New Roman"/>
                <w:b w:val="false"/>
                <w:i w:val="false"/>
                <w:color w:val="000000"/>
                <w:sz w:val="20"/>
              </w:rPr>
              <w:t>
орындауға кепілдік
</w:t>
            </w:r>
            <w:r>
              <w:br/>
            </w:r>
            <w:r>
              <w:rPr>
                <w:rFonts w:ascii="Times New Roman"/>
                <w:b w:val="false"/>
                <w:i w:val="false"/>
                <w:color w:val="000000"/>
                <w:sz w:val="20"/>
              </w:rPr>
              <w:t>
беру үшін қаржылық
</w:t>
            </w:r>
            <w:r>
              <w:br/>
            </w:r>
            <w:r>
              <w:rPr>
                <w:rFonts w:ascii="Times New Roman"/>
                <w:b w:val="false"/>
                <w:i w:val="false"/>
                <w:color w:val="000000"/>
                <w:sz w:val="20"/>
              </w:rPr>
              <w:t>
негіз құру
</w:t>
            </w:r>
            <w:r>
              <w:br/>
            </w:r>
            <w:r>
              <w:rPr>
                <w:rFonts w:ascii="Times New Roman"/>
                <w:b w:val="false"/>
                <w:i w:val="false"/>
                <w:color w:val="000000"/>
                <w:sz w:val="20"/>
              </w:rPr>
              <w:t>
мақсатымен
</w:t>
            </w:r>
            <w:r>
              <w:br/>
            </w:r>
            <w:r>
              <w:rPr>
                <w:rFonts w:ascii="Times New Roman"/>
                <w:b w:val="false"/>
                <w:i w:val="false"/>
                <w:color w:val="000000"/>
                <w:sz w:val="20"/>
              </w:rPr>
              <w:t>
ұлғайту.
</w:t>
            </w:r>
            <w:r>
              <w:br/>
            </w:r>
            <w:r>
              <w:rPr>
                <w:rFonts w:ascii="Times New Roman"/>
                <w:b w:val="false"/>
                <w:i w:val="false"/>
                <w:color w:val="000000"/>
                <w:sz w:val="20"/>
              </w:rPr>
              <w:t>
"Ауыл шаруашылығын
</w:t>
            </w:r>
            <w:r>
              <w:br/>
            </w:r>
            <w:r>
              <w:rPr>
                <w:rFonts w:ascii="Times New Roman"/>
                <w:b w:val="false"/>
                <w:i w:val="false"/>
                <w:color w:val="000000"/>
                <w:sz w:val="20"/>
              </w:rPr>
              <w:t>
қаржымен қолдау
</w:t>
            </w:r>
            <w:r>
              <w:br/>
            </w:r>
            <w:r>
              <w:rPr>
                <w:rFonts w:ascii="Times New Roman"/>
                <w:b w:val="false"/>
                <w:i w:val="false"/>
                <w:color w:val="000000"/>
                <w:sz w:val="20"/>
              </w:rPr>
              <w:t>
қоры" акционерлік
</w:t>
            </w:r>
            <w:r>
              <w:br/>
            </w:r>
            <w:r>
              <w:rPr>
                <w:rFonts w:ascii="Times New Roman"/>
                <w:b w:val="false"/>
                <w:i w:val="false"/>
                <w:color w:val="000000"/>
                <w:sz w:val="20"/>
              </w:rPr>
              <w:t>
қоғамының (бұдан
</w:t>
            </w:r>
            <w:r>
              <w:br/>
            </w:r>
            <w:r>
              <w:rPr>
                <w:rFonts w:ascii="Times New Roman"/>
                <w:b w:val="false"/>
                <w:i w:val="false"/>
                <w:color w:val="000000"/>
                <w:sz w:val="20"/>
              </w:rPr>
              <w:t>
әрі - Қор)
</w:t>
            </w:r>
            <w:r>
              <w:br/>
            </w:r>
            <w:r>
              <w:rPr>
                <w:rFonts w:ascii="Times New Roman"/>
                <w:b w:val="false"/>
                <w:i w:val="false"/>
                <w:color w:val="000000"/>
                <w:sz w:val="20"/>
              </w:rPr>
              <w:t>
жарғылық
</w:t>
            </w:r>
            <w:r>
              <w:br/>
            </w:r>
            <w:r>
              <w:rPr>
                <w:rFonts w:ascii="Times New Roman"/>
                <w:b w:val="false"/>
                <w:i w:val="false"/>
                <w:color w:val="000000"/>
                <w:sz w:val="20"/>
              </w:rPr>
              <w:t>
капиталын ұлғайту.
</w:t>
            </w:r>
            <w:r>
              <w:br/>
            </w:r>
            <w:r>
              <w:rPr>
                <w:rFonts w:ascii="Times New Roman"/>
                <w:b w:val="false"/>
                <w:i w:val="false"/>
                <w:color w:val="000000"/>
                <w:sz w:val="20"/>
              </w:rPr>
              <w:t>
мақсаты: ауыл
</w:t>
            </w:r>
            <w:r>
              <w:br/>
            </w:r>
            <w:r>
              <w:rPr>
                <w:rFonts w:ascii="Times New Roman"/>
                <w:b w:val="false"/>
                <w:i w:val="false"/>
                <w:color w:val="000000"/>
                <w:sz w:val="20"/>
              </w:rPr>
              <w:t>
тұрғындарын Қордың
</w:t>
            </w:r>
            <w:r>
              <w:br/>
            </w:r>
            <w:r>
              <w:rPr>
                <w:rFonts w:ascii="Times New Roman"/>
                <w:b w:val="false"/>
                <w:i w:val="false"/>
                <w:color w:val="000000"/>
                <w:sz w:val="20"/>
              </w:rPr>
              <w:t>
филиалдары мен
</w:t>
            </w:r>
            <w:r>
              <w:br/>
            </w:r>
            <w:r>
              <w:rPr>
                <w:rFonts w:ascii="Times New Roman"/>
                <w:b w:val="false"/>
                <w:i w:val="false"/>
                <w:color w:val="000000"/>
                <w:sz w:val="20"/>
              </w:rPr>
              <w:t>
өсімдіктері арқылы
</w:t>
            </w:r>
            <w:r>
              <w:br/>
            </w:r>
            <w:r>
              <w:rPr>
                <w:rFonts w:ascii="Times New Roman"/>
                <w:b w:val="false"/>
                <w:i w:val="false"/>
                <w:color w:val="000000"/>
                <w:sz w:val="20"/>
              </w:rPr>
              <w:t>
шағын несиелеу,
</w:t>
            </w:r>
            <w:r>
              <w:br/>
            </w:r>
            <w:r>
              <w:rPr>
                <w:rFonts w:ascii="Times New Roman"/>
                <w:b w:val="false"/>
                <w:i w:val="false"/>
                <w:color w:val="000000"/>
                <w:sz w:val="20"/>
              </w:rPr>
              <w:t>
соңынара ауыл
</w:t>
            </w:r>
            <w:r>
              <w:br/>
            </w:r>
            <w:r>
              <w:rPr>
                <w:rFonts w:ascii="Times New Roman"/>
                <w:b w:val="false"/>
                <w:i w:val="false"/>
                <w:color w:val="000000"/>
                <w:sz w:val="20"/>
              </w:rPr>
              <w:t>
тұрғындарына шағын
</w:t>
            </w:r>
            <w:r>
              <w:br/>
            </w:r>
            <w:r>
              <w:rPr>
                <w:rFonts w:ascii="Times New Roman"/>
                <w:b w:val="false"/>
                <w:i w:val="false"/>
                <w:color w:val="000000"/>
                <w:sz w:val="20"/>
              </w:rPr>
              <w:t>
несие беру үшін,
</w:t>
            </w:r>
            <w:r>
              <w:br/>
            </w:r>
            <w:r>
              <w:rPr>
                <w:rFonts w:ascii="Times New Roman"/>
                <w:b w:val="false"/>
                <w:i w:val="false"/>
                <w:color w:val="000000"/>
                <w:sz w:val="20"/>
              </w:rPr>
              <w:t>
шағын несиелендіру
</w:t>
            </w:r>
            <w:r>
              <w:br/>
            </w:r>
            <w:r>
              <w:rPr>
                <w:rFonts w:ascii="Times New Roman"/>
                <w:b w:val="false"/>
                <w:i w:val="false"/>
                <w:color w:val="000000"/>
                <w:sz w:val="20"/>
              </w:rPr>
              <w:t>
ұйымдарын
</w:t>
            </w:r>
            <w:r>
              <w:br/>
            </w:r>
            <w:r>
              <w:rPr>
                <w:rFonts w:ascii="Times New Roman"/>
                <w:b w:val="false"/>
                <w:i w:val="false"/>
                <w:color w:val="000000"/>
                <w:sz w:val="20"/>
              </w:rPr>
              <w:t>
несиелендіру, ауыл
</w:t>
            </w:r>
            <w:r>
              <w:br/>
            </w:r>
            <w:r>
              <w:rPr>
                <w:rFonts w:ascii="Times New Roman"/>
                <w:b w:val="false"/>
                <w:i w:val="false"/>
                <w:color w:val="000000"/>
                <w:sz w:val="20"/>
              </w:rPr>
              <w:t>
тұрғындарын
</w:t>
            </w:r>
            <w:r>
              <w:br/>
            </w:r>
            <w:r>
              <w:rPr>
                <w:rFonts w:ascii="Times New Roman"/>
                <w:b w:val="false"/>
                <w:i w:val="false"/>
                <w:color w:val="000000"/>
                <w:sz w:val="20"/>
              </w:rPr>
              <w:t>
кәсіпкерлік
</w:t>
            </w:r>
            <w:r>
              <w:br/>
            </w:r>
            <w:r>
              <w:rPr>
                <w:rFonts w:ascii="Times New Roman"/>
                <w:b w:val="false"/>
                <w:i w:val="false"/>
                <w:color w:val="000000"/>
                <w:sz w:val="20"/>
              </w:rPr>
              <w:t>
негізге оқытуды
</w:t>
            </w:r>
            <w:r>
              <w:br/>
            </w:r>
            <w:r>
              <w:rPr>
                <w:rFonts w:ascii="Times New Roman"/>
                <w:b w:val="false"/>
                <w:i w:val="false"/>
                <w:color w:val="000000"/>
                <w:sz w:val="20"/>
              </w:rPr>
              <w:t>
ұйымдастыру; Қорды
</w:t>
            </w:r>
            <w:r>
              <w:br/>
            </w:r>
            <w:r>
              <w:rPr>
                <w:rFonts w:ascii="Times New Roman"/>
                <w:b w:val="false"/>
                <w:i w:val="false"/>
                <w:color w:val="000000"/>
                <w:sz w:val="20"/>
              </w:rPr>
              <w:t>
материалдық-тех-
</w:t>
            </w:r>
            <w:r>
              <w:br/>
            </w:r>
            <w:r>
              <w:rPr>
                <w:rFonts w:ascii="Times New Roman"/>
                <w:b w:val="false"/>
                <w:i w:val="false"/>
                <w:color w:val="000000"/>
                <w:sz w:val="20"/>
              </w:rPr>
              <w:t>
никалық жабдықтау.
</w:t>
            </w:r>
            <w:r>
              <w:br/>
            </w:r>
            <w:r>
              <w:rPr>
                <w:rFonts w:ascii="Times New Roman"/>
                <w:b w:val="false"/>
                <w:i w:val="false"/>
                <w:color w:val="000000"/>
                <w:sz w:val="20"/>
              </w:rPr>
              <w:t>
"Казагромаркетинг"
</w:t>
            </w:r>
            <w:r>
              <w:br/>
            </w:r>
            <w:r>
              <w:rPr>
                <w:rFonts w:ascii="Times New Roman"/>
                <w:b w:val="false"/>
                <w:i w:val="false"/>
                <w:color w:val="000000"/>
                <w:sz w:val="20"/>
              </w:rPr>
              <w:t>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ұлғайту,
</w:t>
            </w:r>
            <w:r>
              <w:br/>
            </w:r>
            <w:r>
              <w:rPr>
                <w:rFonts w:ascii="Times New Roman"/>
                <w:b w:val="false"/>
                <w:i w:val="false"/>
                <w:color w:val="000000"/>
                <w:sz w:val="20"/>
              </w:rPr>
              <w:t>
мақсаты:
</w:t>
            </w:r>
            <w:r>
              <w:br/>
            </w:r>
            <w:r>
              <w:rPr>
                <w:rFonts w:ascii="Times New Roman"/>
                <w:b w:val="false"/>
                <w:i w:val="false"/>
                <w:color w:val="000000"/>
                <w:sz w:val="20"/>
              </w:rPr>
              <w:t>
ауыл аймақтарында
</w:t>
            </w:r>
            <w:r>
              <w:br/>
            </w:r>
            <w:r>
              <w:rPr>
                <w:rFonts w:ascii="Times New Roman"/>
                <w:b w:val="false"/>
                <w:i w:val="false"/>
                <w:color w:val="000000"/>
                <w:sz w:val="20"/>
              </w:rPr>
              <w:t>
ақпарат және кеңес
</w:t>
            </w:r>
            <w:r>
              <w:br/>
            </w:r>
            <w:r>
              <w:rPr>
                <w:rFonts w:ascii="Times New Roman"/>
                <w:b w:val="false"/>
                <w:i w:val="false"/>
                <w:color w:val="000000"/>
                <w:sz w:val="20"/>
              </w:rPr>
              <w:t>
берудің ауылдық 50
</w:t>
            </w:r>
            <w:r>
              <w:br/>
            </w:r>
            <w:r>
              <w:rPr>
                <w:rFonts w:ascii="Times New Roman"/>
                <w:b w:val="false"/>
                <w:i w:val="false"/>
                <w:color w:val="000000"/>
                <w:sz w:val="20"/>
              </w:rPr>
              <w:t>
пилоттық пунктте-
</w:t>
            </w:r>
            <w:r>
              <w:br/>
            </w:r>
            <w:r>
              <w:rPr>
                <w:rFonts w:ascii="Times New Roman"/>
                <w:b w:val="false"/>
                <w:i w:val="false"/>
                <w:color w:val="000000"/>
                <w:sz w:val="20"/>
              </w:rPr>
              <w:t>
рін ашу.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сан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минист-
</w:t>
            </w:r>
            <w:r>
              <w:br/>
            </w:r>
            <w:r>
              <w:rPr>
                <w:rFonts w:ascii="Times New Roman"/>
                <w:b w:val="false"/>
                <w:i w:val="false"/>
                <w:color w:val="000000"/>
                <w:sz w:val="20"/>
              </w:rPr>
              <w:t>
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"Аграрлық несие корпорациясы" акционерлік қоғамының жарғылық капиталын ұлғайту:
</w:t>
      </w:r>
      <w:r>
        <w:br/>
      </w:r>
      <w:r>
        <w:rPr>
          <w:rFonts w:ascii="Times New Roman"/>
          <w:b w:val="false"/>
          <w:i w:val="false"/>
          <w:color w:val="000000"/>
          <w:sz w:val="28"/>
        </w:rPr>
        <w:t>
      Тікелей нәтиже: ауыл аудандарын барынша көп қамту үшін, несиелік серіктестіктері жүйесін 8 бірлікке ұлғайту; жеңілдікті кредит ресурстарымен қамтамасыз етілген ауыл шаруашылығы тауарын өндірушілерді және ауыл шаруашылығы өнімдерін қайта өңдеу бойынша кәсіпорындарды 10% дейін ұлғайту;
</w:t>
      </w:r>
      <w:r>
        <w:br/>
      </w:r>
      <w:r>
        <w:rPr>
          <w:rFonts w:ascii="Times New Roman"/>
          <w:b w:val="false"/>
          <w:i w:val="false"/>
          <w:color w:val="000000"/>
          <w:sz w:val="28"/>
        </w:rPr>
        <w:t>
      ауылшаруашылығы тауарын өндірушілер бірлестіктерін және ауылшаруашылық өнімін өндіру, даярлау, сату, қайта өңдеу және сақтау бойынша біріккен ауыл тұрғындарын, сондай-ақ сервистік қызметті көрсетуді несиелендіру; ауылдағы ауыл шаруашылығынан тыс бизнесті одан әрі дамыту үшін ауыл кәсіпкерлерін жеңіл несие ресурстарымен қамтуды ұлғайту.
</w:t>
      </w:r>
      <w:r>
        <w:br/>
      </w:r>
      <w:r>
        <w:rPr>
          <w:rFonts w:ascii="Times New Roman"/>
          <w:b w:val="false"/>
          <w:i w:val="false"/>
          <w:color w:val="000000"/>
          <w:sz w:val="28"/>
        </w:rPr>
        <w:t>
      Түпкілікті нәтиже: ауылдық кредит серіктестіктері жүйесін әрі қарай дамыту үшін жағдай жасау және жеңілдігі бар несие ресурстарымен қамтамасыз ету;
</w:t>
      </w:r>
      <w:r>
        <w:br/>
      </w:r>
      <w:r>
        <w:rPr>
          <w:rFonts w:ascii="Times New Roman"/>
          <w:b w:val="false"/>
          <w:i w:val="false"/>
          <w:color w:val="000000"/>
          <w:sz w:val="28"/>
        </w:rPr>
        <w:t>
      біріккен ауылшаруашылық өнімін өндіру, даярлау, сату, қайта өңдеу және сақтау бойынша, сондай-ақ сервистік қызмет көрсету бойынша ауылшаруашылығы тауарын өндірушілер бірлестіктері және ауыл тұрғындары санының өсуі; жеңілдікпен несие ресурстарын беру арқылы шағын бизнес объектілерінің санын ұлғайту.
</w:t>
      </w:r>
      <w:r>
        <w:br/>
      </w:r>
      <w:r>
        <w:rPr>
          <w:rFonts w:ascii="Times New Roman"/>
          <w:b w:val="false"/>
          <w:i w:val="false"/>
          <w:color w:val="000000"/>
          <w:sz w:val="28"/>
        </w:rPr>
        <w:t>
      Қаржылық-экономикалық нәтиже: мынадай бағыттар бойынша бюджет қаражатын игеру жоспарын орындау: жарғылық капиталға 8 несиелік серіктестіктің қатысуы - 42 миллион теңге; несие серіктестіктеріне несие беру - 3 766,9 миллион теңге;
</w:t>
      </w:r>
      <w:r>
        <w:br/>
      </w:r>
      <w:r>
        <w:rPr>
          <w:rFonts w:ascii="Times New Roman"/>
          <w:b w:val="false"/>
          <w:i w:val="false"/>
          <w:color w:val="000000"/>
          <w:sz w:val="28"/>
        </w:rPr>
        <w:t>
      ауылшаруашылық тауар өндірушілер бірлестіктерін және ауылшаруашылық өнімін өндіру, даярлау, сату, қайта өңдеу және сақтау бойынша біріккен ауыл тұрғындарын, сондай-ақ сервистік қызметті көрсету бойынша несиелендіру - 2000,0 миллион теңге;
</w:t>
      </w:r>
      <w:r>
        <w:br/>
      </w:r>
      <w:r>
        <w:rPr>
          <w:rFonts w:ascii="Times New Roman"/>
          <w:b w:val="false"/>
          <w:i w:val="false"/>
          <w:color w:val="000000"/>
          <w:sz w:val="28"/>
        </w:rPr>
        <w:t>
      ауылдық жерде ауыл шаруашылығынан тыс кәсіпкерлік қызметтің түрлеріне кредит беру - 700,0 миллион теңге.
</w:t>
      </w:r>
      <w:r>
        <w:br/>
      </w:r>
      <w:r>
        <w:rPr>
          <w:rFonts w:ascii="Times New Roman"/>
          <w:b w:val="false"/>
          <w:i w:val="false"/>
          <w:color w:val="000000"/>
          <w:sz w:val="28"/>
        </w:rPr>
        <w:t>
      Уақыттылығы: қосымша 8 несиелік серіктестік құру;
</w:t>
      </w:r>
      <w:r>
        <w:br/>
      </w:r>
      <w:r>
        <w:rPr>
          <w:rFonts w:ascii="Times New Roman"/>
          <w:b w:val="false"/>
          <w:i w:val="false"/>
          <w:color w:val="000000"/>
          <w:sz w:val="28"/>
        </w:rPr>
        <w:t>
      кредит серіктестіктері жүйесі арқылы ауыл шаруашылығы өнімдерін қайта өңдейтін ауыл шаруашылығы өндірістері мен өнеркәсіптеріне несие беру;
</w:t>
      </w:r>
      <w:r>
        <w:br/>
      </w:r>
      <w:r>
        <w:rPr>
          <w:rFonts w:ascii="Times New Roman"/>
          <w:b w:val="false"/>
          <w:i w:val="false"/>
          <w:color w:val="000000"/>
          <w:sz w:val="28"/>
        </w:rPr>
        <w:t>
      ауылшаруашылығы тауарын өндірушілер бірлестіктерін және ауылшаруашылық өнімін өндіру, даярлау, сату, қайта өңдеу және сақтау бойынша біріккен ауыл тұрғындарын, сондай-ақ сервистік қызметті көрсету бойынша несиелендіру;
</w:t>
      </w:r>
      <w:r>
        <w:br/>
      </w:r>
      <w:r>
        <w:rPr>
          <w:rFonts w:ascii="Times New Roman"/>
          <w:b w:val="false"/>
          <w:i w:val="false"/>
          <w:color w:val="000000"/>
          <w:sz w:val="28"/>
        </w:rPr>
        <w:t>
      ауылдық жерде ауыл шаруашылығына жатпайтын кәсіпкерлік қызметтің түрлерін несиелендіру.
</w:t>
      </w:r>
      <w:r>
        <w:br/>
      </w:r>
      <w:r>
        <w:rPr>
          <w:rFonts w:ascii="Times New Roman"/>
          <w:b w:val="false"/>
          <w:i w:val="false"/>
          <w:color w:val="000000"/>
          <w:sz w:val="28"/>
        </w:rPr>
        <w:t>
      Сапасы: тиімді ауылдық кредит серіктестіктері желісін құру;
</w:t>
      </w:r>
      <w:r>
        <w:br/>
      </w:r>
      <w:r>
        <w:rPr>
          <w:rFonts w:ascii="Times New Roman"/>
          <w:b w:val="false"/>
          <w:i w:val="false"/>
          <w:color w:val="000000"/>
          <w:sz w:val="28"/>
        </w:rPr>
        <w:t>
      импорттық ауыл шаруашылығы өнімдері үлесін азайту және экспорт үлесін ұлғайту;
</w:t>
      </w:r>
      <w:r>
        <w:br/>
      </w:r>
      <w:r>
        <w:rPr>
          <w:rFonts w:ascii="Times New Roman"/>
          <w:b w:val="false"/>
          <w:i w:val="false"/>
          <w:color w:val="000000"/>
          <w:sz w:val="28"/>
        </w:rPr>
        <w:t>
      ауылда ауыл шаруашылығынан тыс бизнесті дамыту бойынша тиімді инфрақұрылым қалыптастыру.
</w:t>
      </w:r>
      <w:r>
        <w:br/>
      </w:r>
      <w:r>
        <w:rPr>
          <w:rFonts w:ascii="Times New Roman"/>
          <w:b w:val="false"/>
          <w:i w:val="false"/>
          <w:color w:val="000000"/>
          <w:sz w:val="28"/>
        </w:rPr>
        <w:t>
      "ҚазАгроҚаржы" акционерлік қоғамының жарғылық капиталын ұлғайту:
</w:t>
      </w:r>
      <w:r>
        <w:br/>
      </w:r>
      <w:r>
        <w:rPr>
          <w:rFonts w:ascii="Times New Roman"/>
          <w:b w:val="false"/>
          <w:i w:val="false"/>
          <w:color w:val="000000"/>
          <w:sz w:val="28"/>
        </w:rPr>
        <w:t>
      Тікелей нәтиже: ауылшаруашылық және арнайы техниканың машина-трактор паркін және технологиялық жабдықтарды жаңарту;
</w:t>
      </w:r>
      <w:r>
        <w:br/>
      </w:r>
      <w:r>
        <w:rPr>
          <w:rFonts w:ascii="Times New Roman"/>
          <w:b w:val="false"/>
          <w:i w:val="false"/>
          <w:color w:val="000000"/>
          <w:sz w:val="28"/>
        </w:rPr>
        <w:t>
      ауыл шаруашылығы және балық өнімдерін қайта өңдеу бойынша бәсекеге қабілетті өндірісті дамытуды ынталандыру; мал шаруашылығы өнімінің ірі-тауарлы өндірісін дамыту;
</w:t>
      </w:r>
      <w:r>
        <w:br/>
      </w:r>
      <w:r>
        <w:rPr>
          <w:rFonts w:ascii="Times New Roman"/>
          <w:b w:val="false"/>
          <w:i w:val="false"/>
          <w:color w:val="000000"/>
          <w:sz w:val="28"/>
        </w:rPr>
        <w:t>
      қосымша жұмыс орындарын құру.
</w:t>
      </w:r>
      <w:r>
        <w:br/>
      </w:r>
      <w:r>
        <w:rPr>
          <w:rFonts w:ascii="Times New Roman"/>
          <w:b w:val="false"/>
          <w:i w:val="false"/>
          <w:color w:val="000000"/>
          <w:sz w:val="28"/>
        </w:rPr>
        <w:t>
      Түпкілікті нәтиже: қазақстандық ауыл шаруашылығы өнімдерін өндірушілер өнімінің бәсекеге қабілеттілігін жоғарылату;
</w:t>
      </w:r>
      <w:r>
        <w:br/>
      </w:r>
      <w:r>
        <w:rPr>
          <w:rFonts w:ascii="Times New Roman"/>
          <w:b w:val="false"/>
          <w:i w:val="false"/>
          <w:color w:val="000000"/>
          <w:sz w:val="28"/>
        </w:rPr>
        <w:t>
      отандық тауарлардың сапасын және бәсекеге қабілеттілігін жақсарту есебінен ауыл шаруашылығының өнімдерінің импортты алмастыру деңгейін жоғарылату;
</w:t>
      </w:r>
      <w:r>
        <w:br/>
      </w:r>
      <w:r>
        <w:rPr>
          <w:rFonts w:ascii="Times New Roman"/>
          <w:b w:val="false"/>
          <w:i w:val="false"/>
          <w:color w:val="000000"/>
          <w:sz w:val="28"/>
        </w:rPr>
        <w:t>
      мал шаруашылығы саласын одан әрі дамыту мақсатында меншікті жоғарғы өнімді, асыл тұқымды база құру, өнімділігі жоғарғы асыл тұқымды мал басы санын ұлғайту, мал шаруашылығы өнімдерін қайта өңдеудің импорт алмастыру деңгейін жоғарылату.
</w:t>
      </w:r>
      <w:r>
        <w:br/>
      </w:r>
      <w:r>
        <w:rPr>
          <w:rFonts w:ascii="Times New Roman"/>
          <w:b w:val="false"/>
          <w:i w:val="false"/>
          <w:color w:val="000000"/>
          <w:sz w:val="28"/>
        </w:rPr>
        <w:t>
      Қаржылық-экономикалық нәтиже: өсірілетін ауыл шаруашылығы дақылдарын өндірудің және өнімділіктің көлемін ұлғайту;
</w:t>
      </w:r>
      <w:r>
        <w:br/>
      </w:r>
      <w:r>
        <w:rPr>
          <w:rFonts w:ascii="Times New Roman"/>
          <w:b w:val="false"/>
          <w:i w:val="false"/>
          <w:color w:val="000000"/>
          <w:sz w:val="28"/>
        </w:rPr>
        <w:t>
      ауыл шаруашылығы және балық өнімдерін қайта өңдеу саласында жаңа технологияларды дамыту;
</w:t>
      </w:r>
      <w:r>
        <w:br/>
      </w:r>
      <w:r>
        <w:rPr>
          <w:rFonts w:ascii="Times New Roman"/>
          <w:b w:val="false"/>
          <w:i w:val="false"/>
          <w:color w:val="000000"/>
          <w:sz w:val="28"/>
        </w:rPr>
        <w:t>
      жоғарғы технологиялық техниканы қолдану есебінен егін жинау кезінде шығынды азайту;
</w:t>
      </w:r>
      <w:r>
        <w:br/>
      </w:r>
      <w:r>
        <w:rPr>
          <w:rFonts w:ascii="Times New Roman"/>
          <w:b w:val="false"/>
          <w:i w:val="false"/>
          <w:color w:val="000000"/>
          <w:sz w:val="28"/>
        </w:rPr>
        <w:t>
      жоғарғы технологиялық ауыл шаруашылығы техникасы мен жабдықтарын қолдану есебінен еңбек өнімділігін арттыру, малды күтіп-бағудың озық технологияларын пайдалану есебінен мал шаруашылығы өнімдері өндірісінің тиімділігін арттыру; жоғары сапалы мал шаруашылығы өнімдері өндірісінің көлемін ұлғайту (сүт сауу, ет өндіру); агроқұрылымдардың қосымша пайда табуы; жергілікті бюджеттерге салық түсімдерінің көлемін ұлғайту.
</w:t>
      </w:r>
      <w:r>
        <w:br/>
      </w:r>
      <w:r>
        <w:rPr>
          <w:rFonts w:ascii="Times New Roman"/>
          <w:b w:val="false"/>
          <w:i w:val="false"/>
          <w:color w:val="000000"/>
          <w:sz w:val="28"/>
        </w:rPr>
        <w:t>
      Уақыттылығы: агротехникалық талаптарға сәйкес, тиісті ауыл шаруашылық операцияларын іске асырудың басталуына дейін ауыл шаруашылығы техникасын жеткізуді жүзеге асыру мүмкіндігі; жоспарланған жыл ішінде агроиндустриялық ірі-тауарлы фермалар құру.
</w:t>
      </w:r>
      <w:r>
        <w:br/>
      </w:r>
      <w:r>
        <w:rPr>
          <w:rFonts w:ascii="Times New Roman"/>
          <w:b w:val="false"/>
          <w:i w:val="false"/>
          <w:color w:val="000000"/>
          <w:sz w:val="28"/>
        </w:rPr>
        <w:t>
      Сапасы: техниканы және жабдықтарды агроөнеркәсіптік кешеннің қаржылық тұрақты субъектілеріне ғана беру мүмкіндігінің болуы;
</w:t>
      </w:r>
      <w:r>
        <w:br/>
      </w:r>
      <w:r>
        <w:rPr>
          <w:rFonts w:ascii="Times New Roman"/>
          <w:b w:val="false"/>
          <w:i w:val="false"/>
          <w:color w:val="000000"/>
          <w:sz w:val="28"/>
        </w:rPr>
        <w:t>
      техника және жабдықтар агроөнеркәсіптік кешеннің субъектілерінің қажеттіліктеріне сәйкес өтінімдері бойынша жеткізіледі;
</w:t>
      </w:r>
      <w:r>
        <w:br/>
      </w:r>
      <w:r>
        <w:rPr>
          <w:rFonts w:ascii="Times New Roman"/>
          <w:b w:val="false"/>
          <w:i w:val="false"/>
          <w:color w:val="000000"/>
          <w:sz w:val="28"/>
        </w:rPr>
        <w:t>
      ауыл шаруашылығы техникасын және жабдықтарды сатып алу, негізінен, өндіруші зауыттардан тікелей нарықтық бағалардан төмен бағамен және кепілдік қызметпен сатып алынады; Әлемдік стандартқа сай келетін асыл тұқым шығару жұмысын жоғары деңгейге жүргізуді ынталандыру; мал басын күтіп-баптаудың озық технологиясын пайдаланатын мал басын қабылдауға арналған дайын орындары, берік азықтандыру базасы бар ірі-тауарлы мал шаруашылығы фермасын құруды және дамытуды ынталандыру; құрылған ірі-тауарлы мал шаруашылығы фермаларында қатаң ветеринариялық бақылау жүргізу есебінен өндірілетін мал шаруашылығы өнімдерінің сапасын арттыру.
</w:t>
      </w:r>
      <w:r>
        <w:br/>
      </w:r>
      <w:r>
        <w:rPr>
          <w:rFonts w:ascii="Times New Roman"/>
          <w:b w:val="false"/>
          <w:i w:val="false"/>
          <w:color w:val="000000"/>
          <w:sz w:val="28"/>
        </w:rPr>
        <w:t>
      "Азық-түлік келісім-шарт корпорациясы" Ұлттық компаниясы" акционерлік қоғамының жарғылық капиталын ұлғайту:
</w:t>
      </w:r>
      <w:r>
        <w:br/>
      </w:r>
      <w:r>
        <w:rPr>
          <w:rFonts w:ascii="Times New Roman"/>
          <w:b w:val="false"/>
          <w:i w:val="false"/>
          <w:color w:val="000000"/>
          <w:sz w:val="28"/>
        </w:rPr>
        <w:t>
      Тікелей нәтиже: инвестициялық серпінді жобаларды (құрылыс кестесі бойынша) жүзеге асыру, оның ішінде:
</w:t>
      </w:r>
      <w:r>
        <w:br/>
      </w:r>
      <w:r>
        <w:rPr>
          <w:rFonts w:ascii="Times New Roman"/>
          <w:b w:val="false"/>
          <w:i w:val="false"/>
          <w:color w:val="000000"/>
          <w:sz w:val="28"/>
        </w:rPr>
        <w:t>
      - мақталықтың сұрыптық тұқымының материалын өндіру бойынша зауыттың құрылысының бірінші кезеңін 2009 жылғы желтоқсанға дейін қамтамасыздандыру;
</w:t>
      </w:r>
      <w:r>
        <w:br/>
      </w:r>
      <w:r>
        <w:rPr>
          <w:rFonts w:ascii="Times New Roman"/>
          <w:b w:val="false"/>
          <w:i w:val="false"/>
          <w:color w:val="000000"/>
          <w:sz w:val="28"/>
        </w:rPr>
        <w:t>
      - 2009 жылдың желтоқсан айына дейін Поти (Грузия) портындағы (диірмені бар) астық терминалының құрылысы және жабдықтау;
</w:t>
      </w:r>
      <w:r>
        <w:br/>
      </w:r>
      <w:r>
        <w:rPr>
          <w:rFonts w:ascii="Times New Roman"/>
          <w:b w:val="false"/>
          <w:i w:val="false"/>
          <w:color w:val="000000"/>
          <w:sz w:val="28"/>
        </w:rPr>
        <w:t>
      - 2009 жылдың желтоқсан айына дейін Амирабад (Иран Ислам Республикасы) портындағы астық терминалының құрылысы және жабдықтау;
</w:t>
      </w:r>
      <w:r>
        <w:br/>
      </w:r>
      <w:r>
        <w:rPr>
          <w:rFonts w:ascii="Times New Roman"/>
          <w:b w:val="false"/>
          <w:i w:val="false"/>
          <w:color w:val="000000"/>
          <w:sz w:val="28"/>
        </w:rPr>
        <w:t>
      - ауыл шаруашылығы өнімдерінің көтерме сауда базарларының (аймақтық терминалдарымен) құрылысына дайындық жұмыстарын қамтамасыз ету; - Оңтүстік Қазақстан облысында тамшылатып суару технологиясын қолдану арқылы жеміс-көкөніс өндірісін дамытуды 2009 жылғы қазанға дейін бастау.
</w:t>
      </w:r>
      <w:r>
        <w:br/>
      </w:r>
      <w:r>
        <w:rPr>
          <w:rFonts w:ascii="Times New Roman"/>
          <w:b w:val="false"/>
          <w:i w:val="false"/>
          <w:color w:val="000000"/>
          <w:sz w:val="28"/>
        </w:rPr>
        <w:t>
      Түпкілікті нәтиже: инвестициялық серпінді жобаларды (құрылыс кестесі бойынша) жүзеге асыру төмендегідей мүмкіндіктерді береді:
</w:t>
      </w:r>
      <w:r>
        <w:br/>
      </w:r>
      <w:r>
        <w:rPr>
          <w:rFonts w:ascii="Times New Roman"/>
          <w:b w:val="false"/>
          <w:i w:val="false"/>
          <w:color w:val="000000"/>
          <w:sz w:val="28"/>
        </w:rPr>
        <w:t>
      - мақталықтың сұрыптық тұқымының материалын өндіру бойынша зауыттың құрылысының бірінші кезеңін қамтуға;
</w:t>
      </w:r>
      <w:r>
        <w:br/>
      </w:r>
      <w:r>
        <w:rPr>
          <w:rFonts w:ascii="Times New Roman"/>
          <w:b w:val="false"/>
          <w:i w:val="false"/>
          <w:color w:val="000000"/>
          <w:sz w:val="28"/>
        </w:rPr>
        <w:t>
      - Поти портында (диірмені бар) астық терминалын құруға Ақтау және Баку порттарындағы астық терминалдарына біртұтас көлік тізбегін ұштастыруды үйлестіру және ол Әзірбайжан, оған шекаралас елдер, біріншіден, Грузия және Түркия елдерінің рыногында Қазақстан астығының ұстанымын күшейту және бекіту үшін жағдай жасайды, сонымен қатар Кавказ арқылы Грузияның Қара теңіз порттарына одан әрі ЕО және Африка елдеріне астықтың былайғы жылжуына мүмкіндік береді;
</w:t>
      </w:r>
      <w:r>
        <w:br/>
      </w:r>
      <w:r>
        <w:rPr>
          <w:rFonts w:ascii="Times New Roman"/>
          <w:b w:val="false"/>
          <w:i w:val="false"/>
          <w:color w:val="000000"/>
          <w:sz w:val="28"/>
        </w:rPr>
        <w:t>
      - астықтықтың дүниежүзілік ірі импортерлерінің бірінің жерінде астық терминалын құру, қазақстандық ауыл шаруашылығы тауарларын өндірушілерге республикамыздағы астық саласы үшін стратегиялық маңызы бар Иран рыногында өзінің құзырын кеңейту және бекіту үшін жағдай жасайды;
</w:t>
      </w:r>
      <w:r>
        <w:br/>
      </w:r>
      <w:r>
        <w:rPr>
          <w:rFonts w:ascii="Times New Roman"/>
          <w:b w:val="false"/>
          <w:i w:val="false"/>
          <w:color w:val="000000"/>
          <w:sz w:val="28"/>
        </w:rPr>
        <w:t>
      - ауыл шаруашылығы өнімдерінің көтерме сауда базарларының (аймақтық терминалдармен) құрылысына дайындық жұмыстарын қамтамасыз етеді; - Оңтүстік-Қазақстан облысында тамшылатып суару технологиясын қолдану арқылы жеміс-көкөніс өндірісін дамытуды бастау жеміс-жидек дақылдарын және жүзім тұқымын өсіруді қайта жаңғыртуға, жеміс-көкөніс өнімінің өндірісінің көлемін ұлғайтуға көмегін тигізеді.
</w:t>
      </w:r>
      <w:r>
        <w:br/>
      </w:r>
      <w:r>
        <w:rPr>
          <w:rFonts w:ascii="Times New Roman"/>
          <w:b w:val="false"/>
          <w:i w:val="false"/>
          <w:color w:val="000000"/>
          <w:sz w:val="28"/>
        </w:rPr>
        <w:t>
      Қаржылық-экономикалық нәтиже: осы жобаларды жүзеге асыру нәтижесінде:
</w:t>
      </w:r>
      <w:r>
        <w:br/>
      </w:r>
      <w:r>
        <w:rPr>
          <w:rFonts w:ascii="Times New Roman"/>
          <w:b w:val="false"/>
          <w:i w:val="false"/>
          <w:color w:val="000000"/>
          <w:sz w:val="28"/>
        </w:rPr>
        <w:t>
      Оңтүстік Қазақстан облысында жылына шамасында 5 мың тонна тұқым өндірісі қуаттылығы бар, әрі қарай жылына 10 мың тоннаға дейін ұлғайтылатын, мақталықтың сұрыптық тұқымының материалын өндіру бойынша зауыт құрылысының бірінші кезеңінде қатысудың 100 пайызы қаржыландырылды;
</w:t>
      </w:r>
      <w:r>
        <w:br/>
      </w:r>
      <w:r>
        <w:rPr>
          <w:rFonts w:ascii="Times New Roman"/>
          <w:b w:val="false"/>
          <w:i w:val="false"/>
          <w:color w:val="000000"/>
          <w:sz w:val="28"/>
        </w:rPr>
        <w:t>
      Поти портында 24 мың тонна астықты бір мезгілде сақтау мүмкіншілігі бар элеватор мен тәулігіне 500 тоннаға дейін ұн шығару қуаттылығы бар диірмені бар жылдық өткізу қуаттылығы 500 мың тоннадан 700 мың тоннаға дейін баратын (диірменімен) астық терминалы кешенінің құрылысына қатысудың 50 пайызы қаржыландырылды;
</w:t>
      </w:r>
      <w:r>
        <w:br/>
      </w:r>
      <w:r>
        <w:rPr>
          <w:rFonts w:ascii="Times New Roman"/>
          <w:b w:val="false"/>
          <w:i w:val="false"/>
          <w:color w:val="000000"/>
          <w:sz w:val="28"/>
        </w:rPr>
        <w:t>
      Амирабад портында бір мезгілде 53 мың тонна сақтау мүмкіншілігі бар элеваторды қоса, жылдық өткізу қуаттылығы 500 мың тоннаға дейін баратын астық терминалы кешенінің құрылысына қатысудың 50 пайызы қаржыландырылды;
</w:t>
      </w:r>
      <w:r>
        <w:br/>
      </w:r>
      <w:r>
        <w:rPr>
          <w:rFonts w:ascii="Times New Roman"/>
          <w:b w:val="false"/>
          <w:i w:val="false"/>
          <w:color w:val="000000"/>
          <w:sz w:val="28"/>
        </w:rPr>
        <w:t>
      Астана қаласының жанында (аймақтық терминалдармен) ауыл шаруашылығы өнімдерінің көтерме сауда базарларының жаңа заманғы жоғары технологиялық кешенінің құрылысының бірінші кезеңіне қатысудың 100 пайызы қаржыландырылды; бұрынғы "Ақдала" ТШ" РМК пайдаланылмаған жерінің базасында жеміс-көкөніс кластерін құру басталады.
</w:t>
      </w:r>
      <w:r>
        <w:br/>
      </w:r>
      <w:r>
        <w:rPr>
          <w:rFonts w:ascii="Times New Roman"/>
          <w:b w:val="false"/>
          <w:i w:val="false"/>
          <w:color w:val="000000"/>
          <w:sz w:val="28"/>
        </w:rPr>
        <w:t>
      Уақыттылығы: 1. Мақталықтың сұрыптық тұқымының материалын өндіру бойынша зауыттың құрылысы. Корпорацияның жарғылық капиталына түсетін ақшалай қаражат зауыт құрылысы кестесіне сәйкес Оңтүстік Қазақстан облысында мақталықтың сұрыптық тұқымының материалын өндіру бойынша зауыт құрылысының бірінші кезеңін қамтамасыздандыру үшін Корпорацияның еншілес кәсіпорнының жарғылық капиталын көбейтуге жіберіледі;
</w:t>
      </w:r>
      <w:r>
        <w:br/>
      </w:r>
      <w:r>
        <w:rPr>
          <w:rFonts w:ascii="Times New Roman"/>
          <w:b w:val="false"/>
          <w:i w:val="false"/>
          <w:color w:val="000000"/>
          <w:sz w:val="28"/>
        </w:rPr>
        <w:t>
      2. Поти портындағы (диірмені бар) астық терминалының құрылысы және оны жабдықтандыру.
</w:t>
      </w:r>
      <w:r>
        <w:br/>
      </w:r>
      <w:r>
        <w:rPr>
          <w:rFonts w:ascii="Times New Roman"/>
          <w:b w:val="false"/>
          <w:i w:val="false"/>
          <w:color w:val="000000"/>
          <w:sz w:val="28"/>
        </w:rPr>
        <w:t>
      Корпорацияның жарғылық капиталына түсетін ақшалай қаражат, құрылыс кестесі бойынша Поти портындағы (диірмені бар) астық терминалының құрылысы мен жабдықтау үшін Корпорацияның еншілес кәсіпорнының жарғылық капиталын ұлғайтуға жіберіледі;
</w:t>
      </w:r>
      <w:r>
        <w:br/>
      </w:r>
      <w:r>
        <w:rPr>
          <w:rFonts w:ascii="Times New Roman"/>
          <w:b w:val="false"/>
          <w:i w:val="false"/>
          <w:color w:val="000000"/>
          <w:sz w:val="28"/>
        </w:rPr>
        <w:t>
      3. Амирабад портындағы астық терминалының құрылысы және оны жабдықтау.
</w:t>
      </w:r>
      <w:r>
        <w:br/>
      </w:r>
      <w:r>
        <w:rPr>
          <w:rFonts w:ascii="Times New Roman"/>
          <w:b w:val="false"/>
          <w:i w:val="false"/>
          <w:color w:val="000000"/>
          <w:sz w:val="28"/>
        </w:rPr>
        <w:t>
      Корпорацияның жарғылық капиталына түсетін ақшалай қаражат, құрылыс кестесі бойынша Амирабад портындағы астық терминалын құру үшін Корпорацияның еншілес кәсіпорнының жарғылық капиталын ұлғайтуға жіберіледі.
</w:t>
      </w:r>
      <w:r>
        <w:br/>
      </w:r>
      <w:r>
        <w:rPr>
          <w:rFonts w:ascii="Times New Roman"/>
          <w:b w:val="false"/>
          <w:i w:val="false"/>
          <w:color w:val="000000"/>
          <w:sz w:val="28"/>
        </w:rPr>
        <w:t>
      4. Ауыл шаруашылығы өнімдерінің көтерме сауда базарларын салу (өңірлік терминалдармен). Жарғылық капиталына түсетін ақшалай қаражат, құрылыс кестесі бойынша Астана қаласының жанында (өңірлік терминалдармен) ауыл шаруашылығы өнімдерінің көтерме сауда базарлары құрылысының бірінші кезеңін қамтамасыз ету үшін Корпорацияның еншілес кәсіпорнының жарғылық капиталын ұлғайтуға жіберіледі; 
</w:t>
      </w:r>
      <w:r>
        <w:br/>
      </w:r>
      <w:r>
        <w:rPr>
          <w:rFonts w:ascii="Times New Roman"/>
          <w:b w:val="false"/>
          <w:i w:val="false"/>
          <w:color w:val="000000"/>
          <w:sz w:val="28"/>
        </w:rPr>
        <w:t>
      5. Оңтүстік Қазақстан облысында тамшылатып суару технологиясын қолдану арқылы жеміс-көкөніс өндірісін дамыту. Корпорацияның жарғылық капиталына түсетін ақшалай қаражат, осы жобаны 2008 - 2009 жылдарда іске асыруды бастау үшін Корпорацияның еншілес кәсіпорынының жарғылық капиталын ұлғайтуға жіберіледі.
</w:t>
      </w:r>
      <w:r>
        <w:br/>
      </w:r>
      <w:r>
        <w:rPr>
          <w:rFonts w:ascii="Times New Roman"/>
          <w:b w:val="false"/>
          <w:i w:val="false"/>
          <w:color w:val="000000"/>
          <w:sz w:val="28"/>
        </w:rPr>
        <w:t>
      Сапасы: 1. Мақталықтың сұрыптық тұқымының материалын өндіру бойынша зауыттың құрылысы.
</w:t>
      </w:r>
      <w:r>
        <w:br/>
      </w:r>
      <w:r>
        <w:rPr>
          <w:rFonts w:ascii="Times New Roman"/>
          <w:b w:val="false"/>
          <w:i w:val="false"/>
          <w:color w:val="000000"/>
          <w:sz w:val="28"/>
        </w:rPr>
        <w:t>
      Түпкі нәтижесінде 5 мың тоннадан астам мақталықтың тұқымын қайта өңдеу жолымен мақталықтың сапалы тұқымын Қазақстанның қажеттілігін жылда жауып тұруды қамтамасыздандыратын мақталықтың сұрыптық тұқымының материалын өндіру бойынша зауыттың құрылысы бойынша жобаны іске асыру, мақталықтың жалаң тұқымдарын (элита, 1-2 көбейтілуі) жылына 5 мың тонна көлемінде өндіру;
</w:t>
      </w:r>
      <w:r>
        <w:br/>
      </w:r>
      <w:r>
        <w:rPr>
          <w:rFonts w:ascii="Times New Roman"/>
          <w:b w:val="false"/>
          <w:i w:val="false"/>
          <w:color w:val="000000"/>
          <w:sz w:val="28"/>
        </w:rPr>
        <w:t>
      2. Поти портындағы (диірмені бар) астық терминалының құрылысы және оны жабдықтандыру.
</w:t>
      </w:r>
      <w:r>
        <w:br/>
      </w:r>
      <w:r>
        <w:rPr>
          <w:rFonts w:ascii="Times New Roman"/>
          <w:b w:val="false"/>
          <w:i w:val="false"/>
          <w:color w:val="000000"/>
          <w:sz w:val="28"/>
        </w:rPr>
        <w:t>
      Поти портында жылдық өткізу мүмкіндігі 350 мың тонна, көлемі 24 мың тонна элеваторы бар тәулігіне 500 тоннаға дейін қуаттылығы бар диірменімен, теңіз кемелеріне астықты қабылдай да, түсіре де алатын заманға сай жүк тиеу жабдығы бар астық терминалының кешенін құру;
</w:t>
      </w:r>
      <w:r>
        <w:br/>
      </w:r>
      <w:r>
        <w:rPr>
          <w:rFonts w:ascii="Times New Roman"/>
          <w:b w:val="false"/>
          <w:i w:val="false"/>
          <w:color w:val="000000"/>
          <w:sz w:val="28"/>
        </w:rPr>
        <w:t>
      3. Амирабад портындағы астық терминалының құрылысы және оны жабдықтау.
</w:t>
      </w:r>
      <w:r>
        <w:br/>
      </w:r>
      <w:r>
        <w:rPr>
          <w:rFonts w:ascii="Times New Roman"/>
          <w:b w:val="false"/>
          <w:i w:val="false"/>
          <w:color w:val="000000"/>
          <w:sz w:val="28"/>
        </w:rPr>
        <w:t>
      Қазақстандық ауыл шаруашылығы тауарларын өндірушілерге республикамыздағы астық саласы үшін стратегиялық маңызы бар Иран рыногында өзінің құзырын кеңейту және бекіту үшін жағдай жасайтын астықтықтың дүниежүзілік ірі импортерлерінің бірінің жерінде астық терминалын сатып алу және жабдықтау.
</w:t>
      </w:r>
      <w:r>
        <w:br/>
      </w:r>
      <w:r>
        <w:rPr>
          <w:rFonts w:ascii="Times New Roman"/>
          <w:b w:val="false"/>
          <w:i w:val="false"/>
          <w:color w:val="000000"/>
          <w:sz w:val="28"/>
        </w:rPr>
        <w:t>
      4. Ауыл шаруашылығы өнімдерінің көтерме сауда базарларын салу (өңірлік терминалдармен) сауданың қазіргі заманғы әдіс-тәсілдерін қолдану арқылы ауыл шаруашылығы өнімінің көтерме саудасы бойынша жоғары технологиялық кешен құруға мүмкіндік береді, ол азық-түліктің бағасын тұрақтандыруды қамтамасыз етеді және олардың бағасының маусымдық ауытқуын жұмсартады. Жобаны іске асыру астана тұрғындарын жалпы тұтыну санының 30 %-ға жуық көлемде бағасы төмен азық-түлік тауарларымен қамтамасыз етуге мүмкіндік туғызады.
</w:t>
      </w:r>
      <w:r>
        <w:br/>
      </w:r>
      <w:r>
        <w:rPr>
          <w:rFonts w:ascii="Times New Roman"/>
          <w:b w:val="false"/>
          <w:i w:val="false"/>
          <w:color w:val="000000"/>
          <w:sz w:val="28"/>
        </w:rPr>
        <w:t>
      5. Оңтүстік Қазақстан облысында тамшылатып суару технологиясын қолдану арқылы жеміс-көкөніс өндірісін дамыту. Жобаны іске асыру тамшылатып суарудың жаңа технологиясын қолдану арқылы бұрынғы "Ақдала" ТШ" РМК пайдаланылмаған жерінің базасында 2008 жылдан бастап 150 га дейінгі алаңға жеміс-көкөніс кластерінің негізін салуға мүмкіндік береді. Тамшылатып суарудың жаңа технологиясын қолдану арқылы 4,2 мың га дейінгі игерілмеген жерге егіс егуді ұйымдастыру жоспарлануда. 2008 жылы жоспарланған өнімнің көлемі 10,8 мың тонна шамасын құрайды, ол 2014 жылға қарай 159 мың тоннаға дейін ұлғайтылады." деген сөздермен толықтырылсын.
</w:t>
      </w:r>
      <w:r>
        <w:br/>
      </w:r>
      <w:r>
        <w:rPr>
          <w:rFonts w:ascii="Times New Roman"/>
          <w:b w:val="false"/>
          <w:i w:val="false"/>
          <w:color w:val="000000"/>
          <w:sz w:val="28"/>
        </w:rPr>
        <w:t>
      "Мал өнімдері корпорациясы" акционерлік қоғамының жарғылық капиталын ұлғайту:
</w:t>
      </w:r>
      <w:r>
        <w:br/>
      </w:r>
      <w:r>
        <w:rPr>
          <w:rFonts w:ascii="Times New Roman"/>
          <w:b w:val="false"/>
          <w:i w:val="false"/>
          <w:color w:val="000000"/>
          <w:sz w:val="28"/>
        </w:rPr>
        <w:t>
      Тікелей нәтиже: ауыл шаруашылығы тауар өндірушілеріне, ауыл тұрғындарына және қайта өңдеу кәсіпорындарына, мал өнімдерінің экспортқа бағытталған түрлерін сатып алу, оны қайта өңдеу және негізінде экспортқа сату арқылы қызмет көрсету;
</w:t>
      </w:r>
      <w:r>
        <w:br/>
      </w:r>
      <w:r>
        <w:rPr>
          <w:rFonts w:ascii="Times New Roman"/>
          <w:b w:val="false"/>
          <w:i w:val="false"/>
          <w:color w:val="000000"/>
          <w:sz w:val="28"/>
        </w:rPr>
        <w:t>
      халықаралық талаптарға сай мал өнімінің экспорттық партияларын қалыптастыру үшін инфрақұрылымдық объектілерін құру.
</w:t>
      </w:r>
      <w:r>
        <w:br/>
      </w:r>
      <w:r>
        <w:rPr>
          <w:rFonts w:ascii="Times New Roman"/>
          <w:b w:val="false"/>
          <w:i w:val="false"/>
          <w:color w:val="000000"/>
          <w:sz w:val="28"/>
        </w:rPr>
        <w:t>
      Түпкілікті нәтиже: дүниежүзілік рыноктағы отандық мал өнімдерінің бәсекеге қабілеттігін арттыру;
</w:t>
      </w:r>
      <w:r>
        <w:br/>
      </w:r>
      <w:r>
        <w:rPr>
          <w:rFonts w:ascii="Times New Roman"/>
          <w:b w:val="false"/>
          <w:i w:val="false"/>
          <w:color w:val="000000"/>
          <w:sz w:val="28"/>
        </w:rPr>
        <w:t>
      жылдық жоғары сапалы етті өндіру қабілеті 1 000 тоннаға жететін дамыған экспорттық инфрақұрылымы бар бордақылау алаңдарының құрылысын қамту.
</w:t>
      </w:r>
      <w:r>
        <w:br/>
      </w:r>
      <w:r>
        <w:rPr>
          <w:rFonts w:ascii="Times New Roman"/>
          <w:b w:val="false"/>
          <w:i w:val="false"/>
          <w:color w:val="000000"/>
          <w:sz w:val="28"/>
        </w:rPr>
        <w:t>
      Қаржылық-экономикалық нәтиже: жоғарғы қосымша құнды мал өнімдері өндірісін ұлғайту;
</w:t>
      </w:r>
      <w:r>
        <w:br/>
      </w:r>
      <w:r>
        <w:rPr>
          <w:rFonts w:ascii="Times New Roman"/>
          <w:b w:val="false"/>
          <w:i w:val="false"/>
          <w:color w:val="000000"/>
          <w:sz w:val="28"/>
        </w:rPr>
        <w:t>
      отандық мал өнімдерінің экспортты жеткізілімін ұлғайту.
</w:t>
      </w:r>
      <w:r>
        <w:br/>
      </w:r>
      <w:r>
        <w:rPr>
          <w:rFonts w:ascii="Times New Roman"/>
          <w:b w:val="false"/>
          <w:i w:val="false"/>
          <w:color w:val="000000"/>
          <w:sz w:val="28"/>
        </w:rPr>
        <w:t>
      Уақыттылығы: жаппай өндіру мерзімінде (мамыр-желтоқсан 2008 жыл) мал өнімдерін сатып алу операцияларын ұйымдастыру және жүргізу;
</w:t>
      </w:r>
      <w:r>
        <w:br/>
      </w:r>
      <w:r>
        <w:rPr>
          <w:rFonts w:ascii="Times New Roman"/>
          <w:b w:val="false"/>
          <w:i w:val="false"/>
          <w:color w:val="000000"/>
          <w:sz w:val="28"/>
        </w:rPr>
        <w:t>
      ірі қара мүйізді мал үшін бордақылау алаңдарын құру (қаңтар-желтоқсан 2008 жыл).
</w:t>
      </w:r>
      <w:r>
        <w:br/>
      </w:r>
      <w:r>
        <w:rPr>
          <w:rFonts w:ascii="Times New Roman"/>
          <w:b w:val="false"/>
          <w:i w:val="false"/>
          <w:color w:val="000000"/>
          <w:sz w:val="28"/>
        </w:rPr>
        <w:t>
      Сапасы: ірі қара мүйізді мал үшін заманға лайықты бордақылау алаңдарын құру және ұйымдастыру, халықаралық стандартқа сәйкес жоғарғы сапалы етті өндіруге мүмкіндік береді;
</w:t>
      </w:r>
      <w:r>
        <w:br/>
      </w:r>
      <w:r>
        <w:rPr>
          <w:rFonts w:ascii="Times New Roman"/>
          <w:b w:val="false"/>
          <w:i w:val="false"/>
          <w:color w:val="000000"/>
          <w:sz w:val="28"/>
        </w:rPr>
        <w:t>
      мал өнімдерінің халықаралық сауда жүйесінде Қазақстанның экспорттық ұстанымын бекіту.
</w:t>
      </w:r>
      <w:r>
        <w:br/>
      </w:r>
      <w:r>
        <w:rPr>
          <w:rFonts w:ascii="Times New Roman"/>
          <w:b w:val="false"/>
          <w:i w:val="false"/>
          <w:color w:val="000000"/>
          <w:sz w:val="28"/>
        </w:rPr>
        <w:t>
      "ҚазАгроКепіл" акционерлік қоғамының жарғылық қорын ұлғайту:
</w:t>
      </w:r>
      <w:r>
        <w:br/>
      </w:r>
      <w:r>
        <w:rPr>
          <w:rFonts w:ascii="Times New Roman"/>
          <w:b w:val="false"/>
          <w:i w:val="false"/>
          <w:color w:val="000000"/>
          <w:sz w:val="28"/>
        </w:rPr>
        <w:t>
      Тікелей нәтиже: 200 мың көлеміндегі мақта-шикізаттың мақта қолхаттары бойынша міндеттемелерді орындау кепілдігінің көлемін қамтамасыз ету.
</w:t>
      </w:r>
      <w:r>
        <w:br/>
      </w:r>
      <w:r>
        <w:rPr>
          <w:rFonts w:ascii="Times New Roman"/>
          <w:b w:val="false"/>
          <w:i w:val="false"/>
          <w:color w:val="000000"/>
          <w:sz w:val="28"/>
        </w:rPr>
        <w:t>
      Түпкілікті нәтиже: мақта қолхаттарын кепілдікке беріп ауыл шаруашылығы тауар өндірушілерін несиелеу және мақта қолхаттары бойынша міндеттемелерін орындау кепілдігі үшін қаржылық негіз құру.
</w:t>
      </w:r>
      <w:r>
        <w:br/>
      </w:r>
      <w:r>
        <w:rPr>
          <w:rFonts w:ascii="Times New Roman"/>
          <w:b w:val="false"/>
          <w:i w:val="false"/>
          <w:color w:val="000000"/>
          <w:sz w:val="28"/>
        </w:rPr>
        <w:t>
      Қаржылық-экономикалық нәтиже: Қордың қатысушылары - мақтаны қайта өңдеуші ұйымдарда 200 мың тоннаға дейінгі мақта-шикізаттың сақталуын қамтамасыз ету.
</w:t>
      </w:r>
      <w:r>
        <w:br/>
      </w:r>
      <w:r>
        <w:rPr>
          <w:rFonts w:ascii="Times New Roman"/>
          <w:b w:val="false"/>
          <w:i w:val="false"/>
          <w:color w:val="000000"/>
          <w:sz w:val="28"/>
        </w:rPr>
        <w:t>
      Уақыттылығы: мақта қолхаттары бойынша міндеттемелерді орындау кепілдігін қамту және мақта қолхаттары бойынша міндеттемелерді орындау кепілдігінің жүйесінің қалыптасуы.
</w:t>
      </w:r>
      <w:r>
        <w:br/>
      </w:r>
      <w:r>
        <w:rPr>
          <w:rFonts w:ascii="Times New Roman"/>
          <w:b w:val="false"/>
          <w:i w:val="false"/>
          <w:color w:val="000000"/>
          <w:sz w:val="28"/>
        </w:rPr>
        <w:t>
      Сапасы: мақта-шикізаттың сатысының төмендеуін болдырмау немесе Қордың қатысушылары - мақтаны қайта өңдеу ұйымдарында оны жоғалту және мақта қолхаттары бағдарламасы бойынша несиелеуді ұлғайту.
</w:t>
      </w:r>
      <w:r>
        <w:br/>
      </w:r>
      <w:r>
        <w:rPr>
          <w:rFonts w:ascii="Times New Roman"/>
          <w:b w:val="false"/>
          <w:i w:val="false"/>
          <w:color w:val="000000"/>
          <w:sz w:val="28"/>
        </w:rPr>
        <w:t>
      "Ауыл шаруашылығын қаржылай қолдау қоры" акционерлік қоғамының жарғылық капиталын ұлғайту:
</w:t>
      </w:r>
      <w:r>
        <w:br/>
      </w:r>
      <w:r>
        <w:rPr>
          <w:rFonts w:ascii="Times New Roman"/>
          <w:b w:val="false"/>
          <w:i w:val="false"/>
          <w:color w:val="000000"/>
          <w:sz w:val="28"/>
        </w:rPr>
        <w:t>
      Тікелей нәтиже: табысы төмен және орташа үй шаруашылықтарын шағын несиемен қамту шеңберін кеңейту, 2008 жылда шағын несиелерді алатын үй шаруашылықтары саны шамасы 10 769 бірлікке жетеді, оның ішінде 5 000 бірлік филиалдар мен өкілдіктер арқылы; 5 769 бірлік шағын несиелендіру ұйымдары арқылы (несиенің орташа мөлшері - 260 мың теңге болған жағдайда);
</w:t>
      </w:r>
      <w:r>
        <w:br/>
      </w:r>
      <w:r>
        <w:rPr>
          <w:rFonts w:ascii="Times New Roman"/>
          <w:b w:val="false"/>
          <w:i w:val="false"/>
          <w:color w:val="000000"/>
          <w:sz w:val="28"/>
        </w:rPr>
        <w:t>
      2008 жылда кәсіпкерлік негізіне оқытылған ауыл тұрғындарының санын 14 000 адамға шейін арттыру;
</w:t>
      </w:r>
      <w:r>
        <w:br/>
      </w:r>
      <w:r>
        <w:rPr>
          <w:rFonts w:ascii="Times New Roman"/>
          <w:b w:val="false"/>
          <w:i w:val="false"/>
          <w:color w:val="000000"/>
          <w:sz w:val="28"/>
        </w:rPr>
        <w:t>
      Соңынара ауыл тұрғындарын шағын несиелендіру үшін Қор берген ақшалай қаражат беру арқылы ауыл аймақтарында шағын несиелендіру жүйесін қолдау және дамыту;
</w:t>
      </w:r>
      <w:r>
        <w:br/>
      </w:r>
      <w:r>
        <w:rPr>
          <w:rFonts w:ascii="Times New Roman"/>
          <w:b w:val="false"/>
          <w:i w:val="false"/>
          <w:color w:val="000000"/>
          <w:sz w:val="28"/>
        </w:rPr>
        <w:t>
      Жалдауға, кеңсе ғимаратын жалға беру қызметін сатып алу бойынша жыл сайын конкурсты өткізуге, көшуге және жиі мекен-жайды өзгертуге кететін шығындарды азайту мақсатында Қордың 4 филиалдары мен 1 өкілдігін, орталық аппараттың жеке меншік ғимаратының болуы.
</w:t>
      </w:r>
      <w:r>
        <w:br/>
      </w:r>
      <w:r>
        <w:rPr>
          <w:rFonts w:ascii="Times New Roman"/>
          <w:b w:val="false"/>
          <w:i w:val="false"/>
          <w:color w:val="000000"/>
          <w:sz w:val="28"/>
        </w:rPr>
        <w:t>
      Түпкілікті нәтиже: ауыл тұрғындарының табыстарын көбейту, қосымша жұмыс орындарын құру, ауыл тұрғындарының кәсіпкерлік қабілетін арттыру, ауылдық жерлерде шағын несиелендірудің тиімді жүйесін құру.
</w:t>
      </w:r>
      <w:r>
        <w:br/>
      </w:r>
      <w:r>
        <w:rPr>
          <w:rFonts w:ascii="Times New Roman"/>
          <w:b w:val="false"/>
          <w:i w:val="false"/>
          <w:color w:val="000000"/>
          <w:sz w:val="28"/>
        </w:rPr>
        <w:t>
      Қаржылық-экономикалық нәтиже: 2008 жылы 1 қарыз алушыға - 14 мың теңге микронесие ұсыну бойынша Қордың шығындары.
</w:t>
      </w:r>
      <w:r>
        <w:br/>
      </w:r>
      <w:r>
        <w:rPr>
          <w:rFonts w:ascii="Times New Roman"/>
          <w:b w:val="false"/>
          <w:i w:val="false"/>
          <w:color w:val="000000"/>
          <w:sz w:val="28"/>
        </w:rPr>
        <w:t>
      Уақыттылығы: 2008 жылы 10 769 үй шаруашылықтарын микронесиемен уақтылы қамту, үйрету жоспары бойынша 700 семинар өткізу.
</w:t>
      </w:r>
      <w:r>
        <w:br/>
      </w:r>
      <w:r>
        <w:rPr>
          <w:rFonts w:ascii="Times New Roman"/>
          <w:b w:val="false"/>
          <w:i w:val="false"/>
          <w:color w:val="000000"/>
          <w:sz w:val="28"/>
        </w:rPr>
        <w:t>
      Сапасы: 2008 жылы шағын несиені қажет ететін үй шаруашылығын шағын несиемен 3,1 пайызға қамту.
</w:t>
      </w:r>
      <w:r>
        <w:br/>
      </w:r>
      <w:r>
        <w:rPr>
          <w:rFonts w:ascii="Times New Roman"/>
          <w:b w:val="false"/>
          <w:i w:val="false"/>
          <w:color w:val="000000"/>
          <w:sz w:val="28"/>
        </w:rPr>
        <w:t>
      "Қазагромаркетинг" акционерлік қоғамының жарғылық капиталын ұлғайту:
</w:t>
      </w:r>
      <w:r>
        <w:br/>
      </w:r>
      <w:r>
        <w:rPr>
          <w:rFonts w:ascii="Times New Roman"/>
          <w:b w:val="false"/>
          <w:i w:val="false"/>
          <w:color w:val="000000"/>
          <w:sz w:val="28"/>
        </w:rPr>
        <w:t>
      Тікелей нәтиже: ауыл аумақтарында ақпарат және кеңес берудің 50 ауылдық пилоттық нүктелерін құру.
</w:t>
      </w:r>
      <w:r>
        <w:br/>
      </w:r>
      <w:r>
        <w:rPr>
          <w:rFonts w:ascii="Times New Roman"/>
          <w:b w:val="false"/>
          <w:i w:val="false"/>
          <w:color w:val="000000"/>
          <w:sz w:val="28"/>
        </w:rPr>
        <w:t>
      Түпкілікті нәтиже: агроөнеркәсіптік кешендердің субъектілерінің ақпараттық қорларға қол жеткізуін қамту;
</w:t>
      </w:r>
      <w:r>
        <w:br/>
      </w:r>
      <w:r>
        <w:rPr>
          <w:rFonts w:ascii="Times New Roman"/>
          <w:b w:val="false"/>
          <w:i w:val="false"/>
          <w:color w:val="000000"/>
          <w:sz w:val="28"/>
        </w:rPr>
        <w:t>
      ауыл тұрғындарының білімі мен ақпараттылық деңгейін көтеру;
</w:t>
      </w:r>
      <w:r>
        <w:br/>
      </w:r>
      <w:r>
        <w:rPr>
          <w:rFonts w:ascii="Times New Roman"/>
          <w:b w:val="false"/>
          <w:i w:val="false"/>
          <w:color w:val="000000"/>
          <w:sz w:val="28"/>
        </w:rPr>
        <w:t>
      Астана қаласындағы көрме-жәрмеңке кешенінің құрылысының бірінші кезеңін қамту.
</w:t>
      </w:r>
      <w:r>
        <w:br/>
      </w:r>
      <w:r>
        <w:rPr>
          <w:rFonts w:ascii="Times New Roman"/>
          <w:b w:val="false"/>
          <w:i w:val="false"/>
          <w:color w:val="000000"/>
          <w:sz w:val="28"/>
        </w:rPr>
        <w:t>
      Қаржылық-экономикалық нәтиже: кәсіпкерлік ортаның ынталығын жүзеге асыру үшін ауыл тұрғындары мен агроөнеркәсіптік кешендердің субъектілеріне қосымша ақпарат алу көзін қамтамасыздандыруды ұйымдастыру арқылы жайлы жағдай құру.
</w:t>
      </w:r>
      <w:r>
        <w:br/>
      </w:r>
      <w:r>
        <w:rPr>
          <w:rFonts w:ascii="Times New Roman"/>
          <w:b w:val="false"/>
          <w:i w:val="false"/>
          <w:color w:val="000000"/>
          <w:sz w:val="28"/>
        </w:rPr>
        <w:t>
      Уақыттылығы: белгіленген мерзімде бюджеттік бағдарламаны жүзеге асыру бойынша шаралар жоспарын орындау.
</w:t>
      </w:r>
      <w:r>
        <w:br/>
      </w:r>
      <w:r>
        <w:rPr>
          <w:rFonts w:ascii="Times New Roman"/>
          <w:b w:val="false"/>
          <w:i w:val="false"/>
          <w:color w:val="000000"/>
          <w:sz w:val="28"/>
        </w:rPr>
        <w:t>
      Сапасы: ауыл тұрғындары мен агроөнеркәсіптік кешендердің субъектілеріне агроөнеркәсіптік кешеннің дамуының негізгі бағыттары бойынша ақпараттық-маркетингтік және кеңес беру қызметіне ауқымды шеңберде қол жеткізуді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"Ормандарды сақтау және республиканың орманды аумақтарын көбейту" деген 044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282970 мың теңге (екі жүз сексен екі миллион тоғыз жүз жетпіс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 мен Халықаралық Қайта Құру және Даму банкінің арасындағы Қарыз туралы келісімді (Ормандарды сақтау және республика аумағының орманды жерлерін ұлғайту жобасы) және Қазақстан Республикасы мен Ғаламдық экологиялық атқарушы ұйымы ретінде қатысушы Халықаралық Қайта Құру және Даму банкінің арасындағы Траст-қордың гранты туралы келісімді (Ормандарды сақтау және республика аумағының орманды жерлерін ұлғайту жобасы) ратификациялау туралы" Қазақстан Республикасының 2007 жылғы 7 маусымдағы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республиканың орманды алқаптарын сақтау және қалпына келтіру.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жобаны үйлестіру, орман шаруашылығы секторында консультациялық қызметтер көрсету, ормандарды қорғау және молықтыру үшін тауарлармен, материалдармен және тиісті техникамен жарақтандыру, өртке қарсы мақсаттағы және ормандарды молықтыру үшін объектілер салу.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w:t>
            </w:r>
            <w:r>
              <w:br/>
            </w:r>
            <w:r>
              <w:rPr>
                <w:rFonts w:ascii="Times New Roman"/>
                <w:b w:val="false"/>
                <w:i w:val="false"/>
                <w:color w:val="000000"/>
                <w:sz w:val="20"/>
              </w:rPr>
              <w:t>
дарды
</w:t>
            </w:r>
            <w:r>
              <w:br/>
            </w:r>
            <w:r>
              <w:rPr>
                <w:rFonts w:ascii="Times New Roman"/>
                <w:b w:val="false"/>
                <w:i w:val="false"/>
                <w:color w:val="000000"/>
                <w:sz w:val="20"/>
              </w:rPr>
              <w:t>
сақтау
</w:t>
            </w:r>
            <w:r>
              <w:br/>
            </w:r>
            <w:r>
              <w:rPr>
                <w:rFonts w:ascii="Times New Roman"/>
                <w:b w:val="false"/>
                <w:i w:val="false"/>
                <w:color w:val="000000"/>
                <w:sz w:val="20"/>
              </w:rPr>
              <w:t>
және
</w:t>
            </w:r>
            <w:r>
              <w:br/>
            </w:r>
            <w:r>
              <w:rPr>
                <w:rFonts w:ascii="Times New Roman"/>
                <w:b w:val="false"/>
                <w:i w:val="false"/>
                <w:color w:val="000000"/>
                <w:sz w:val="20"/>
              </w:rPr>
              <w:t>
респу-
</w:t>
            </w:r>
            <w:r>
              <w:br/>
            </w:r>
            <w:r>
              <w:rPr>
                <w:rFonts w:ascii="Times New Roman"/>
                <w:b w:val="false"/>
                <w:i w:val="false"/>
                <w:color w:val="000000"/>
                <w:sz w:val="20"/>
              </w:rPr>
              <w:t>
бликаның
</w:t>
            </w:r>
            <w:r>
              <w:br/>
            </w:r>
            <w:r>
              <w:rPr>
                <w:rFonts w:ascii="Times New Roman"/>
                <w:b w:val="false"/>
                <w:i w:val="false"/>
                <w:color w:val="000000"/>
                <w:sz w:val="20"/>
              </w:rPr>
              <w:t>
орманды
</w:t>
            </w:r>
            <w:r>
              <w:br/>
            </w:r>
            <w:r>
              <w:rPr>
                <w:rFonts w:ascii="Times New Roman"/>
                <w:b w:val="false"/>
                <w:i w:val="false"/>
                <w:color w:val="000000"/>
                <w:sz w:val="20"/>
              </w:rPr>
              <w:t>
аумақта-
</w:t>
            </w:r>
            <w:r>
              <w:br/>
            </w:r>
            <w:r>
              <w:rPr>
                <w:rFonts w:ascii="Times New Roman"/>
                <w:b w:val="false"/>
                <w:i w:val="false"/>
                <w:color w:val="000000"/>
                <w:sz w:val="20"/>
              </w:rPr>
              <w:t>
рын
</w:t>
            </w:r>
            <w:r>
              <w:br/>
            </w:r>
            <w:r>
              <w:rPr>
                <w:rFonts w:ascii="Times New Roman"/>
                <w:b w:val="false"/>
                <w:i w:val="false"/>
                <w:color w:val="000000"/>
                <w:sz w:val="20"/>
              </w:rPr>
              <w:t>
көбейту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0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қорғауға және
</w:t>
            </w:r>
            <w:r>
              <w:br/>
            </w:r>
            <w:r>
              <w:rPr>
                <w:rFonts w:ascii="Times New Roman"/>
                <w:b w:val="false"/>
                <w:i w:val="false"/>
                <w:color w:val="000000"/>
                <w:sz w:val="20"/>
              </w:rPr>
              <w:t>
өртке қарсы күресуге
</w:t>
            </w:r>
            <w:r>
              <w:br/>
            </w:r>
            <w:r>
              <w:rPr>
                <w:rFonts w:ascii="Times New Roman"/>
                <w:b w:val="false"/>
                <w:i w:val="false"/>
                <w:color w:val="000000"/>
                <w:sz w:val="20"/>
              </w:rPr>
              <w:t>
арналған тауарлар мен
</w:t>
            </w:r>
            <w:r>
              <w:br/>
            </w:r>
            <w:r>
              <w:rPr>
                <w:rFonts w:ascii="Times New Roman"/>
                <w:b w:val="false"/>
                <w:i w:val="false"/>
                <w:color w:val="000000"/>
                <w:sz w:val="20"/>
              </w:rPr>
              <w:t>
материалдар сатып
</w:t>
            </w:r>
            <w:r>
              <w:br/>
            </w:r>
            <w:r>
              <w:rPr>
                <w:rFonts w:ascii="Times New Roman"/>
                <w:b w:val="false"/>
                <w:i w:val="false"/>
                <w:color w:val="000000"/>
                <w:sz w:val="20"/>
              </w:rPr>
              <w:t>
алу. 
</w:t>
            </w:r>
            <w:r>
              <w:br/>
            </w:r>
            <w:r>
              <w:rPr>
                <w:rFonts w:ascii="Times New Roman"/>
                <w:b w:val="false"/>
                <w:i w:val="false"/>
                <w:color w:val="000000"/>
                <w:sz w:val="20"/>
              </w:rPr>
              <w:t>
Тракторлар сатып алу.
</w:t>
            </w:r>
            <w:r>
              <w:br/>
            </w:r>
            <w:r>
              <w:rPr>
                <w:rFonts w:ascii="Times New Roman"/>
                <w:b w:val="false"/>
                <w:i w:val="false"/>
                <w:color w:val="000000"/>
                <w:sz w:val="20"/>
              </w:rPr>
              <w:t>
Ормандарды аралау және
</w:t>
            </w:r>
            <w:r>
              <w:br/>
            </w:r>
            <w:r>
              <w:rPr>
                <w:rFonts w:ascii="Times New Roman"/>
                <w:b w:val="false"/>
                <w:i w:val="false"/>
                <w:color w:val="000000"/>
                <w:sz w:val="20"/>
              </w:rPr>
              <w:t>
адам тасуға арналған
</w:t>
            </w:r>
            <w:r>
              <w:br/>
            </w:r>
            <w:r>
              <w:rPr>
                <w:rFonts w:ascii="Times New Roman"/>
                <w:b w:val="false"/>
                <w:i w:val="false"/>
                <w:color w:val="000000"/>
                <w:sz w:val="20"/>
              </w:rPr>
              <w:t>
автокөлік сатып алу.
</w:t>
            </w:r>
            <w:r>
              <w:br/>
            </w:r>
            <w:r>
              <w:rPr>
                <w:rFonts w:ascii="Times New Roman"/>
                <w:b w:val="false"/>
                <w:i w:val="false"/>
                <w:color w:val="000000"/>
                <w:sz w:val="20"/>
              </w:rPr>
              <w:t>
Нәтиже-зерттеу
</w:t>
            </w:r>
            <w:r>
              <w:br/>
            </w:r>
            <w:r>
              <w:rPr>
                <w:rFonts w:ascii="Times New Roman"/>
                <w:b w:val="false"/>
                <w:i w:val="false"/>
                <w:color w:val="000000"/>
                <w:sz w:val="20"/>
              </w:rPr>
              <w:t>
станциясының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 әзірлеу.
</w:t>
            </w:r>
            <w:r>
              <w:br/>
            </w:r>
            <w:r>
              <w:rPr>
                <w:rFonts w:ascii="Times New Roman"/>
                <w:b w:val="false"/>
                <w:i w:val="false"/>
                <w:color w:val="000000"/>
                <w:sz w:val="20"/>
              </w:rPr>
              <w:t>
Ертіс жағалауы
</w:t>
            </w:r>
            <w:r>
              <w:br/>
            </w:r>
            <w:r>
              <w:rPr>
                <w:rFonts w:ascii="Times New Roman"/>
                <w:b w:val="false"/>
                <w:i w:val="false"/>
                <w:color w:val="000000"/>
                <w:sz w:val="20"/>
              </w:rPr>
              <w:t>
орманын өрттен қорғау
</w:t>
            </w:r>
            <w:r>
              <w:br/>
            </w:r>
            <w:r>
              <w:rPr>
                <w:rFonts w:ascii="Times New Roman"/>
                <w:b w:val="false"/>
                <w:i w:val="false"/>
                <w:color w:val="000000"/>
                <w:sz w:val="20"/>
              </w:rPr>
              <w:t>
және Арал теңізінің түбіне екпе ағаш отырғызу үшін орман көшеттіктер
</w:t>
            </w:r>
            <w:r>
              <w:br/>
            </w:r>
            <w:r>
              <w:rPr>
                <w:rFonts w:ascii="Times New Roman"/>
                <w:b w:val="false"/>
                <w:i w:val="false"/>
                <w:color w:val="000000"/>
                <w:sz w:val="20"/>
              </w:rPr>
              <w:t>
ғимараттары мен
</w:t>
            </w:r>
            <w:r>
              <w:br/>
            </w:r>
            <w:r>
              <w:rPr>
                <w:rFonts w:ascii="Times New Roman"/>
                <w:b w:val="false"/>
                <w:i w:val="false"/>
                <w:color w:val="000000"/>
                <w:sz w:val="20"/>
              </w:rPr>
              <w:t>
тұрғын жайлар, өрт
</w:t>
            </w:r>
            <w:r>
              <w:br/>
            </w:r>
            <w:r>
              <w:rPr>
                <w:rFonts w:ascii="Times New Roman"/>
                <w:b w:val="false"/>
                <w:i w:val="false"/>
                <w:color w:val="000000"/>
                <w:sz w:val="20"/>
              </w:rPr>
              <w:t>
бекеттері, бақылау
</w:t>
            </w:r>
            <w:r>
              <w:br/>
            </w:r>
            <w:r>
              <w:rPr>
                <w:rFonts w:ascii="Times New Roman"/>
                <w:b w:val="false"/>
                <w:i w:val="false"/>
                <w:color w:val="000000"/>
                <w:sz w:val="20"/>
              </w:rPr>
              <w:t>
өрт мұнаралары,
</w:t>
            </w:r>
            <w:r>
              <w:br/>
            </w:r>
            <w:r>
              <w:rPr>
                <w:rFonts w:ascii="Times New Roman"/>
                <w:b w:val="false"/>
                <w:i w:val="false"/>
                <w:color w:val="000000"/>
                <w:sz w:val="20"/>
              </w:rPr>
              <w:t>
суландыру арналары
</w:t>
            </w:r>
            <w:r>
              <w:br/>
            </w:r>
            <w:r>
              <w:rPr>
                <w:rFonts w:ascii="Times New Roman"/>
                <w:b w:val="false"/>
                <w:i w:val="false"/>
                <w:color w:val="000000"/>
                <w:sz w:val="20"/>
              </w:rPr>
              <w:t>
және орман
</w:t>
            </w:r>
            <w:r>
              <w:br/>
            </w:r>
            <w:r>
              <w:rPr>
                <w:rFonts w:ascii="Times New Roman"/>
                <w:b w:val="false"/>
                <w:i w:val="false"/>
                <w:color w:val="000000"/>
                <w:sz w:val="20"/>
              </w:rPr>
              <w:t>
көшеттіктерін қоршау
</w:t>
            </w:r>
            <w:r>
              <w:br/>
            </w:r>
            <w:r>
              <w:rPr>
                <w:rFonts w:ascii="Times New Roman"/>
                <w:b w:val="false"/>
                <w:i w:val="false"/>
                <w:color w:val="000000"/>
                <w:sz w:val="20"/>
              </w:rPr>
              <w:t>
құрылыстарын салу.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ды
</w:t>
            </w:r>
            <w:r>
              <w:br/>
            </w:r>
            <w:r>
              <w:rPr>
                <w:rFonts w:ascii="Times New Roman"/>
                <w:b w:val="false"/>
                <w:i w:val="false"/>
                <w:color w:val="000000"/>
                <w:sz w:val="20"/>
              </w:rPr>
              <w:t>
бірлесіп
</w:t>
            </w:r>
            <w:r>
              <w:br/>
            </w:r>
            <w:r>
              <w:rPr>
                <w:rFonts w:ascii="Times New Roman"/>
                <w:b w:val="false"/>
                <w:i w:val="false"/>
                <w:color w:val="000000"/>
                <w:sz w:val="20"/>
              </w:rPr>
              <w:t>
қаржылан-
</w:t>
            </w:r>
            <w:r>
              <w:br/>
            </w:r>
            <w:r>
              <w:rPr>
                <w:rFonts w:ascii="Times New Roman"/>
                <w:b w:val="false"/>
                <w:i w:val="false"/>
                <w:color w:val="000000"/>
                <w:sz w:val="20"/>
              </w:rPr>
              <w:t>
дыру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Өртке қарсы арнайы
</w:t>
            </w:r>
            <w:r>
              <w:br/>
            </w:r>
            <w:r>
              <w:rPr>
                <w:rFonts w:ascii="Times New Roman"/>
                <w:b w:val="false"/>
                <w:i w:val="false"/>
                <w:color w:val="000000"/>
                <w:sz w:val="20"/>
              </w:rPr>
              <w:t>
киім-кешек және Арал
</w:t>
            </w:r>
            <w:r>
              <w:br/>
            </w:r>
            <w:r>
              <w:rPr>
                <w:rFonts w:ascii="Times New Roman"/>
                <w:b w:val="false"/>
                <w:i w:val="false"/>
                <w:color w:val="000000"/>
                <w:sz w:val="20"/>
              </w:rPr>
              <w:t>
теңізінің кеуіп
</w:t>
            </w:r>
            <w:r>
              <w:br/>
            </w:r>
            <w:r>
              <w:rPr>
                <w:rFonts w:ascii="Times New Roman"/>
                <w:b w:val="false"/>
                <w:i w:val="false"/>
                <w:color w:val="000000"/>
                <w:sz w:val="20"/>
              </w:rPr>
              <w:t>
қалған табанында ағаш
</w:t>
            </w:r>
            <w:r>
              <w:br/>
            </w:r>
            <w:r>
              <w:rPr>
                <w:rFonts w:ascii="Times New Roman"/>
                <w:b w:val="false"/>
                <w:i w:val="false"/>
                <w:color w:val="000000"/>
                <w:sz w:val="20"/>
              </w:rPr>
              <w:t>
отырғызу үшін арнайы
</w:t>
            </w:r>
            <w:r>
              <w:br/>
            </w:r>
            <w:r>
              <w:rPr>
                <w:rFonts w:ascii="Times New Roman"/>
                <w:b w:val="false"/>
                <w:i w:val="false"/>
                <w:color w:val="000000"/>
                <w:sz w:val="20"/>
              </w:rPr>
              <w:t>
киім-кешек сатып алу.
</w:t>
            </w:r>
            <w:r>
              <w:br/>
            </w:r>
            <w:r>
              <w:rPr>
                <w:rFonts w:ascii="Times New Roman"/>
                <w:b w:val="false"/>
                <w:i w:val="false"/>
                <w:color w:val="000000"/>
                <w:sz w:val="20"/>
              </w:rPr>
              <w:t>
Ормандарды сақтау
</w:t>
            </w:r>
            <w:r>
              <w:br/>
            </w:r>
            <w:r>
              <w:rPr>
                <w:rFonts w:ascii="Times New Roman"/>
                <w:b w:val="false"/>
                <w:i w:val="false"/>
                <w:color w:val="000000"/>
                <w:sz w:val="20"/>
              </w:rPr>
              <w:t>
және өрттермен күресу
</w:t>
            </w:r>
            <w:r>
              <w:br/>
            </w:r>
            <w:r>
              <w:rPr>
                <w:rFonts w:ascii="Times New Roman"/>
                <w:b w:val="false"/>
                <w:i w:val="false"/>
                <w:color w:val="000000"/>
                <w:sz w:val="20"/>
              </w:rPr>
              <w:t>
үшін тауарлар мен
</w:t>
            </w:r>
            <w:r>
              <w:br/>
            </w:r>
            <w:r>
              <w:rPr>
                <w:rFonts w:ascii="Times New Roman"/>
                <w:b w:val="false"/>
                <w:i w:val="false"/>
                <w:color w:val="000000"/>
                <w:sz w:val="20"/>
              </w:rPr>
              <w:t>
материалдар, жобаны
</w:t>
            </w:r>
            <w:r>
              <w:br/>
            </w:r>
            <w:r>
              <w:rPr>
                <w:rFonts w:ascii="Times New Roman"/>
                <w:b w:val="false"/>
                <w:i w:val="false"/>
                <w:color w:val="000000"/>
                <w:sz w:val="20"/>
              </w:rPr>
              <w:t>
басқару тобы үшін
</w:t>
            </w:r>
            <w:r>
              <w:br/>
            </w:r>
            <w:r>
              <w:rPr>
                <w:rFonts w:ascii="Times New Roman"/>
                <w:b w:val="false"/>
                <w:i w:val="false"/>
                <w:color w:val="000000"/>
                <w:sz w:val="20"/>
              </w:rPr>
              <w:t>
кеңсе тауарлары мен
</w:t>
            </w:r>
            <w:r>
              <w:br/>
            </w:r>
            <w:r>
              <w:rPr>
                <w:rFonts w:ascii="Times New Roman"/>
                <w:b w:val="false"/>
                <w:i w:val="false"/>
                <w:color w:val="000000"/>
                <w:sz w:val="20"/>
              </w:rPr>
              <w:t>
жанар-жағармай
</w:t>
            </w:r>
            <w:r>
              <w:br/>
            </w:r>
            <w:r>
              <w:rPr>
                <w:rFonts w:ascii="Times New Roman"/>
                <w:b w:val="false"/>
                <w:i w:val="false"/>
                <w:color w:val="000000"/>
                <w:sz w:val="20"/>
              </w:rPr>
              <w:t>
материалдарын сатып
</w:t>
            </w:r>
            <w:r>
              <w:br/>
            </w:r>
            <w:r>
              <w:rPr>
                <w:rFonts w:ascii="Times New Roman"/>
                <w:b w:val="false"/>
                <w:i w:val="false"/>
                <w:color w:val="000000"/>
                <w:sz w:val="20"/>
              </w:rPr>
              <w:t>
алу.
</w:t>
            </w:r>
            <w:r>
              <w:br/>
            </w:r>
            <w:r>
              <w:rPr>
                <w:rFonts w:ascii="Times New Roman"/>
                <w:b w:val="false"/>
                <w:i w:val="false"/>
                <w:color w:val="000000"/>
                <w:sz w:val="20"/>
              </w:rPr>
              <w:t>
Арал теңізінің кеуіп қалған түбіне екпе ағаш отырғызу.
</w:t>
            </w:r>
            <w:r>
              <w:br/>
            </w:r>
            <w:r>
              <w:rPr>
                <w:rFonts w:ascii="Times New Roman"/>
                <w:b w:val="false"/>
                <w:i w:val="false"/>
                <w:color w:val="000000"/>
                <w:sz w:val="20"/>
              </w:rPr>
              <w:t>
Халықаралық
</w:t>
            </w:r>
            <w:r>
              <w:br/>
            </w:r>
            <w:r>
              <w:rPr>
                <w:rFonts w:ascii="Times New Roman"/>
                <w:b w:val="false"/>
                <w:i w:val="false"/>
                <w:color w:val="000000"/>
                <w:sz w:val="20"/>
              </w:rPr>
              <w:t>
кеңесшілердің
</w:t>
            </w:r>
            <w:r>
              <w:br/>
            </w:r>
            <w:r>
              <w:rPr>
                <w:rFonts w:ascii="Times New Roman"/>
                <w:b w:val="false"/>
                <w:i w:val="false"/>
                <w:color w:val="000000"/>
                <w:sz w:val="20"/>
              </w:rPr>
              <w:t>
қызметіне, баламалы
</w:t>
            </w:r>
            <w:r>
              <w:br/>
            </w:r>
            <w:r>
              <w:rPr>
                <w:rFonts w:ascii="Times New Roman"/>
                <w:b w:val="false"/>
                <w:i w:val="false"/>
                <w:color w:val="000000"/>
                <w:sz w:val="20"/>
              </w:rPr>
              <w:t>
әдістерге ормандарды
</w:t>
            </w:r>
            <w:r>
              <w:br/>
            </w:r>
            <w:r>
              <w:rPr>
                <w:rFonts w:ascii="Times New Roman"/>
                <w:b w:val="false"/>
                <w:i w:val="false"/>
                <w:color w:val="000000"/>
                <w:sz w:val="20"/>
              </w:rPr>
              <w:t>
қалпына келтіру
</w:t>
            </w:r>
            <w:r>
              <w:br/>
            </w:r>
            <w:r>
              <w:rPr>
                <w:rFonts w:ascii="Times New Roman"/>
                <w:b w:val="false"/>
                <w:i w:val="false"/>
                <w:color w:val="000000"/>
                <w:sz w:val="20"/>
              </w:rPr>
              <w:t>
әдістері бойынша,
</w:t>
            </w:r>
            <w:r>
              <w:br/>
            </w:r>
            <w:r>
              <w:rPr>
                <w:rFonts w:ascii="Times New Roman"/>
                <w:b w:val="false"/>
                <w:i w:val="false"/>
                <w:color w:val="000000"/>
                <w:sz w:val="20"/>
              </w:rPr>
              <w:t>
өртке қарсы жедел
</w:t>
            </w:r>
            <w:r>
              <w:br/>
            </w:r>
            <w:r>
              <w:rPr>
                <w:rFonts w:ascii="Times New Roman"/>
                <w:b w:val="false"/>
                <w:i w:val="false"/>
                <w:color w:val="000000"/>
                <w:sz w:val="20"/>
              </w:rPr>
              <w:t>
қызмет бойынша, орман
</w:t>
            </w:r>
            <w:r>
              <w:br/>
            </w:r>
            <w:r>
              <w:rPr>
                <w:rFonts w:ascii="Times New Roman"/>
                <w:b w:val="false"/>
                <w:i w:val="false"/>
                <w:color w:val="000000"/>
                <w:sz w:val="20"/>
              </w:rPr>
              <w:t>
өрттерімен күрес
</w:t>
            </w:r>
            <w:r>
              <w:br/>
            </w:r>
            <w:r>
              <w:rPr>
                <w:rFonts w:ascii="Times New Roman"/>
                <w:b w:val="false"/>
                <w:i w:val="false"/>
                <w:color w:val="000000"/>
                <w:sz w:val="20"/>
              </w:rPr>
              <w:t>
жөнінде сараптамалық
</w:t>
            </w:r>
            <w:r>
              <w:br/>
            </w:r>
            <w:r>
              <w:rPr>
                <w:rFonts w:ascii="Times New Roman"/>
                <w:b w:val="false"/>
                <w:i w:val="false"/>
                <w:color w:val="000000"/>
                <w:sz w:val="20"/>
              </w:rPr>
              <w:t>
және ақпараттық
</w:t>
            </w:r>
            <w:r>
              <w:br/>
            </w:r>
            <w:r>
              <w:rPr>
                <w:rFonts w:ascii="Times New Roman"/>
                <w:b w:val="false"/>
                <w:i w:val="false"/>
                <w:color w:val="000000"/>
                <w:sz w:val="20"/>
              </w:rPr>
              <w:t>
жүйелер әзірлеу, орман
</w:t>
            </w:r>
            <w:r>
              <w:br/>
            </w:r>
            <w:r>
              <w:rPr>
                <w:rFonts w:ascii="Times New Roman"/>
                <w:b w:val="false"/>
                <w:i w:val="false"/>
                <w:color w:val="000000"/>
                <w:sz w:val="20"/>
              </w:rPr>
              <w:t>
шаруашылығы қызметіне
</w:t>
            </w:r>
            <w:r>
              <w:br/>
            </w:r>
            <w:r>
              <w:rPr>
                <w:rFonts w:ascii="Times New Roman"/>
                <w:b w:val="false"/>
                <w:i w:val="false"/>
                <w:color w:val="000000"/>
                <w:sz w:val="20"/>
              </w:rPr>
              <w:t>
оқыту және оны дамыту,
</w:t>
            </w:r>
            <w:r>
              <w:br/>
            </w:r>
            <w:r>
              <w:rPr>
                <w:rFonts w:ascii="Times New Roman"/>
                <w:b w:val="false"/>
                <w:i w:val="false"/>
                <w:color w:val="000000"/>
                <w:sz w:val="20"/>
              </w:rPr>
              <w:t>
әлеуметтік даму
</w:t>
            </w:r>
            <w:r>
              <w:br/>
            </w:r>
            <w:r>
              <w:rPr>
                <w:rFonts w:ascii="Times New Roman"/>
                <w:b w:val="false"/>
                <w:i w:val="false"/>
                <w:color w:val="000000"/>
                <w:sz w:val="20"/>
              </w:rPr>
              <w:t>
бойынша, жайылымдық
</w:t>
            </w:r>
            <w:r>
              <w:br/>
            </w:r>
            <w:r>
              <w:rPr>
                <w:rFonts w:ascii="Times New Roman"/>
                <w:b w:val="false"/>
                <w:i w:val="false"/>
                <w:color w:val="000000"/>
                <w:sz w:val="20"/>
              </w:rPr>
              <w:t>
жерлер бойынша, оқыту
</w:t>
            </w:r>
            <w:r>
              <w:br/>
            </w:r>
            <w:r>
              <w:rPr>
                <w:rFonts w:ascii="Times New Roman"/>
                <w:b w:val="false"/>
                <w:i w:val="false"/>
                <w:color w:val="000000"/>
                <w:sz w:val="20"/>
              </w:rPr>
              <w:t>
мен дамуды қолдау
</w:t>
            </w:r>
            <w:r>
              <w:br/>
            </w:r>
            <w:r>
              <w:rPr>
                <w:rFonts w:ascii="Times New Roman"/>
                <w:b w:val="false"/>
                <w:i w:val="false"/>
                <w:color w:val="000000"/>
                <w:sz w:val="20"/>
              </w:rPr>
              <w:t>
бойынша және
</w:t>
            </w:r>
            <w:r>
              <w:br/>
            </w:r>
            <w:r>
              <w:rPr>
                <w:rFonts w:ascii="Times New Roman"/>
                <w:b w:val="false"/>
                <w:i w:val="false"/>
                <w:color w:val="000000"/>
                <w:sz w:val="20"/>
              </w:rPr>
              <w:t>
операциялық шығындарды
</w:t>
            </w:r>
            <w:r>
              <w:br/>
            </w:r>
            <w:r>
              <w:rPr>
                <w:rFonts w:ascii="Times New Roman"/>
                <w:b w:val="false"/>
                <w:i w:val="false"/>
                <w:color w:val="000000"/>
                <w:sz w:val="20"/>
              </w:rPr>
              <w:t>
қоса алғанда
</w:t>
            </w:r>
            <w:r>
              <w:br/>
            </w:r>
            <w:r>
              <w:rPr>
                <w:rFonts w:ascii="Times New Roman"/>
                <w:b w:val="false"/>
                <w:i w:val="false"/>
                <w:color w:val="000000"/>
                <w:sz w:val="20"/>
              </w:rPr>
              <w:t>
басқаруды ұйымдастыру
</w:t>
            </w:r>
            <w:r>
              <w:br/>
            </w:r>
            <w:r>
              <w:rPr>
                <w:rFonts w:ascii="Times New Roman"/>
                <w:b w:val="false"/>
                <w:i w:val="false"/>
                <w:color w:val="000000"/>
                <w:sz w:val="20"/>
              </w:rPr>
              <w:t>
бойынша кеңесшілік
</w:t>
            </w:r>
            <w:r>
              <w:br/>
            </w:r>
            <w:r>
              <w:rPr>
                <w:rFonts w:ascii="Times New Roman"/>
                <w:b w:val="false"/>
                <w:i w:val="false"/>
                <w:color w:val="000000"/>
                <w:sz w:val="20"/>
              </w:rPr>
              <w:t>
қызметтерге ақы төлеу.
</w:t>
            </w:r>
            <w:r>
              <w:br/>
            </w:r>
            <w:r>
              <w:rPr>
                <w:rFonts w:ascii="Times New Roman"/>
                <w:b w:val="false"/>
                <w:i w:val="false"/>
                <w:color w:val="000000"/>
                <w:sz w:val="20"/>
              </w:rPr>
              <w:t>
Жобаны іске асыру
</w:t>
            </w:r>
            <w:r>
              <w:br/>
            </w:r>
            <w:r>
              <w:rPr>
                <w:rFonts w:ascii="Times New Roman"/>
                <w:b w:val="false"/>
                <w:i w:val="false"/>
                <w:color w:val="000000"/>
                <w:sz w:val="20"/>
              </w:rPr>
              <w:t>
тобын қолдау жөнінде
</w:t>
            </w:r>
            <w:r>
              <w:br/>
            </w:r>
            <w:r>
              <w:rPr>
                <w:rFonts w:ascii="Times New Roman"/>
                <w:b w:val="false"/>
                <w:i w:val="false"/>
                <w:color w:val="000000"/>
                <w:sz w:val="20"/>
              </w:rPr>
              <w:t>
қысқа мерзімді негізде
</w:t>
            </w:r>
            <w:r>
              <w:br/>
            </w:r>
            <w:r>
              <w:rPr>
                <w:rFonts w:ascii="Times New Roman"/>
                <w:b w:val="false"/>
                <w:i w:val="false"/>
                <w:color w:val="000000"/>
                <w:sz w:val="20"/>
              </w:rPr>
              <w:t>
19 ұлттық консультант-
</w:t>
            </w:r>
            <w:r>
              <w:br/>
            </w:r>
            <w:r>
              <w:rPr>
                <w:rFonts w:ascii="Times New Roman"/>
                <w:b w:val="false"/>
                <w:i w:val="false"/>
                <w:color w:val="000000"/>
                <w:sz w:val="20"/>
              </w:rPr>
              <w:t>
тың қызметіне ақы
</w:t>
            </w:r>
            <w:r>
              <w:br/>
            </w:r>
            <w:r>
              <w:rPr>
                <w:rFonts w:ascii="Times New Roman"/>
                <w:b w:val="false"/>
                <w:i w:val="false"/>
                <w:color w:val="000000"/>
                <w:sz w:val="20"/>
              </w:rPr>
              <w:t>
төлеу. Ұлттық
</w:t>
            </w:r>
            <w:r>
              <w:br/>
            </w:r>
            <w:r>
              <w:rPr>
                <w:rFonts w:ascii="Times New Roman"/>
                <w:b w:val="false"/>
                <w:i w:val="false"/>
                <w:color w:val="000000"/>
                <w:sz w:val="20"/>
              </w:rPr>
              <w:t>
консультанттар бойынша
</w:t>
            </w:r>
            <w:r>
              <w:br/>
            </w:r>
            <w:r>
              <w:rPr>
                <w:rFonts w:ascii="Times New Roman"/>
                <w:b w:val="false"/>
                <w:i w:val="false"/>
                <w:color w:val="000000"/>
                <w:sz w:val="20"/>
              </w:rPr>
              <w:t>
әлеуметтік салық және
</w:t>
            </w:r>
            <w:r>
              <w:br/>
            </w:r>
            <w:r>
              <w:rPr>
                <w:rFonts w:ascii="Times New Roman"/>
                <w:b w:val="false"/>
                <w:i w:val="false"/>
                <w:color w:val="000000"/>
                <w:sz w:val="20"/>
              </w:rPr>
              <w:t>
әлеуметтік аударымдар.
</w:t>
            </w:r>
            <w:r>
              <w:br/>
            </w:r>
            <w:r>
              <w:rPr>
                <w:rFonts w:ascii="Times New Roman"/>
                <w:b w:val="false"/>
                <w:i w:val="false"/>
                <w:color w:val="000000"/>
                <w:sz w:val="20"/>
              </w:rPr>
              <w:t>
Жобаны үйлестіру
</w:t>
            </w:r>
            <w:r>
              <w:br/>
            </w:r>
            <w:r>
              <w:rPr>
                <w:rFonts w:ascii="Times New Roman"/>
                <w:b w:val="false"/>
                <w:i w:val="false"/>
                <w:color w:val="000000"/>
                <w:sz w:val="20"/>
              </w:rPr>
              <w:t>
және іске асыру үшін
</w:t>
            </w:r>
            <w:r>
              <w:br/>
            </w:r>
            <w:r>
              <w:rPr>
                <w:rFonts w:ascii="Times New Roman"/>
                <w:b w:val="false"/>
                <w:i w:val="false"/>
                <w:color w:val="000000"/>
                <w:sz w:val="20"/>
              </w:rPr>
              <w:t>
30 жергілікті
</w:t>
            </w:r>
            <w:r>
              <w:br/>
            </w:r>
            <w:r>
              <w:rPr>
                <w:rFonts w:ascii="Times New Roman"/>
                <w:b w:val="false"/>
                <w:i w:val="false"/>
                <w:color w:val="000000"/>
                <w:sz w:val="20"/>
              </w:rPr>
              <w:t>
консультанттың
</w:t>
            </w:r>
            <w:r>
              <w:br/>
            </w:r>
            <w:r>
              <w:rPr>
                <w:rFonts w:ascii="Times New Roman"/>
                <w:b w:val="false"/>
                <w:i w:val="false"/>
                <w:color w:val="000000"/>
                <w:sz w:val="20"/>
              </w:rPr>
              <w:t>
қызметін сатып алу.
</w:t>
            </w:r>
            <w:r>
              <w:br/>
            </w:r>
            <w:r>
              <w:rPr>
                <w:rFonts w:ascii="Times New Roman"/>
                <w:b w:val="false"/>
                <w:i w:val="false"/>
                <w:color w:val="000000"/>
                <w:sz w:val="20"/>
              </w:rPr>
              <w:t>
Тракторлар сатып
</w:t>
            </w:r>
            <w:r>
              <w:br/>
            </w:r>
            <w:r>
              <w:rPr>
                <w:rFonts w:ascii="Times New Roman"/>
                <w:b w:val="false"/>
                <w:i w:val="false"/>
                <w:color w:val="000000"/>
                <w:sz w:val="20"/>
              </w:rPr>
              <w:t>
алу. Ормандарды аралау
</w:t>
            </w:r>
            <w:r>
              <w:br/>
            </w:r>
            <w:r>
              <w:rPr>
                <w:rFonts w:ascii="Times New Roman"/>
                <w:b w:val="false"/>
                <w:i w:val="false"/>
                <w:color w:val="000000"/>
                <w:sz w:val="20"/>
              </w:rPr>
              <w:t>
және адамдар
</w:t>
            </w:r>
            <w:r>
              <w:br/>
            </w:r>
            <w:r>
              <w:rPr>
                <w:rFonts w:ascii="Times New Roman"/>
                <w:b w:val="false"/>
                <w:i w:val="false"/>
                <w:color w:val="000000"/>
                <w:sz w:val="20"/>
              </w:rPr>
              <w:t>
тасымалдау үшін
</w:t>
            </w:r>
            <w:r>
              <w:br/>
            </w:r>
            <w:r>
              <w:rPr>
                <w:rFonts w:ascii="Times New Roman"/>
                <w:b w:val="false"/>
                <w:i w:val="false"/>
                <w:color w:val="000000"/>
                <w:sz w:val="20"/>
              </w:rPr>
              <w:t>
автокөлік сатып алу.
</w:t>
            </w:r>
            <w:r>
              <w:br/>
            </w:r>
            <w:r>
              <w:rPr>
                <w:rFonts w:ascii="Times New Roman"/>
                <w:b w:val="false"/>
                <w:i w:val="false"/>
                <w:color w:val="000000"/>
                <w:sz w:val="20"/>
              </w:rPr>
              <w:t>
Ертіс жағалауы орманын
</w:t>
            </w:r>
            <w:r>
              <w:br/>
            </w:r>
            <w:r>
              <w:rPr>
                <w:rFonts w:ascii="Times New Roman"/>
                <w:b w:val="false"/>
                <w:i w:val="false"/>
                <w:color w:val="000000"/>
                <w:sz w:val="20"/>
              </w:rPr>
              <w:t>
өрттен қорғау үшін
</w:t>
            </w:r>
            <w:r>
              <w:br/>
            </w:r>
            <w:r>
              <w:rPr>
                <w:rFonts w:ascii="Times New Roman"/>
                <w:b w:val="false"/>
                <w:i w:val="false"/>
                <w:color w:val="000000"/>
                <w:sz w:val="20"/>
              </w:rPr>
              <w:t>
орман көшеттіктері
</w:t>
            </w:r>
            <w:r>
              <w:br/>
            </w:r>
            <w:r>
              <w:rPr>
                <w:rFonts w:ascii="Times New Roman"/>
                <w:b w:val="false"/>
                <w:i w:val="false"/>
                <w:color w:val="000000"/>
                <w:sz w:val="20"/>
              </w:rPr>
              <w:t>
ғимараттарының және
</w:t>
            </w:r>
            <w:r>
              <w:br/>
            </w:r>
            <w:r>
              <w:rPr>
                <w:rFonts w:ascii="Times New Roman"/>
                <w:b w:val="false"/>
                <w:i w:val="false"/>
                <w:color w:val="000000"/>
                <w:sz w:val="20"/>
              </w:rPr>
              <w:t>
үй-жайларының,
</w:t>
            </w:r>
            <w:r>
              <w:br/>
            </w:r>
            <w:r>
              <w:rPr>
                <w:rFonts w:ascii="Times New Roman"/>
                <w:b w:val="false"/>
                <w:i w:val="false"/>
                <w:color w:val="000000"/>
                <w:sz w:val="20"/>
              </w:rPr>
              <w:t>
суландыру арналары мен
</w:t>
            </w:r>
            <w:r>
              <w:br/>
            </w:r>
            <w:r>
              <w:rPr>
                <w:rFonts w:ascii="Times New Roman"/>
                <w:b w:val="false"/>
                <w:i w:val="false"/>
                <w:color w:val="000000"/>
                <w:sz w:val="20"/>
              </w:rPr>
              <w:t>
орман көшеттіктерін
</w:t>
            </w:r>
            <w:r>
              <w:br/>
            </w:r>
            <w:r>
              <w:rPr>
                <w:rFonts w:ascii="Times New Roman"/>
                <w:b w:val="false"/>
                <w:i w:val="false"/>
                <w:color w:val="000000"/>
                <w:sz w:val="20"/>
              </w:rPr>
              <w:t>
қоршаудың, өрт сөндіру
</w:t>
            </w:r>
            <w:r>
              <w:br/>
            </w:r>
            <w:r>
              <w:rPr>
                <w:rFonts w:ascii="Times New Roman"/>
                <w:b w:val="false"/>
                <w:i w:val="false"/>
                <w:color w:val="000000"/>
                <w:sz w:val="20"/>
              </w:rPr>
              <w:t>
станциясының, өрт
</w:t>
            </w:r>
            <w:r>
              <w:br/>
            </w:r>
            <w:r>
              <w:rPr>
                <w:rFonts w:ascii="Times New Roman"/>
                <w:b w:val="false"/>
                <w:i w:val="false"/>
                <w:color w:val="000000"/>
                <w:sz w:val="20"/>
              </w:rPr>
              <w:t>
қадағалау
</w:t>
            </w:r>
            <w:r>
              <w:br/>
            </w:r>
            <w:r>
              <w:rPr>
                <w:rFonts w:ascii="Times New Roman"/>
                <w:b w:val="false"/>
                <w:i w:val="false"/>
                <w:color w:val="000000"/>
                <w:sz w:val="20"/>
              </w:rPr>
              <w:t>
мұнараларының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 әзірлеу
</w:t>
            </w:r>
            <w:r>
              <w:br/>
            </w:r>
            <w:r>
              <w:rPr>
                <w:rFonts w:ascii="Times New Roman"/>
                <w:b w:val="false"/>
                <w:i w:val="false"/>
                <w:color w:val="000000"/>
                <w:sz w:val="20"/>
              </w:rPr>
              <w:t>
және оларды салу.
</w:t>
            </w:r>
            <w:r>
              <w:br/>
            </w:r>
            <w:r>
              <w:rPr>
                <w:rFonts w:ascii="Times New Roman"/>
                <w:b w:val="false"/>
                <w:i w:val="false"/>
                <w:color w:val="000000"/>
                <w:sz w:val="20"/>
              </w:rPr>
              <w:t>
Өртке қарсы логотиптер
</w:t>
            </w:r>
            <w:r>
              <w:br/>
            </w:r>
            <w:r>
              <w:rPr>
                <w:rFonts w:ascii="Times New Roman"/>
                <w:b w:val="false"/>
                <w:i w:val="false"/>
                <w:color w:val="000000"/>
                <w:sz w:val="20"/>
              </w:rPr>
              <w:t>
әзірлеу, геоақпараттық
</w:t>
            </w:r>
            <w:r>
              <w:br/>
            </w:r>
            <w:r>
              <w:rPr>
                <w:rFonts w:ascii="Times New Roman"/>
                <w:b w:val="false"/>
                <w:i w:val="false"/>
                <w:color w:val="000000"/>
                <w:sz w:val="20"/>
              </w:rPr>
              <w:t>
жүйелерді дамыту
</w:t>
            </w:r>
            <w:r>
              <w:br/>
            </w:r>
            <w:r>
              <w:rPr>
                <w:rFonts w:ascii="Times New Roman"/>
                <w:b w:val="false"/>
                <w:i w:val="false"/>
                <w:color w:val="000000"/>
                <w:sz w:val="20"/>
              </w:rPr>
              <w:t>
бойынша, орман
</w:t>
            </w:r>
            <w:r>
              <w:br/>
            </w:r>
            <w:r>
              <w:rPr>
                <w:rFonts w:ascii="Times New Roman"/>
                <w:b w:val="false"/>
                <w:i w:val="false"/>
                <w:color w:val="000000"/>
                <w:sz w:val="20"/>
              </w:rPr>
              <w:t>
өрттерімен күресу
</w:t>
            </w:r>
            <w:r>
              <w:br/>
            </w:r>
            <w:r>
              <w:rPr>
                <w:rFonts w:ascii="Times New Roman"/>
                <w:b w:val="false"/>
                <w:i w:val="false"/>
                <w:color w:val="000000"/>
                <w:sz w:val="20"/>
              </w:rPr>
              <w:t>
жөнінде ақпараттық
</w:t>
            </w:r>
            <w:r>
              <w:br/>
            </w:r>
            <w:r>
              <w:rPr>
                <w:rFonts w:ascii="Times New Roman"/>
                <w:b w:val="false"/>
                <w:i w:val="false"/>
                <w:color w:val="000000"/>
                <w:sz w:val="20"/>
              </w:rPr>
              <w:t>
жүйенің дизайнын
</w:t>
            </w:r>
            <w:r>
              <w:br/>
            </w:r>
            <w:r>
              <w:rPr>
                <w:rFonts w:ascii="Times New Roman"/>
                <w:b w:val="false"/>
                <w:i w:val="false"/>
                <w:color w:val="000000"/>
                <w:sz w:val="20"/>
              </w:rPr>
              <w:t>
әзірлеу жөніндегі
</w:t>
            </w:r>
            <w:r>
              <w:br/>
            </w:r>
            <w:r>
              <w:rPr>
                <w:rFonts w:ascii="Times New Roman"/>
                <w:b w:val="false"/>
                <w:i w:val="false"/>
                <w:color w:val="000000"/>
                <w:sz w:val="20"/>
              </w:rPr>
              <w:t>
ұлттық консультанттардың
</w:t>
            </w:r>
            <w:r>
              <w:br/>
            </w:r>
            <w:r>
              <w:rPr>
                <w:rFonts w:ascii="Times New Roman"/>
                <w:b w:val="false"/>
                <w:i w:val="false"/>
                <w:color w:val="000000"/>
                <w:sz w:val="20"/>
              </w:rPr>
              <w:t>
қызметіне, орман
</w:t>
            </w:r>
            <w:r>
              <w:br/>
            </w:r>
            <w:r>
              <w:rPr>
                <w:rFonts w:ascii="Times New Roman"/>
                <w:b w:val="false"/>
                <w:i w:val="false"/>
                <w:color w:val="000000"/>
                <w:sz w:val="20"/>
              </w:rPr>
              <w:t>
өрттерін модельдеу
</w:t>
            </w:r>
            <w:r>
              <w:br/>
            </w:r>
            <w:r>
              <w:rPr>
                <w:rFonts w:ascii="Times New Roman"/>
                <w:b w:val="false"/>
                <w:i w:val="false"/>
                <w:color w:val="000000"/>
                <w:sz w:val="20"/>
              </w:rPr>
              <w:t>
жөніндегі
</w:t>
            </w:r>
            <w:r>
              <w:br/>
            </w:r>
            <w:r>
              <w:rPr>
                <w:rFonts w:ascii="Times New Roman"/>
                <w:b w:val="false"/>
                <w:i w:val="false"/>
                <w:color w:val="000000"/>
                <w:sz w:val="20"/>
              </w:rPr>
              <w:t>
зерттеулерге, орман
</w:t>
            </w:r>
            <w:r>
              <w:br/>
            </w:r>
            <w:r>
              <w:rPr>
                <w:rFonts w:ascii="Times New Roman"/>
                <w:b w:val="false"/>
                <w:i w:val="false"/>
                <w:color w:val="000000"/>
                <w:sz w:val="20"/>
              </w:rPr>
              <w:t>
зиянкестерімен және
</w:t>
            </w:r>
            <w:r>
              <w:br/>
            </w:r>
            <w:r>
              <w:rPr>
                <w:rFonts w:ascii="Times New Roman"/>
                <w:b w:val="false"/>
                <w:i w:val="false"/>
                <w:color w:val="000000"/>
                <w:sz w:val="20"/>
              </w:rPr>
              <w:t>
ауруларымен күрес
</w:t>
            </w:r>
            <w:r>
              <w:br/>
            </w:r>
            <w:r>
              <w:rPr>
                <w:rFonts w:ascii="Times New Roman"/>
                <w:b w:val="false"/>
                <w:i w:val="false"/>
                <w:color w:val="000000"/>
                <w:sz w:val="20"/>
              </w:rPr>
              <w:t>
жөніндегі кешенді
</w:t>
            </w:r>
            <w:r>
              <w:br/>
            </w:r>
            <w:r>
              <w:rPr>
                <w:rFonts w:ascii="Times New Roman"/>
                <w:b w:val="false"/>
                <w:i w:val="false"/>
                <w:color w:val="000000"/>
                <w:sz w:val="20"/>
              </w:rPr>
              <w:t>
консультацияларға,
</w:t>
            </w:r>
            <w:r>
              <w:br/>
            </w:r>
            <w:r>
              <w:rPr>
                <w:rFonts w:ascii="Times New Roman"/>
                <w:b w:val="false"/>
                <w:i w:val="false"/>
                <w:color w:val="000000"/>
                <w:sz w:val="20"/>
              </w:rPr>
              <w:t>
жайылымдық жерлер
</w:t>
            </w:r>
            <w:r>
              <w:br/>
            </w:r>
            <w:r>
              <w:rPr>
                <w:rFonts w:ascii="Times New Roman"/>
                <w:b w:val="false"/>
                <w:i w:val="false"/>
                <w:color w:val="000000"/>
                <w:sz w:val="20"/>
              </w:rPr>
              <w:t>
бойынша радиоактивтілік
</w:t>
            </w:r>
            <w:r>
              <w:br/>
            </w:r>
            <w:r>
              <w:rPr>
                <w:rFonts w:ascii="Times New Roman"/>
                <w:b w:val="false"/>
                <w:i w:val="false"/>
                <w:color w:val="000000"/>
                <w:sz w:val="20"/>
              </w:rPr>
              <w:t>
мониторингіне,
</w:t>
            </w:r>
            <w:r>
              <w:br/>
            </w:r>
            <w:r>
              <w:rPr>
                <w:rFonts w:ascii="Times New Roman"/>
                <w:b w:val="false"/>
                <w:i w:val="false"/>
                <w:color w:val="000000"/>
                <w:sz w:val="20"/>
              </w:rPr>
              <w:t>
қоршаған ортаға әсер
</w:t>
            </w:r>
            <w:r>
              <w:br/>
            </w:r>
            <w:r>
              <w:rPr>
                <w:rFonts w:ascii="Times New Roman"/>
                <w:b w:val="false"/>
                <w:i w:val="false"/>
                <w:color w:val="000000"/>
                <w:sz w:val="20"/>
              </w:rPr>
              <w:t>
ету мониторингіне ақы
</w:t>
            </w:r>
            <w:r>
              <w:br/>
            </w:r>
            <w:r>
              <w:rPr>
                <w:rFonts w:ascii="Times New Roman"/>
                <w:b w:val="false"/>
                <w:i w:val="false"/>
                <w:color w:val="000000"/>
                <w:sz w:val="20"/>
              </w:rPr>
              <w:t>
төлеу, Ертіс өңірі
</w:t>
            </w:r>
            <w:r>
              <w:br/>
            </w:r>
            <w:r>
              <w:rPr>
                <w:rFonts w:ascii="Times New Roman"/>
                <w:b w:val="false"/>
                <w:i w:val="false"/>
                <w:color w:val="000000"/>
                <w:sz w:val="20"/>
              </w:rPr>
              <w:t>
жалды ормандарының
</w:t>
            </w:r>
            <w:r>
              <w:br/>
            </w:r>
            <w:r>
              <w:rPr>
                <w:rFonts w:ascii="Times New Roman"/>
                <w:b w:val="false"/>
                <w:i w:val="false"/>
                <w:color w:val="000000"/>
                <w:sz w:val="20"/>
              </w:rPr>
              <w:t>
деректерін жинау және
</w:t>
            </w:r>
            <w:r>
              <w:br/>
            </w:r>
            <w:r>
              <w:rPr>
                <w:rFonts w:ascii="Times New Roman"/>
                <w:b w:val="false"/>
                <w:i w:val="false"/>
                <w:color w:val="000000"/>
                <w:sz w:val="20"/>
              </w:rPr>
              <w:t>
оның учаскелерін
</w:t>
            </w:r>
            <w:r>
              <w:br/>
            </w:r>
            <w:r>
              <w:rPr>
                <w:rFonts w:ascii="Times New Roman"/>
                <w:b w:val="false"/>
                <w:i w:val="false"/>
                <w:color w:val="000000"/>
                <w:sz w:val="20"/>
              </w:rPr>
              <w:t>
картаға түсіру,
</w:t>
            </w:r>
            <w:r>
              <w:br/>
            </w:r>
            <w:r>
              <w:rPr>
                <w:rFonts w:ascii="Times New Roman"/>
                <w:b w:val="false"/>
                <w:i w:val="false"/>
                <w:color w:val="000000"/>
                <w:sz w:val="20"/>
              </w:rPr>
              <w:t>
операциялық шығындарды
</w:t>
            </w:r>
            <w:r>
              <w:br/>
            </w:r>
            <w:r>
              <w:rPr>
                <w:rFonts w:ascii="Times New Roman"/>
                <w:b w:val="false"/>
                <w:i w:val="false"/>
                <w:color w:val="000000"/>
                <w:sz w:val="20"/>
              </w:rPr>
              <w:t>
қоса алғанда,
</w:t>
            </w:r>
            <w:r>
              <w:br/>
            </w:r>
            <w:r>
              <w:rPr>
                <w:rFonts w:ascii="Times New Roman"/>
                <w:b w:val="false"/>
                <w:i w:val="false"/>
                <w:color w:val="000000"/>
                <w:sz w:val="20"/>
              </w:rPr>
              <w:t>
Қызылорда облысындағы
</w:t>
            </w:r>
            <w:r>
              <w:br/>
            </w:r>
            <w:r>
              <w:rPr>
                <w:rFonts w:ascii="Times New Roman"/>
                <w:b w:val="false"/>
                <w:i w:val="false"/>
                <w:color w:val="000000"/>
                <w:sz w:val="20"/>
              </w:rPr>
              <w:t>
сексеуіл тоғайларынан
</w:t>
            </w:r>
            <w:r>
              <w:br/>
            </w:r>
            <w:r>
              <w:rPr>
                <w:rFonts w:ascii="Times New Roman"/>
                <w:b w:val="false"/>
                <w:i w:val="false"/>
                <w:color w:val="000000"/>
                <w:sz w:val="20"/>
              </w:rPr>
              <w:t>
және басқа да екпелер
</w:t>
            </w:r>
            <w:r>
              <w:br/>
            </w:r>
            <w:r>
              <w:rPr>
                <w:rFonts w:ascii="Times New Roman"/>
                <w:b w:val="false"/>
                <w:i w:val="false"/>
                <w:color w:val="000000"/>
                <w:sz w:val="20"/>
              </w:rPr>
              <w:t>
өскен учаскелерден
</w:t>
            </w:r>
            <w:r>
              <w:br/>
            </w:r>
            <w:r>
              <w:rPr>
                <w:rFonts w:ascii="Times New Roman"/>
                <w:b w:val="false"/>
                <w:i w:val="false"/>
                <w:color w:val="000000"/>
                <w:sz w:val="20"/>
              </w:rPr>
              <w:t>
деректерді қашықтықтан
</w:t>
            </w:r>
            <w:r>
              <w:br/>
            </w:r>
            <w:r>
              <w:rPr>
                <w:rFonts w:ascii="Times New Roman"/>
                <w:b w:val="false"/>
                <w:i w:val="false"/>
                <w:color w:val="000000"/>
                <w:sz w:val="20"/>
              </w:rPr>
              <w:t>
жинау және картаға
</w:t>
            </w:r>
            <w:r>
              <w:br/>
            </w:r>
            <w:r>
              <w:rPr>
                <w:rFonts w:ascii="Times New Roman"/>
                <w:b w:val="false"/>
                <w:i w:val="false"/>
                <w:color w:val="000000"/>
                <w:sz w:val="20"/>
              </w:rPr>
              <w:t>
түсіру.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басқаруды
</w:t>
            </w:r>
            <w:r>
              <w:br/>
            </w:r>
            <w:r>
              <w:rPr>
                <w:rFonts w:ascii="Times New Roman"/>
                <w:b w:val="false"/>
                <w:i w:val="false"/>
                <w:color w:val="000000"/>
                <w:sz w:val="20"/>
              </w:rPr>
              <w:t>
дамыту және
</w:t>
            </w:r>
            <w:r>
              <w:br/>
            </w:r>
            <w:r>
              <w:rPr>
                <w:rFonts w:ascii="Times New Roman"/>
                <w:b w:val="false"/>
                <w:i w:val="false"/>
                <w:color w:val="000000"/>
                <w:sz w:val="20"/>
              </w:rPr>
              <w:t>
географиялық
</w:t>
            </w:r>
            <w:r>
              <w:br/>
            </w:r>
            <w:r>
              <w:rPr>
                <w:rFonts w:ascii="Times New Roman"/>
                <w:b w:val="false"/>
                <w:i w:val="false"/>
                <w:color w:val="000000"/>
                <w:sz w:val="20"/>
              </w:rPr>
              <w:t>
ақпараттық жүйені
</w:t>
            </w:r>
            <w:r>
              <w:br/>
            </w:r>
            <w:r>
              <w:rPr>
                <w:rFonts w:ascii="Times New Roman"/>
                <w:b w:val="false"/>
                <w:i w:val="false"/>
                <w:color w:val="000000"/>
                <w:sz w:val="20"/>
              </w:rPr>
              <w:t>
енгізу бойынша оқу
</w:t>
            </w:r>
            <w:r>
              <w:br/>
            </w:r>
            <w:r>
              <w:rPr>
                <w:rFonts w:ascii="Times New Roman"/>
                <w:b w:val="false"/>
                <w:i w:val="false"/>
                <w:color w:val="000000"/>
                <w:sz w:val="20"/>
              </w:rPr>
              <w:t>
семинарлары мен
</w:t>
            </w:r>
            <w:r>
              <w:br/>
            </w:r>
            <w:r>
              <w:rPr>
                <w:rFonts w:ascii="Times New Roman"/>
                <w:b w:val="false"/>
                <w:i w:val="false"/>
                <w:color w:val="000000"/>
                <w:sz w:val="20"/>
              </w:rPr>
              <w:t>
курстарын өткізу;
</w:t>
            </w:r>
            <w:r>
              <w:br/>
            </w:r>
            <w:r>
              <w:rPr>
                <w:rFonts w:ascii="Times New Roman"/>
                <w:b w:val="false"/>
                <w:i w:val="false"/>
                <w:color w:val="000000"/>
                <w:sz w:val="20"/>
              </w:rPr>
              <w:t>
халықаралық
</w:t>
            </w:r>
            <w:r>
              <w:br/>
            </w:r>
            <w:r>
              <w:rPr>
                <w:rFonts w:ascii="Times New Roman"/>
                <w:b w:val="false"/>
                <w:i w:val="false"/>
                <w:color w:val="000000"/>
                <w:sz w:val="20"/>
              </w:rPr>
              <w:t>
кеңесшілердің
</w:t>
            </w:r>
            <w:r>
              <w:br/>
            </w:r>
            <w:r>
              <w:rPr>
                <w:rFonts w:ascii="Times New Roman"/>
                <w:b w:val="false"/>
                <w:i w:val="false"/>
                <w:color w:val="000000"/>
                <w:sz w:val="20"/>
              </w:rPr>
              <w:t>
қызметіне, баламалы
</w:t>
            </w:r>
            <w:r>
              <w:br/>
            </w:r>
            <w:r>
              <w:rPr>
                <w:rFonts w:ascii="Times New Roman"/>
                <w:b w:val="false"/>
                <w:i w:val="false"/>
                <w:color w:val="000000"/>
                <w:sz w:val="20"/>
              </w:rPr>
              <w:t>
әдістерге ормандарды
</w:t>
            </w:r>
            <w:r>
              <w:br/>
            </w:r>
            <w:r>
              <w:rPr>
                <w:rFonts w:ascii="Times New Roman"/>
                <w:b w:val="false"/>
                <w:i w:val="false"/>
                <w:color w:val="000000"/>
                <w:sz w:val="20"/>
              </w:rPr>
              <w:t>
қалпына келтіру
</w:t>
            </w:r>
            <w:r>
              <w:br/>
            </w:r>
            <w:r>
              <w:rPr>
                <w:rFonts w:ascii="Times New Roman"/>
                <w:b w:val="false"/>
                <w:i w:val="false"/>
                <w:color w:val="000000"/>
                <w:sz w:val="20"/>
              </w:rPr>
              <w:t>
әдістері бойынша,
</w:t>
            </w:r>
            <w:r>
              <w:br/>
            </w:r>
            <w:r>
              <w:rPr>
                <w:rFonts w:ascii="Times New Roman"/>
                <w:b w:val="false"/>
                <w:i w:val="false"/>
                <w:color w:val="000000"/>
                <w:sz w:val="20"/>
              </w:rPr>
              <w:t>
өртке қарсы жедел
</w:t>
            </w:r>
            <w:r>
              <w:br/>
            </w:r>
            <w:r>
              <w:rPr>
                <w:rFonts w:ascii="Times New Roman"/>
                <w:b w:val="false"/>
                <w:i w:val="false"/>
                <w:color w:val="000000"/>
                <w:sz w:val="20"/>
              </w:rPr>
              <w:t>
қызмет бойынша, орман
</w:t>
            </w:r>
            <w:r>
              <w:br/>
            </w:r>
            <w:r>
              <w:rPr>
                <w:rFonts w:ascii="Times New Roman"/>
                <w:b w:val="false"/>
                <w:i w:val="false"/>
                <w:color w:val="000000"/>
                <w:sz w:val="20"/>
              </w:rPr>
              <w:t>
өрттерімен күрес
</w:t>
            </w:r>
            <w:r>
              <w:br/>
            </w:r>
            <w:r>
              <w:rPr>
                <w:rFonts w:ascii="Times New Roman"/>
                <w:b w:val="false"/>
                <w:i w:val="false"/>
                <w:color w:val="000000"/>
                <w:sz w:val="20"/>
              </w:rPr>
              <w:t>
жөнінде сараптамалық
</w:t>
            </w:r>
            <w:r>
              <w:br/>
            </w:r>
            <w:r>
              <w:rPr>
                <w:rFonts w:ascii="Times New Roman"/>
                <w:b w:val="false"/>
                <w:i w:val="false"/>
                <w:color w:val="000000"/>
                <w:sz w:val="20"/>
              </w:rPr>
              <w:t>
және ақпараттық
</w:t>
            </w:r>
            <w:r>
              <w:br/>
            </w:r>
            <w:r>
              <w:rPr>
                <w:rFonts w:ascii="Times New Roman"/>
                <w:b w:val="false"/>
                <w:i w:val="false"/>
                <w:color w:val="000000"/>
                <w:sz w:val="20"/>
              </w:rPr>
              <w:t>
жүйелер әзірлеу,
</w:t>
            </w:r>
            <w:r>
              <w:br/>
            </w:r>
            <w:r>
              <w:rPr>
                <w:rFonts w:ascii="Times New Roman"/>
                <w:b w:val="false"/>
                <w:i w:val="false"/>
                <w:color w:val="000000"/>
                <w:sz w:val="20"/>
              </w:rPr>
              <w:t>
орман шаруашылығы
</w:t>
            </w:r>
            <w:r>
              <w:br/>
            </w:r>
            <w:r>
              <w:rPr>
                <w:rFonts w:ascii="Times New Roman"/>
                <w:b w:val="false"/>
                <w:i w:val="false"/>
                <w:color w:val="000000"/>
                <w:sz w:val="20"/>
              </w:rPr>
              <w:t>
қызметіне оқыту және
</w:t>
            </w:r>
            <w:r>
              <w:br/>
            </w:r>
            <w:r>
              <w:rPr>
                <w:rFonts w:ascii="Times New Roman"/>
                <w:b w:val="false"/>
                <w:i w:val="false"/>
                <w:color w:val="000000"/>
                <w:sz w:val="20"/>
              </w:rPr>
              <w:t>
оны дамыту,  әлеуметтік даму
</w:t>
            </w:r>
            <w:r>
              <w:br/>
            </w:r>
            <w:r>
              <w:rPr>
                <w:rFonts w:ascii="Times New Roman"/>
                <w:b w:val="false"/>
                <w:i w:val="false"/>
                <w:color w:val="000000"/>
                <w:sz w:val="20"/>
              </w:rPr>
              <w:t>
бойынша, жайылымдық
</w:t>
            </w:r>
            <w:r>
              <w:br/>
            </w:r>
            <w:r>
              <w:rPr>
                <w:rFonts w:ascii="Times New Roman"/>
                <w:b w:val="false"/>
                <w:i w:val="false"/>
                <w:color w:val="000000"/>
                <w:sz w:val="20"/>
              </w:rPr>
              <w:t>
жерлер бойынша, оқыту
</w:t>
            </w:r>
            <w:r>
              <w:br/>
            </w:r>
            <w:r>
              <w:rPr>
                <w:rFonts w:ascii="Times New Roman"/>
                <w:b w:val="false"/>
                <w:i w:val="false"/>
                <w:color w:val="000000"/>
                <w:sz w:val="20"/>
              </w:rPr>
              <w:t>
мен дамуды қолдау
</w:t>
            </w:r>
            <w:r>
              <w:br/>
            </w:r>
            <w:r>
              <w:rPr>
                <w:rFonts w:ascii="Times New Roman"/>
                <w:b w:val="false"/>
                <w:i w:val="false"/>
                <w:color w:val="000000"/>
                <w:sz w:val="20"/>
              </w:rPr>
              <w:t>
бойынша және
</w:t>
            </w:r>
            <w:r>
              <w:br/>
            </w:r>
            <w:r>
              <w:rPr>
                <w:rFonts w:ascii="Times New Roman"/>
                <w:b w:val="false"/>
                <w:i w:val="false"/>
                <w:color w:val="000000"/>
                <w:sz w:val="20"/>
              </w:rPr>
              <w:t>
операциялық шығындарды
</w:t>
            </w:r>
            <w:r>
              <w:br/>
            </w:r>
            <w:r>
              <w:rPr>
                <w:rFonts w:ascii="Times New Roman"/>
                <w:b w:val="false"/>
                <w:i w:val="false"/>
                <w:color w:val="000000"/>
                <w:sz w:val="20"/>
              </w:rPr>
              <w:t>
қоса алғанда,
</w:t>
            </w:r>
            <w:r>
              <w:br/>
            </w:r>
            <w:r>
              <w:rPr>
                <w:rFonts w:ascii="Times New Roman"/>
                <w:b w:val="false"/>
                <w:i w:val="false"/>
                <w:color w:val="000000"/>
                <w:sz w:val="20"/>
              </w:rPr>
              <w:t>
басқаруды ұйымдастыру
</w:t>
            </w:r>
            <w:r>
              <w:br/>
            </w:r>
            <w:r>
              <w:rPr>
                <w:rFonts w:ascii="Times New Roman"/>
                <w:b w:val="false"/>
                <w:i w:val="false"/>
                <w:color w:val="000000"/>
                <w:sz w:val="20"/>
              </w:rPr>
              <w:t>
бойынша кеңесшілік
</w:t>
            </w:r>
            <w:r>
              <w:br/>
            </w:r>
            <w:r>
              <w:rPr>
                <w:rFonts w:ascii="Times New Roman"/>
                <w:b w:val="false"/>
                <w:i w:val="false"/>
                <w:color w:val="000000"/>
                <w:sz w:val="20"/>
              </w:rPr>
              <w:t>
қызметтерге ақы төлеу; 
</w:t>
            </w:r>
            <w:r>
              <w:br/>
            </w:r>
            <w:r>
              <w:rPr>
                <w:rFonts w:ascii="Times New Roman"/>
                <w:b w:val="false"/>
                <w:i w:val="false"/>
                <w:color w:val="000000"/>
                <w:sz w:val="20"/>
              </w:rPr>
              <w:t>
жобаны басқару
</w:t>
            </w:r>
            <w:r>
              <w:br/>
            </w:r>
            <w:r>
              <w:rPr>
                <w:rFonts w:ascii="Times New Roman"/>
                <w:b w:val="false"/>
                <w:i w:val="false"/>
                <w:color w:val="000000"/>
                <w:sz w:val="20"/>
              </w:rPr>
              <w:t>
тобының ормандарды
</w:t>
            </w:r>
            <w:r>
              <w:br/>
            </w:r>
            <w:r>
              <w:rPr>
                <w:rFonts w:ascii="Times New Roman"/>
                <w:b w:val="false"/>
                <w:i w:val="false"/>
                <w:color w:val="000000"/>
                <w:sz w:val="20"/>
              </w:rPr>
              <w:t>
қалпына келтіру
</w:t>
            </w:r>
            <w:r>
              <w:br/>
            </w:r>
            <w:r>
              <w:rPr>
                <w:rFonts w:ascii="Times New Roman"/>
                <w:b w:val="false"/>
                <w:i w:val="false"/>
                <w:color w:val="000000"/>
                <w:sz w:val="20"/>
              </w:rPr>
              <w:t>
мәселелері бойынша
</w:t>
            </w:r>
            <w:r>
              <w:br/>
            </w:r>
            <w:r>
              <w:rPr>
                <w:rFonts w:ascii="Times New Roman"/>
                <w:b w:val="false"/>
                <w:i w:val="false"/>
                <w:color w:val="000000"/>
                <w:sz w:val="20"/>
              </w:rPr>
              <w:t>
халықаралық
</w:t>
            </w:r>
            <w:r>
              <w:br/>
            </w:r>
            <w:r>
              <w:rPr>
                <w:rFonts w:ascii="Times New Roman"/>
                <w:b w:val="false"/>
                <w:i w:val="false"/>
                <w:color w:val="000000"/>
                <w:sz w:val="20"/>
              </w:rPr>
              <w:t>
семинарларға қатысуы;
</w:t>
            </w:r>
            <w:r>
              <w:br/>
            </w:r>
            <w:r>
              <w:rPr>
                <w:rFonts w:ascii="Times New Roman"/>
                <w:b w:val="false"/>
                <w:i w:val="false"/>
                <w:color w:val="000000"/>
                <w:sz w:val="20"/>
              </w:rPr>
              <w:t>
өртке қарсы логотиптер
</w:t>
            </w:r>
            <w:r>
              <w:br/>
            </w:r>
            <w:r>
              <w:rPr>
                <w:rFonts w:ascii="Times New Roman"/>
                <w:b w:val="false"/>
                <w:i w:val="false"/>
                <w:color w:val="000000"/>
                <w:sz w:val="20"/>
              </w:rPr>
              <w:t>
әзірлеу, геоақпараттық
</w:t>
            </w:r>
            <w:r>
              <w:br/>
            </w:r>
            <w:r>
              <w:rPr>
                <w:rFonts w:ascii="Times New Roman"/>
                <w:b w:val="false"/>
                <w:i w:val="false"/>
                <w:color w:val="000000"/>
                <w:sz w:val="20"/>
              </w:rPr>
              <w:t>
жүйелерді дамыту
</w:t>
            </w:r>
            <w:r>
              <w:br/>
            </w:r>
            <w:r>
              <w:rPr>
                <w:rFonts w:ascii="Times New Roman"/>
                <w:b w:val="false"/>
                <w:i w:val="false"/>
                <w:color w:val="000000"/>
                <w:sz w:val="20"/>
              </w:rPr>
              <w:t>
бойынша, орман
</w:t>
            </w:r>
            <w:r>
              <w:br/>
            </w:r>
            <w:r>
              <w:rPr>
                <w:rFonts w:ascii="Times New Roman"/>
                <w:b w:val="false"/>
                <w:i w:val="false"/>
                <w:color w:val="000000"/>
                <w:sz w:val="20"/>
              </w:rPr>
              <w:t>
өрттерімен күресу
</w:t>
            </w:r>
            <w:r>
              <w:br/>
            </w:r>
            <w:r>
              <w:rPr>
                <w:rFonts w:ascii="Times New Roman"/>
                <w:b w:val="false"/>
                <w:i w:val="false"/>
                <w:color w:val="000000"/>
                <w:sz w:val="20"/>
              </w:rPr>
              <w:t>
жөнінде ақпараттық
</w:t>
            </w:r>
            <w:r>
              <w:br/>
            </w:r>
            <w:r>
              <w:rPr>
                <w:rFonts w:ascii="Times New Roman"/>
                <w:b w:val="false"/>
                <w:i w:val="false"/>
                <w:color w:val="000000"/>
                <w:sz w:val="20"/>
              </w:rPr>
              <w:t>
жүйенің дизайнын
</w:t>
            </w:r>
            <w:r>
              <w:br/>
            </w:r>
            <w:r>
              <w:rPr>
                <w:rFonts w:ascii="Times New Roman"/>
                <w:b w:val="false"/>
                <w:i w:val="false"/>
                <w:color w:val="000000"/>
                <w:sz w:val="20"/>
              </w:rPr>
              <w:t>
әзірлеу жөніндегі
</w:t>
            </w:r>
            <w:r>
              <w:br/>
            </w:r>
            <w:r>
              <w:rPr>
                <w:rFonts w:ascii="Times New Roman"/>
                <w:b w:val="false"/>
                <w:i w:val="false"/>
                <w:color w:val="000000"/>
                <w:sz w:val="20"/>
              </w:rPr>
              <w:t>
ұлттық кеңесшілердің
</w:t>
            </w:r>
            <w:r>
              <w:br/>
            </w:r>
            <w:r>
              <w:rPr>
                <w:rFonts w:ascii="Times New Roman"/>
                <w:b w:val="false"/>
                <w:i w:val="false"/>
                <w:color w:val="000000"/>
                <w:sz w:val="20"/>
              </w:rPr>
              <w:t>
қызметіне, орман
</w:t>
            </w:r>
            <w:r>
              <w:br/>
            </w:r>
            <w:r>
              <w:rPr>
                <w:rFonts w:ascii="Times New Roman"/>
                <w:b w:val="false"/>
                <w:i w:val="false"/>
                <w:color w:val="000000"/>
                <w:sz w:val="20"/>
              </w:rPr>
              <w:t>
өрттерін модельдеу
</w:t>
            </w:r>
            <w:r>
              <w:br/>
            </w:r>
            <w:r>
              <w:rPr>
                <w:rFonts w:ascii="Times New Roman"/>
                <w:b w:val="false"/>
                <w:i w:val="false"/>
                <w:color w:val="000000"/>
                <w:sz w:val="20"/>
              </w:rPr>
              <w:t>
жөніндегі
</w:t>
            </w:r>
            <w:r>
              <w:br/>
            </w:r>
            <w:r>
              <w:rPr>
                <w:rFonts w:ascii="Times New Roman"/>
                <w:b w:val="false"/>
                <w:i w:val="false"/>
                <w:color w:val="000000"/>
                <w:sz w:val="20"/>
              </w:rPr>
              <w:t>
зерттеулерге, орман
</w:t>
            </w:r>
            <w:r>
              <w:br/>
            </w:r>
            <w:r>
              <w:rPr>
                <w:rFonts w:ascii="Times New Roman"/>
                <w:b w:val="false"/>
                <w:i w:val="false"/>
                <w:color w:val="000000"/>
                <w:sz w:val="20"/>
              </w:rPr>
              <w:t>
зиянкестерімен және
</w:t>
            </w:r>
            <w:r>
              <w:br/>
            </w:r>
            <w:r>
              <w:rPr>
                <w:rFonts w:ascii="Times New Roman"/>
                <w:b w:val="false"/>
                <w:i w:val="false"/>
                <w:color w:val="000000"/>
                <w:sz w:val="20"/>
              </w:rPr>
              <w:t>
ауруларымен күрес
</w:t>
            </w:r>
            <w:r>
              <w:br/>
            </w:r>
            <w:r>
              <w:rPr>
                <w:rFonts w:ascii="Times New Roman"/>
                <w:b w:val="false"/>
                <w:i w:val="false"/>
                <w:color w:val="000000"/>
                <w:sz w:val="20"/>
              </w:rPr>
              <w:t>
жөніндегі кешенді
</w:t>
            </w:r>
            <w:r>
              <w:br/>
            </w:r>
            <w:r>
              <w:rPr>
                <w:rFonts w:ascii="Times New Roman"/>
                <w:b w:val="false"/>
                <w:i w:val="false"/>
                <w:color w:val="000000"/>
                <w:sz w:val="20"/>
              </w:rPr>
              <w:t>
консультацияларға,
</w:t>
            </w:r>
            <w:r>
              <w:br/>
            </w:r>
            <w:r>
              <w:rPr>
                <w:rFonts w:ascii="Times New Roman"/>
                <w:b w:val="false"/>
                <w:i w:val="false"/>
                <w:color w:val="000000"/>
                <w:sz w:val="20"/>
              </w:rPr>
              <w:t>
жайылымдық жерлер
</w:t>
            </w:r>
            <w:r>
              <w:br/>
            </w:r>
            <w:r>
              <w:rPr>
                <w:rFonts w:ascii="Times New Roman"/>
                <w:b w:val="false"/>
                <w:i w:val="false"/>
                <w:color w:val="000000"/>
                <w:sz w:val="20"/>
              </w:rPr>
              <w:t>
бойынша радиоактивтілік
</w:t>
            </w:r>
            <w:r>
              <w:br/>
            </w:r>
            <w:r>
              <w:rPr>
                <w:rFonts w:ascii="Times New Roman"/>
                <w:b w:val="false"/>
                <w:i w:val="false"/>
                <w:color w:val="000000"/>
                <w:sz w:val="20"/>
              </w:rPr>
              <w:t>
мониторингіне,
</w:t>
            </w:r>
            <w:r>
              <w:br/>
            </w:r>
            <w:r>
              <w:rPr>
                <w:rFonts w:ascii="Times New Roman"/>
                <w:b w:val="false"/>
                <w:i w:val="false"/>
                <w:color w:val="000000"/>
                <w:sz w:val="20"/>
              </w:rPr>
              <w:t>
қоршаған ортаға әсер
</w:t>
            </w:r>
            <w:r>
              <w:br/>
            </w:r>
            <w:r>
              <w:rPr>
                <w:rFonts w:ascii="Times New Roman"/>
                <w:b w:val="false"/>
                <w:i w:val="false"/>
                <w:color w:val="000000"/>
                <w:sz w:val="20"/>
              </w:rPr>
              <w:t>
ету мониторингіне ақы
</w:t>
            </w:r>
            <w:r>
              <w:br/>
            </w:r>
            <w:r>
              <w:rPr>
                <w:rFonts w:ascii="Times New Roman"/>
                <w:b w:val="false"/>
                <w:i w:val="false"/>
                <w:color w:val="000000"/>
                <w:sz w:val="20"/>
              </w:rPr>
              <w:t>
төлеу. Ертіс өңірі
</w:t>
            </w:r>
            <w:r>
              <w:br/>
            </w:r>
            <w:r>
              <w:rPr>
                <w:rFonts w:ascii="Times New Roman"/>
                <w:b w:val="false"/>
                <w:i w:val="false"/>
                <w:color w:val="000000"/>
                <w:sz w:val="20"/>
              </w:rPr>
              <w:t>
жалды ормандарының
</w:t>
            </w:r>
            <w:r>
              <w:br/>
            </w:r>
            <w:r>
              <w:rPr>
                <w:rFonts w:ascii="Times New Roman"/>
                <w:b w:val="false"/>
                <w:i w:val="false"/>
                <w:color w:val="000000"/>
                <w:sz w:val="20"/>
              </w:rPr>
              <w:t>
деректерін жинау және
</w:t>
            </w:r>
            <w:r>
              <w:br/>
            </w:r>
            <w:r>
              <w:rPr>
                <w:rFonts w:ascii="Times New Roman"/>
                <w:b w:val="false"/>
                <w:i w:val="false"/>
                <w:color w:val="000000"/>
                <w:sz w:val="20"/>
              </w:rPr>
              <w:t>
оның учаскелерін
</w:t>
            </w:r>
            <w:r>
              <w:br/>
            </w:r>
            <w:r>
              <w:rPr>
                <w:rFonts w:ascii="Times New Roman"/>
                <w:b w:val="false"/>
                <w:i w:val="false"/>
                <w:color w:val="000000"/>
                <w:sz w:val="20"/>
              </w:rPr>
              <w:t>
картаға түсіру,
</w:t>
            </w:r>
            <w:r>
              <w:br/>
            </w:r>
            <w:r>
              <w:rPr>
                <w:rFonts w:ascii="Times New Roman"/>
                <w:b w:val="false"/>
                <w:i w:val="false"/>
                <w:color w:val="000000"/>
                <w:sz w:val="20"/>
              </w:rPr>
              <w:t>
операциялық шығындарды
</w:t>
            </w:r>
            <w:r>
              <w:br/>
            </w:r>
            <w:r>
              <w:rPr>
                <w:rFonts w:ascii="Times New Roman"/>
                <w:b w:val="false"/>
                <w:i w:val="false"/>
                <w:color w:val="000000"/>
                <w:sz w:val="20"/>
              </w:rPr>
              <w:t>
қоса алғанда,
</w:t>
            </w:r>
            <w:r>
              <w:br/>
            </w:r>
            <w:r>
              <w:rPr>
                <w:rFonts w:ascii="Times New Roman"/>
                <w:b w:val="false"/>
                <w:i w:val="false"/>
                <w:color w:val="000000"/>
                <w:sz w:val="20"/>
              </w:rPr>
              <w:t>
Қызылорда облысындағы
</w:t>
            </w:r>
            <w:r>
              <w:br/>
            </w:r>
            <w:r>
              <w:rPr>
                <w:rFonts w:ascii="Times New Roman"/>
                <w:b w:val="false"/>
                <w:i w:val="false"/>
                <w:color w:val="000000"/>
                <w:sz w:val="20"/>
              </w:rPr>
              <w:t>
сексеуіл тоғайларынан
</w:t>
            </w:r>
            <w:r>
              <w:br/>
            </w:r>
            <w:r>
              <w:rPr>
                <w:rFonts w:ascii="Times New Roman"/>
                <w:b w:val="false"/>
                <w:i w:val="false"/>
                <w:color w:val="000000"/>
                <w:sz w:val="20"/>
              </w:rPr>
              <w:t>
және басқа да екпелер
</w:t>
            </w:r>
            <w:r>
              <w:br/>
            </w:r>
            <w:r>
              <w:rPr>
                <w:rFonts w:ascii="Times New Roman"/>
                <w:b w:val="false"/>
                <w:i w:val="false"/>
                <w:color w:val="000000"/>
                <w:sz w:val="20"/>
              </w:rPr>
              <w:t>
өскен учаскелерден
</w:t>
            </w:r>
            <w:r>
              <w:br/>
            </w:r>
            <w:r>
              <w:rPr>
                <w:rFonts w:ascii="Times New Roman"/>
                <w:b w:val="false"/>
                <w:i w:val="false"/>
                <w:color w:val="000000"/>
                <w:sz w:val="20"/>
              </w:rPr>
              <w:t>
деректерді қашықтықтан
</w:t>
            </w:r>
            <w:r>
              <w:br/>
            </w:r>
            <w:r>
              <w:rPr>
                <w:rFonts w:ascii="Times New Roman"/>
                <w:b w:val="false"/>
                <w:i w:val="false"/>
                <w:color w:val="000000"/>
                <w:sz w:val="20"/>
              </w:rPr>
              <w:t>
жинау және картаға
</w:t>
            </w:r>
            <w:r>
              <w:br/>
            </w:r>
            <w:r>
              <w:rPr>
                <w:rFonts w:ascii="Times New Roman"/>
                <w:b w:val="false"/>
                <w:i w:val="false"/>
                <w:color w:val="000000"/>
                <w:sz w:val="20"/>
              </w:rPr>
              <w:t>
түсіру.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- 2008.09.26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581б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жобаны үйлестіру жөніндегі кеңесшілердің қызметі, сондай-ақ орман шаруашылығы секторында 100% ұсынылған, орманды қайта өсіруге және сақтауға, өртке қарсы күресу үшін тауарлар мен материалдар сатып алынды және мемлекеттік табиғи орман резерваттарының инфрақұрылымын 70% ұстап тұру шығындары, жобаны сатып алынды; қызмет көрсету автокөлігі - 1 бірлік, доңғалақты тракторлар -  5 бірлік, толық желілі орман аралау автомашиналары - 4 бірлік сатып алынды, орман питомниктерінің үйлері мен тұрғын үй-жайлар, өрт сөндіру станциялары, өрт қадағалау мұнаралары, суландыру арналары және орман көшеттіктерін қоршау құрылыстары салынды.
</w:t>
      </w:r>
      <w:r>
        <w:br/>
      </w:r>
      <w:r>
        <w:rPr>
          <w:rFonts w:ascii="Times New Roman"/>
          <w:b w:val="false"/>
          <w:i w:val="false"/>
          <w:color w:val="000000"/>
          <w:sz w:val="28"/>
        </w:rPr>
        <w:t>
      Түпкілікті нәтиже: іргелі зерттеулер, жаңғырту мен инфрақұрылымды салу және құрал-жабдықтар, тиімді орман басқару арқылы орман қорғау мен орманды қалпына келтіру бойынша шараларды күшейту.
</w:t>
      </w:r>
      <w:r>
        <w:br/>
      </w:r>
      <w:r>
        <w:rPr>
          <w:rFonts w:ascii="Times New Roman"/>
          <w:b w:val="false"/>
          <w:i w:val="false"/>
          <w:color w:val="000000"/>
          <w:sz w:val="28"/>
        </w:rPr>
        <w:t>
      Қаржылық-экономикалық нәтиже: Ертіс бойы өңірінде орманды алқаптардың 1 гектарында ормандарды қалпына келтіру құны 70 пайыз жерсінуімен 27 000 теңге, Қызылорда облысында 55 пайыз жерсінуімен 25 650 теңге құрайды.
</w:t>
      </w:r>
      <w:r>
        <w:br/>
      </w:r>
      <w:r>
        <w:rPr>
          <w:rFonts w:ascii="Times New Roman"/>
          <w:b w:val="false"/>
          <w:i w:val="false"/>
          <w:color w:val="000000"/>
          <w:sz w:val="28"/>
        </w:rPr>
        <w:t>
      Уақыттылығы: іс-шараларды атқарудың белгіленген мерзімін ескере отырып, кесте бойынша жоспарланған жұмыстардың 80 пайызын орындау.
</w:t>
      </w:r>
      <w:r>
        <w:br/>
      </w:r>
      <w:r>
        <w:rPr>
          <w:rFonts w:ascii="Times New Roman"/>
          <w:b w:val="false"/>
          <w:i w:val="false"/>
          <w:color w:val="000000"/>
          <w:sz w:val="28"/>
        </w:rPr>
        <w:t>
      Сапасы: республиканың орманды алқаптарын сақтау және қалпына келтіру.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"Агроөнеркәсіп кешені, су және орман шаруашылығы салаларының дамуын нормативтік-әдістемелік қамтамасыз ету"
</w:t>
      </w:r>
      <w:r>
        <w:br/>
      </w:r>
      <w:r>
        <w:rPr>
          <w:rFonts w:ascii="Times New Roman"/>
          <w:b w:val="false"/>
          <w:i w:val="false"/>
          <w:color w:val="000000"/>
          <w:sz w:val="28"/>
        </w:rPr>
        <w:t>
деген 046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143591 мың теңге (бір жүз қырық үш миллион бес жүз тоқсан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агробизнестің тиімді жүйесін құру және ауыл тұрғындарының тұрмыс сапасын көтеру үшін нормативтік-әдістемелік базамен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агроөнеркәсіптік кешенді, су, орман және аңшылық шаруашылығы және ауылдық аумақтарды реттеу кезіндегі шаралар негізділік деңгейін көтеру үшін ұсынымдарды, нормативтерді, стандарттарды және әдістемелерді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
</w:t>
            </w:r>
            <w:r>
              <w:br/>
            </w:r>
            <w:r>
              <w:rPr>
                <w:rFonts w:ascii="Times New Roman"/>
                <w:b w:val="false"/>
                <w:i w:val="false"/>
                <w:color w:val="000000"/>
                <w:sz w:val="20"/>
              </w:rPr>
              <w:t>
кәсіп
</w:t>
            </w:r>
            <w:r>
              <w:br/>
            </w:r>
            <w:r>
              <w:rPr>
                <w:rFonts w:ascii="Times New Roman"/>
                <w:b w:val="false"/>
                <w:i w:val="false"/>
                <w:color w:val="000000"/>
                <w:sz w:val="20"/>
              </w:rPr>
              <w:t>
кешені,
</w:t>
            </w:r>
            <w:r>
              <w:br/>
            </w:r>
            <w:r>
              <w:rPr>
                <w:rFonts w:ascii="Times New Roman"/>
                <w:b w:val="false"/>
                <w:i w:val="false"/>
                <w:color w:val="000000"/>
                <w:sz w:val="20"/>
              </w:rPr>
              <w:t>
су және
</w:t>
            </w:r>
            <w:r>
              <w:br/>
            </w:r>
            <w:r>
              <w:rPr>
                <w:rFonts w:ascii="Times New Roman"/>
                <w:b w:val="false"/>
                <w:i w:val="false"/>
                <w:color w:val="000000"/>
                <w:sz w:val="20"/>
              </w:rPr>
              <w:t>
орман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салала-
</w:t>
            </w:r>
            <w:r>
              <w:br/>
            </w:r>
            <w:r>
              <w:rPr>
                <w:rFonts w:ascii="Times New Roman"/>
                <w:b w:val="false"/>
                <w:i w:val="false"/>
                <w:color w:val="000000"/>
                <w:sz w:val="20"/>
              </w:rPr>
              <w:t>
рының
</w:t>
            </w:r>
            <w:r>
              <w:br/>
            </w:r>
            <w:r>
              <w:rPr>
                <w:rFonts w:ascii="Times New Roman"/>
                <w:b w:val="false"/>
                <w:i w:val="false"/>
                <w:color w:val="000000"/>
                <w:sz w:val="20"/>
              </w:rPr>
              <w:t>
дамуын
</w:t>
            </w:r>
            <w:r>
              <w:br/>
            </w:r>
            <w:r>
              <w:rPr>
                <w:rFonts w:ascii="Times New Roman"/>
                <w:b w:val="false"/>
                <w:i w:val="false"/>
                <w:color w:val="000000"/>
                <w:sz w:val="20"/>
              </w:rPr>
              <w:t>
норматив-
</w:t>
            </w:r>
            <w:r>
              <w:br/>
            </w:r>
            <w:r>
              <w:rPr>
                <w:rFonts w:ascii="Times New Roman"/>
                <w:b w:val="false"/>
                <w:i w:val="false"/>
                <w:color w:val="000000"/>
                <w:sz w:val="20"/>
              </w:rPr>
              <w:t>
тік-әдіс-
</w:t>
            </w:r>
            <w:r>
              <w:br/>
            </w:r>
            <w:r>
              <w:rPr>
                <w:rFonts w:ascii="Times New Roman"/>
                <w:b w:val="false"/>
                <w:i w:val="false"/>
                <w:color w:val="000000"/>
                <w:sz w:val="20"/>
              </w:rPr>
              <w:t>
темелік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w:t>
            </w:r>
            <w:r>
              <w:br/>
            </w:r>
            <w:r>
              <w:rPr>
                <w:rFonts w:ascii="Times New Roman"/>
                <w:b w:val="false"/>
                <w:i w:val="false"/>
                <w:color w:val="000000"/>
                <w:sz w:val="20"/>
              </w:rPr>
              <w:t>
және ауылдық
</w:t>
            </w:r>
            <w:r>
              <w:br/>
            </w:r>
            <w:r>
              <w:rPr>
                <w:rFonts w:ascii="Times New Roman"/>
                <w:b w:val="false"/>
                <w:i w:val="false"/>
                <w:color w:val="000000"/>
                <w:sz w:val="20"/>
              </w:rPr>
              <w:t>
аумақтарды дамыту,
</w:t>
            </w:r>
            <w:r>
              <w:br/>
            </w:r>
            <w:r>
              <w:rPr>
                <w:rFonts w:ascii="Times New Roman"/>
                <w:b w:val="false"/>
                <w:i w:val="false"/>
                <w:color w:val="000000"/>
                <w:sz w:val="20"/>
              </w:rPr>
              <w:t>
су шаруашылығы, балық
</w:t>
            </w:r>
            <w:r>
              <w:br/>
            </w:r>
            <w:r>
              <w:rPr>
                <w:rFonts w:ascii="Times New Roman"/>
                <w:b w:val="false"/>
                <w:i w:val="false"/>
                <w:color w:val="000000"/>
                <w:sz w:val="20"/>
              </w:rPr>
              <w:t>
шаруашылығы, орман
</w:t>
            </w:r>
            <w:r>
              <w:br/>
            </w:r>
            <w:r>
              <w:rPr>
                <w:rFonts w:ascii="Times New Roman"/>
                <w:b w:val="false"/>
                <w:i w:val="false"/>
                <w:color w:val="000000"/>
                <w:sz w:val="20"/>
              </w:rPr>
              <w:t>
және аңшылық
</w:t>
            </w:r>
            <w:r>
              <w:br/>
            </w:r>
            <w:r>
              <w:rPr>
                <w:rFonts w:ascii="Times New Roman"/>
                <w:b w:val="false"/>
                <w:i w:val="false"/>
                <w:color w:val="000000"/>
                <w:sz w:val="20"/>
              </w:rPr>
              <w:t>
шаруашылығы,
</w:t>
            </w:r>
            <w:r>
              <w:br/>
            </w:r>
            <w:r>
              <w:rPr>
                <w:rFonts w:ascii="Times New Roman"/>
                <w:b w:val="false"/>
                <w:i w:val="false"/>
                <w:color w:val="000000"/>
                <w:sz w:val="20"/>
              </w:rPr>
              <w:t>
өсімдіктерді қорғау
</w:t>
            </w:r>
            <w:r>
              <w:br/>
            </w:r>
            <w:r>
              <w:rPr>
                <w:rFonts w:ascii="Times New Roman"/>
                <w:b w:val="false"/>
                <w:i w:val="false"/>
                <w:color w:val="000000"/>
                <w:sz w:val="20"/>
              </w:rPr>
              <w:t>
және карантин,
</w:t>
            </w:r>
            <w:r>
              <w:br/>
            </w:r>
            <w:r>
              <w:rPr>
                <w:rFonts w:ascii="Times New Roman"/>
                <w:b w:val="false"/>
                <w:i w:val="false"/>
                <w:color w:val="000000"/>
                <w:sz w:val="20"/>
              </w:rPr>
              <w:t>
ветеринария, мал
</w:t>
            </w:r>
            <w:r>
              <w:br/>
            </w:r>
            <w:r>
              <w:rPr>
                <w:rFonts w:ascii="Times New Roman"/>
                <w:b w:val="false"/>
                <w:i w:val="false"/>
                <w:color w:val="000000"/>
                <w:sz w:val="20"/>
              </w:rPr>
              <w:t>
шаруашылығы саласында
</w:t>
            </w:r>
            <w:r>
              <w:br/>
            </w:r>
            <w:r>
              <w:rPr>
                <w:rFonts w:ascii="Times New Roman"/>
                <w:b w:val="false"/>
                <w:i w:val="false"/>
                <w:color w:val="000000"/>
                <w:sz w:val="20"/>
              </w:rPr>
              <w:t>
40-50 шамасындағы
</w:t>
            </w:r>
            <w:r>
              <w:br/>
            </w:r>
            <w:r>
              <w:rPr>
                <w:rFonts w:ascii="Times New Roman"/>
                <w:b w:val="false"/>
                <w:i w:val="false"/>
                <w:color w:val="000000"/>
                <w:sz w:val="20"/>
              </w:rPr>
              <w:t>
нормативті-әдістемелік
</w:t>
            </w:r>
            <w:r>
              <w:br/>
            </w:r>
            <w:r>
              <w:rPr>
                <w:rFonts w:ascii="Times New Roman"/>
                <w:b w:val="false"/>
                <w:i w:val="false"/>
                <w:color w:val="000000"/>
                <w:sz w:val="20"/>
              </w:rPr>
              <w:t>
тақырыптарды
</w:t>
            </w:r>
            <w:r>
              <w:br/>
            </w:r>
            <w:r>
              <w:rPr>
                <w:rFonts w:ascii="Times New Roman"/>
                <w:b w:val="false"/>
                <w:i w:val="false"/>
                <w:color w:val="000000"/>
                <w:sz w:val="20"/>
              </w:rPr>
              <w:t>
(ұсыныстар, ережелер,
</w:t>
            </w:r>
            <w:r>
              <w:br/>
            </w:r>
            <w:r>
              <w:rPr>
                <w:rFonts w:ascii="Times New Roman"/>
                <w:b w:val="false"/>
                <w:i w:val="false"/>
                <w:color w:val="000000"/>
                <w:sz w:val="20"/>
              </w:rPr>
              <w:t>
нұсқаулықтар,
</w:t>
            </w:r>
            <w:r>
              <w:br/>
            </w:r>
            <w:r>
              <w:rPr>
                <w:rFonts w:ascii="Times New Roman"/>
                <w:b w:val="false"/>
                <w:i w:val="false"/>
                <w:color w:val="000000"/>
                <w:sz w:val="20"/>
              </w:rPr>
              <w:t>
бағдарламалар,
</w:t>
            </w:r>
            <w:r>
              <w:br/>
            </w:r>
            <w:r>
              <w:rPr>
                <w:rFonts w:ascii="Times New Roman"/>
                <w:b w:val="false"/>
                <w:i w:val="false"/>
                <w:color w:val="000000"/>
                <w:sz w:val="20"/>
              </w:rPr>
              <w:t>
нормативтер,
</w:t>
            </w:r>
            <w:r>
              <w:br/>
            </w:r>
            <w:r>
              <w:rPr>
                <w:rFonts w:ascii="Times New Roman"/>
                <w:b w:val="false"/>
                <w:i w:val="false"/>
                <w:color w:val="000000"/>
                <w:sz w:val="20"/>
              </w:rPr>
              <w:t>
мемлекеттік
</w:t>
            </w:r>
            <w:r>
              <w:br/>
            </w:r>
            <w:r>
              <w:rPr>
                <w:rFonts w:ascii="Times New Roman"/>
                <w:b w:val="false"/>
                <w:i w:val="false"/>
                <w:color w:val="000000"/>
                <w:sz w:val="20"/>
              </w:rPr>
              <w:t>
стандарттар) әзірлеу
</w:t>
            </w:r>
            <w:r>
              <w:br/>
            </w:r>
            <w:r>
              <w:rPr>
                <w:rFonts w:ascii="Times New Roman"/>
                <w:b w:val="false"/>
                <w:i w:val="false"/>
                <w:color w:val="000000"/>
                <w:sz w:val="20"/>
              </w:rPr>
              <w:t>
бойынша жыл сайын
</w:t>
            </w:r>
            <w:r>
              <w:br/>
            </w:r>
            <w:r>
              <w:rPr>
                <w:rFonts w:ascii="Times New Roman"/>
                <w:b w:val="false"/>
                <w:i w:val="false"/>
                <w:color w:val="000000"/>
                <w:sz w:val="20"/>
              </w:rPr>
              <w:t>
қызметке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ұсынымдарды, нормативтерді, стандарттарды және әдістемелерді сатып алу агроөнеркәсіптік кешеннің, су, орман және аңшылық шаруашылығының қазіргі бар нормативтік-әдістемелік қамтамасыз етуінің рыноктық жағдайға және Қазақстанның Дүниежүзілік Сауда Ұйымына кіру процесі шеңберінде қажетті халықаралық талаптарға жылдам бейімделуіне мүмкіндік туғызады. Жетішулер әзірлеген 40-50 шамасындағы нормативті-әдістемелік тақырыптарды Ауыл шаруашылығы министрлігінің қабылдауы.
</w:t>
      </w:r>
      <w:r>
        <w:br/>
      </w:r>
      <w:r>
        <w:rPr>
          <w:rFonts w:ascii="Times New Roman"/>
          <w:b w:val="false"/>
          <w:i w:val="false"/>
          <w:color w:val="000000"/>
          <w:sz w:val="28"/>
        </w:rPr>
        <w:t>
      Түпкілікті нәтиже: агробизнестің тиімді жүйесін құру және ауылдық аумақтарды дамыту үшін әдістемелік, нормативтік, құқықтық базасын қамтамасыз етеді.
</w:t>
      </w:r>
      <w:r>
        <w:br/>
      </w:r>
      <w:r>
        <w:rPr>
          <w:rFonts w:ascii="Times New Roman"/>
          <w:b w:val="false"/>
          <w:i w:val="false"/>
          <w:color w:val="000000"/>
          <w:sz w:val="28"/>
        </w:rPr>
        <w:t>
      Қаржылық-экономикалық нәтиже: агроөнеркәсіп кешенінің, су, орман шаруашылығы және ауылдық аумақтарды дамыту саласындағы бір тақырыпты әзірлеуге орта есеппен 3 миллион теңге қажет болады. 
</w:t>
      </w:r>
      <w:r>
        <w:br/>
      </w:r>
      <w:r>
        <w:rPr>
          <w:rFonts w:ascii="Times New Roman"/>
          <w:b w:val="false"/>
          <w:i w:val="false"/>
          <w:color w:val="000000"/>
          <w:sz w:val="28"/>
        </w:rPr>
        <w:t>
      Уақтылығы: іс-шаралар жоспарында көзделген қызмет көрсетуді белгіленген мерзімде орындау.
</w:t>
      </w:r>
      <w:r>
        <w:br/>
      </w:r>
      <w:r>
        <w:rPr>
          <w:rFonts w:ascii="Times New Roman"/>
          <w:b w:val="false"/>
          <w:i w:val="false"/>
          <w:color w:val="000000"/>
          <w:sz w:val="28"/>
        </w:rPr>
        <w:t>
      Сапасы: нормативтік-әдістемелік тақырыптың қабылдануы қазіргі кездегі агротехнологияларды және ауыл шаруашылығы өнімін қайта өңдеу технологияларын қолдануға, ауыл шаруашылығы тиімділігінің және ауылдық аумақтарға қызмет көрсетуші инфрақұрылымдардың өсуіне, ауылдық елді мекендердің экономикалық әлеуетінің өсуіне, олардың экологиялық қауіпсіздігін қамтамасыз етуге ықпал ететін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"Тракторларды, олардың тіркемелерін, өздігінен жүретін ауыл шаруашылығы, мелиоративтік және жол-құрылыс
</w:t>
      </w:r>
      <w:r>
        <w:br/>
      </w:r>
      <w:r>
        <w:rPr>
          <w:rFonts w:ascii="Times New Roman"/>
          <w:b w:val="false"/>
          <w:i w:val="false"/>
          <w:color w:val="000000"/>
          <w:sz w:val="28"/>
        </w:rPr>
        <w:t>
машиналары мен тетіктерін мемлекеттік есепке алу және тіркеу"
</w:t>
      </w:r>
      <w:r>
        <w:br/>
      </w:r>
      <w:r>
        <w:rPr>
          <w:rFonts w:ascii="Times New Roman"/>
          <w:b w:val="false"/>
          <w:i w:val="false"/>
          <w:color w:val="000000"/>
          <w:sz w:val="28"/>
        </w:rPr>
        <w:t>
деген 047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133124 мың теңге (бір жүз отыз үш миллион бір жүз жиырма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"Салық және бюджетке төленетін басқа да міндетті төлемдер туралы" Қазақстан Республикасының 2001 жылғы 12 маусымдағы Кодексінің (Салық Кодексі) 
</w:t>
      </w:r>
      <w:r>
        <w:rPr>
          <w:rFonts w:ascii="Times New Roman"/>
          <w:b w:val="false"/>
          <w:i w:val="false"/>
          <w:color w:val="000000"/>
          <w:sz w:val="28"/>
        </w:rPr>
        <w:t xml:space="preserve"> 410 </w:t>
      </w:r>
      <w:r>
        <w:rPr>
          <w:rFonts w:ascii="Times New Roman"/>
          <w:b w:val="false"/>
          <w:i w:val="false"/>
          <w:color w:val="000000"/>
          <w:sz w:val="28"/>
        </w:rPr>
        <w:t>
, 
</w:t>
      </w:r>
      <w:r>
        <w:rPr>
          <w:rFonts w:ascii="Times New Roman"/>
          <w:b w:val="false"/>
          <w:i w:val="false"/>
          <w:color w:val="000000"/>
          <w:sz w:val="28"/>
        </w:rPr>
        <w:t xml:space="preserve"> 411 </w:t>
      </w:r>
      <w:r>
        <w:rPr>
          <w:rFonts w:ascii="Times New Roman"/>
          <w:b w:val="false"/>
          <w:i w:val="false"/>
          <w:color w:val="000000"/>
          <w:sz w:val="28"/>
        </w:rPr>
        <w:t>
, 
</w:t>
      </w:r>
      <w:r>
        <w:rPr>
          <w:rFonts w:ascii="Times New Roman"/>
          <w:b w:val="false"/>
          <w:i w:val="false"/>
          <w:color w:val="000000"/>
          <w:sz w:val="28"/>
        </w:rPr>
        <w:t xml:space="preserve"> 412-баптары </w:t>
      </w:r>
      <w:r>
        <w:rPr>
          <w:rFonts w:ascii="Times New Roman"/>
          <w:b w:val="false"/>
          <w:i w:val="false"/>
          <w:color w:val="000000"/>
          <w:sz w:val="28"/>
        </w:rPr>
        <w:t>
; "Жылжымалы мүлік кепілін тіркеу туралы" Қазақстан Республикасының 1998 жылғы 30 маусымдағы Заңының 
</w:t>
      </w:r>
      <w:r>
        <w:rPr>
          <w:rFonts w:ascii="Times New Roman"/>
          <w:b w:val="false"/>
          <w:i w:val="false"/>
          <w:color w:val="000000"/>
          <w:sz w:val="28"/>
        </w:rPr>
        <w:t xml:space="preserve"> 4-бабы </w:t>
      </w:r>
      <w:r>
        <w:rPr>
          <w:rFonts w:ascii="Times New Roman"/>
          <w:b w:val="false"/>
          <w:i w:val="false"/>
          <w:color w:val="000000"/>
          <w:sz w:val="28"/>
        </w:rPr>
        <w:t>
; "Агроөнеркәсіптік кешенін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14-бабы </w:t>
      </w:r>
      <w:r>
        <w:rPr>
          <w:rFonts w:ascii="Times New Roman"/>
          <w:b w:val="false"/>
          <w:i w:val="false"/>
          <w:color w:val="000000"/>
          <w:sz w:val="28"/>
        </w:rPr>
        <w:t>
; Қазақстан Республикасы Ауыл шаруашылығы министрінің 2003 жылғы 8 қыркүйектегі "Мемлекеттік тіркеу ережесін бекіту туралы" N 467 
</w:t>
      </w:r>
      <w:r>
        <w:rPr>
          <w:rFonts w:ascii="Times New Roman"/>
          <w:b w:val="false"/>
          <w:i w:val="false"/>
          <w:color w:val="000000"/>
          <w:sz w:val="28"/>
        </w:rPr>
        <w:t xml:space="preserve"> бұйрығы </w:t>
      </w:r>
      <w:r>
        <w:rPr>
          <w:rFonts w:ascii="Times New Roman"/>
          <w:b w:val="false"/>
          <w:i w:val="false"/>
          <w:color w:val="000000"/>
          <w:sz w:val="28"/>
        </w:rPr>
        <w:t>
 (2003 жылдың 8 қарашасында Әділет министрлігінде N 2564 тіркеуден өтті); Қазақстан Республикасы Ауыл шаруашылығы министрінің 2003 жылғы 8 қыркүйектегі "Жыл сайынғы мемлекеттік техникалық бақылаудан өткізу ережесін бекіту туралы" N 468 
</w:t>
      </w:r>
      <w:r>
        <w:rPr>
          <w:rFonts w:ascii="Times New Roman"/>
          <w:b w:val="false"/>
          <w:i w:val="false"/>
          <w:color w:val="000000"/>
          <w:sz w:val="28"/>
        </w:rPr>
        <w:t xml:space="preserve"> бұйрығы </w:t>
      </w:r>
      <w:r>
        <w:rPr>
          <w:rFonts w:ascii="Times New Roman"/>
          <w:b w:val="false"/>
          <w:i w:val="false"/>
          <w:color w:val="000000"/>
          <w:sz w:val="28"/>
        </w:rPr>
        <w:t>
 (2003 жылдың 8 қарашасында Әділет министрлігінде N 2563 тіркеуден өтті); Қазақстан Республикасы Ауыл шаруашылығы министрінің 2004 жылғы 29 қаңтардағы "Емтихан қабылдау және тракторист-машинист куәлігін беру ережесін бекіту туралы" N 33 
</w:t>
      </w:r>
      <w:r>
        <w:rPr>
          <w:rFonts w:ascii="Times New Roman"/>
          <w:b w:val="false"/>
          <w:i w:val="false"/>
          <w:color w:val="000000"/>
          <w:sz w:val="28"/>
        </w:rPr>
        <w:t xml:space="preserve"> бұйрығы </w:t>
      </w:r>
      <w:r>
        <w:rPr>
          <w:rFonts w:ascii="Times New Roman"/>
          <w:b w:val="false"/>
          <w:i w:val="false"/>
          <w:color w:val="000000"/>
          <w:sz w:val="28"/>
        </w:rPr>
        <w:t>
 (2003 жылдың 8 қарашасында Әділет министрлігінде N 2725 тіркеуден өтті); Қазақстан Республикасы Ауыл шаруашылығы министрінің 2005 жылғы 14 қазандағы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кепілін тіркеу ережесін бекіту туралы" N 597 
</w:t>
      </w:r>
      <w:r>
        <w:rPr>
          <w:rFonts w:ascii="Times New Roman"/>
          <w:b w:val="false"/>
          <w:i w:val="false"/>
          <w:color w:val="000000"/>
          <w:sz w:val="28"/>
        </w:rPr>
        <w:t xml:space="preserve"> бұйрығы </w:t>
      </w:r>
      <w:r>
        <w:rPr>
          <w:rFonts w:ascii="Times New Roman"/>
          <w:b w:val="false"/>
          <w:i w:val="false"/>
          <w:color w:val="000000"/>
          <w:sz w:val="28"/>
        </w:rPr>
        <w:t>
 (2005 жылдың 10 қарашасында Әділет министрлігінде N 3928 тіркеуден өтті).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басқару құқығына емтихан қабылдау және тракторист-машинист куәліктерін беру, сондай-ақ тракторларға, олардың тіркемелеріне, өздігінен жүретін ауыл шаруашылығы, мелиоративтік және жол-құрылысы машиналары мен механизмдеріне мемлекеттік тіркеу жүргізу жолымен жол жүрісіне қатысуға рұқсат беру жөніндегі заңнамаларда белгіленген мемлекеттік функцияларды қамтамасыз ету; тракторлардың, олардың тіркемелерінің, өздігінен жүретін ауыл шаруашылығы, мелиоративтік және жол-құрылысы машиналары мен механизмдерінің иелеріне қаржы ұйымдарының және екінші деңгейдегі банктің қаржы ресурстарын алуды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тракторлардың, олардың тіркемелерінің, өздігінен жүретін ауыл шаруашылығы, мелиоративтік және жол-құрылысы машиналары мен механизмдерінің иелерін мемлекеттік тіркеу нөмірлік белгілерімен, техникалық паспорттармен және тракторист-машинист куәліктерімен, машинаның кепілін тіркеу туралы куәліктермен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Трактор-
</w:t>
            </w:r>
            <w:r>
              <w:br/>
            </w:r>
            <w:r>
              <w:rPr>
                <w:rFonts w:ascii="Times New Roman"/>
                <w:b w:val="false"/>
                <w:i w:val="false"/>
                <w:color w:val="000000"/>
                <w:sz w:val="20"/>
              </w:rPr>
              <w:t>
ларды,
</w:t>
            </w:r>
            <w:r>
              <w:br/>
            </w:r>
            <w:r>
              <w:rPr>
                <w:rFonts w:ascii="Times New Roman"/>
                <w:b w:val="false"/>
                <w:i w:val="false"/>
                <w:color w:val="000000"/>
                <w:sz w:val="20"/>
              </w:rPr>
              <w:t>
олардың
</w:t>
            </w:r>
            <w:r>
              <w:br/>
            </w:r>
            <w:r>
              <w:rPr>
                <w:rFonts w:ascii="Times New Roman"/>
                <w:b w:val="false"/>
                <w:i w:val="false"/>
                <w:color w:val="000000"/>
                <w:sz w:val="20"/>
              </w:rPr>
              <w:t>
тіркеме-
</w:t>
            </w:r>
            <w:r>
              <w:br/>
            </w:r>
            <w:r>
              <w:rPr>
                <w:rFonts w:ascii="Times New Roman"/>
                <w:b w:val="false"/>
                <w:i w:val="false"/>
                <w:color w:val="000000"/>
                <w:sz w:val="20"/>
              </w:rPr>
              <w:t>
лерін,
</w:t>
            </w:r>
            <w:r>
              <w:br/>
            </w:r>
            <w:r>
              <w:rPr>
                <w:rFonts w:ascii="Times New Roman"/>
                <w:b w:val="false"/>
                <w:i w:val="false"/>
                <w:color w:val="000000"/>
                <w:sz w:val="20"/>
              </w:rPr>
              <w:t>
өздігінен
</w:t>
            </w:r>
            <w:r>
              <w:br/>
            </w:r>
            <w:r>
              <w:rPr>
                <w:rFonts w:ascii="Times New Roman"/>
                <w:b w:val="false"/>
                <w:i w:val="false"/>
                <w:color w:val="000000"/>
                <w:sz w:val="20"/>
              </w:rPr>
              <w:t>
жүретін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мелиора-
</w:t>
            </w:r>
            <w:r>
              <w:br/>
            </w:r>
            <w:r>
              <w:rPr>
                <w:rFonts w:ascii="Times New Roman"/>
                <w:b w:val="false"/>
                <w:i w:val="false"/>
                <w:color w:val="000000"/>
                <w:sz w:val="20"/>
              </w:rPr>
              <w:t>
тивтік
</w:t>
            </w:r>
            <w:r>
              <w:br/>
            </w:r>
            <w:r>
              <w:rPr>
                <w:rFonts w:ascii="Times New Roman"/>
                <w:b w:val="false"/>
                <w:i w:val="false"/>
                <w:color w:val="000000"/>
                <w:sz w:val="20"/>
              </w:rPr>
              <w:t>
және
</w:t>
            </w:r>
            <w:r>
              <w:br/>
            </w:r>
            <w:r>
              <w:rPr>
                <w:rFonts w:ascii="Times New Roman"/>
                <w:b w:val="false"/>
                <w:i w:val="false"/>
                <w:color w:val="000000"/>
                <w:sz w:val="20"/>
              </w:rPr>
              <w:t>
жол-құ-
</w:t>
            </w:r>
            <w:r>
              <w:br/>
            </w:r>
            <w:r>
              <w:rPr>
                <w:rFonts w:ascii="Times New Roman"/>
                <w:b w:val="false"/>
                <w:i w:val="false"/>
                <w:color w:val="000000"/>
                <w:sz w:val="20"/>
              </w:rPr>
              <w:t>
рылыс
</w:t>
            </w:r>
            <w:r>
              <w:br/>
            </w:r>
            <w:r>
              <w:rPr>
                <w:rFonts w:ascii="Times New Roman"/>
                <w:b w:val="false"/>
                <w:i w:val="false"/>
                <w:color w:val="000000"/>
                <w:sz w:val="20"/>
              </w:rPr>
              <w:t>
машина-
</w:t>
            </w:r>
            <w:r>
              <w:br/>
            </w:r>
            <w:r>
              <w:rPr>
                <w:rFonts w:ascii="Times New Roman"/>
                <w:b w:val="false"/>
                <w:i w:val="false"/>
                <w:color w:val="000000"/>
                <w:sz w:val="20"/>
              </w:rPr>
              <w:t>
лары мен
</w:t>
            </w:r>
            <w:r>
              <w:br/>
            </w:r>
            <w:r>
              <w:rPr>
                <w:rFonts w:ascii="Times New Roman"/>
                <w:b w:val="false"/>
                <w:i w:val="false"/>
                <w:color w:val="000000"/>
                <w:sz w:val="20"/>
              </w:rPr>
              <w:t>
тетікте-
</w:t>
            </w:r>
            <w:r>
              <w:br/>
            </w:r>
            <w:r>
              <w:rPr>
                <w:rFonts w:ascii="Times New Roman"/>
                <w:b w:val="false"/>
                <w:i w:val="false"/>
                <w:color w:val="000000"/>
                <w:sz w:val="20"/>
              </w:rPr>
              <w:t>
рін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есепке
</w:t>
            </w:r>
            <w:r>
              <w:br/>
            </w:r>
            <w:r>
              <w:rPr>
                <w:rFonts w:ascii="Times New Roman"/>
                <w:b w:val="false"/>
                <w:i w:val="false"/>
                <w:color w:val="000000"/>
                <w:sz w:val="20"/>
              </w:rPr>
              <w:t>
алу және
</w:t>
            </w:r>
            <w:r>
              <w:br/>
            </w:r>
            <w:r>
              <w:rPr>
                <w:rFonts w:ascii="Times New Roman"/>
                <w:b w:val="false"/>
                <w:i w:val="false"/>
                <w:color w:val="000000"/>
                <w:sz w:val="20"/>
              </w:rPr>
              <w:t>
тіркеу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Ауыл
</w:t>
            </w:r>
            <w:r>
              <w:br/>
            </w:r>
            <w:r>
              <w:rPr>
                <w:rFonts w:ascii="Times New Roman"/>
                <w:b w:val="false"/>
                <w:i w:val="false"/>
                <w:color w:val="000000"/>
                <w:sz w:val="20"/>
              </w:rPr>
              <w:t>
шаруашылығы
</w:t>
            </w:r>
            <w:r>
              <w:br/>
            </w:r>
            <w:r>
              <w:rPr>
                <w:rFonts w:ascii="Times New Roman"/>
                <w:b w:val="false"/>
                <w:i w:val="false"/>
                <w:color w:val="000000"/>
                <w:sz w:val="20"/>
              </w:rPr>
              <w:t>
министрлігі бекіткен
</w:t>
            </w:r>
            <w:r>
              <w:br/>
            </w:r>
            <w:r>
              <w:rPr>
                <w:rFonts w:ascii="Times New Roman"/>
                <w:b w:val="false"/>
                <w:i w:val="false"/>
                <w:color w:val="000000"/>
                <w:sz w:val="20"/>
              </w:rPr>
              <w:t>
нысандардың үлгісіне
</w:t>
            </w:r>
            <w:r>
              <w:br/>
            </w:r>
            <w:r>
              <w:rPr>
                <w:rFonts w:ascii="Times New Roman"/>
                <w:b w:val="false"/>
                <w:i w:val="false"/>
                <w:color w:val="000000"/>
                <w:sz w:val="20"/>
              </w:rPr>
              <w:t>
сәйкес 81 600 бірлік
</w:t>
            </w:r>
            <w:r>
              <w:br/>
            </w:r>
            <w:r>
              <w:rPr>
                <w:rFonts w:ascii="Times New Roman"/>
                <w:b w:val="false"/>
                <w:i w:val="false"/>
                <w:color w:val="000000"/>
                <w:sz w:val="20"/>
              </w:rPr>
              <w:t>
техникалық паспорттар
</w:t>
            </w:r>
            <w:r>
              <w:br/>
            </w:r>
            <w:r>
              <w:rPr>
                <w:rFonts w:ascii="Times New Roman"/>
                <w:b w:val="false"/>
                <w:i w:val="false"/>
                <w:color w:val="000000"/>
                <w:sz w:val="20"/>
              </w:rPr>
              <w:t>
сатып алу.
</w:t>
            </w:r>
            <w:r>
              <w:br/>
            </w:r>
            <w:r>
              <w:rPr>
                <w:rFonts w:ascii="Times New Roman"/>
                <w:b w:val="false"/>
                <w:i w:val="false"/>
                <w:color w:val="000000"/>
                <w:sz w:val="20"/>
              </w:rPr>
              <w:t>
"Көлік құралдары және
</w:t>
            </w:r>
            <w:r>
              <w:br/>
            </w:r>
            <w:r>
              <w:rPr>
                <w:rFonts w:ascii="Times New Roman"/>
                <w:b w:val="false"/>
                <w:i w:val="false"/>
                <w:color w:val="000000"/>
                <w:sz w:val="20"/>
              </w:rPr>
              <w:t>
олардың тіркемелері
</w:t>
            </w:r>
            <w:r>
              <w:br/>
            </w:r>
            <w:r>
              <w:rPr>
                <w:rFonts w:ascii="Times New Roman"/>
                <w:b w:val="false"/>
                <w:i w:val="false"/>
                <w:color w:val="000000"/>
                <w:sz w:val="20"/>
              </w:rPr>
              <w:t>
үшін қаптамалы
</w:t>
            </w:r>
            <w:r>
              <w:br/>
            </w:r>
            <w:r>
              <w:rPr>
                <w:rFonts w:ascii="Times New Roman"/>
                <w:b w:val="false"/>
                <w:i w:val="false"/>
                <w:color w:val="000000"/>
                <w:sz w:val="20"/>
              </w:rPr>
              <w:t>
жарықшағылыстырғышты
</w:t>
            </w:r>
            <w:r>
              <w:br/>
            </w:r>
            <w:r>
              <w:rPr>
                <w:rFonts w:ascii="Times New Roman"/>
                <w:b w:val="false"/>
                <w:i w:val="false"/>
                <w:color w:val="000000"/>
                <w:sz w:val="20"/>
              </w:rPr>
              <w:t>
мемлекеттік тіркеу
</w:t>
            </w:r>
            <w:r>
              <w:br/>
            </w:r>
            <w:r>
              <w:rPr>
                <w:rFonts w:ascii="Times New Roman"/>
                <w:b w:val="false"/>
                <w:i w:val="false"/>
                <w:color w:val="000000"/>
                <w:sz w:val="20"/>
              </w:rPr>
              <w:t>
нөмірлік белгілер"
</w:t>
            </w:r>
            <w:r>
              <w:br/>
            </w:r>
            <w:r>
              <w:rPr>
                <w:rFonts w:ascii="Times New Roman"/>
                <w:b w:val="false"/>
                <w:i w:val="false"/>
                <w:color w:val="000000"/>
                <w:sz w:val="20"/>
              </w:rPr>
              <w:t>
1176-2003 ҚР СТ
</w:t>
            </w:r>
            <w:r>
              <w:br/>
            </w:r>
            <w:r>
              <w:rPr>
                <w:rFonts w:ascii="Times New Roman"/>
                <w:b w:val="false"/>
                <w:i w:val="false"/>
                <w:color w:val="000000"/>
                <w:sz w:val="20"/>
              </w:rPr>
              <w:t>
стандартына сәйкес 84
</w:t>
            </w:r>
            <w:r>
              <w:br/>
            </w:r>
            <w:r>
              <w:rPr>
                <w:rFonts w:ascii="Times New Roman"/>
                <w:b w:val="false"/>
                <w:i w:val="false"/>
                <w:color w:val="000000"/>
                <w:sz w:val="20"/>
              </w:rPr>
              <w:t>
000 бірлік мемлекеттік
</w:t>
            </w:r>
            <w:r>
              <w:br/>
            </w:r>
            <w:r>
              <w:rPr>
                <w:rFonts w:ascii="Times New Roman"/>
                <w:b w:val="false"/>
                <w:i w:val="false"/>
                <w:color w:val="000000"/>
                <w:sz w:val="20"/>
              </w:rPr>
              <w:t>
тіркеу нөмірлік
</w:t>
            </w:r>
            <w:r>
              <w:br/>
            </w:r>
            <w:r>
              <w:rPr>
                <w:rFonts w:ascii="Times New Roman"/>
                <w:b w:val="false"/>
                <w:i w:val="false"/>
                <w:color w:val="000000"/>
                <w:sz w:val="20"/>
              </w:rPr>
              <w:t>
белгілерін сатып алу.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 бекіткен
</w:t>
            </w:r>
            <w:r>
              <w:br/>
            </w:r>
            <w:r>
              <w:rPr>
                <w:rFonts w:ascii="Times New Roman"/>
                <w:b w:val="false"/>
                <w:i w:val="false"/>
                <w:color w:val="000000"/>
                <w:sz w:val="20"/>
              </w:rPr>
              <w:t>
нысандардың үлгісіне
</w:t>
            </w:r>
            <w:r>
              <w:br/>
            </w:r>
            <w:r>
              <w:rPr>
                <w:rFonts w:ascii="Times New Roman"/>
                <w:b w:val="false"/>
                <w:i w:val="false"/>
                <w:color w:val="000000"/>
                <w:sz w:val="20"/>
              </w:rPr>
              <w:t>
сәйкес 31 700 бірлік
</w:t>
            </w:r>
            <w:r>
              <w:br/>
            </w:r>
            <w:r>
              <w:rPr>
                <w:rFonts w:ascii="Times New Roman"/>
                <w:b w:val="false"/>
                <w:i w:val="false"/>
                <w:color w:val="000000"/>
                <w:sz w:val="20"/>
              </w:rPr>
              <w:t>
тракторист-машинист
</w:t>
            </w:r>
            <w:r>
              <w:br/>
            </w:r>
            <w:r>
              <w:rPr>
                <w:rFonts w:ascii="Times New Roman"/>
                <w:b w:val="false"/>
                <w:i w:val="false"/>
                <w:color w:val="000000"/>
                <w:sz w:val="20"/>
              </w:rPr>
              <w:t>
куәліктерін сатып алу.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 бекіткен
</w:t>
            </w:r>
            <w:r>
              <w:br/>
            </w:r>
            <w:r>
              <w:rPr>
                <w:rFonts w:ascii="Times New Roman"/>
                <w:b w:val="false"/>
                <w:i w:val="false"/>
                <w:color w:val="000000"/>
                <w:sz w:val="20"/>
              </w:rPr>
              <w:t>
нысандардың үлгісіне
</w:t>
            </w:r>
            <w:r>
              <w:br/>
            </w:r>
            <w:r>
              <w:rPr>
                <w:rFonts w:ascii="Times New Roman"/>
                <w:b w:val="false"/>
                <w:i w:val="false"/>
                <w:color w:val="000000"/>
                <w:sz w:val="20"/>
              </w:rPr>
              <w:t>
сәйкес машинаның
</w:t>
            </w:r>
            <w:r>
              <w:br/>
            </w:r>
            <w:r>
              <w:rPr>
                <w:rFonts w:ascii="Times New Roman"/>
                <w:b w:val="false"/>
                <w:i w:val="false"/>
                <w:color w:val="000000"/>
                <w:sz w:val="20"/>
              </w:rPr>
              <w:t>
кепілін тіркеу туралы
</w:t>
            </w:r>
            <w:r>
              <w:br/>
            </w:r>
            <w:r>
              <w:rPr>
                <w:rFonts w:ascii="Times New Roman"/>
                <w:b w:val="false"/>
                <w:i w:val="false"/>
                <w:color w:val="000000"/>
                <w:sz w:val="20"/>
              </w:rPr>
              <w:t>
10500 бірлік
</w:t>
            </w:r>
            <w:r>
              <w:br/>
            </w:r>
            <w:r>
              <w:rPr>
                <w:rFonts w:ascii="Times New Roman"/>
                <w:b w:val="false"/>
                <w:i w:val="false"/>
                <w:color w:val="000000"/>
                <w:sz w:val="20"/>
              </w:rPr>
              <w:t>
куәліктерін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қараша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тракторлардың, олардың тіркемелерінің, өздігінен жүретін ауыл шаруашылығы, мелиоративтік және жол-құрылысы машиналары мен механизмдерінің иелерін:
</w:t>
      </w:r>
      <w:r>
        <w:br/>
      </w:r>
      <w:r>
        <w:rPr>
          <w:rFonts w:ascii="Times New Roman"/>
          <w:b w:val="false"/>
          <w:i w:val="false"/>
          <w:color w:val="000000"/>
          <w:sz w:val="28"/>
        </w:rPr>
        <w:t>
      81 600 дана техникалық паспортпен;
</w:t>
      </w:r>
      <w:r>
        <w:br/>
      </w:r>
      <w:r>
        <w:rPr>
          <w:rFonts w:ascii="Times New Roman"/>
          <w:b w:val="false"/>
          <w:i w:val="false"/>
          <w:color w:val="000000"/>
          <w:sz w:val="28"/>
        </w:rPr>
        <w:t>
      84 000 дана мемлекеттік тіркеу белгісімен;
</w:t>
      </w:r>
      <w:r>
        <w:br/>
      </w:r>
      <w:r>
        <w:rPr>
          <w:rFonts w:ascii="Times New Roman"/>
          <w:b w:val="false"/>
          <w:i w:val="false"/>
          <w:color w:val="000000"/>
          <w:sz w:val="28"/>
        </w:rPr>
        <w:t>
      31 700 дана тракторист-машинист куәлігімен;
</w:t>
      </w:r>
      <w:r>
        <w:br/>
      </w:r>
      <w:r>
        <w:rPr>
          <w:rFonts w:ascii="Times New Roman"/>
          <w:b w:val="false"/>
          <w:i w:val="false"/>
          <w:color w:val="000000"/>
          <w:sz w:val="28"/>
        </w:rPr>
        <w:t>
      10 500 дана машинаның кепілін тіркеу туралы куәлік бланкісімен қамтамасыз ету.
</w:t>
      </w:r>
      <w:r>
        <w:br/>
      </w:r>
      <w:r>
        <w:rPr>
          <w:rFonts w:ascii="Times New Roman"/>
          <w:b w:val="false"/>
          <w:i w:val="false"/>
          <w:color w:val="000000"/>
          <w:sz w:val="28"/>
        </w:rPr>
        <w:t>
      Түпкілікті нәтиже: Қазақстан Республикасындағы тракторларды, олардың тіркемелерін, өздігінен жүретін ауыл шаруашылығы, мелиоративтік және жол-құрылысы машиналары мен тетіктерінің жол жүрісіне қатысуы қамтамасыз етіледі.
</w:t>
      </w:r>
      <w:r>
        <w:br/>
      </w:r>
      <w:r>
        <w:rPr>
          <w:rFonts w:ascii="Times New Roman"/>
          <w:b w:val="false"/>
          <w:i w:val="false"/>
          <w:color w:val="000000"/>
          <w:sz w:val="28"/>
        </w:rPr>
        <w:t>
      Қаржылық-экономикалық нәтиже: мемлекеттік тіркеу жүргізу үшін тракторлардың, олардың тіркемелерінің, өздігінен жүретін ауыл шаруашылығы, мелиоративтік және жол-құрылысы машиналары мен тетіктерінің иелері мынадай арнайы өнімдермен төмендегідей бағада қамтамасыз етіледі:
</w:t>
      </w:r>
      <w:r>
        <w:br/>
      </w:r>
      <w:r>
        <w:rPr>
          <w:rFonts w:ascii="Times New Roman"/>
          <w:b w:val="false"/>
          <w:i w:val="false"/>
          <w:color w:val="000000"/>
          <w:sz w:val="28"/>
        </w:rPr>
        <w:t>
      техникалық паспорт - 280 теңгеден;
</w:t>
      </w:r>
      <w:r>
        <w:br/>
      </w:r>
      <w:r>
        <w:rPr>
          <w:rFonts w:ascii="Times New Roman"/>
          <w:b w:val="false"/>
          <w:i w:val="false"/>
          <w:color w:val="000000"/>
          <w:sz w:val="28"/>
        </w:rPr>
        <w:t>
      мемлекеттік тіркеу нөмірлік белгісі - 1 200 теңгеден;
</w:t>
      </w:r>
      <w:r>
        <w:br/>
      </w:r>
      <w:r>
        <w:rPr>
          <w:rFonts w:ascii="Times New Roman"/>
          <w:b w:val="false"/>
          <w:i w:val="false"/>
          <w:color w:val="000000"/>
          <w:sz w:val="28"/>
        </w:rPr>
        <w:t>
      тракторист-машинист куәлігі - 280 теңгеден;
</w:t>
      </w:r>
      <w:r>
        <w:br/>
      </w:r>
      <w:r>
        <w:rPr>
          <w:rFonts w:ascii="Times New Roman"/>
          <w:b w:val="false"/>
          <w:i w:val="false"/>
          <w:color w:val="000000"/>
          <w:sz w:val="28"/>
        </w:rPr>
        <w:t>
      машинаның кепілін тіркеу туралы куәлігі - 39 теңгеден.
</w:t>
      </w:r>
      <w:r>
        <w:br/>
      </w:r>
      <w:r>
        <w:rPr>
          <w:rFonts w:ascii="Times New Roman"/>
          <w:b w:val="false"/>
          <w:i w:val="false"/>
          <w:color w:val="000000"/>
          <w:sz w:val="28"/>
        </w:rPr>
        <w:t>
      Уақтылығы: тракторлардың, олардың тіркемелерінің, өздігінен жүретін ауыл шаруашылығы, мелиоративтік және жол-құрылысы машиналары мен механизмдерінің иелеріне техникалық паспорттар, мемлекеттік тіркеу нөмірлік белгілер, тракторист-машинист куәліктері өз уақытында беріледі.
</w:t>
      </w:r>
      <w:r>
        <w:br/>
      </w:r>
      <w:r>
        <w:rPr>
          <w:rFonts w:ascii="Times New Roman"/>
          <w:b w:val="false"/>
          <w:i w:val="false"/>
          <w:color w:val="000000"/>
          <w:sz w:val="28"/>
        </w:rPr>
        <w:t>
      Сапасы: сатып алынатын техникалық паспорттар, мемлекеттік тіркеу нөмірлік белгілер, тракторист-машинист куәліктері Қазақстан Республикасының мемлекеттік стандарттарына сәйкес болуы.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"ҚазАгроИнновация" АҚ-ның жарғылық капиталын қалыптастыру"
</w:t>
      </w:r>
      <w:r>
        <w:br/>
      </w:r>
      <w:r>
        <w:rPr>
          <w:rFonts w:ascii="Times New Roman"/>
          <w:b w:val="false"/>
          <w:i w:val="false"/>
          <w:color w:val="000000"/>
          <w:sz w:val="28"/>
        </w:rPr>
        <w:t>
деген 048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400000 мың теңге (төрт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"Инновациялық қызметті мемлекеттік қолдау туралы" 2006 жылғы 23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индустриялық-инновациялық саясаты шеңберінде ұлттық экономиканың бәсекеге қабілеттілігін одан әрі арттыру жөніндегі шаралар туралы" Қазақстан Республикасы Президентінің 2006 жылғы 16 наурыздағы N 65 
</w:t>
      </w:r>
      <w:r>
        <w:rPr>
          <w:rFonts w:ascii="Times New Roman"/>
          <w:b w:val="false"/>
          <w:i w:val="false"/>
          <w:color w:val="000000"/>
          <w:sz w:val="28"/>
        </w:rPr>
        <w:t xml:space="preserve"> Жарлығы </w:t>
      </w:r>
      <w:r>
        <w:rPr>
          <w:rFonts w:ascii="Times New Roman"/>
          <w:b w:val="false"/>
          <w:i w:val="false"/>
          <w:color w:val="000000"/>
          <w:sz w:val="28"/>
        </w:rPr>
        <w:t>
;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стратегиясын іске асыруға бағытталған ғылыми-инновациялық қызметті институционалдық қамтамасыз етуді дамыту жөніндегі кезек күттірмейтін шаралар туралы" Қазақстан Республикасы Үкіметінің 2003 жылғы 1 тамыздағы N 775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ұлттық инновациялық жүйесін қалыптастыру және дамыту жөніндегі 2005-2015 жылдарға арналған бағдарламаны бекіту туралы" Қазақстан Республикасы Үкіметінің 2005 жылғы 25 сәуірдегі N 387 
</w:t>
      </w:r>
      <w:r>
        <w:rPr>
          <w:rFonts w:ascii="Times New Roman"/>
          <w:b w:val="false"/>
          <w:i w:val="false"/>
          <w:color w:val="000000"/>
          <w:sz w:val="28"/>
        </w:rPr>
        <w:t xml:space="preserve"> Қаулысы </w:t>
      </w:r>
      <w:r>
        <w:rPr>
          <w:rFonts w:ascii="Times New Roman"/>
          <w:b w:val="false"/>
          <w:i w:val="false"/>
          <w:color w:val="000000"/>
          <w:sz w:val="28"/>
        </w:rPr>
        <w:t>
; "Мемлекет басшысының 2005-2007 жылдардағы Қазақстан халқына Жолдауын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сәуірдің N 319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2006 жылғы 16 наурыздағы N 65 Жарлығын іске асыру жөніндегі шаралар туралы" Қазақстан Республикасы Үкіметінің 2006 жылғы 15 сәуірдегі N 286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министрлігінің жекелеген ұйымдарын қайта ұйымдастыру туралы" Қазақстан Республикасы Үкіметінің 2007 жылғы 22 мамырдағы N 409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экономикасының агроөнеркәсіптік кешен саласындағы қарқынды ғылыми-технологиялық дамуын:
</w:t>
      </w:r>
      <w:r>
        <w:br/>
      </w:r>
      <w:r>
        <w:rPr>
          <w:rFonts w:ascii="Times New Roman"/>
          <w:b w:val="false"/>
          <w:i w:val="false"/>
          <w:color w:val="000000"/>
          <w:sz w:val="28"/>
        </w:rPr>
        <w:t>
      жаңа агротехнологияларды жасау және коммерциялық қолданысқа енгізу (коммерцияландыру);
</w:t>
      </w:r>
      <w:r>
        <w:br/>
      </w:r>
      <w:r>
        <w:rPr>
          <w:rFonts w:ascii="Times New Roman"/>
          <w:b w:val="false"/>
          <w:i w:val="false"/>
          <w:color w:val="000000"/>
          <w:sz w:val="28"/>
        </w:rPr>
        <w:t>
      перспективалы шетел агротехнологияларын қолданысқа алу (трансферттеу);
</w:t>
      </w:r>
      <w:r>
        <w:br/>
      </w:r>
      <w:r>
        <w:rPr>
          <w:rFonts w:ascii="Times New Roman"/>
          <w:b w:val="false"/>
          <w:i w:val="false"/>
          <w:color w:val="000000"/>
          <w:sz w:val="28"/>
        </w:rPr>
        <w:t>
      әлемдік деңгейдегі ғылыми-техникалық және инженерлік-техникалық қызмет көрсету арқылы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аграрлық саладағы білімді өндіріске берудің тиімді жүйесін құру және дамыту;
</w:t>
      </w:r>
      <w:r>
        <w:br/>
      </w:r>
      <w:r>
        <w:rPr>
          <w:rFonts w:ascii="Times New Roman"/>
          <w:b w:val="false"/>
          <w:i w:val="false"/>
          <w:color w:val="000000"/>
          <w:sz w:val="28"/>
        </w:rPr>
        <w:t>
      аграрлық саладағы ғылыми-техникалық және инженерлік-техникалық қызметтердің қарқынды және бәсекеге қабілетті нарығын құру және дамыту;
</w:t>
      </w:r>
      <w:r>
        <w:br/>
      </w:r>
      <w:r>
        <w:rPr>
          <w:rFonts w:ascii="Times New Roman"/>
          <w:b w:val="false"/>
          <w:i w:val="false"/>
          <w:color w:val="000000"/>
          <w:sz w:val="28"/>
        </w:rPr>
        <w:t>
      ауыл шаруашылығының ғылыми-техникалық саласындағы адам ресурстарын дамыту;
</w:t>
      </w:r>
      <w:r>
        <w:br/>
      </w:r>
      <w:r>
        <w:rPr>
          <w:rFonts w:ascii="Times New Roman"/>
          <w:b w:val="false"/>
          <w:i w:val="false"/>
          <w:color w:val="000000"/>
          <w:sz w:val="28"/>
        </w:rPr>
        <w:t>
      коорпоративті басқарудың әлемдік үздік тәжірибесін, әлемдік үздік ғылыми және зертханалық тәжірибені енгізу және тарату.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
</w:t>
            </w:r>
            <w:r>
              <w:br/>
            </w:r>
            <w:r>
              <w:rPr>
                <w:rFonts w:ascii="Times New Roman"/>
                <w:b w:val="false"/>
                <w:i w:val="false"/>
                <w:color w:val="000000"/>
                <w:sz w:val="20"/>
              </w:rPr>
              <w:t>
Иннова-
</w:t>
            </w:r>
            <w:r>
              <w:br/>
            </w:r>
            <w:r>
              <w:rPr>
                <w:rFonts w:ascii="Times New Roman"/>
                <w:b w:val="false"/>
                <w:i w:val="false"/>
                <w:color w:val="000000"/>
                <w:sz w:val="20"/>
              </w:rPr>
              <w:t>
ция"
</w:t>
            </w:r>
            <w:r>
              <w:br/>
            </w:r>
            <w:r>
              <w:rPr>
                <w:rFonts w:ascii="Times New Roman"/>
                <w:b w:val="false"/>
                <w:i w:val="false"/>
                <w:color w:val="000000"/>
                <w:sz w:val="20"/>
              </w:rPr>
              <w:t>
АҚ-ның
</w:t>
            </w:r>
            <w:r>
              <w:br/>
            </w:r>
            <w:r>
              <w:rPr>
                <w:rFonts w:ascii="Times New Roman"/>
                <w:b w:val="false"/>
                <w:i w:val="false"/>
                <w:color w:val="000000"/>
                <w:sz w:val="20"/>
              </w:rPr>
              <w:t>
жарғылық
</w:t>
            </w:r>
            <w:r>
              <w:br/>
            </w:r>
            <w:r>
              <w:rPr>
                <w:rFonts w:ascii="Times New Roman"/>
                <w:b w:val="false"/>
                <w:i w:val="false"/>
                <w:color w:val="000000"/>
                <w:sz w:val="20"/>
              </w:rPr>
              <w:t>
капиталын
</w:t>
            </w:r>
            <w:r>
              <w:br/>
            </w:r>
            <w:r>
              <w:rPr>
                <w:rFonts w:ascii="Times New Roman"/>
                <w:b w:val="false"/>
                <w:i w:val="false"/>
                <w:color w:val="000000"/>
                <w:sz w:val="20"/>
              </w:rPr>
              <w:t>
қалып-
</w:t>
            </w:r>
            <w:r>
              <w:br/>
            </w:r>
            <w:r>
              <w:rPr>
                <w:rFonts w:ascii="Times New Roman"/>
                <w:b w:val="false"/>
                <w:i w:val="false"/>
                <w:color w:val="000000"/>
                <w:sz w:val="20"/>
              </w:rPr>
              <w:t>
тастыру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"КазАгроИнновация"
</w:t>
            </w:r>
            <w:r>
              <w:br/>
            </w:r>
            <w:r>
              <w:rPr>
                <w:rFonts w:ascii="Times New Roman"/>
                <w:b w:val="false"/>
                <w:i w:val="false"/>
                <w:color w:val="000000"/>
                <w:sz w:val="20"/>
              </w:rPr>
              <w:t>
акционерлік қоғамының
</w:t>
            </w:r>
            <w:r>
              <w:br/>
            </w:r>
            <w:r>
              <w:rPr>
                <w:rFonts w:ascii="Times New Roman"/>
                <w:b w:val="false"/>
                <w:i w:val="false"/>
                <w:color w:val="000000"/>
                <w:sz w:val="20"/>
              </w:rPr>
              <w:t>
жарғылық капиталын
</w:t>
            </w:r>
            <w:r>
              <w:br/>
            </w:r>
            <w:r>
              <w:rPr>
                <w:rFonts w:ascii="Times New Roman"/>
                <w:b w:val="false"/>
                <w:i w:val="false"/>
                <w:color w:val="000000"/>
                <w:sz w:val="20"/>
              </w:rPr>
              <w:t>
ұлғайту жөніндегі
</w:t>
            </w:r>
            <w:r>
              <w:br/>
            </w:r>
            <w:r>
              <w:rPr>
                <w:rFonts w:ascii="Times New Roman"/>
                <w:b w:val="false"/>
                <w:i w:val="false"/>
                <w:color w:val="000000"/>
                <w:sz w:val="20"/>
              </w:rPr>
              <w:t>
іс-шаралар:
</w:t>
            </w:r>
            <w:r>
              <w:br/>
            </w:r>
            <w:r>
              <w:rPr>
                <w:rFonts w:ascii="Times New Roman"/>
                <w:b w:val="false"/>
                <w:i w:val="false"/>
                <w:color w:val="000000"/>
                <w:sz w:val="20"/>
              </w:rPr>
              <w:t>
Астана қаласындағы
</w:t>
            </w:r>
            <w:r>
              <w:br/>
            </w:r>
            <w:r>
              <w:rPr>
                <w:rFonts w:ascii="Times New Roman"/>
                <w:b w:val="false"/>
                <w:i w:val="false"/>
                <w:color w:val="000000"/>
                <w:sz w:val="20"/>
              </w:rPr>
              <w:t>
"КазАгроИнновация"
</w:t>
            </w:r>
            <w:r>
              <w:br/>
            </w:r>
            <w:r>
              <w:rPr>
                <w:rFonts w:ascii="Times New Roman"/>
                <w:b w:val="false"/>
                <w:i w:val="false"/>
                <w:color w:val="000000"/>
                <w:sz w:val="20"/>
              </w:rPr>
              <w:t>
акционерлік қоғамының
</w:t>
            </w:r>
            <w:r>
              <w:br/>
            </w:r>
            <w:r>
              <w:rPr>
                <w:rFonts w:ascii="Times New Roman"/>
                <w:b w:val="false"/>
                <w:i w:val="false"/>
                <w:color w:val="000000"/>
                <w:sz w:val="20"/>
              </w:rPr>
              <w:t>
кеңсесін ұйымдастыру
</w:t>
            </w:r>
            <w:r>
              <w:br/>
            </w:r>
            <w:r>
              <w:rPr>
                <w:rFonts w:ascii="Times New Roman"/>
                <w:b w:val="false"/>
                <w:i w:val="false"/>
                <w:color w:val="000000"/>
                <w:sz w:val="20"/>
              </w:rPr>
              <w:t>
және материалдық-тех-
</w:t>
            </w:r>
            <w:r>
              <w:br/>
            </w:r>
            <w:r>
              <w:rPr>
                <w:rFonts w:ascii="Times New Roman"/>
                <w:b w:val="false"/>
                <w:i w:val="false"/>
                <w:color w:val="000000"/>
                <w:sz w:val="20"/>
              </w:rPr>
              <w:t>
никалық жабдықтау;
</w:t>
            </w:r>
            <w:r>
              <w:br/>
            </w:r>
            <w:r>
              <w:rPr>
                <w:rFonts w:ascii="Times New Roman"/>
                <w:b w:val="false"/>
                <w:i w:val="false"/>
                <w:color w:val="000000"/>
                <w:sz w:val="20"/>
              </w:rPr>
              <w:t>
аграрлық ғылымды
</w:t>
            </w:r>
            <w:r>
              <w:br/>
            </w:r>
            <w:r>
              <w:rPr>
                <w:rFonts w:ascii="Times New Roman"/>
                <w:b w:val="false"/>
                <w:i w:val="false"/>
                <w:color w:val="000000"/>
                <w:sz w:val="20"/>
              </w:rPr>
              <w:t>
дамыту мен
</w:t>
            </w:r>
            <w:r>
              <w:br/>
            </w:r>
            <w:r>
              <w:rPr>
                <w:rFonts w:ascii="Times New Roman"/>
                <w:b w:val="false"/>
                <w:i w:val="false"/>
                <w:color w:val="000000"/>
                <w:sz w:val="20"/>
              </w:rPr>
              <w:t>
агротехнологияларды
</w:t>
            </w:r>
            <w:r>
              <w:br/>
            </w:r>
            <w:r>
              <w:rPr>
                <w:rFonts w:ascii="Times New Roman"/>
                <w:b w:val="false"/>
                <w:i w:val="false"/>
                <w:color w:val="000000"/>
                <w:sz w:val="20"/>
              </w:rPr>
              <w:t>
трансферттеу және
</w:t>
            </w:r>
            <w:r>
              <w:br/>
            </w:r>
            <w:r>
              <w:rPr>
                <w:rFonts w:ascii="Times New Roman"/>
                <w:b w:val="false"/>
                <w:i w:val="false"/>
                <w:color w:val="000000"/>
                <w:sz w:val="20"/>
              </w:rPr>
              <w:t>
коммерцияландырудың
</w:t>
            </w:r>
            <w:r>
              <w:br/>
            </w:r>
            <w:r>
              <w:rPr>
                <w:rFonts w:ascii="Times New Roman"/>
                <w:b w:val="false"/>
                <w:i w:val="false"/>
                <w:color w:val="000000"/>
                <w:sz w:val="20"/>
              </w:rPr>
              <w:t>
жүйесін құру бойынша
</w:t>
            </w:r>
            <w:r>
              <w:br/>
            </w:r>
            <w:r>
              <w:rPr>
                <w:rFonts w:ascii="Times New Roman"/>
                <w:b w:val="false"/>
                <w:i w:val="false"/>
                <w:color w:val="000000"/>
                <w:sz w:val="20"/>
              </w:rPr>
              <w:t>
аналитикалық
</w:t>
            </w:r>
            <w:r>
              <w:br/>
            </w:r>
            <w:r>
              <w:rPr>
                <w:rFonts w:ascii="Times New Roman"/>
                <w:b w:val="false"/>
                <w:i w:val="false"/>
                <w:color w:val="000000"/>
                <w:sz w:val="20"/>
              </w:rPr>
              <w:t>
зерттеулер жүргізу,
</w:t>
            </w:r>
            <w:r>
              <w:br/>
            </w:r>
            <w:r>
              <w:rPr>
                <w:rFonts w:ascii="Times New Roman"/>
                <w:b w:val="false"/>
                <w:i w:val="false"/>
                <w:color w:val="000000"/>
                <w:sz w:val="20"/>
              </w:rPr>
              <w:t>
шетелдік
</w:t>
            </w:r>
            <w:r>
              <w:br/>
            </w:r>
            <w:r>
              <w:rPr>
                <w:rFonts w:ascii="Times New Roman"/>
                <w:b w:val="false"/>
                <w:i w:val="false"/>
                <w:color w:val="000000"/>
                <w:sz w:val="20"/>
              </w:rPr>
              <w:t>
технологияларды
</w:t>
            </w:r>
            <w:r>
              <w:br/>
            </w:r>
            <w:r>
              <w:rPr>
                <w:rFonts w:ascii="Times New Roman"/>
                <w:b w:val="false"/>
                <w:i w:val="false"/>
                <w:color w:val="000000"/>
                <w:sz w:val="20"/>
              </w:rPr>
              <w:t>
трансферттеу мен
</w:t>
            </w:r>
            <w:r>
              <w:br/>
            </w:r>
            <w:r>
              <w:rPr>
                <w:rFonts w:ascii="Times New Roman"/>
                <w:b w:val="false"/>
                <w:i w:val="false"/>
                <w:color w:val="000000"/>
                <w:sz w:val="20"/>
              </w:rPr>
              <w:t>
отандық және шетелдік
</w:t>
            </w:r>
            <w:r>
              <w:br/>
            </w:r>
            <w:r>
              <w:rPr>
                <w:rFonts w:ascii="Times New Roman"/>
                <w:b w:val="false"/>
                <w:i w:val="false"/>
                <w:color w:val="000000"/>
                <w:sz w:val="20"/>
              </w:rPr>
              <w:t>
ғылыми орталықтармен
</w:t>
            </w:r>
            <w:r>
              <w:br/>
            </w:r>
            <w:r>
              <w:rPr>
                <w:rFonts w:ascii="Times New Roman"/>
                <w:b w:val="false"/>
                <w:i w:val="false"/>
                <w:color w:val="000000"/>
                <w:sz w:val="20"/>
              </w:rPr>
              <w:t>
бірлескен ғылыми
</w:t>
            </w:r>
            <w:r>
              <w:br/>
            </w:r>
            <w:r>
              <w:rPr>
                <w:rFonts w:ascii="Times New Roman"/>
                <w:b w:val="false"/>
                <w:i w:val="false"/>
                <w:color w:val="000000"/>
                <w:sz w:val="20"/>
              </w:rPr>
              <w:t>
зерттеулерді
</w:t>
            </w:r>
            <w:r>
              <w:br/>
            </w:r>
            <w:r>
              <w:rPr>
                <w:rFonts w:ascii="Times New Roman"/>
                <w:b w:val="false"/>
                <w:i w:val="false"/>
                <w:color w:val="000000"/>
                <w:sz w:val="20"/>
              </w:rPr>
              <w:t>
ұйымдастыру, тұқым
</w:t>
            </w:r>
            <w:r>
              <w:br/>
            </w:r>
            <w:r>
              <w:rPr>
                <w:rFonts w:ascii="Times New Roman"/>
                <w:b w:val="false"/>
                <w:i w:val="false"/>
                <w:color w:val="000000"/>
                <w:sz w:val="20"/>
              </w:rPr>
              <w:t>
шаруашылығын дамыту,
</w:t>
            </w:r>
            <w:r>
              <w:br/>
            </w:r>
            <w:r>
              <w:rPr>
                <w:rFonts w:ascii="Times New Roman"/>
                <w:b w:val="false"/>
                <w:i w:val="false"/>
                <w:color w:val="000000"/>
                <w:sz w:val="20"/>
              </w:rPr>
              <w:t>
механикаландырудың
</w:t>
            </w:r>
            <w:r>
              <w:br/>
            </w:r>
            <w:r>
              <w:rPr>
                <w:rFonts w:ascii="Times New Roman"/>
                <w:b w:val="false"/>
                <w:i w:val="false"/>
                <w:color w:val="000000"/>
                <w:sz w:val="20"/>
              </w:rPr>
              <w:t>
эксперименттік
</w:t>
            </w:r>
            <w:r>
              <w:br/>
            </w:r>
            <w:r>
              <w:rPr>
                <w:rFonts w:ascii="Times New Roman"/>
                <w:b w:val="false"/>
                <w:i w:val="false"/>
                <w:color w:val="000000"/>
                <w:sz w:val="20"/>
              </w:rPr>
              <w:t>
тәжірибелік орталығын
</w:t>
            </w:r>
            <w:r>
              <w:br/>
            </w:r>
            <w:r>
              <w:rPr>
                <w:rFonts w:ascii="Times New Roman"/>
                <w:b w:val="false"/>
                <w:i w:val="false"/>
                <w:color w:val="000000"/>
                <w:sz w:val="20"/>
              </w:rPr>
              <w:t>
құру, зертханалар
</w:t>
            </w:r>
            <w:r>
              <w:br/>
            </w:r>
            <w:r>
              <w:rPr>
                <w:rFonts w:ascii="Times New Roman"/>
                <w:b w:val="false"/>
                <w:i w:val="false"/>
                <w:color w:val="000000"/>
                <w:sz w:val="20"/>
              </w:rPr>
              <w:t>
желісін құру жөніндегі
</w:t>
            </w:r>
            <w:r>
              <w:br/>
            </w:r>
            <w:r>
              <w:rPr>
                <w:rFonts w:ascii="Times New Roman"/>
                <w:b w:val="false"/>
                <w:i w:val="false"/>
                <w:color w:val="000000"/>
                <w:sz w:val="20"/>
              </w:rPr>
              <w:t>
жобалардың
</w:t>
            </w:r>
            <w:r>
              <w:br/>
            </w:r>
            <w:r>
              <w:rPr>
                <w:rFonts w:ascii="Times New Roman"/>
                <w:b w:val="false"/>
                <w:i w:val="false"/>
                <w:color w:val="000000"/>
                <w:sz w:val="20"/>
              </w:rPr>
              <w:t>
техникалық-экономика-
</w:t>
            </w:r>
            <w:r>
              <w:br/>
            </w:r>
            <w:r>
              <w:rPr>
                <w:rFonts w:ascii="Times New Roman"/>
                <w:b w:val="false"/>
                <w:i w:val="false"/>
                <w:color w:val="000000"/>
                <w:sz w:val="20"/>
              </w:rPr>
              <w:t>
лық негіздемелерін
</w:t>
            </w:r>
            <w:r>
              <w:br/>
            </w:r>
            <w:r>
              <w:rPr>
                <w:rFonts w:ascii="Times New Roman"/>
                <w:b w:val="false"/>
                <w:i w:val="false"/>
                <w:color w:val="000000"/>
                <w:sz w:val="20"/>
              </w:rPr>
              <w:t>
әзірлеу;
</w:t>
            </w:r>
            <w:r>
              <w:br/>
            </w:r>
            <w:r>
              <w:rPr>
                <w:rFonts w:ascii="Times New Roman"/>
                <w:b w:val="false"/>
                <w:i w:val="false"/>
                <w:color w:val="000000"/>
                <w:sz w:val="20"/>
              </w:rPr>
              <w:t>
агроөнеркәсіп кешені
</w:t>
            </w:r>
            <w:r>
              <w:br/>
            </w:r>
            <w:r>
              <w:rPr>
                <w:rFonts w:ascii="Times New Roman"/>
                <w:b w:val="false"/>
                <w:i w:val="false"/>
                <w:color w:val="000000"/>
                <w:sz w:val="20"/>
              </w:rPr>
              <w:t>
саласында білімді
</w:t>
            </w:r>
            <w:r>
              <w:br/>
            </w:r>
            <w:r>
              <w:rPr>
                <w:rFonts w:ascii="Times New Roman"/>
                <w:b w:val="false"/>
                <w:i w:val="false"/>
                <w:color w:val="000000"/>
                <w:sz w:val="20"/>
              </w:rPr>
              <w:t>
таратудың екі
</w:t>
            </w:r>
            <w:r>
              <w:br/>
            </w:r>
            <w:r>
              <w:rPr>
                <w:rFonts w:ascii="Times New Roman"/>
                <w:b w:val="false"/>
                <w:i w:val="false"/>
                <w:color w:val="000000"/>
                <w:sz w:val="20"/>
              </w:rPr>
              <w:t>
Орталығын құру.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"ҚазАгроИнновация" акционерлік қоғамының орталық кеңсесін ұйымдастыру және материалдық-техникалық жабдықтау;
</w:t>
      </w:r>
      <w:r>
        <w:br/>
      </w:r>
      <w:r>
        <w:rPr>
          <w:rFonts w:ascii="Times New Roman"/>
          <w:b w:val="false"/>
          <w:i w:val="false"/>
          <w:color w:val="000000"/>
          <w:sz w:val="28"/>
        </w:rPr>
        <w:t>
      3 консультациялық есеп алу;
</w:t>
      </w:r>
      <w:r>
        <w:br/>
      </w:r>
      <w:r>
        <w:rPr>
          <w:rFonts w:ascii="Times New Roman"/>
          <w:b w:val="false"/>
          <w:i w:val="false"/>
          <w:color w:val="000000"/>
          <w:sz w:val="28"/>
        </w:rPr>
        <w:t>
      технологияларды трансферттеу бойынша 3 мәмілені дайындау;
</w:t>
      </w:r>
      <w:r>
        <w:br/>
      </w:r>
      <w:r>
        <w:rPr>
          <w:rFonts w:ascii="Times New Roman"/>
          <w:b w:val="false"/>
          <w:i w:val="false"/>
          <w:color w:val="000000"/>
          <w:sz w:val="28"/>
        </w:rPr>
        <w:t>
      отандық және жетекші халықаралық ғылыми-техникалық орталықтармен бірлескен 3 зерттеу бағдарламасына қатысуды ұйымдастыру;
</w:t>
      </w:r>
      <w:r>
        <w:br/>
      </w:r>
      <w:r>
        <w:rPr>
          <w:rFonts w:ascii="Times New Roman"/>
          <w:b w:val="false"/>
          <w:i w:val="false"/>
          <w:color w:val="000000"/>
          <w:sz w:val="28"/>
        </w:rPr>
        <w:t>
      3 техникалық-экономикалық негіздеме әзірлеу;
</w:t>
      </w:r>
      <w:r>
        <w:br/>
      </w:r>
      <w:r>
        <w:rPr>
          <w:rFonts w:ascii="Times New Roman"/>
          <w:b w:val="false"/>
          <w:i w:val="false"/>
          <w:color w:val="000000"/>
          <w:sz w:val="28"/>
        </w:rPr>
        <w:t>
      білімді таратудың екі Орталығын ашу.
</w:t>
      </w:r>
      <w:r>
        <w:br/>
      </w:r>
      <w:r>
        <w:rPr>
          <w:rFonts w:ascii="Times New Roman"/>
          <w:b w:val="false"/>
          <w:i w:val="false"/>
          <w:color w:val="000000"/>
          <w:sz w:val="28"/>
        </w:rPr>
        <w:t>
      Түпкілікті нәтиже:
</w:t>
      </w:r>
      <w:r>
        <w:br/>
      </w:r>
      <w:r>
        <w:rPr>
          <w:rFonts w:ascii="Times New Roman"/>
          <w:b w:val="false"/>
          <w:i w:val="false"/>
          <w:color w:val="000000"/>
          <w:sz w:val="28"/>
        </w:rPr>
        <w:t>
      технологияларды коммерцияландыру және трансферттеу бойынша қазақстандық ғалымдар мен менеджерлердің дайындық деңгейі артады;
</w:t>
      </w:r>
      <w:r>
        <w:br/>
      </w:r>
      <w:r>
        <w:rPr>
          <w:rFonts w:ascii="Times New Roman"/>
          <w:b w:val="false"/>
          <w:i w:val="false"/>
          <w:color w:val="000000"/>
          <w:sz w:val="28"/>
        </w:rPr>
        <w:t>
      қазақстандық аграрлық ғылымының әлемдік ғылыми қауымдастықпен танылуы және еліміздің жалпы жағымды имиджінің артуы;
</w:t>
      </w:r>
      <w:r>
        <w:br/>
      </w:r>
      <w:r>
        <w:rPr>
          <w:rFonts w:ascii="Times New Roman"/>
          <w:b w:val="false"/>
          <w:i w:val="false"/>
          <w:color w:val="000000"/>
          <w:sz w:val="28"/>
        </w:rPr>
        <w:t>
      ауыл халқының өмір сүру сапасының артуы;
</w:t>
      </w:r>
      <w:r>
        <w:br/>
      </w:r>
      <w:r>
        <w:rPr>
          <w:rFonts w:ascii="Times New Roman"/>
          <w:b w:val="false"/>
          <w:i w:val="false"/>
          <w:color w:val="000000"/>
          <w:sz w:val="28"/>
        </w:rPr>
        <w:t>
      тұтынушылардың агроөнеркәсіптік секторға сенімділік деңгейінің артуы; 
</w:t>
      </w:r>
      <w:r>
        <w:br/>
      </w:r>
      <w:r>
        <w:rPr>
          <w:rFonts w:ascii="Times New Roman"/>
          <w:b w:val="false"/>
          <w:i w:val="false"/>
          <w:color w:val="000000"/>
          <w:sz w:val="28"/>
        </w:rPr>
        <w:t>
      ғылым мен өндірістің ықпалдасуының тиімді жүйесінің құрылуы.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аграрлық ғылымды және инновациялық қызметтерді реформалау және дамыту мақсатымен бюджеттік қаржылардың тиімді құйылуы үшін жағдайлар жасау.
</w:t>
      </w:r>
      <w:r>
        <w:br/>
      </w:r>
      <w:r>
        <w:rPr>
          <w:rFonts w:ascii="Times New Roman"/>
          <w:b w:val="false"/>
          <w:i w:val="false"/>
          <w:color w:val="000000"/>
          <w:sz w:val="28"/>
        </w:rPr>
        <w:t>
      Уақыттылығы:
</w:t>
      </w:r>
      <w:r>
        <w:br/>
      </w:r>
      <w:r>
        <w:rPr>
          <w:rFonts w:ascii="Times New Roman"/>
          <w:b w:val="false"/>
          <w:i w:val="false"/>
          <w:color w:val="000000"/>
          <w:sz w:val="28"/>
        </w:rPr>
        <w:t>
      іс-шараларды белгіленген мерзімдерінде орындау.
</w:t>
      </w:r>
      <w:r>
        <w:br/>
      </w:r>
      <w:r>
        <w:rPr>
          <w:rFonts w:ascii="Times New Roman"/>
          <w:b w:val="false"/>
          <w:i w:val="false"/>
          <w:color w:val="000000"/>
          <w:sz w:val="28"/>
        </w:rPr>
        <w:t>
      Сапасы: аграрлық технологияларды дамытуда жүйелі кешенді қарастыруды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"Шаруашылықаралық арналар мен гидромелиоративтік құрылыстардың апатты учаскелерін күрделі жөндеу және қалпына келтіру"
</w:t>
      </w:r>
      <w:r>
        <w:br/>
      </w:r>
      <w:r>
        <w:rPr>
          <w:rFonts w:ascii="Times New Roman"/>
          <w:b w:val="false"/>
          <w:i w:val="false"/>
          <w:color w:val="000000"/>
          <w:sz w:val="28"/>
        </w:rPr>
        <w:t>
деген 054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749591 мың теңге (жеті жүз қырық тоғыз миллион бес жүз тоқсан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2003 жылғы 9 шілдедегі Қазақстан Республикасы Су кодексінің 
</w:t>
      </w:r>
      <w:r>
        <w:rPr>
          <w:rFonts w:ascii="Times New Roman"/>
          <w:b w:val="false"/>
          <w:i w:val="false"/>
          <w:color w:val="000000"/>
          <w:sz w:val="28"/>
        </w:rPr>
        <w:t xml:space="preserve"> 135-бабы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суландыру құрылыстары мен ауыл шаруашылық су пайдалану жүйелерінің қызметін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шаруашылықаралық арналар мен гидротехникалық құрылыстардағы ерекше апатты аудандарды қалпына келтіру.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Шаруашы-
</w:t>
            </w:r>
            <w:r>
              <w:br/>
            </w:r>
            <w:r>
              <w:rPr>
                <w:rFonts w:ascii="Times New Roman"/>
                <w:b w:val="false"/>
                <w:i w:val="false"/>
                <w:color w:val="000000"/>
                <w:sz w:val="20"/>
              </w:rPr>
              <w:t>
лықаралық
</w:t>
            </w:r>
            <w:r>
              <w:br/>
            </w:r>
            <w:r>
              <w:rPr>
                <w:rFonts w:ascii="Times New Roman"/>
                <w:b w:val="false"/>
                <w:i w:val="false"/>
                <w:color w:val="000000"/>
                <w:sz w:val="20"/>
              </w:rPr>
              <w:t>
арналар
</w:t>
            </w:r>
            <w:r>
              <w:br/>
            </w:r>
            <w:r>
              <w:rPr>
                <w:rFonts w:ascii="Times New Roman"/>
                <w:b w:val="false"/>
                <w:i w:val="false"/>
                <w:color w:val="000000"/>
                <w:sz w:val="20"/>
              </w:rPr>
              <w:t>
мен
</w:t>
            </w:r>
            <w:r>
              <w:br/>
            </w:r>
            <w:r>
              <w:rPr>
                <w:rFonts w:ascii="Times New Roman"/>
                <w:b w:val="false"/>
                <w:i w:val="false"/>
                <w:color w:val="000000"/>
                <w:sz w:val="20"/>
              </w:rPr>
              <w:t>
гидроме-
</w:t>
            </w:r>
            <w:r>
              <w:br/>
            </w:r>
            <w:r>
              <w:rPr>
                <w:rFonts w:ascii="Times New Roman"/>
                <w:b w:val="false"/>
                <w:i w:val="false"/>
                <w:color w:val="000000"/>
                <w:sz w:val="20"/>
              </w:rPr>
              <w:t>
лиоратив-
</w:t>
            </w:r>
            <w:r>
              <w:br/>
            </w:r>
            <w:r>
              <w:rPr>
                <w:rFonts w:ascii="Times New Roman"/>
                <w:b w:val="false"/>
                <w:i w:val="false"/>
                <w:color w:val="000000"/>
                <w:sz w:val="20"/>
              </w:rPr>
              <w:t>
тік
</w:t>
            </w:r>
            <w:r>
              <w:br/>
            </w:r>
            <w:r>
              <w:rPr>
                <w:rFonts w:ascii="Times New Roman"/>
                <w:b w:val="false"/>
                <w:i w:val="false"/>
                <w:color w:val="000000"/>
                <w:sz w:val="20"/>
              </w:rPr>
              <w:t>
құрылыс-
</w:t>
            </w:r>
            <w:r>
              <w:br/>
            </w:r>
            <w:r>
              <w:rPr>
                <w:rFonts w:ascii="Times New Roman"/>
                <w:b w:val="false"/>
                <w:i w:val="false"/>
                <w:color w:val="000000"/>
                <w:sz w:val="20"/>
              </w:rPr>
              <w:t>
тардың
</w:t>
            </w:r>
            <w:r>
              <w:br/>
            </w:r>
            <w:r>
              <w:rPr>
                <w:rFonts w:ascii="Times New Roman"/>
                <w:b w:val="false"/>
                <w:i w:val="false"/>
                <w:color w:val="000000"/>
                <w:sz w:val="20"/>
              </w:rPr>
              <w:t>
апатты
</w:t>
            </w:r>
            <w:r>
              <w:br/>
            </w:r>
            <w:r>
              <w:rPr>
                <w:rFonts w:ascii="Times New Roman"/>
                <w:b w:val="false"/>
                <w:i w:val="false"/>
                <w:color w:val="000000"/>
                <w:sz w:val="20"/>
              </w:rPr>
              <w:t>
учаске-
</w:t>
            </w:r>
            <w:r>
              <w:br/>
            </w:r>
            <w:r>
              <w:rPr>
                <w:rFonts w:ascii="Times New Roman"/>
                <w:b w:val="false"/>
                <w:i w:val="false"/>
                <w:color w:val="000000"/>
                <w:sz w:val="20"/>
              </w:rPr>
              <w:t>
лерін
</w:t>
            </w:r>
            <w:r>
              <w:br/>
            </w:r>
            <w:r>
              <w:rPr>
                <w:rFonts w:ascii="Times New Roman"/>
                <w:b w:val="false"/>
                <w:i w:val="false"/>
                <w:color w:val="000000"/>
                <w:sz w:val="20"/>
              </w:rPr>
              <w:t>
күрделі
</w:t>
            </w:r>
            <w:r>
              <w:br/>
            </w:r>
            <w:r>
              <w:rPr>
                <w:rFonts w:ascii="Times New Roman"/>
                <w:b w:val="false"/>
                <w:i w:val="false"/>
                <w:color w:val="000000"/>
                <w:sz w:val="20"/>
              </w:rPr>
              <w:t>
жөндеу
</w:t>
            </w:r>
            <w:r>
              <w:br/>
            </w:r>
            <w:r>
              <w:rPr>
                <w:rFonts w:ascii="Times New Roman"/>
                <w:b w:val="false"/>
                <w:i w:val="false"/>
                <w:color w:val="000000"/>
                <w:sz w:val="20"/>
              </w:rPr>
              <w:t>
және
</w:t>
            </w:r>
            <w:r>
              <w:br/>
            </w:r>
            <w:r>
              <w:rPr>
                <w:rFonts w:ascii="Times New Roman"/>
                <w:b w:val="false"/>
                <w:i w:val="false"/>
                <w:color w:val="000000"/>
                <w:sz w:val="20"/>
              </w:rPr>
              <w:t>
қалпына
</w:t>
            </w:r>
            <w:r>
              <w:br/>
            </w:r>
            <w:r>
              <w:rPr>
                <w:rFonts w:ascii="Times New Roman"/>
                <w:b w:val="false"/>
                <w:i w:val="false"/>
                <w:color w:val="000000"/>
                <w:sz w:val="20"/>
              </w:rPr>
              <w:t>
келтіру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Жобалау-сметалық
</w:t>
            </w:r>
            <w:r>
              <w:br/>
            </w:r>
            <w:r>
              <w:rPr>
                <w:rFonts w:ascii="Times New Roman"/>
                <w:b w:val="false"/>
                <w:i w:val="false"/>
                <w:color w:val="000000"/>
                <w:sz w:val="20"/>
              </w:rPr>
              <w:t>
құжаттамасына сәйкес
</w:t>
            </w:r>
            <w:r>
              <w:br/>
            </w:r>
            <w:r>
              <w:rPr>
                <w:rFonts w:ascii="Times New Roman"/>
                <w:b w:val="false"/>
                <w:i w:val="false"/>
                <w:color w:val="000000"/>
                <w:sz w:val="20"/>
              </w:rPr>
              <w:t>
гидромелиоративтік
</w:t>
            </w:r>
            <w:r>
              <w:br/>
            </w:r>
            <w:r>
              <w:rPr>
                <w:rFonts w:ascii="Times New Roman"/>
                <w:b w:val="false"/>
                <w:i w:val="false"/>
                <w:color w:val="000000"/>
                <w:sz w:val="20"/>
              </w:rPr>
              <w:t>
құрылыстар мен
</w:t>
            </w:r>
            <w:r>
              <w:br/>
            </w:r>
            <w:r>
              <w:rPr>
                <w:rFonts w:ascii="Times New Roman"/>
                <w:b w:val="false"/>
                <w:i w:val="false"/>
                <w:color w:val="000000"/>
                <w:sz w:val="20"/>
              </w:rPr>
              <w:t>
шаруашылық каналдарда
</w:t>
            </w:r>
            <w:r>
              <w:br/>
            </w:r>
            <w:r>
              <w:rPr>
                <w:rFonts w:ascii="Times New Roman"/>
                <w:b w:val="false"/>
                <w:i w:val="false"/>
                <w:color w:val="000000"/>
                <w:sz w:val="20"/>
              </w:rPr>
              <w:t>
жөндеу-қалпына келтіру
</w:t>
            </w:r>
            <w:r>
              <w:br/>
            </w:r>
            <w:r>
              <w:rPr>
                <w:rFonts w:ascii="Times New Roman"/>
                <w:b w:val="false"/>
                <w:i w:val="false"/>
                <w:color w:val="000000"/>
                <w:sz w:val="20"/>
              </w:rPr>
              <w:t>
жұмыстарын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r>
              <w:br/>
            </w:r>
            <w:r>
              <w:rPr>
                <w:rFonts w:ascii="Times New Roman"/>
                <w:b w:val="false"/>
                <w:i w:val="false"/>
                <w:color w:val="000000"/>
                <w:sz w:val="20"/>
              </w:rPr>
              <w:t>
қараша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гидромелиоративтік құрылыстар мен шаруашылықаралық арналардың ерекше апатты учаскелеріндегі 8 нысанның техникалық жағдайын жақсарту.
</w:t>
      </w:r>
      <w:r>
        <w:br/>
      </w:r>
      <w:r>
        <w:rPr>
          <w:rFonts w:ascii="Times New Roman"/>
          <w:b w:val="false"/>
          <w:i w:val="false"/>
          <w:color w:val="000000"/>
          <w:sz w:val="28"/>
        </w:rPr>
        <w:t>
      Түпкілікті нәтиже: ауыл шаруашылығы су пайдаланушыларына суды тоқтаусыз беруді қамтамасыз ету.
</w:t>
      </w:r>
      <w:r>
        <w:br/>
      </w:r>
      <w:r>
        <w:rPr>
          <w:rFonts w:ascii="Times New Roman"/>
          <w:b w:val="false"/>
          <w:i w:val="false"/>
          <w:color w:val="000000"/>
          <w:sz w:val="28"/>
        </w:rPr>
        <w:t>
      Қаржылық-экономикалық нәтиже: суландыру жүйесінің пайдалы әсер ету коэффициентін 80% дейін жоғарылату.
</w:t>
      </w:r>
      <w:r>
        <w:br/>
      </w:r>
      <w:r>
        <w:rPr>
          <w:rFonts w:ascii="Times New Roman"/>
          <w:b w:val="false"/>
          <w:i w:val="false"/>
          <w:color w:val="000000"/>
          <w:sz w:val="28"/>
        </w:rPr>
        <w:t>
      Уақтылығы: жобалау-сметалық құжаттамасына сәйкес жөндеу-қалпына келтіру жұмыстарын 2008 жылғы желтоқсанда аяқтау.
</w:t>
      </w:r>
      <w:r>
        <w:br/>
      </w:r>
      <w:r>
        <w:rPr>
          <w:rFonts w:ascii="Times New Roman"/>
          <w:b w:val="false"/>
          <w:i w:val="false"/>
          <w:color w:val="000000"/>
          <w:sz w:val="28"/>
        </w:rPr>
        <w:t>
      Сапасы: жөндеу-қалпына келтіру жұмыстарын құрылыс нормаларының талаптары мен ережелеріне сәйкестендіріп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"Аграрлық ғылым саласындағы мемлекеттік сыйлықақылар"
</w:t>
      </w:r>
      <w:r>
        <w:br/>
      </w:r>
      <w:r>
        <w:rPr>
          <w:rFonts w:ascii="Times New Roman"/>
          <w:b w:val="false"/>
          <w:i w:val="false"/>
          <w:color w:val="000000"/>
          <w:sz w:val="28"/>
        </w:rPr>
        <w:t>
деген 055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651 мың теңге (алты жүз елу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"Ғылым саласындағы сыйлықтар туралы" Қазақстан Республикасы Үкіметінің 2000 жылғы 10 мамырдағы N 685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отандық ғылымның дамуына едәуір үлес қосқан, ашқан жаңалықтары, жаңа өнер табыстары, шығарған және шығарылған ауыл шаруашылығы өсімдіктерінің сорттарымен мал тұқымдары, ауыл шаруашылығы өнімдерін өндіру, сақтау және қайта өндіру салаларындағы технологиялық және техникалық әзірлемелері үшін республиканың аграрлық ғылым саласындағы ғалымдары мен мамандарын қолдау.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ғылыми жетістіктері үшін ғалымдарға сыйақы төлеу.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w:t>
            </w:r>
            <w:r>
              <w:br/>
            </w:r>
            <w:r>
              <w:rPr>
                <w:rFonts w:ascii="Times New Roman"/>
                <w:b w:val="false"/>
                <w:i w:val="false"/>
                <w:color w:val="000000"/>
                <w:sz w:val="20"/>
              </w:rPr>
              <w:t>
ғылым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сыйлықа-
</w:t>
            </w:r>
            <w:r>
              <w:br/>
            </w:r>
            <w:r>
              <w:rPr>
                <w:rFonts w:ascii="Times New Roman"/>
                <w:b w:val="false"/>
                <w:i w:val="false"/>
                <w:color w:val="000000"/>
                <w:sz w:val="20"/>
              </w:rPr>
              <w:t>
қылар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ғылым
</w:t>
            </w:r>
            <w:r>
              <w:br/>
            </w:r>
            <w:r>
              <w:rPr>
                <w:rFonts w:ascii="Times New Roman"/>
                <w:b w:val="false"/>
                <w:i w:val="false"/>
                <w:color w:val="000000"/>
                <w:sz w:val="20"/>
              </w:rPr>
              <w:t>
саласындағы А.И.
</w:t>
            </w:r>
            <w:r>
              <w:br/>
            </w:r>
            <w:r>
              <w:rPr>
                <w:rFonts w:ascii="Times New Roman"/>
                <w:b w:val="false"/>
                <w:i w:val="false"/>
                <w:color w:val="000000"/>
                <w:sz w:val="20"/>
              </w:rPr>
              <w:t>
Бараев атындағы
</w:t>
            </w:r>
            <w:r>
              <w:br/>
            </w:r>
            <w:r>
              <w:rPr>
                <w:rFonts w:ascii="Times New Roman"/>
                <w:b w:val="false"/>
                <w:i w:val="false"/>
                <w:color w:val="000000"/>
                <w:sz w:val="20"/>
              </w:rPr>
              <w:t>
сыйлықтарға іздену
</w:t>
            </w:r>
            <w:r>
              <w:br/>
            </w:r>
            <w:r>
              <w:rPr>
                <w:rFonts w:ascii="Times New Roman"/>
                <w:b w:val="false"/>
                <w:i w:val="false"/>
                <w:color w:val="000000"/>
                <w:sz w:val="20"/>
              </w:rPr>
              <w:t>
конкурсын өткізу.
</w:t>
            </w:r>
            <w:r>
              <w:br/>
            </w:r>
            <w:r>
              <w:rPr>
                <w:rFonts w:ascii="Times New Roman"/>
                <w:b w:val="false"/>
                <w:i w:val="false"/>
                <w:color w:val="000000"/>
                <w:sz w:val="20"/>
              </w:rPr>
              <w:t>
Заңнамада белгіленген
</w:t>
            </w:r>
            <w:r>
              <w:br/>
            </w:r>
            <w:r>
              <w:rPr>
                <w:rFonts w:ascii="Times New Roman"/>
                <w:b w:val="false"/>
                <w:i w:val="false"/>
                <w:color w:val="000000"/>
                <w:sz w:val="20"/>
              </w:rPr>
              <w:t>
тәртіппен А.И. Бараев
</w:t>
            </w:r>
            <w:r>
              <w:br/>
            </w:r>
            <w:r>
              <w:rPr>
                <w:rFonts w:ascii="Times New Roman"/>
                <w:b w:val="false"/>
                <w:i w:val="false"/>
                <w:color w:val="000000"/>
                <w:sz w:val="20"/>
              </w:rPr>
              <w:t>
атындағы сыйлықтарды
</w:t>
            </w:r>
            <w:r>
              <w:br/>
            </w:r>
            <w:r>
              <w:rPr>
                <w:rFonts w:ascii="Times New Roman"/>
                <w:b w:val="false"/>
                <w:i w:val="false"/>
                <w:color w:val="000000"/>
                <w:sz w:val="20"/>
              </w:rPr>
              <w:t>
төлеу.
</w:t>
            </w:r>
            <w:r>
              <w:br/>
            </w:r>
            <w:r>
              <w:rPr>
                <w:rFonts w:ascii="Times New Roman"/>
                <w:b w:val="false"/>
                <w:i w:val="false"/>
                <w:color w:val="000000"/>
                <w:sz w:val="20"/>
              </w:rPr>
              <w:t>
Банк қызметтерін төлеу.
</w:t>
            </w:r>
            <w:r>
              <w:br/>
            </w:r>
            <w:r>
              <w:rPr>
                <w:rFonts w:ascii="Times New Roman"/>
                <w:b w:val="false"/>
                <w:i w:val="false"/>
                <w:color w:val="000000"/>
                <w:sz w:val="20"/>
              </w:rPr>
              <w:t>
Рамкаларды,
</w:t>
            </w:r>
            <w:r>
              <w:br/>
            </w:r>
            <w:r>
              <w:rPr>
                <w:rFonts w:ascii="Times New Roman"/>
                <w:b w:val="false"/>
                <w:i w:val="false"/>
                <w:color w:val="000000"/>
                <w:sz w:val="20"/>
              </w:rPr>
              <w:t>
дипломдарды, омырау
</w:t>
            </w:r>
            <w:r>
              <w:br/>
            </w:r>
            <w:r>
              <w:rPr>
                <w:rFonts w:ascii="Times New Roman"/>
                <w:b w:val="false"/>
                <w:i w:val="false"/>
                <w:color w:val="000000"/>
                <w:sz w:val="20"/>
              </w:rPr>
              <w:t>
белгілерін сатып алу.
</w:t>
            </w:r>
            <w:r>
              <w:br/>
            </w:r>
            <w:r>
              <w:rPr>
                <w:rFonts w:ascii="Times New Roman"/>
                <w:b w:val="false"/>
                <w:i w:val="false"/>
                <w:color w:val="000000"/>
                <w:sz w:val="20"/>
              </w:rPr>
              <w:t>
Газеттердегі конкурс
</w:t>
            </w:r>
            <w:r>
              <w:br/>
            </w:r>
            <w:r>
              <w:rPr>
                <w:rFonts w:ascii="Times New Roman"/>
                <w:b w:val="false"/>
                <w:i w:val="false"/>
                <w:color w:val="000000"/>
                <w:sz w:val="20"/>
              </w:rPr>
              <w:t>
өткізу туралы жарнама
</w:t>
            </w:r>
            <w:r>
              <w:br/>
            </w:r>
            <w:r>
              <w:rPr>
                <w:rFonts w:ascii="Times New Roman"/>
                <w:b w:val="false"/>
                <w:i w:val="false"/>
                <w:color w:val="000000"/>
                <w:sz w:val="20"/>
              </w:rPr>
              <w:t>
ақы үшін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аграрлық ғылымның басым бағыттары бойынша ғылыми-зерттеу жұмыстарының жаңа нәтижелерін алу.
</w:t>
      </w:r>
      <w:r>
        <w:br/>
      </w:r>
      <w:r>
        <w:rPr>
          <w:rFonts w:ascii="Times New Roman"/>
          <w:b w:val="false"/>
          <w:i w:val="false"/>
          <w:color w:val="000000"/>
          <w:sz w:val="28"/>
        </w:rPr>
        <w:t>
      Түпкі нәтиже: аграрлық ғылым саласындағы ғылыми қызметшілерді ынталандыру, дарынды жастарды ғылымға тарту.
</w:t>
      </w:r>
      <w:r>
        <w:br/>
      </w:r>
      <w:r>
        <w:rPr>
          <w:rFonts w:ascii="Times New Roman"/>
          <w:b w:val="false"/>
          <w:i w:val="false"/>
          <w:color w:val="000000"/>
          <w:sz w:val="28"/>
        </w:rPr>
        <w:t>
      Қаржылық-экономикалық нәтиже: сыйақының көрсеткіші: бірінші сыйлық - 200 айлық есептік көрсеткіш, екінші - 150 айлық есептік көрсеткіш, үшінші - 100 айлық есептік көрсеткіш.
</w:t>
      </w:r>
      <w:r>
        <w:br/>
      </w:r>
      <w:r>
        <w:rPr>
          <w:rFonts w:ascii="Times New Roman"/>
          <w:b w:val="false"/>
          <w:i w:val="false"/>
          <w:color w:val="000000"/>
          <w:sz w:val="28"/>
        </w:rPr>
        <w:t>
      Уақтылығы: бағдарламалардың мерзімімен орындалуы.
</w:t>
      </w:r>
      <w:r>
        <w:br/>
      </w:r>
      <w:r>
        <w:rPr>
          <w:rFonts w:ascii="Times New Roman"/>
          <w:b w:val="false"/>
          <w:i w:val="false"/>
          <w:color w:val="000000"/>
          <w:sz w:val="28"/>
        </w:rPr>
        <w:t>
      Сапасы: аграрлық ғылымның дамуына сүбелі үлес қосқан ғылыми қызметкерлер мен дарынды жас ғалымдарды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N№1224 қаулысына       
</w:t>
      </w:r>
      <w:r>
        <w:br/>
      </w:r>
      <w:r>
        <w:rPr>
          <w:rFonts w:ascii="Times New Roman"/>
          <w:b w:val="false"/>
          <w:i w:val="false"/>
          <w:color w:val="000000"/>
          <w:sz w:val="28"/>
        </w:rPr>
        <w:t>
140-ҚОСЫМША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"Қазақстанның ауыл шаруашылығы өнімдерінің бәсекеге қабілеттілігін арттыру"
</w:t>
      </w:r>
      <w:r>
        <w:br/>
      </w:r>
      <w:r>
        <w:rPr>
          <w:rFonts w:ascii="Times New Roman"/>
          <w:b w:val="false"/>
          <w:i w:val="false"/>
          <w:color w:val="000000"/>
          <w:sz w:val="28"/>
        </w:rPr>
        <w:t>
деген 056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1075823 мың теңге (бір миллиард жетпіс бес миллион сегіз жүз жиырма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келісімді (ауыл шаруашылығы өнімдерінің бәсекеге қабілеттігін арттыру жобасы) бекіту туралы" Қазақстан Республикасының 2006 жылғы 5 шілдедегі 
</w:t>
      </w:r>
      <w:r>
        <w:rPr>
          <w:rFonts w:ascii="Times New Roman"/>
          <w:b w:val="false"/>
          <w:i w:val="false"/>
          <w:color w:val="000000"/>
          <w:sz w:val="28"/>
        </w:rPr>
        <w:t xml:space="preserve"> Заңы </w:t>
      </w:r>
      <w:r>
        <w:rPr>
          <w:rFonts w:ascii="Times New Roman"/>
          <w:b w:val="false"/>
          <w:i w:val="false"/>
          <w:color w:val="000000"/>
          <w:sz w:val="28"/>
        </w:rPr>
        <w:t>
; "Ауыл шаруашылығы өнімінің бәсекеге қабілеттігін арттыру жобасын қаржыландыру бойынша Халықаралық Қайта Құру және Даму Банкінен қарыз тарту туралы" Қазақстан Республикасы Үкіметінің 2005 жылғы 19 тамыздағы N 854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ауыл шаруашылығы өндірісінің бәсекелестікке қабілеттігін жоғарылату жолымен ауыл шаруашылығы саласының экономикалық жағдайының дамуын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аграрлық ғылыми зерттеулер жетістіктерін қолдану негізінде ауыл шаруашылығы біліміне қолы жететін және қазіргі заманғы ауыл шаруашылық технологияларын қолданатын ауыл шаруашылығы тауар өндірушілерінің пайызын арттыру; жаңартылған және жаңғыртылған зертханаларға қол жеткізген, халықаралық стандарттарға сай өнім өндіретін ауыл шаруашылығы тауарларын өндірушілер мен ауыл шаруашылық шикізатын қайта өңдеушілердің пайызын арттыру.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өнімде-
</w:t>
            </w:r>
            <w:r>
              <w:br/>
            </w:r>
            <w:r>
              <w:rPr>
                <w:rFonts w:ascii="Times New Roman"/>
                <w:b w:val="false"/>
                <w:i w:val="false"/>
                <w:color w:val="000000"/>
                <w:sz w:val="20"/>
              </w:rPr>
              <w:t>
рінің
</w:t>
            </w:r>
            <w:r>
              <w:br/>
            </w:r>
            <w:r>
              <w:rPr>
                <w:rFonts w:ascii="Times New Roman"/>
                <w:b w:val="false"/>
                <w:i w:val="false"/>
                <w:color w:val="000000"/>
                <w:sz w:val="20"/>
              </w:rPr>
              <w:t>
бәсекеге
</w:t>
            </w:r>
            <w:r>
              <w:br/>
            </w:r>
            <w:r>
              <w:rPr>
                <w:rFonts w:ascii="Times New Roman"/>
                <w:b w:val="false"/>
                <w:i w:val="false"/>
                <w:color w:val="000000"/>
                <w:sz w:val="20"/>
              </w:rPr>
              <w:t>
қабілет-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Конкурстық гранттар
</w:t>
            </w:r>
            <w:r>
              <w:br/>
            </w:r>
            <w:r>
              <w:rPr>
                <w:rFonts w:ascii="Times New Roman"/>
                <w:b w:val="false"/>
                <w:i w:val="false"/>
                <w:color w:val="000000"/>
                <w:sz w:val="20"/>
              </w:rPr>
              <w:t>
жүйесі (КГЖ) бойынша
</w:t>
            </w:r>
            <w:r>
              <w:br/>
            </w:r>
            <w:r>
              <w:rPr>
                <w:rFonts w:ascii="Times New Roman"/>
                <w:b w:val="false"/>
                <w:i w:val="false"/>
                <w:color w:val="000000"/>
                <w:sz w:val="20"/>
              </w:rPr>
              <w:t>
қаржылық агент (Сенім
</w:t>
            </w:r>
            <w:r>
              <w:br/>
            </w:r>
            <w:r>
              <w:rPr>
                <w:rFonts w:ascii="Times New Roman"/>
                <w:b w:val="false"/>
                <w:i w:val="false"/>
                <w:color w:val="000000"/>
                <w:sz w:val="20"/>
              </w:rPr>
              <w:t>
білдірілген институт)
</w:t>
            </w:r>
            <w:r>
              <w:br/>
            </w:r>
            <w:r>
              <w:rPr>
                <w:rFonts w:ascii="Times New Roman"/>
                <w:b w:val="false"/>
                <w:i w:val="false"/>
                <w:color w:val="000000"/>
                <w:sz w:val="20"/>
              </w:rPr>
              <w:t>
арқылы гранттар бөлу.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бірлесіп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r>
              <w:br/>
            </w:r>
            <w:r>
              <w:rPr>
                <w:rFonts w:ascii="Times New Roman"/>
                <w:b w:val="false"/>
                <w:i w:val="false"/>
                <w:color w:val="000000"/>
                <w:sz w:val="20"/>
              </w:rPr>
              <w:t>
өнімдерін өндіру және
</w:t>
            </w:r>
            <w:r>
              <w:br/>
            </w:r>
            <w:r>
              <w:rPr>
                <w:rFonts w:ascii="Times New Roman"/>
                <w:b w:val="false"/>
                <w:i w:val="false"/>
                <w:color w:val="000000"/>
                <w:sz w:val="20"/>
              </w:rPr>
              <w:t>
өңдеу жөніндегі
</w:t>
            </w:r>
            <w:r>
              <w:br/>
            </w:r>
            <w:r>
              <w:rPr>
                <w:rFonts w:ascii="Times New Roman"/>
                <w:b w:val="false"/>
                <w:i w:val="false"/>
                <w:color w:val="000000"/>
                <w:sz w:val="20"/>
              </w:rPr>
              <w:t>
кәсіпорындарға
</w:t>
            </w:r>
            <w:r>
              <w:br/>
            </w:r>
            <w:r>
              <w:rPr>
                <w:rFonts w:ascii="Times New Roman"/>
                <w:b w:val="false"/>
                <w:i w:val="false"/>
                <w:color w:val="000000"/>
                <w:sz w:val="20"/>
              </w:rPr>
              <w:t>
гранттар бөлу арқылы
</w:t>
            </w:r>
            <w:r>
              <w:br/>
            </w:r>
            <w:r>
              <w:rPr>
                <w:rFonts w:ascii="Times New Roman"/>
                <w:b w:val="false"/>
                <w:i w:val="false"/>
                <w:color w:val="000000"/>
                <w:sz w:val="20"/>
              </w:rPr>
              <w:t>
азық-түлік өнімдерінің
</w:t>
            </w:r>
            <w:r>
              <w:br/>
            </w:r>
            <w:r>
              <w:rPr>
                <w:rFonts w:ascii="Times New Roman"/>
                <w:b w:val="false"/>
                <w:i w:val="false"/>
                <w:color w:val="000000"/>
                <w:sz w:val="20"/>
              </w:rPr>
              <w:t>
қауіпсіздігі
</w:t>
            </w:r>
            <w:r>
              <w:br/>
            </w:r>
            <w:r>
              <w:rPr>
                <w:rFonts w:ascii="Times New Roman"/>
                <w:b w:val="false"/>
                <w:i w:val="false"/>
                <w:color w:val="000000"/>
                <w:sz w:val="20"/>
              </w:rPr>
              <w:t>
менеджменті жүйесін
</w:t>
            </w:r>
            <w:r>
              <w:br/>
            </w:r>
            <w:r>
              <w:rPr>
                <w:rFonts w:ascii="Times New Roman"/>
                <w:b w:val="false"/>
                <w:i w:val="false"/>
                <w:color w:val="000000"/>
                <w:sz w:val="20"/>
              </w:rPr>
              <w:t>
енгізу.
</w:t>
            </w:r>
            <w:r>
              <w:br/>
            </w:r>
            <w:r>
              <w:rPr>
                <w:rFonts w:ascii="Times New Roman"/>
                <w:b w:val="false"/>
                <w:i w:val="false"/>
                <w:color w:val="000000"/>
                <w:sz w:val="20"/>
              </w:rPr>
              <w:t>
Зертханалар
</w:t>
            </w:r>
            <w:r>
              <w:br/>
            </w:r>
            <w:r>
              <w:rPr>
                <w:rFonts w:ascii="Times New Roman"/>
                <w:b w:val="false"/>
                <w:i w:val="false"/>
                <w:color w:val="000000"/>
                <w:sz w:val="20"/>
              </w:rPr>
              <w:t>
мамандарының (Ұлттық
</w:t>
            </w:r>
            <w:r>
              <w:br/>
            </w:r>
            <w:r>
              <w:rPr>
                <w:rFonts w:ascii="Times New Roman"/>
                <w:b w:val="false"/>
                <w:i w:val="false"/>
                <w:color w:val="000000"/>
                <w:sz w:val="20"/>
              </w:rPr>
              <w:t>
оқытушылар қызметін
</w:t>
            </w:r>
            <w:r>
              <w:br/>
            </w:r>
            <w:r>
              <w:rPr>
                <w:rFonts w:ascii="Times New Roman"/>
                <w:b w:val="false"/>
                <w:i w:val="false"/>
                <w:color w:val="000000"/>
                <w:sz w:val="20"/>
              </w:rPr>
              <w:t>
қоса алғанда) ел
</w:t>
            </w:r>
            <w:r>
              <w:br/>
            </w:r>
            <w:r>
              <w:rPr>
                <w:rFonts w:ascii="Times New Roman"/>
                <w:b w:val="false"/>
                <w:i w:val="false"/>
                <w:color w:val="000000"/>
                <w:sz w:val="20"/>
              </w:rPr>
              <w:t>
ішінде оқыту курстарын
</w:t>
            </w:r>
            <w:r>
              <w:br/>
            </w:r>
            <w:r>
              <w:rPr>
                <w:rFonts w:ascii="Times New Roman"/>
                <w:b w:val="false"/>
                <w:i w:val="false"/>
                <w:color w:val="000000"/>
                <w:sz w:val="20"/>
              </w:rPr>
              <w:t>
ұйымдастыру.
</w:t>
            </w:r>
            <w:r>
              <w:br/>
            </w:r>
            <w:r>
              <w:rPr>
                <w:rFonts w:ascii="Times New Roman"/>
                <w:b w:val="false"/>
                <w:i w:val="false"/>
                <w:color w:val="000000"/>
                <w:sz w:val="20"/>
              </w:rPr>
              <w:t>
Азық-түлік өнімдерінің
</w:t>
            </w:r>
            <w:r>
              <w:br/>
            </w:r>
            <w:r>
              <w:rPr>
                <w:rFonts w:ascii="Times New Roman"/>
                <w:b w:val="false"/>
                <w:i w:val="false"/>
                <w:color w:val="000000"/>
                <w:sz w:val="20"/>
              </w:rPr>
              <w:t>
қауіпсіздігі
</w:t>
            </w:r>
            <w:r>
              <w:br/>
            </w:r>
            <w:r>
              <w:rPr>
                <w:rFonts w:ascii="Times New Roman"/>
                <w:b w:val="false"/>
                <w:i w:val="false"/>
                <w:color w:val="000000"/>
                <w:sz w:val="20"/>
              </w:rPr>
              <w:t>
менеджменті жүйесін
</w:t>
            </w:r>
            <w:r>
              <w:br/>
            </w:r>
            <w:r>
              <w:rPr>
                <w:rFonts w:ascii="Times New Roman"/>
                <w:b w:val="false"/>
                <w:i w:val="false"/>
                <w:color w:val="000000"/>
                <w:sz w:val="20"/>
              </w:rPr>
              <w:t>
қолдану жөніндегі
</w:t>
            </w:r>
            <w:r>
              <w:br/>
            </w:r>
            <w:r>
              <w:rPr>
                <w:rFonts w:ascii="Times New Roman"/>
                <w:b w:val="false"/>
                <w:i w:val="false"/>
                <w:color w:val="000000"/>
                <w:sz w:val="20"/>
              </w:rPr>
              <w:t>
басшылық әзірлеу.
</w:t>
            </w:r>
            <w:r>
              <w:br/>
            </w:r>
            <w:r>
              <w:rPr>
                <w:rFonts w:ascii="Times New Roman"/>
                <w:b w:val="false"/>
                <w:i w:val="false"/>
                <w:color w:val="000000"/>
                <w:sz w:val="20"/>
              </w:rPr>
              <w:t>
Зертханалық әдістерді
</w:t>
            </w:r>
            <w:r>
              <w:br/>
            </w:r>
            <w:r>
              <w:rPr>
                <w:rFonts w:ascii="Times New Roman"/>
                <w:b w:val="false"/>
                <w:i w:val="false"/>
                <w:color w:val="000000"/>
                <w:sz w:val="20"/>
              </w:rPr>
              <w:t>
жақсартуға техникалық
</w:t>
            </w:r>
            <w:r>
              <w:br/>
            </w:r>
            <w:r>
              <w:rPr>
                <w:rFonts w:ascii="Times New Roman"/>
                <w:b w:val="false"/>
                <w:i w:val="false"/>
                <w:color w:val="000000"/>
                <w:sz w:val="20"/>
              </w:rPr>
              <w:t>
көмек көрсету
</w:t>
            </w:r>
            <w:r>
              <w:br/>
            </w:r>
            <w:r>
              <w:rPr>
                <w:rFonts w:ascii="Times New Roman"/>
                <w:b w:val="false"/>
                <w:i w:val="false"/>
                <w:color w:val="000000"/>
                <w:sz w:val="20"/>
              </w:rPr>
              <w:t>
жөніндегі екі
</w:t>
            </w:r>
            <w:r>
              <w:br/>
            </w:r>
            <w:r>
              <w:rPr>
                <w:rFonts w:ascii="Times New Roman"/>
                <w:b w:val="false"/>
                <w:i w:val="false"/>
                <w:color w:val="000000"/>
                <w:sz w:val="20"/>
              </w:rPr>
              <w:t>
халықаралық
</w:t>
            </w:r>
            <w:r>
              <w:br/>
            </w:r>
            <w:r>
              <w:rPr>
                <w:rFonts w:ascii="Times New Roman"/>
                <w:b w:val="false"/>
                <w:i w:val="false"/>
                <w:color w:val="000000"/>
                <w:sz w:val="20"/>
              </w:rPr>
              <w:t>
консультантты
</w:t>
            </w:r>
            <w:r>
              <w:br/>
            </w:r>
            <w:r>
              <w:rPr>
                <w:rFonts w:ascii="Times New Roman"/>
                <w:b w:val="false"/>
                <w:i w:val="false"/>
                <w:color w:val="000000"/>
                <w:sz w:val="20"/>
              </w:rPr>
              <w:t>
(аудармашы қызметін
</w:t>
            </w:r>
            <w:r>
              <w:br/>
            </w:r>
            <w:r>
              <w:rPr>
                <w:rFonts w:ascii="Times New Roman"/>
                <w:b w:val="false"/>
                <w:i w:val="false"/>
                <w:color w:val="000000"/>
                <w:sz w:val="20"/>
              </w:rPr>
              <w:t>
қоса алғанда) тарту.
</w:t>
            </w:r>
            <w:r>
              <w:br/>
            </w:r>
            <w:r>
              <w:rPr>
                <w:rFonts w:ascii="Times New Roman"/>
                <w:b w:val="false"/>
                <w:i w:val="false"/>
                <w:color w:val="000000"/>
                <w:sz w:val="20"/>
              </w:rPr>
              <w:t>
Техникалық
</w:t>
            </w:r>
            <w:r>
              <w:br/>
            </w:r>
            <w:r>
              <w:rPr>
                <w:rFonts w:ascii="Times New Roman"/>
                <w:b w:val="false"/>
                <w:i w:val="false"/>
                <w:color w:val="000000"/>
                <w:sz w:val="20"/>
              </w:rPr>
              <w:t>
регламенттер және
</w:t>
            </w:r>
            <w:r>
              <w:br/>
            </w:r>
            <w:r>
              <w:rPr>
                <w:rFonts w:ascii="Times New Roman"/>
                <w:b w:val="false"/>
                <w:i w:val="false"/>
                <w:color w:val="000000"/>
                <w:sz w:val="20"/>
              </w:rPr>
              <w:t>
онымен байланысты
</w:t>
            </w:r>
            <w:r>
              <w:br/>
            </w:r>
            <w:r>
              <w:rPr>
                <w:rFonts w:ascii="Times New Roman"/>
                <w:b w:val="false"/>
                <w:i w:val="false"/>
                <w:color w:val="000000"/>
                <w:sz w:val="20"/>
              </w:rPr>
              <w:t>
үйлестірілген
</w:t>
            </w:r>
            <w:r>
              <w:br/>
            </w:r>
            <w:r>
              <w:rPr>
                <w:rFonts w:ascii="Times New Roman"/>
                <w:b w:val="false"/>
                <w:i w:val="false"/>
                <w:color w:val="000000"/>
                <w:sz w:val="20"/>
              </w:rPr>
              <w:t>
стандарттар әзірлеу.
</w:t>
            </w:r>
            <w:r>
              <w:br/>
            </w:r>
            <w:r>
              <w:rPr>
                <w:rFonts w:ascii="Times New Roman"/>
                <w:b w:val="false"/>
                <w:i w:val="false"/>
                <w:color w:val="000000"/>
                <w:sz w:val="20"/>
              </w:rPr>
              <w:t>
Ақпараттық-маркетинг-
</w:t>
            </w:r>
            <w:r>
              <w:br/>
            </w:r>
            <w:r>
              <w:rPr>
                <w:rFonts w:ascii="Times New Roman"/>
                <w:b w:val="false"/>
                <w:i w:val="false"/>
                <w:color w:val="000000"/>
                <w:sz w:val="20"/>
              </w:rPr>
              <w:t>
тік жүйе бойынша оқыту
</w:t>
            </w:r>
            <w:r>
              <w:br/>
            </w:r>
            <w:r>
              <w:rPr>
                <w:rFonts w:ascii="Times New Roman"/>
                <w:b w:val="false"/>
                <w:i w:val="false"/>
                <w:color w:val="000000"/>
                <w:sz w:val="20"/>
              </w:rPr>
              <w:t>
курстарын ұйымдастыру.
</w:t>
            </w:r>
            <w:r>
              <w:br/>
            </w:r>
            <w:r>
              <w:rPr>
                <w:rFonts w:ascii="Times New Roman"/>
                <w:b w:val="false"/>
                <w:i w:val="false"/>
                <w:color w:val="000000"/>
                <w:sz w:val="20"/>
              </w:rPr>
              <w:t>
Келісім-шарт бойынша Модуль 1 және 2 оқыту жөніндегі консультанттың қызметіне ақы төлеу.
</w:t>
            </w:r>
            <w:r>
              <w:br/>
            </w:r>
            <w:r>
              <w:rPr>
                <w:rFonts w:ascii="Times New Roman"/>
                <w:b w:val="false"/>
                <w:i w:val="false"/>
                <w:color w:val="000000"/>
                <w:sz w:val="20"/>
              </w:rPr>
              <w:t>
Модуль 2 бойынша
</w:t>
            </w:r>
            <w:r>
              <w:br/>
            </w:r>
            <w:r>
              <w:rPr>
                <w:rFonts w:ascii="Times New Roman"/>
                <w:b w:val="false"/>
                <w:i w:val="false"/>
                <w:color w:val="000000"/>
                <w:sz w:val="20"/>
              </w:rPr>
              <w:t>
әзірлеуге жәрдемдесу
</w:t>
            </w:r>
            <w:r>
              <w:br/>
            </w:r>
            <w:r>
              <w:rPr>
                <w:rFonts w:ascii="Times New Roman"/>
                <w:b w:val="false"/>
                <w:i w:val="false"/>
                <w:color w:val="000000"/>
                <w:sz w:val="20"/>
              </w:rPr>
              <w:t>
және оқыту жөніндегі
</w:t>
            </w:r>
            <w:r>
              <w:br/>
            </w:r>
            <w:r>
              <w:rPr>
                <w:rFonts w:ascii="Times New Roman"/>
                <w:b w:val="false"/>
                <w:i w:val="false"/>
                <w:color w:val="000000"/>
                <w:sz w:val="20"/>
              </w:rPr>
              <w:t>
жергілікті екі
</w:t>
            </w:r>
            <w:r>
              <w:br/>
            </w:r>
            <w:r>
              <w:rPr>
                <w:rFonts w:ascii="Times New Roman"/>
                <w:b w:val="false"/>
                <w:i w:val="false"/>
                <w:color w:val="000000"/>
                <w:sz w:val="20"/>
              </w:rPr>
              <w:t>
консультантты қызметке
</w:t>
            </w:r>
            <w:r>
              <w:br/>
            </w:r>
            <w:r>
              <w:rPr>
                <w:rFonts w:ascii="Times New Roman"/>
                <w:b w:val="false"/>
                <w:i w:val="false"/>
                <w:color w:val="000000"/>
                <w:sz w:val="20"/>
              </w:rPr>
              <w:t>
тарту.
</w:t>
            </w:r>
            <w:r>
              <w:br/>
            </w:r>
            <w:r>
              <w:rPr>
                <w:rFonts w:ascii="Times New Roman"/>
                <w:b w:val="false"/>
                <w:i w:val="false"/>
                <w:color w:val="000000"/>
                <w:sz w:val="20"/>
              </w:rPr>
              <w:t>
Келісім-шарт бойынша Модуль 1 бойынша әзірлеуге жәрдемдесу және оқыту жөніндегі жергілікті екі консультанттың қызметіне ақы төлеу.
</w:t>
            </w:r>
            <w:r>
              <w:br/>
            </w:r>
            <w:r>
              <w:rPr>
                <w:rFonts w:ascii="Times New Roman"/>
                <w:b w:val="false"/>
                <w:i w:val="false"/>
                <w:color w:val="000000"/>
                <w:sz w:val="20"/>
              </w:rPr>
              <w:t>
Конкурстық өтінімдерді
</w:t>
            </w:r>
            <w:r>
              <w:br/>
            </w:r>
            <w:r>
              <w:rPr>
                <w:rFonts w:ascii="Times New Roman"/>
                <w:b w:val="false"/>
                <w:i w:val="false"/>
                <w:color w:val="000000"/>
                <w:sz w:val="20"/>
              </w:rPr>
              <w:t>
құрастыру және іске
</w:t>
            </w:r>
            <w:r>
              <w:br/>
            </w:r>
            <w:r>
              <w:rPr>
                <w:rFonts w:ascii="Times New Roman"/>
                <w:b w:val="false"/>
                <w:i w:val="false"/>
                <w:color w:val="000000"/>
                <w:sz w:val="20"/>
              </w:rPr>
              <w:t>
асыру бойынша оқытуды
</w:t>
            </w:r>
            <w:r>
              <w:br/>
            </w:r>
            <w:r>
              <w:rPr>
                <w:rFonts w:ascii="Times New Roman"/>
                <w:b w:val="false"/>
                <w:i w:val="false"/>
                <w:color w:val="000000"/>
                <w:sz w:val="20"/>
              </w:rPr>
              <w:t>
ұйымдастыру, білім
</w:t>
            </w:r>
            <w:r>
              <w:br/>
            </w:r>
            <w:r>
              <w:rPr>
                <w:rFonts w:ascii="Times New Roman"/>
                <w:b w:val="false"/>
                <w:i w:val="false"/>
                <w:color w:val="000000"/>
                <w:sz w:val="20"/>
              </w:rPr>
              <w:t>
тарату және КГЖ
</w:t>
            </w:r>
            <w:r>
              <w:br/>
            </w:r>
            <w:r>
              <w:rPr>
                <w:rFonts w:ascii="Times New Roman"/>
                <w:b w:val="false"/>
                <w:i w:val="false"/>
                <w:color w:val="000000"/>
                <w:sz w:val="20"/>
              </w:rPr>
              <w:t>
бойынша жарнамалық
</w:t>
            </w:r>
            <w:r>
              <w:br/>
            </w:r>
            <w:r>
              <w:rPr>
                <w:rFonts w:ascii="Times New Roman"/>
                <w:b w:val="false"/>
                <w:i w:val="false"/>
                <w:color w:val="000000"/>
                <w:sz w:val="20"/>
              </w:rPr>
              <w:t>
кампанияны
</w:t>
            </w:r>
            <w:r>
              <w:br/>
            </w:r>
            <w:r>
              <w:rPr>
                <w:rFonts w:ascii="Times New Roman"/>
                <w:b w:val="false"/>
                <w:i w:val="false"/>
                <w:color w:val="000000"/>
                <w:sz w:val="20"/>
              </w:rPr>
              <w:t>
ұйымдастыру, кіші
</w:t>
            </w:r>
            <w:r>
              <w:br/>
            </w:r>
            <w:r>
              <w:rPr>
                <w:rFonts w:ascii="Times New Roman"/>
                <w:b w:val="false"/>
                <w:i w:val="false"/>
                <w:color w:val="000000"/>
                <w:sz w:val="20"/>
              </w:rPr>
              <w:t>
жобалар мониторингі
</w:t>
            </w:r>
            <w:r>
              <w:br/>
            </w:r>
            <w:r>
              <w:rPr>
                <w:rFonts w:ascii="Times New Roman"/>
                <w:b w:val="false"/>
                <w:i w:val="false"/>
                <w:color w:val="000000"/>
                <w:sz w:val="20"/>
              </w:rPr>
              <w:t>
және тиімділігін
</w:t>
            </w:r>
            <w:r>
              <w:br/>
            </w:r>
            <w:r>
              <w:rPr>
                <w:rFonts w:ascii="Times New Roman"/>
                <w:b w:val="false"/>
                <w:i w:val="false"/>
                <w:color w:val="000000"/>
                <w:sz w:val="20"/>
              </w:rPr>
              <w:t>
бағалау.
</w:t>
            </w:r>
            <w:r>
              <w:br/>
            </w:r>
            <w:r>
              <w:rPr>
                <w:rFonts w:ascii="Times New Roman"/>
                <w:b w:val="false"/>
                <w:i w:val="false"/>
                <w:color w:val="000000"/>
                <w:sz w:val="20"/>
              </w:rPr>
              <w:t>
Республикалық,
</w:t>
            </w:r>
            <w:r>
              <w:br/>
            </w:r>
            <w:r>
              <w:rPr>
                <w:rFonts w:ascii="Times New Roman"/>
                <w:b w:val="false"/>
                <w:i w:val="false"/>
                <w:color w:val="000000"/>
                <w:sz w:val="20"/>
              </w:rPr>
              <w:t>
облыстық, аудандық
</w:t>
            </w:r>
            <w:r>
              <w:br/>
            </w:r>
            <w:r>
              <w:rPr>
                <w:rFonts w:ascii="Times New Roman"/>
                <w:b w:val="false"/>
                <w:i w:val="false"/>
                <w:color w:val="000000"/>
                <w:sz w:val="20"/>
              </w:rPr>
              <w:t>
деңгейлерде білім беру
</w:t>
            </w:r>
            <w:r>
              <w:br/>
            </w:r>
            <w:r>
              <w:rPr>
                <w:rFonts w:ascii="Times New Roman"/>
                <w:b w:val="false"/>
                <w:i w:val="false"/>
                <w:color w:val="000000"/>
                <w:sz w:val="20"/>
              </w:rPr>
              <w:t>
және тарату жүйелері
</w:t>
            </w:r>
            <w:r>
              <w:br/>
            </w:r>
            <w:r>
              <w:rPr>
                <w:rFonts w:ascii="Times New Roman"/>
                <w:b w:val="false"/>
                <w:i w:val="false"/>
                <w:color w:val="000000"/>
                <w:sz w:val="20"/>
              </w:rPr>
              <w:t>
қызметін қамтамасыз
</w:t>
            </w:r>
            <w:r>
              <w:br/>
            </w:r>
            <w:r>
              <w:rPr>
                <w:rFonts w:ascii="Times New Roman"/>
                <w:b w:val="false"/>
                <w:i w:val="false"/>
                <w:color w:val="000000"/>
                <w:sz w:val="20"/>
              </w:rPr>
              <w:t>
ету.
</w:t>
            </w:r>
            <w:r>
              <w:br/>
            </w:r>
            <w:r>
              <w:rPr>
                <w:rFonts w:ascii="Times New Roman"/>
                <w:b w:val="false"/>
                <w:i w:val="false"/>
                <w:color w:val="000000"/>
                <w:sz w:val="20"/>
              </w:rPr>
              <w:t>
Гранттар бөлу үшін
</w:t>
            </w:r>
            <w:r>
              <w:br/>
            </w:r>
            <w:r>
              <w:rPr>
                <w:rFonts w:ascii="Times New Roman"/>
                <w:b w:val="false"/>
                <w:i w:val="false"/>
                <w:color w:val="000000"/>
                <w:sz w:val="20"/>
              </w:rPr>
              <w:t>
қаржылық агент (сенім
</w:t>
            </w:r>
            <w:r>
              <w:br/>
            </w:r>
            <w:r>
              <w:rPr>
                <w:rFonts w:ascii="Times New Roman"/>
                <w:b w:val="false"/>
                <w:i w:val="false"/>
                <w:color w:val="000000"/>
                <w:sz w:val="20"/>
              </w:rPr>
              <w:t>
білдірілген институт)
</w:t>
            </w:r>
            <w:r>
              <w:br/>
            </w:r>
            <w:r>
              <w:rPr>
                <w:rFonts w:ascii="Times New Roman"/>
                <w:b w:val="false"/>
                <w:i w:val="false"/>
                <w:color w:val="000000"/>
                <w:sz w:val="20"/>
              </w:rPr>
              <w:t>
қызметін сатып алу.
</w:t>
            </w:r>
            <w:r>
              <w:br/>
            </w:r>
            <w:r>
              <w:rPr>
                <w:rFonts w:ascii="Times New Roman"/>
                <w:b w:val="false"/>
                <w:i w:val="false"/>
                <w:color w:val="000000"/>
                <w:sz w:val="20"/>
              </w:rPr>
              <w:t>
Жобаның басқару
</w:t>
            </w:r>
            <w:r>
              <w:br/>
            </w:r>
            <w:r>
              <w:rPr>
                <w:rFonts w:ascii="Times New Roman"/>
                <w:b w:val="false"/>
                <w:i w:val="false"/>
                <w:color w:val="000000"/>
                <w:sz w:val="20"/>
              </w:rPr>
              <w:t>
кеңесінің ағымдық
</w:t>
            </w:r>
            <w:r>
              <w:br/>
            </w:r>
            <w:r>
              <w:rPr>
                <w:rFonts w:ascii="Times New Roman"/>
                <w:b w:val="false"/>
                <w:i w:val="false"/>
                <w:color w:val="000000"/>
                <w:sz w:val="20"/>
              </w:rPr>
              <w:t>
шығыстары.
</w:t>
            </w:r>
            <w:r>
              <w:br/>
            </w:r>
            <w:r>
              <w:rPr>
                <w:rFonts w:ascii="Times New Roman"/>
                <w:b w:val="false"/>
                <w:i w:val="false"/>
                <w:color w:val="000000"/>
                <w:sz w:val="20"/>
              </w:rPr>
              <w:t>
Жобалық ұсынымдарды
</w:t>
            </w:r>
            <w:r>
              <w:br/>
            </w:r>
            <w:r>
              <w:rPr>
                <w:rFonts w:ascii="Times New Roman"/>
                <w:b w:val="false"/>
                <w:i w:val="false"/>
                <w:color w:val="000000"/>
                <w:sz w:val="20"/>
              </w:rPr>
              <w:t>
бағалау үшін
</w:t>
            </w:r>
            <w:r>
              <w:br/>
            </w:r>
            <w:r>
              <w:rPr>
                <w:rFonts w:ascii="Times New Roman"/>
                <w:b w:val="false"/>
                <w:i w:val="false"/>
                <w:color w:val="000000"/>
                <w:sz w:val="20"/>
              </w:rPr>
              <w:t>
тартылатын сарапшылар
</w:t>
            </w:r>
            <w:r>
              <w:br/>
            </w:r>
            <w:r>
              <w:rPr>
                <w:rFonts w:ascii="Times New Roman"/>
                <w:b w:val="false"/>
                <w:i w:val="false"/>
                <w:color w:val="000000"/>
                <w:sz w:val="20"/>
              </w:rPr>
              <w:t>
қызметі.
</w:t>
            </w:r>
            <w:r>
              <w:br/>
            </w:r>
            <w:r>
              <w:rPr>
                <w:rFonts w:ascii="Times New Roman"/>
                <w:b w:val="false"/>
                <w:i w:val="false"/>
                <w:color w:val="000000"/>
                <w:sz w:val="20"/>
              </w:rPr>
              <w:t>
Жобаның
</w:t>
            </w:r>
            <w:r>
              <w:br/>
            </w:r>
            <w:r>
              <w:rPr>
                <w:rFonts w:ascii="Times New Roman"/>
                <w:b w:val="false"/>
                <w:i w:val="false"/>
                <w:color w:val="000000"/>
                <w:sz w:val="20"/>
              </w:rPr>
              <w:t>
ақпараттық-мониторинг-
</w:t>
            </w:r>
            <w:r>
              <w:br/>
            </w:r>
            <w:r>
              <w:rPr>
                <w:rFonts w:ascii="Times New Roman"/>
                <w:b w:val="false"/>
                <w:i w:val="false"/>
                <w:color w:val="000000"/>
                <w:sz w:val="20"/>
              </w:rPr>
              <w:t>
тік жобасын әзірлеу
</w:t>
            </w:r>
            <w:r>
              <w:br/>
            </w:r>
            <w:r>
              <w:rPr>
                <w:rFonts w:ascii="Times New Roman"/>
                <w:b w:val="false"/>
                <w:i w:val="false"/>
                <w:color w:val="000000"/>
                <w:sz w:val="20"/>
              </w:rPr>
              <w:t>
және қолдау.
</w:t>
            </w:r>
            <w:r>
              <w:br/>
            </w:r>
            <w:r>
              <w:rPr>
                <w:rFonts w:ascii="Times New Roman"/>
                <w:b w:val="false"/>
                <w:i w:val="false"/>
                <w:color w:val="000000"/>
                <w:sz w:val="20"/>
              </w:rPr>
              <w:t>
Жобаның веб-сайтын
</w:t>
            </w:r>
            <w:r>
              <w:br/>
            </w:r>
            <w:r>
              <w:rPr>
                <w:rFonts w:ascii="Times New Roman"/>
                <w:b w:val="false"/>
                <w:i w:val="false"/>
                <w:color w:val="000000"/>
                <w:sz w:val="20"/>
              </w:rPr>
              <w:t>
(Интернет)
</w:t>
            </w:r>
            <w:r>
              <w:br/>
            </w:r>
            <w:r>
              <w:rPr>
                <w:rFonts w:ascii="Times New Roman"/>
                <w:b w:val="false"/>
                <w:i w:val="false"/>
                <w:color w:val="000000"/>
                <w:sz w:val="20"/>
              </w:rPr>
              <w:t>
қалыптастыру және
</w:t>
            </w:r>
            <w:r>
              <w:br/>
            </w:r>
            <w:r>
              <w:rPr>
                <w:rFonts w:ascii="Times New Roman"/>
                <w:b w:val="false"/>
                <w:i w:val="false"/>
                <w:color w:val="000000"/>
                <w:sz w:val="20"/>
              </w:rPr>
              <w:t>
қолдау.
</w:t>
            </w:r>
            <w:r>
              <w:br/>
            </w:r>
            <w:r>
              <w:rPr>
                <w:rFonts w:ascii="Times New Roman"/>
                <w:b w:val="false"/>
                <w:i w:val="false"/>
                <w:color w:val="000000"/>
                <w:sz w:val="20"/>
              </w:rPr>
              <w:t>
Жыл қорытындысы бойынша жоба жөніндегі кіріспе семинар өткізу. Банк қызметтеріне ақы төлеу.
</w:t>
            </w:r>
            <w:r>
              <w:br/>
            </w:r>
            <w:r>
              <w:rPr>
                <w:rFonts w:ascii="Times New Roman"/>
                <w:b w:val="false"/>
                <w:i w:val="false"/>
                <w:color w:val="000000"/>
                <w:sz w:val="20"/>
              </w:rPr>
              <w:t>
Жобаны іске асыру үшін
</w:t>
            </w:r>
            <w:r>
              <w:br/>
            </w:r>
            <w:r>
              <w:rPr>
                <w:rFonts w:ascii="Times New Roman"/>
                <w:b w:val="false"/>
                <w:i w:val="false"/>
                <w:color w:val="000000"/>
                <w:sz w:val="20"/>
              </w:rPr>
              <w:t>
18 адамнан тұратын
</w:t>
            </w:r>
            <w:r>
              <w:br/>
            </w:r>
            <w:r>
              <w:rPr>
                <w:rFonts w:ascii="Times New Roman"/>
                <w:b w:val="false"/>
                <w:i w:val="false"/>
                <w:color w:val="000000"/>
                <w:sz w:val="20"/>
              </w:rPr>
              <w:t>
жергілікті
</w:t>
            </w:r>
            <w:r>
              <w:br/>
            </w:r>
            <w:r>
              <w:rPr>
                <w:rFonts w:ascii="Times New Roman"/>
                <w:b w:val="false"/>
                <w:i w:val="false"/>
                <w:color w:val="000000"/>
                <w:sz w:val="20"/>
              </w:rPr>
              <w:t>
консультанттардың
</w:t>
            </w:r>
            <w:r>
              <w:br/>
            </w:r>
            <w:r>
              <w:rPr>
                <w:rFonts w:ascii="Times New Roman"/>
                <w:b w:val="false"/>
                <w:i w:val="false"/>
                <w:color w:val="000000"/>
                <w:sz w:val="20"/>
              </w:rPr>
              <w:t>
қызметін төлеу.
</w:t>
            </w:r>
            <w:r>
              <w:br/>
            </w:r>
            <w:r>
              <w:rPr>
                <w:rFonts w:ascii="Times New Roman"/>
                <w:b w:val="false"/>
                <w:i w:val="false"/>
                <w:color w:val="000000"/>
                <w:sz w:val="20"/>
              </w:rPr>
              <w:t>
Жалақы.
</w:t>
            </w:r>
            <w:r>
              <w:br/>
            </w:r>
            <w:r>
              <w:rPr>
                <w:rFonts w:ascii="Times New Roman"/>
                <w:b w:val="false"/>
                <w:i w:val="false"/>
                <w:color w:val="000000"/>
                <w:sz w:val="20"/>
              </w:rPr>
              <w:t>
Әлеуметтік салық
</w:t>
            </w:r>
            <w:r>
              <w:br/>
            </w:r>
            <w:r>
              <w:rPr>
                <w:rFonts w:ascii="Times New Roman"/>
                <w:b w:val="false"/>
                <w:i w:val="false"/>
                <w:color w:val="000000"/>
                <w:sz w:val="20"/>
              </w:rPr>
              <w:t>
Мемлекеттік Әлеуметтік
</w:t>
            </w:r>
            <w:r>
              <w:br/>
            </w:r>
            <w:r>
              <w:rPr>
                <w:rFonts w:ascii="Times New Roman"/>
                <w:b w:val="false"/>
                <w:i w:val="false"/>
                <w:color w:val="000000"/>
                <w:sz w:val="20"/>
              </w:rPr>
              <w:t>
сақтандыру қорына
</w:t>
            </w:r>
            <w:r>
              <w:br/>
            </w:r>
            <w:r>
              <w:rPr>
                <w:rFonts w:ascii="Times New Roman"/>
                <w:b w:val="false"/>
                <w:i w:val="false"/>
                <w:color w:val="000000"/>
                <w:sz w:val="20"/>
              </w:rPr>
              <w:t>
әлеуметтік аударымдар.
</w:t>
            </w:r>
            <w:r>
              <w:br/>
            </w:r>
            <w:r>
              <w:rPr>
                <w:rFonts w:ascii="Times New Roman"/>
                <w:b w:val="false"/>
                <w:i w:val="false"/>
                <w:color w:val="000000"/>
                <w:sz w:val="20"/>
              </w:rPr>
              <w:t>
Іссапар шығындары.
</w:t>
            </w:r>
            <w:r>
              <w:br/>
            </w:r>
            <w:r>
              <w:rPr>
                <w:rFonts w:ascii="Times New Roman"/>
                <w:b w:val="false"/>
                <w:i w:val="false"/>
                <w:color w:val="000000"/>
                <w:sz w:val="20"/>
              </w:rPr>
              <w:t>
Хабарландырулар өткізу
</w:t>
            </w:r>
            <w:r>
              <w:br/>
            </w:r>
            <w:r>
              <w:rPr>
                <w:rFonts w:ascii="Times New Roman"/>
                <w:b w:val="false"/>
                <w:i w:val="false"/>
                <w:color w:val="000000"/>
                <w:sz w:val="20"/>
              </w:rPr>
              <w:t>
бойынша шығындарды
</w:t>
            </w:r>
            <w:r>
              <w:br/>
            </w:r>
            <w:r>
              <w:rPr>
                <w:rFonts w:ascii="Times New Roman"/>
                <w:b w:val="false"/>
                <w:i w:val="false"/>
                <w:color w:val="000000"/>
                <w:sz w:val="20"/>
              </w:rPr>
              <w:t>
төлеу.
</w:t>
            </w:r>
            <w:r>
              <w:br/>
            </w:r>
            <w:r>
              <w:rPr>
                <w:rFonts w:ascii="Times New Roman"/>
                <w:b w:val="false"/>
                <w:i w:val="false"/>
                <w:color w:val="000000"/>
                <w:sz w:val="20"/>
              </w:rPr>
              <w:t>
Кеңсе тауарларды сатып
</w:t>
            </w:r>
            <w:r>
              <w:br/>
            </w:r>
            <w:r>
              <w:rPr>
                <w:rFonts w:ascii="Times New Roman"/>
                <w:b w:val="false"/>
                <w:i w:val="false"/>
                <w:color w:val="000000"/>
                <w:sz w:val="20"/>
              </w:rPr>
              <w:t>
алу.
</w:t>
            </w:r>
            <w:r>
              <w:br/>
            </w:r>
            <w:r>
              <w:rPr>
                <w:rFonts w:ascii="Times New Roman"/>
                <w:b w:val="false"/>
                <w:i w:val="false"/>
                <w:color w:val="000000"/>
                <w:sz w:val="20"/>
              </w:rPr>
              <w:t>
Байланыс, пошта,
</w:t>
            </w:r>
            <w:r>
              <w:br/>
            </w:r>
            <w:r>
              <w:rPr>
                <w:rFonts w:ascii="Times New Roman"/>
                <w:b w:val="false"/>
                <w:i w:val="false"/>
                <w:color w:val="000000"/>
                <w:sz w:val="20"/>
              </w:rPr>
              <w:t>
интернет қызметтерін
</w:t>
            </w:r>
            <w:r>
              <w:br/>
            </w:r>
            <w:r>
              <w:rPr>
                <w:rFonts w:ascii="Times New Roman"/>
                <w:b w:val="false"/>
                <w:i w:val="false"/>
                <w:color w:val="000000"/>
                <w:sz w:val="20"/>
              </w:rPr>
              <w:t>
төлеу.
</w:t>
            </w:r>
            <w:r>
              <w:br/>
            </w:r>
            <w:r>
              <w:rPr>
                <w:rFonts w:ascii="Times New Roman"/>
                <w:b w:val="false"/>
                <w:i w:val="false"/>
                <w:color w:val="000000"/>
                <w:sz w:val="20"/>
              </w:rPr>
              <w:t>
3 автокөлік және 1
</w:t>
            </w:r>
            <w:r>
              <w:br/>
            </w:r>
            <w:r>
              <w:rPr>
                <w:rFonts w:ascii="Times New Roman"/>
                <w:b w:val="false"/>
                <w:i w:val="false"/>
                <w:color w:val="000000"/>
                <w:sz w:val="20"/>
              </w:rPr>
              <w:t>
шағын автобус
</w:t>
            </w:r>
            <w:r>
              <w:br/>
            </w:r>
            <w:r>
              <w:rPr>
                <w:rFonts w:ascii="Times New Roman"/>
                <w:b w:val="false"/>
                <w:i w:val="false"/>
                <w:color w:val="000000"/>
                <w:sz w:val="20"/>
              </w:rPr>
              <w:t>
жалдауына көлік
</w:t>
            </w:r>
            <w:r>
              <w:br/>
            </w:r>
            <w:r>
              <w:rPr>
                <w:rFonts w:ascii="Times New Roman"/>
                <w:b w:val="false"/>
                <w:i w:val="false"/>
                <w:color w:val="000000"/>
                <w:sz w:val="20"/>
              </w:rPr>
              <w:t>
шығындары.
</w:t>
            </w:r>
            <w:r>
              <w:br/>
            </w:r>
            <w:r>
              <w:rPr>
                <w:rFonts w:ascii="Times New Roman"/>
                <w:b w:val="false"/>
                <w:i w:val="false"/>
                <w:color w:val="000000"/>
                <w:sz w:val="20"/>
              </w:rPr>
              <w:t>
Ұйымдастыру
</w:t>
            </w:r>
            <w:r>
              <w:br/>
            </w:r>
            <w:r>
              <w:rPr>
                <w:rFonts w:ascii="Times New Roman"/>
                <w:b w:val="false"/>
                <w:i w:val="false"/>
                <w:color w:val="000000"/>
                <w:sz w:val="20"/>
              </w:rPr>
              <w:t>
техникаларына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бойынша
</w:t>
            </w:r>
            <w:r>
              <w:br/>
            </w:r>
            <w:r>
              <w:rPr>
                <w:rFonts w:ascii="Times New Roman"/>
                <w:b w:val="false"/>
                <w:i w:val="false"/>
                <w:color w:val="000000"/>
                <w:sz w:val="20"/>
              </w:rPr>
              <w:t>
шығындарды төлеу.
</w:t>
            </w:r>
            <w:r>
              <w:br/>
            </w:r>
            <w:r>
              <w:rPr>
                <w:rFonts w:ascii="Times New Roman"/>
                <w:b w:val="false"/>
                <w:i w:val="false"/>
                <w:color w:val="000000"/>
                <w:sz w:val="20"/>
              </w:rPr>
              <w:t>
Астана қаласында
</w:t>
            </w:r>
            <w:r>
              <w:br/>
            </w:r>
            <w:r>
              <w:rPr>
                <w:rFonts w:ascii="Times New Roman"/>
                <w:b w:val="false"/>
                <w:i w:val="false"/>
                <w:color w:val="000000"/>
                <w:sz w:val="20"/>
              </w:rPr>
              <w:t>
кеңсе жалдау.
</w:t>
            </w:r>
            <w:r>
              <w:br/>
            </w:r>
            <w:r>
              <w:rPr>
                <w:rFonts w:ascii="Times New Roman"/>
                <w:b w:val="false"/>
                <w:i w:val="false"/>
                <w:color w:val="000000"/>
                <w:sz w:val="20"/>
              </w:rPr>
              <w:t>
Алматы қаласында
</w:t>
            </w:r>
            <w:r>
              <w:br/>
            </w:r>
            <w:r>
              <w:rPr>
                <w:rFonts w:ascii="Times New Roman"/>
                <w:b w:val="false"/>
                <w:i w:val="false"/>
                <w:color w:val="000000"/>
                <w:sz w:val="20"/>
              </w:rPr>
              <w:t>
кеңсе жалдау.
</w:t>
            </w:r>
            <w:r>
              <w:br/>
            </w:r>
            <w:r>
              <w:rPr>
                <w:rFonts w:ascii="Times New Roman"/>
                <w:b w:val="false"/>
                <w:i w:val="false"/>
                <w:color w:val="000000"/>
                <w:sz w:val="20"/>
              </w:rPr>
              <w:t>
Облыстық және
</w:t>
            </w:r>
            <w:r>
              <w:br/>
            </w:r>
            <w:r>
              <w:rPr>
                <w:rFonts w:ascii="Times New Roman"/>
                <w:b w:val="false"/>
                <w:i w:val="false"/>
                <w:color w:val="000000"/>
                <w:sz w:val="20"/>
              </w:rPr>
              <w:t>
аудандық мемлекеттік
</w:t>
            </w:r>
            <w:r>
              <w:br/>
            </w:r>
            <w:r>
              <w:rPr>
                <w:rFonts w:ascii="Times New Roman"/>
                <w:b w:val="false"/>
                <w:i w:val="false"/>
                <w:color w:val="000000"/>
                <w:sz w:val="20"/>
              </w:rPr>
              <w:t>
зертханалар үшін
</w:t>
            </w:r>
            <w:r>
              <w:br/>
            </w:r>
            <w:r>
              <w:rPr>
                <w:rFonts w:ascii="Times New Roman"/>
                <w:b w:val="false"/>
                <w:i w:val="false"/>
                <w:color w:val="000000"/>
                <w:sz w:val="20"/>
              </w:rPr>
              <w:t>
кейіннен
</w:t>
            </w:r>
            <w:r>
              <w:br/>
            </w:r>
            <w:r>
              <w:rPr>
                <w:rFonts w:ascii="Times New Roman"/>
                <w:b w:val="false"/>
                <w:i w:val="false"/>
                <w:color w:val="000000"/>
                <w:sz w:val="20"/>
              </w:rPr>
              <w:t>
"Республикалық
</w:t>
            </w:r>
            <w:r>
              <w:br/>
            </w:r>
            <w:r>
              <w:rPr>
                <w:rFonts w:ascii="Times New Roman"/>
                <w:b w:val="false"/>
                <w:i w:val="false"/>
                <w:color w:val="000000"/>
                <w:sz w:val="20"/>
              </w:rPr>
              <w:t>
ветеринарлық
</w:t>
            </w:r>
            <w:r>
              <w:br/>
            </w:r>
            <w:r>
              <w:rPr>
                <w:rFonts w:ascii="Times New Roman"/>
                <w:b w:val="false"/>
                <w:i w:val="false"/>
                <w:color w:val="000000"/>
                <w:sz w:val="20"/>
              </w:rPr>
              <w:t>
зертханалар"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қазыналық
</w:t>
            </w:r>
            <w:r>
              <w:br/>
            </w:r>
            <w:r>
              <w:rPr>
                <w:rFonts w:ascii="Times New Roman"/>
                <w:b w:val="false"/>
                <w:i w:val="false"/>
                <w:color w:val="000000"/>
                <w:sz w:val="20"/>
              </w:rPr>
              <w:t>
кәсіпорны және
</w:t>
            </w:r>
            <w:r>
              <w:br/>
            </w:r>
            <w:r>
              <w:rPr>
                <w:rFonts w:ascii="Times New Roman"/>
                <w:b w:val="false"/>
                <w:i w:val="false"/>
                <w:color w:val="000000"/>
                <w:sz w:val="20"/>
              </w:rPr>
              <w:t>
"Фитосанитария"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кәсіпорны
</w:t>
            </w:r>
            <w:r>
              <w:br/>
            </w:r>
            <w:r>
              <w:rPr>
                <w:rFonts w:ascii="Times New Roman"/>
                <w:b w:val="false"/>
                <w:i w:val="false"/>
                <w:color w:val="000000"/>
                <w:sz w:val="20"/>
              </w:rPr>
              <w:t>
балансына беруге
</w:t>
            </w:r>
            <w:r>
              <w:br/>
            </w:r>
            <w:r>
              <w:rPr>
                <w:rFonts w:ascii="Times New Roman"/>
                <w:b w:val="false"/>
                <w:i w:val="false"/>
                <w:color w:val="000000"/>
                <w:sz w:val="20"/>
              </w:rPr>
              <w:t>
жабдықтар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техникалық регламенттерді үйлестіру; облыстық және аудандық деңгейлерде білім және технология тарату мен беру жөніндегі жүйе құру; гранттар бөлу.
</w:t>
      </w:r>
      <w:r>
        <w:br/>
      </w:r>
      <w:r>
        <w:rPr>
          <w:rFonts w:ascii="Times New Roman"/>
          <w:b w:val="false"/>
          <w:i w:val="false"/>
          <w:color w:val="000000"/>
          <w:sz w:val="28"/>
        </w:rPr>
        <w:t>
      Түпкілікті нәтиже: көптеген азаматтардың ауыл шаруашылығы біліміне қол жеткізуі; азаматтардың халықаралық стандарттарға сай өнімдерге қол жеткізуі.
</w:t>
      </w:r>
      <w:r>
        <w:br/>
      </w:r>
      <w:r>
        <w:rPr>
          <w:rFonts w:ascii="Times New Roman"/>
          <w:b w:val="false"/>
          <w:i w:val="false"/>
          <w:color w:val="000000"/>
          <w:sz w:val="28"/>
        </w:rPr>
        <w:t>
      Қаржылық-экономикалық нәтиже: Қысқа мерзімдегі жергілікті консультанттың 1 адам - ай қызметі 127,0 мың теңгеден, халықаралық консультанттікі - 3 369,6 мың теңгеден аспайды.
</w:t>
      </w:r>
      <w:r>
        <w:br/>
      </w:r>
      <w:r>
        <w:rPr>
          <w:rFonts w:ascii="Times New Roman"/>
          <w:b w:val="false"/>
          <w:i w:val="false"/>
          <w:color w:val="000000"/>
          <w:sz w:val="28"/>
        </w:rPr>
        <w:t>
      Уақыттылығы: бағдарлама бойынша іс-шаралар осы бағдарлама паспортымен белгіленген мерзімдерде өткізіледі.
</w:t>
      </w:r>
      <w:r>
        <w:br/>
      </w:r>
      <w:r>
        <w:rPr>
          <w:rFonts w:ascii="Times New Roman"/>
          <w:b w:val="false"/>
          <w:i w:val="false"/>
          <w:color w:val="000000"/>
          <w:sz w:val="28"/>
        </w:rPr>
        <w:t>
      Сапасы: жоспарланған барлық іс-шаралардың 100 %-дық орындалуы.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N№1224 қаулысына      
</w:t>
      </w:r>
      <w:r>
        <w:br/>
      </w:r>
      <w:r>
        <w:rPr>
          <w:rFonts w:ascii="Times New Roman"/>
          <w:b w:val="false"/>
          <w:i w:val="false"/>
          <w:color w:val="000000"/>
          <w:sz w:val="28"/>
        </w:rPr>
        <w:t>
141-ҚОСЫМША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"Агроөнеркәсіптік кешен субъектілерін және ауыл тұрғындарын өтеусіз негізде ақпараттық қамтамасыз ету"
</w:t>
      </w:r>
      <w:r>
        <w:br/>
      </w:r>
      <w:r>
        <w:rPr>
          <w:rFonts w:ascii="Times New Roman"/>
          <w:b w:val="false"/>
          <w:i w:val="false"/>
          <w:color w:val="000000"/>
          <w:sz w:val="28"/>
        </w:rPr>
        <w:t>
деген 057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110000 мың теңге (бір жүз он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6 және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"2006-2010 жылдарға арналған Қазақстан Республикасының агроөнеркәсіптік кешенін тұрақты дамытудың тұжырымдамасын іске асыру жөніндегі 2006-2008 жылдарға арналған бірінші кезектегі шаралардың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агроөнеркәсіптік кешені субъектілерінің ақпараттық білім деңгейін арттыру арқылы агробизнесті тиімді жүргізуді қамтамасыз ету және отандық ауыл шаруашылығы өнімдерінің бәсекеге қабілеттілігін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агроөнеркәсіптік кешені субъектілерін ақпараттық-маркетингтік қамтамасыз ету және ауыл шаруашылығы өнімдерін өндіруді басқаруды дамыту.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
</w:t>
            </w:r>
            <w:r>
              <w:br/>
            </w:r>
            <w:r>
              <w:rPr>
                <w:rFonts w:ascii="Times New Roman"/>
                <w:b w:val="false"/>
                <w:i w:val="false"/>
                <w:color w:val="000000"/>
                <w:sz w:val="20"/>
              </w:rPr>
              <w:t>
өнеркә-
</w:t>
            </w:r>
            <w:r>
              <w:br/>
            </w:r>
            <w:r>
              <w:rPr>
                <w:rFonts w:ascii="Times New Roman"/>
                <w:b w:val="false"/>
                <w:i w:val="false"/>
                <w:color w:val="000000"/>
                <w:sz w:val="20"/>
              </w:rPr>
              <w:t>
сіптік
</w:t>
            </w:r>
            <w:r>
              <w:br/>
            </w:r>
            <w:r>
              <w:rPr>
                <w:rFonts w:ascii="Times New Roman"/>
                <w:b w:val="false"/>
                <w:i w:val="false"/>
                <w:color w:val="000000"/>
                <w:sz w:val="20"/>
              </w:rPr>
              <w:t>
кешен
</w:t>
            </w:r>
            <w:r>
              <w:br/>
            </w:r>
            <w:r>
              <w:rPr>
                <w:rFonts w:ascii="Times New Roman"/>
                <w:b w:val="false"/>
                <w:i w:val="false"/>
                <w:color w:val="000000"/>
                <w:sz w:val="20"/>
              </w:rPr>
              <w:t>
субъекті-
</w:t>
            </w:r>
            <w:r>
              <w:br/>
            </w:r>
            <w:r>
              <w:rPr>
                <w:rFonts w:ascii="Times New Roman"/>
                <w:b w:val="false"/>
                <w:i w:val="false"/>
                <w:color w:val="000000"/>
                <w:sz w:val="20"/>
              </w:rPr>
              <w:t>
лерін
</w:t>
            </w:r>
            <w:r>
              <w:br/>
            </w:r>
            <w:r>
              <w:rPr>
                <w:rFonts w:ascii="Times New Roman"/>
                <w:b w:val="false"/>
                <w:i w:val="false"/>
                <w:color w:val="000000"/>
                <w:sz w:val="20"/>
              </w:rPr>
              <w:t>
және ауыл
</w:t>
            </w:r>
            <w:r>
              <w:br/>
            </w:r>
            <w:r>
              <w:rPr>
                <w:rFonts w:ascii="Times New Roman"/>
                <w:b w:val="false"/>
                <w:i w:val="false"/>
                <w:color w:val="000000"/>
                <w:sz w:val="20"/>
              </w:rPr>
              <w:t>
тұрғын-
</w:t>
            </w:r>
            <w:r>
              <w:br/>
            </w:r>
            <w:r>
              <w:rPr>
                <w:rFonts w:ascii="Times New Roman"/>
                <w:b w:val="false"/>
                <w:i w:val="false"/>
                <w:color w:val="000000"/>
                <w:sz w:val="20"/>
              </w:rPr>
              <w:t>
дарын
</w:t>
            </w:r>
            <w:r>
              <w:br/>
            </w:r>
            <w:r>
              <w:rPr>
                <w:rFonts w:ascii="Times New Roman"/>
                <w:b w:val="false"/>
                <w:i w:val="false"/>
                <w:color w:val="000000"/>
                <w:sz w:val="20"/>
              </w:rPr>
              <w:t>
өтеусіз
</w:t>
            </w:r>
            <w:r>
              <w:br/>
            </w:r>
            <w:r>
              <w:rPr>
                <w:rFonts w:ascii="Times New Roman"/>
                <w:b w:val="false"/>
                <w:i w:val="false"/>
                <w:color w:val="000000"/>
                <w:sz w:val="20"/>
              </w:rPr>
              <w:t>
негізде
</w:t>
            </w:r>
            <w:r>
              <w:br/>
            </w: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ауылдық
</w:t>
            </w:r>
            <w:r>
              <w:br/>
            </w:r>
            <w:r>
              <w:rPr>
                <w:rFonts w:ascii="Times New Roman"/>
                <w:b w:val="false"/>
                <w:i w:val="false"/>
                <w:color w:val="000000"/>
                <w:sz w:val="20"/>
              </w:rPr>
              <w:t>
ақпараттық-кеңес беру
</w:t>
            </w:r>
            <w:r>
              <w:br/>
            </w:r>
            <w:r>
              <w:rPr>
                <w:rFonts w:ascii="Times New Roman"/>
                <w:b w:val="false"/>
                <w:i w:val="false"/>
                <w:color w:val="000000"/>
                <w:sz w:val="20"/>
              </w:rPr>
              <w:t>
орталықтары арқылы
</w:t>
            </w:r>
            <w:r>
              <w:br/>
            </w:r>
            <w:r>
              <w:rPr>
                <w:rFonts w:ascii="Times New Roman"/>
                <w:b w:val="false"/>
                <w:i w:val="false"/>
                <w:color w:val="000000"/>
                <w:sz w:val="20"/>
              </w:rPr>
              <w:t>
кемінде 50 мың шаруа
</w:t>
            </w:r>
            <w:r>
              <w:br/>
            </w:r>
            <w:r>
              <w:rPr>
                <w:rFonts w:ascii="Times New Roman"/>
                <w:b w:val="false"/>
                <w:i w:val="false"/>
                <w:color w:val="000000"/>
                <w:sz w:val="20"/>
              </w:rPr>
              <w:t>
(фермер) қожалықтарына
</w:t>
            </w:r>
            <w:r>
              <w:br/>
            </w:r>
            <w:r>
              <w:rPr>
                <w:rFonts w:ascii="Times New Roman"/>
                <w:b w:val="false"/>
                <w:i w:val="false"/>
                <w:color w:val="000000"/>
                <w:sz w:val="20"/>
              </w:rPr>
              <w:t>
және тағы да басқа
</w:t>
            </w:r>
            <w:r>
              <w:br/>
            </w:r>
            <w:r>
              <w:rPr>
                <w:rFonts w:ascii="Times New Roman"/>
                <w:b w:val="false"/>
                <w:i w:val="false"/>
                <w:color w:val="000000"/>
                <w:sz w:val="20"/>
              </w:rPr>
              <w:t>
агроөнеркәсіп кешені
</w:t>
            </w:r>
            <w:r>
              <w:br/>
            </w:r>
            <w:r>
              <w:rPr>
                <w:rFonts w:ascii="Times New Roman"/>
                <w:b w:val="false"/>
                <w:i w:val="false"/>
                <w:color w:val="000000"/>
                <w:sz w:val="20"/>
              </w:rPr>
              <w:t>
субъектілеріне өтеусіз
</w:t>
            </w:r>
            <w:r>
              <w:br/>
            </w:r>
            <w:r>
              <w:rPr>
                <w:rFonts w:ascii="Times New Roman"/>
                <w:b w:val="false"/>
                <w:i w:val="false"/>
                <w:color w:val="000000"/>
                <w:sz w:val="20"/>
              </w:rPr>
              <w:t>
негізде ақпараттық-
</w:t>
            </w:r>
            <w:r>
              <w:br/>
            </w:r>
            <w:r>
              <w:rPr>
                <w:rFonts w:ascii="Times New Roman"/>
                <w:b w:val="false"/>
                <w:i w:val="false"/>
                <w:color w:val="000000"/>
                <w:sz w:val="20"/>
              </w:rPr>
              <w:t>
маркетингтік,
</w:t>
            </w:r>
            <w:r>
              <w:br/>
            </w:r>
            <w:r>
              <w:rPr>
                <w:rFonts w:ascii="Times New Roman"/>
                <w:b w:val="false"/>
                <w:i w:val="false"/>
                <w:color w:val="000000"/>
                <w:sz w:val="20"/>
              </w:rPr>
              <w:t>
анықтамалық, бағалық
</w:t>
            </w:r>
            <w:r>
              <w:br/>
            </w:r>
            <w:r>
              <w:rPr>
                <w:rFonts w:ascii="Times New Roman"/>
                <w:b w:val="false"/>
                <w:i w:val="false"/>
                <w:color w:val="000000"/>
                <w:sz w:val="20"/>
              </w:rPr>
              <w:t>
ақпарат беру.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50 мың шаруа (фермер) қожалықтарына және тағы да басқа агроөнеркәсіптік кешен субъектілеріне өтеусіз негізде ақпаратты-маркетингтік, анықтамалық, бағалық ақпарат беру.
</w:t>
      </w:r>
      <w:r>
        <w:br/>
      </w:r>
      <w:r>
        <w:rPr>
          <w:rFonts w:ascii="Times New Roman"/>
          <w:b w:val="false"/>
          <w:i w:val="false"/>
          <w:color w:val="000000"/>
          <w:sz w:val="28"/>
        </w:rPr>
        <w:t>
      Түпкі нәтиже: агроөнеркәсіп кешені субъектілерінің ақпараттық қызметке қол жеткізу аясын кеңейту.
</w:t>
      </w:r>
      <w:r>
        <w:br/>
      </w:r>
      <w:r>
        <w:rPr>
          <w:rFonts w:ascii="Times New Roman"/>
          <w:b w:val="false"/>
          <w:i w:val="false"/>
          <w:color w:val="000000"/>
          <w:sz w:val="28"/>
        </w:rPr>
        <w:t>
      Қаржылық-экономикалық нәтиже: агроөнеркәсіп кешенінің бір субъектісіне орташа алғанда 2200 теңгеге ақпараттық қызмет көрсетілген жағдайда аграрлық бизнес жүргізу тиімділігі артып, түсетін таза пайда көлемі шамамен 0,5-1% көбейетін болады.
</w:t>
      </w:r>
      <w:r>
        <w:br/>
      </w:r>
      <w:r>
        <w:rPr>
          <w:rFonts w:ascii="Times New Roman"/>
          <w:b w:val="false"/>
          <w:i w:val="false"/>
          <w:color w:val="000000"/>
          <w:sz w:val="28"/>
        </w:rPr>
        <w:t>
      Уақтылығы: бюджеттік бағдарламаны іске асыру жөніндегі іс-шаралар жоспарын белгіленген мерзімде орындау.
</w:t>
      </w:r>
      <w:r>
        <w:br/>
      </w:r>
      <w:r>
        <w:rPr>
          <w:rFonts w:ascii="Times New Roman"/>
          <w:b w:val="false"/>
          <w:i w:val="false"/>
          <w:color w:val="000000"/>
          <w:sz w:val="28"/>
        </w:rPr>
        <w:t>
      Сапасы: 30% кем емес агроөнеркәсіптік кешен субъектілерін өтеусіз негізде ақпараттық-маркетингтік, анықтамалық, баға ақпараттарымен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142-ҚОСЫМША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"Ауыл шаруашылығын жекешелендіруден кейінгі қолдау жөніндегі
</w:t>
      </w:r>
      <w:r>
        <w:br/>
      </w:r>
      <w:r>
        <w:rPr>
          <w:rFonts w:ascii="Times New Roman"/>
          <w:b w:val="false"/>
          <w:i w:val="false"/>
          <w:color w:val="000000"/>
          <w:sz w:val="28"/>
        </w:rPr>
        <w:t>
жобаға кредит беру" 
</w:t>
      </w:r>
      <w:r>
        <w:br/>
      </w:r>
      <w:r>
        <w:rPr>
          <w:rFonts w:ascii="Times New Roman"/>
          <w:b w:val="false"/>
          <w:i w:val="false"/>
          <w:color w:val="000000"/>
          <w:sz w:val="28"/>
        </w:rPr>
        <w:t>
деген 086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125 мың теңге (бір жүз жиырма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мен Халықаралық Қайта Құру және Даму Банкі арасында Қарыз туралы (Ауыл шаруашылығын екінші жекешелендіруден кейінгі қолдау жобасы) Шарт жасау туралы" Қазақстан Республикасының 2005 жылғы 14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Құру және Даму Банкі арасында Қарыз туралы келісім (Ауыл шаруашылығын қолдаудың жекешелендіруден кейінгі екінші жобасы) жасасу туралы" Қазақстан Республикасы Үкіметінің 2005 жылғы 19 наурыздағы N 255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жоспарын бекіту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фермерлердің, ауылдық шағын және орта кәсіпорындардың, ауылдық жерлердегі бизнес өкілдерінің қаржылық қызметіне қол жеткізуін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ауылдық жерлерді қатысушы шағын қаржылық мекемелердің қызмет көрсетулерімен қамтуды барынша арттыру, олардың шағын қаржы операцияларын жүргізудің барынша жоғары деңгейіне өтуіне жәрдемдесу.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лығын
</w:t>
            </w:r>
            <w:r>
              <w:br/>
            </w:r>
            <w:r>
              <w:rPr>
                <w:rFonts w:ascii="Times New Roman"/>
                <w:b w:val="false"/>
                <w:i w:val="false"/>
                <w:color w:val="000000"/>
                <w:sz w:val="20"/>
              </w:rPr>
              <w:t>
жекеше-
</w:t>
            </w:r>
            <w:r>
              <w:br/>
            </w:r>
            <w:r>
              <w:rPr>
                <w:rFonts w:ascii="Times New Roman"/>
                <w:b w:val="false"/>
                <w:i w:val="false"/>
                <w:color w:val="000000"/>
                <w:sz w:val="20"/>
              </w:rPr>
              <w:t>
лендіру-
</w:t>
            </w:r>
            <w:r>
              <w:br/>
            </w:r>
            <w:r>
              <w:rPr>
                <w:rFonts w:ascii="Times New Roman"/>
                <w:b w:val="false"/>
                <w:i w:val="false"/>
                <w:color w:val="000000"/>
                <w:sz w:val="20"/>
              </w:rPr>
              <w:t>
ден
</w:t>
            </w:r>
            <w:r>
              <w:br/>
            </w:r>
            <w:r>
              <w:rPr>
                <w:rFonts w:ascii="Times New Roman"/>
                <w:b w:val="false"/>
                <w:i w:val="false"/>
                <w:color w:val="000000"/>
                <w:sz w:val="20"/>
              </w:rPr>
              <w:t>
кейінгі
</w:t>
            </w:r>
            <w:r>
              <w:br/>
            </w:r>
            <w:r>
              <w:rPr>
                <w:rFonts w:ascii="Times New Roman"/>
                <w:b w:val="false"/>
                <w:i w:val="false"/>
                <w:color w:val="000000"/>
                <w:sz w:val="20"/>
              </w:rPr>
              <w:t>
қолдау
</w:t>
            </w:r>
            <w:r>
              <w:br/>
            </w:r>
            <w:r>
              <w:rPr>
                <w:rFonts w:ascii="Times New Roman"/>
                <w:b w:val="false"/>
                <w:i w:val="false"/>
                <w:color w:val="000000"/>
                <w:sz w:val="20"/>
              </w:rPr>
              <w:t>
жөніндегі
</w:t>
            </w:r>
            <w:r>
              <w:br/>
            </w:r>
            <w:r>
              <w:rPr>
                <w:rFonts w:ascii="Times New Roman"/>
                <w:b w:val="false"/>
                <w:i w:val="false"/>
                <w:color w:val="000000"/>
                <w:sz w:val="20"/>
              </w:rPr>
              <w:t>
жобаға
</w:t>
            </w:r>
            <w:r>
              <w:br/>
            </w:r>
            <w:r>
              <w:rPr>
                <w:rFonts w:ascii="Times New Roman"/>
                <w:b w:val="false"/>
                <w:i w:val="false"/>
                <w:color w:val="000000"/>
                <w:sz w:val="20"/>
              </w:rPr>
              <w:t>
кредит
</w:t>
            </w:r>
            <w:r>
              <w:br/>
            </w:r>
            <w:r>
              <w:rPr>
                <w:rFonts w:ascii="Times New Roman"/>
                <w:b w:val="false"/>
                <w:i w:val="false"/>
                <w:color w:val="000000"/>
                <w:sz w:val="20"/>
              </w:rPr>
              <w:t>
беру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банк
</w:t>
            </w:r>
            <w:r>
              <w:br/>
            </w:r>
            <w:r>
              <w:rPr>
                <w:rFonts w:ascii="Times New Roman"/>
                <w:b w:val="false"/>
                <w:i w:val="false"/>
                <w:color w:val="000000"/>
                <w:sz w:val="20"/>
              </w:rPr>
              <w:t>
комиссияларын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- 2008.11.12. N 581д Қаулысымен.
</w:t>
            </w:r>
            <w:r>
              <w:rPr>
                <w:rFonts w:ascii="Times New Roman"/>
                <w:b w:val="false"/>
                <w:i w:val="false"/>
                <w:color w:val="8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2009 жылдан бастап ауыл шаруашылығы тауарын өндірушілерге және аграрлық сектордың басқа да қатысушыларына кредиттер және шағын кредиттер, лизинг негізінде кредиттер беруге қатысушы қарыз беруші банктермен ішкі кредиттік келісімге қол қою.
</w:t>
      </w:r>
      <w:r>
        <w:br/>
      </w:r>
      <w:r>
        <w:rPr>
          <w:rFonts w:ascii="Times New Roman"/>
          <w:b w:val="false"/>
          <w:i w:val="false"/>
          <w:color w:val="000000"/>
          <w:sz w:val="28"/>
        </w:rPr>
        <w:t>
      Түпкілікті нәтиже: ауыл шаруашылығына коммерциялық кредит беру жүйесін дамыту.
</w:t>
      </w:r>
      <w:r>
        <w:br/>
      </w:r>
      <w:r>
        <w:rPr>
          <w:rFonts w:ascii="Times New Roman"/>
          <w:b w:val="false"/>
          <w:i w:val="false"/>
          <w:color w:val="000000"/>
          <w:sz w:val="28"/>
        </w:rPr>
        <w:t>
      Қаржылық-экономикалық нәтиже: ауыл халқына, шаруа қожалықтарына, өңдеуші кәсіпорындарға, шағын және орта кәсіпорындарға  және бизнестің басқа өкілдеріне екінші деңгейдегі банктер, лизингтік компаниялар беретін кредиттердің жиынтық көлемін арттыру.
</w:t>
      </w:r>
      <w:r>
        <w:br/>
      </w:r>
      <w:r>
        <w:rPr>
          <w:rFonts w:ascii="Times New Roman"/>
          <w:b w:val="false"/>
          <w:i w:val="false"/>
          <w:color w:val="000000"/>
          <w:sz w:val="28"/>
        </w:rPr>
        <w:t>
      Уақтылығы: жоспарланған іс-шараларды уақтылы орындау.
</w:t>
      </w:r>
      <w:r>
        <w:br/>
      </w:r>
      <w:r>
        <w:rPr>
          <w:rFonts w:ascii="Times New Roman"/>
          <w:b w:val="false"/>
          <w:i w:val="false"/>
          <w:color w:val="000000"/>
          <w:sz w:val="28"/>
        </w:rPr>
        <w:t>
      Сапасы: ауылды қаржыландыру жүйесі нығаяды және ауыл шаруашылығы өндірісінің орнықтылығы артады.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 ҚР Үкіметінің 2008.11.12.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143-ҚОСЫМША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"Электрондық үкімет құру"
</w:t>
      </w:r>
      <w:r>
        <w:br/>
      </w:r>
      <w:r>
        <w:rPr>
          <w:rFonts w:ascii="Times New Roman"/>
          <w:b w:val="false"/>
          <w:i w:val="false"/>
          <w:color w:val="000000"/>
          <w:sz w:val="28"/>
        </w:rPr>
        <w:t>
деген 112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401435 мың теңге (төрт жүз бір миллион төрт жүз отыз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"Қазақстан Республикасы Ауыл шаруашылығы министрлігінің ақпараттық-маркетингтік жүйесін қалыптастыру мәселелері туралы" Қазақстан Республикасы Үкіметінің 2000 жылғы 30 қазандағы N 1627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жоспарын бекіту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басқарушылық шешім қабылдау және бизнесті дамыту үшін қазіргі заманғы, біріктірілген және жоғары тиімді ақпаратты ортаны ұсыну арқылы Қазақстан Республикасының агроөнеркәсіптік кешенін дамытуды ынталандыру.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Қазақстанның барлық аумағын қамтитын саланың ауқымды желісін құру және алдыңғы қатарлы ақпараттық технологияны енгізу есебінен, агроөнеркәсіптік кешеннің жай-күйін сипаттайтын жедел ақпарат іс жинаудың, өңдеудің және сақтаудың бірыңғай жүйесін ұйымдастыру;
</w:t>
      </w:r>
      <w:r>
        <w:br/>
      </w:r>
      <w:r>
        <w:rPr>
          <w:rFonts w:ascii="Times New Roman"/>
          <w:b w:val="false"/>
          <w:i w:val="false"/>
          <w:color w:val="000000"/>
          <w:sz w:val="28"/>
        </w:rPr>
        <w:t>
      - мемлекеттік электронды қызметке және агроөнеркәсіп кешеннің ақпараттық инфрақұрылымына ауыл тұрғындарының қолы жетуін қамтамасыз ету;
</w:t>
      </w:r>
      <w:r>
        <w:br/>
      </w:r>
      <w:r>
        <w:rPr>
          <w:rFonts w:ascii="Times New Roman"/>
          <w:b w:val="false"/>
          <w:i w:val="false"/>
          <w:color w:val="000000"/>
          <w:sz w:val="28"/>
        </w:rPr>
        <w:t>
      - Қазақстан Республикасының агроөнеркәсіптік кешені саласының бірыңғай автоматтандырылған басқару жүйесін қолданушылардың ауыл шаруашылығы өнімін өндіру саласында ақпарат алудың және пайдалану жүйесі ретінде мақсатты топтарын ақпараттық ресурстарын ықпалдастыруды қамтамасыз ету;
</w:t>
      </w:r>
      <w:r>
        <w:br/>
      </w:r>
      <w:r>
        <w:rPr>
          <w:rFonts w:ascii="Times New Roman"/>
          <w:b w:val="false"/>
          <w:i w:val="false"/>
          <w:color w:val="000000"/>
          <w:sz w:val="28"/>
        </w:rPr>
        <w:t>
      - аграрлық нарықтың дамуын талдау және мониторингін жүзеге асыру;
</w:t>
      </w:r>
      <w:r>
        <w:br/>
      </w:r>
      <w:r>
        <w:rPr>
          <w:rFonts w:ascii="Times New Roman"/>
          <w:b w:val="false"/>
          <w:i w:val="false"/>
          <w:color w:val="000000"/>
          <w:sz w:val="28"/>
        </w:rPr>
        <w:t>
      - мемлекеттік басқару органдары, агроөнеркәсіптік кешен субъектілері және ауыл тұрғындары арасындағы өзара іс-қимылының тиімділігін арттыру.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
</w:t>
            </w:r>
            <w:r>
              <w:br/>
            </w:r>
            <w:r>
              <w:rPr>
                <w:rFonts w:ascii="Times New Roman"/>
                <w:b w:val="false"/>
                <w:i w:val="false"/>
                <w:color w:val="000000"/>
                <w:sz w:val="20"/>
              </w:rPr>
              <w:t>
рондық
</w:t>
            </w:r>
            <w:r>
              <w:br/>
            </w:r>
            <w:r>
              <w:rPr>
                <w:rFonts w:ascii="Times New Roman"/>
                <w:b w:val="false"/>
                <w:i w:val="false"/>
                <w:color w:val="000000"/>
                <w:sz w:val="20"/>
              </w:rPr>
              <w:t>
үкімет
</w:t>
            </w:r>
            <w:r>
              <w:br/>
            </w:r>
            <w:r>
              <w:rPr>
                <w:rFonts w:ascii="Times New Roman"/>
                <w:b w:val="false"/>
                <w:i w:val="false"/>
                <w:color w:val="000000"/>
                <w:sz w:val="20"/>
              </w:rPr>
              <w:t>
құру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
</w:t>
            </w:r>
            <w:r>
              <w:br/>
            </w:r>
            <w:r>
              <w:rPr>
                <w:rFonts w:ascii="Times New Roman"/>
                <w:b w:val="false"/>
                <w:i w:val="false"/>
                <w:color w:val="000000"/>
                <w:sz w:val="20"/>
              </w:rPr>
              <w:t>
кәсіптік
</w:t>
            </w:r>
            <w:r>
              <w:br/>
            </w:r>
            <w:r>
              <w:rPr>
                <w:rFonts w:ascii="Times New Roman"/>
                <w:b w:val="false"/>
                <w:i w:val="false"/>
                <w:color w:val="000000"/>
                <w:sz w:val="20"/>
              </w:rPr>
              <w:t>
кешені
</w:t>
            </w:r>
            <w:r>
              <w:br/>
            </w:r>
            <w:r>
              <w:rPr>
                <w:rFonts w:ascii="Times New Roman"/>
                <w:b w:val="false"/>
                <w:i w:val="false"/>
                <w:color w:val="000000"/>
                <w:sz w:val="20"/>
              </w:rPr>
              <w:t>
субъек-
</w:t>
            </w:r>
            <w:r>
              <w:br/>
            </w:r>
            <w:r>
              <w:rPr>
                <w:rFonts w:ascii="Times New Roman"/>
                <w:b w:val="false"/>
                <w:i w:val="false"/>
                <w:color w:val="000000"/>
                <w:sz w:val="20"/>
              </w:rPr>
              <w:t>
тілерінің
</w:t>
            </w:r>
            <w:r>
              <w:br/>
            </w:r>
            <w:r>
              <w:rPr>
                <w:rFonts w:ascii="Times New Roman"/>
                <w:b w:val="false"/>
                <w:i w:val="false"/>
                <w:color w:val="000000"/>
                <w:sz w:val="20"/>
              </w:rPr>
              <w:t>
кәсіп-
</w:t>
            </w:r>
            <w:r>
              <w:br/>
            </w:r>
            <w:r>
              <w:rPr>
                <w:rFonts w:ascii="Times New Roman"/>
                <w:b w:val="false"/>
                <w:i w:val="false"/>
                <w:color w:val="000000"/>
                <w:sz w:val="20"/>
              </w:rPr>
              <w:t>
керлік
</w:t>
            </w:r>
            <w:r>
              <w:br/>
            </w:r>
            <w:r>
              <w:rPr>
                <w:rFonts w:ascii="Times New Roman"/>
                <w:b w:val="false"/>
                <w:i w:val="false"/>
                <w:color w:val="000000"/>
                <w:sz w:val="20"/>
              </w:rPr>
              <w:t>
белсенді-
</w:t>
            </w:r>
            <w:r>
              <w:br/>
            </w:r>
            <w:r>
              <w:rPr>
                <w:rFonts w:ascii="Times New Roman"/>
                <w:b w:val="false"/>
                <w:i w:val="false"/>
                <w:color w:val="000000"/>
                <w:sz w:val="20"/>
              </w:rPr>
              <w:t>
лігін
</w:t>
            </w:r>
            <w:r>
              <w:br/>
            </w:r>
            <w:r>
              <w:rPr>
                <w:rFonts w:ascii="Times New Roman"/>
                <w:b w:val="false"/>
                <w:i w:val="false"/>
                <w:color w:val="000000"/>
                <w:sz w:val="20"/>
              </w:rPr>
              <w:t>
арттыру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министрлігінің
</w:t>
            </w:r>
            <w:r>
              <w:br/>
            </w:r>
            <w:r>
              <w:rPr>
                <w:rFonts w:ascii="Times New Roman"/>
                <w:b w:val="false"/>
                <w:i w:val="false"/>
                <w:color w:val="000000"/>
                <w:sz w:val="20"/>
              </w:rPr>
              <w:t>
ақпараттық-маркетинг-
</w:t>
            </w:r>
            <w:r>
              <w:br/>
            </w:r>
            <w:r>
              <w:rPr>
                <w:rFonts w:ascii="Times New Roman"/>
                <w:b w:val="false"/>
                <w:i w:val="false"/>
                <w:color w:val="000000"/>
                <w:sz w:val="20"/>
              </w:rPr>
              <w:t>
тік жүйесінде
</w:t>
            </w:r>
            <w:r>
              <w:br/>
            </w:r>
            <w:r>
              <w:rPr>
                <w:rFonts w:ascii="Times New Roman"/>
                <w:b w:val="false"/>
                <w:i w:val="false"/>
                <w:color w:val="000000"/>
                <w:sz w:val="20"/>
              </w:rPr>
              <w:t>
"E-Agriculture"
</w:t>
            </w:r>
            <w:r>
              <w:br/>
            </w:r>
            <w:r>
              <w:rPr>
                <w:rFonts w:ascii="Times New Roman"/>
                <w:b w:val="false"/>
                <w:i w:val="false"/>
                <w:color w:val="000000"/>
                <w:sz w:val="20"/>
              </w:rPr>
              <w:t>
агроонеркәсіптік
</w:t>
            </w:r>
            <w:r>
              <w:br/>
            </w:r>
            <w:r>
              <w:rPr>
                <w:rFonts w:ascii="Times New Roman"/>
                <w:b w:val="false"/>
                <w:i w:val="false"/>
                <w:color w:val="000000"/>
                <w:sz w:val="20"/>
              </w:rPr>
              <w:t>
кешені салаларын
</w:t>
            </w:r>
            <w:r>
              <w:br/>
            </w:r>
            <w:r>
              <w:rPr>
                <w:rFonts w:ascii="Times New Roman"/>
                <w:b w:val="false"/>
                <w:i w:val="false"/>
                <w:color w:val="000000"/>
                <w:sz w:val="20"/>
              </w:rPr>
              <w:t>
басқарудың Бірыңғай
</w:t>
            </w:r>
            <w:r>
              <w:br/>
            </w:r>
            <w:r>
              <w:rPr>
                <w:rFonts w:ascii="Times New Roman"/>
                <w:b w:val="false"/>
                <w:i w:val="false"/>
                <w:color w:val="000000"/>
                <w:sz w:val="20"/>
              </w:rPr>
              <w:t>
автоматтандырылған
</w:t>
            </w:r>
            <w:r>
              <w:br/>
            </w:r>
            <w:r>
              <w:rPr>
                <w:rFonts w:ascii="Times New Roman"/>
                <w:b w:val="false"/>
                <w:i w:val="false"/>
                <w:color w:val="000000"/>
                <w:sz w:val="20"/>
              </w:rPr>
              <w:t>
жүйесін құру:
</w:t>
            </w:r>
            <w:r>
              <w:br/>
            </w:r>
            <w:r>
              <w:rPr>
                <w:rFonts w:ascii="Times New Roman"/>
                <w:b w:val="false"/>
                <w:i w:val="false"/>
                <w:color w:val="000000"/>
                <w:sz w:val="20"/>
              </w:rPr>
              <w:t>
"E-Agriculture"
</w:t>
            </w:r>
            <w:r>
              <w:br/>
            </w:r>
            <w:r>
              <w:rPr>
                <w:rFonts w:ascii="Times New Roman"/>
                <w:b w:val="false"/>
                <w:i w:val="false"/>
                <w:color w:val="000000"/>
                <w:sz w:val="20"/>
              </w:rPr>
              <w:t>
агроөнеркәсіп кешенін
</w:t>
            </w:r>
            <w:r>
              <w:br/>
            </w:r>
            <w:r>
              <w:rPr>
                <w:rFonts w:ascii="Times New Roman"/>
                <w:b w:val="false"/>
                <w:i w:val="false"/>
                <w:color w:val="000000"/>
                <w:sz w:val="20"/>
              </w:rPr>
              <w:t>
салаларын бірыңғай
</w:t>
            </w:r>
            <w:r>
              <w:br/>
            </w:r>
            <w:r>
              <w:rPr>
                <w:rFonts w:ascii="Times New Roman"/>
                <w:b w:val="false"/>
                <w:i w:val="false"/>
                <w:color w:val="000000"/>
                <w:sz w:val="20"/>
              </w:rPr>
              <w:t>
автоматтандырылған
</w:t>
            </w:r>
            <w:r>
              <w:br/>
            </w:r>
            <w:r>
              <w:rPr>
                <w:rFonts w:ascii="Times New Roman"/>
                <w:b w:val="false"/>
                <w:i w:val="false"/>
                <w:color w:val="000000"/>
                <w:sz w:val="20"/>
              </w:rPr>
              <w:t>
басқару жүйесінің 2
</w:t>
            </w:r>
            <w:r>
              <w:br/>
            </w:r>
            <w:r>
              <w:rPr>
                <w:rFonts w:ascii="Times New Roman"/>
                <w:b w:val="false"/>
                <w:i w:val="false"/>
                <w:color w:val="000000"/>
                <w:sz w:val="20"/>
              </w:rPr>
              <w:t>
кезектегі кіші жүйесін
</w:t>
            </w:r>
            <w:r>
              <w:br/>
            </w:r>
            <w:r>
              <w:rPr>
                <w:rFonts w:ascii="Times New Roman"/>
                <w:b w:val="false"/>
                <w:i w:val="false"/>
                <w:color w:val="000000"/>
                <w:sz w:val="20"/>
              </w:rPr>
              <w:t>
әзірлеу және дамыту;
</w:t>
            </w:r>
            <w:r>
              <w:br/>
            </w:r>
            <w:r>
              <w:rPr>
                <w:rFonts w:ascii="Times New Roman"/>
                <w:b w:val="false"/>
                <w:i w:val="false"/>
                <w:color w:val="000000"/>
                <w:sz w:val="20"/>
              </w:rPr>
              <w:t>
жүйені енгізу мен
</w:t>
            </w:r>
            <w:r>
              <w:br/>
            </w:r>
            <w:r>
              <w:rPr>
                <w:rFonts w:ascii="Times New Roman"/>
                <w:b w:val="false"/>
                <w:i w:val="false"/>
                <w:color w:val="000000"/>
                <w:sz w:val="20"/>
              </w:rPr>
              <w:t>
көбейтіп тарату;
</w:t>
            </w:r>
            <w:r>
              <w:br/>
            </w:r>
            <w:r>
              <w:rPr>
                <w:rFonts w:ascii="Times New Roman"/>
                <w:b w:val="false"/>
                <w:i w:val="false"/>
                <w:color w:val="000000"/>
                <w:sz w:val="20"/>
              </w:rPr>
              <w:t>
жүйенің пайдаланушылары мен
</w:t>
            </w:r>
            <w:r>
              <w:br/>
            </w:r>
            <w:r>
              <w:rPr>
                <w:rFonts w:ascii="Times New Roman"/>
                <w:b w:val="false"/>
                <w:i w:val="false"/>
                <w:color w:val="000000"/>
                <w:sz w:val="20"/>
              </w:rPr>
              <w:t>
әкімшілерін оқыту;
</w:t>
            </w:r>
            <w:r>
              <w:br/>
            </w:r>
            <w:r>
              <w:rPr>
                <w:rFonts w:ascii="Times New Roman"/>
                <w:b w:val="false"/>
                <w:i w:val="false"/>
                <w:color w:val="000000"/>
                <w:sz w:val="20"/>
              </w:rPr>
              <w:t>
қойылған міндеттерді
</w:t>
            </w:r>
            <w:r>
              <w:br/>
            </w:r>
            <w:r>
              <w:rPr>
                <w:rFonts w:ascii="Times New Roman"/>
                <w:b w:val="false"/>
                <w:i w:val="false"/>
                <w:color w:val="000000"/>
                <w:sz w:val="20"/>
              </w:rPr>
              <w:t>
шешу үшін есептеуіш
</w:t>
            </w:r>
            <w:r>
              <w:br/>
            </w:r>
            <w:r>
              <w:rPr>
                <w:rFonts w:ascii="Times New Roman"/>
                <w:b w:val="false"/>
                <w:i w:val="false"/>
                <w:color w:val="000000"/>
                <w:sz w:val="20"/>
              </w:rPr>
              <w:t>
техника құралдарын,
</w:t>
            </w:r>
            <w:r>
              <w:br/>
            </w:r>
            <w:r>
              <w:rPr>
                <w:rFonts w:ascii="Times New Roman"/>
                <w:b w:val="false"/>
                <w:i w:val="false"/>
                <w:color w:val="000000"/>
                <w:sz w:val="20"/>
              </w:rPr>
              <w:t>
желілік және
</w:t>
            </w:r>
            <w:r>
              <w:br/>
            </w:r>
            <w:r>
              <w:rPr>
                <w:rFonts w:ascii="Times New Roman"/>
                <w:b w:val="false"/>
                <w:i w:val="false"/>
                <w:color w:val="000000"/>
                <w:sz w:val="20"/>
              </w:rPr>
              <w:t>
телекомуникациялық
</w:t>
            </w:r>
            <w:r>
              <w:br/>
            </w:r>
            <w:r>
              <w:rPr>
                <w:rFonts w:ascii="Times New Roman"/>
                <w:b w:val="false"/>
                <w:i w:val="false"/>
                <w:color w:val="000000"/>
                <w:sz w:val="20"/>
              </w:rPr>
              <w:t>
құралдарды,
</w:t>
            </w:r>
            <w:r>
              <w:br/>
            </w:r>
            <w:r>
              <w:rPr>
                <w:rFonts w:ascii="Times New Roman"/>
                <w:b w:val="false"/>
                <w:i w:val="false"/>
                <w:color w:val="000000"/>
                <w:sz w:val="20"/>
              </w:rPr>
              <w:t>
пайдаланушылар
</w:t>
            </w:r>
            <w:r>
              <w:br/>
            </w:r>
            <w:r>
              <w:rPr>
                <w:rFonts w:ascii="Times New Roman"/>
                <w:b w:val="false"/>
                <w:i w:val="false"/>
                <w:color w:val="000000"/>
                <w:sz w:val="20"/>
              </w:rPr>
              <w:t>
лицензиясын және
</w:t>
            </w:r>
            <w:r>
              <w:br/>
            </w:r>
            <w:r>
              <w:rPr>
                <w:rFonts w:ascii="Times New Roman"/>
                <w:b w:val="false"/>
                <w:i w:val="false"/>
                <w:color w:val="000000"/>
                <w:sz w:val="20"/>
              </w:rPr>
              <w:t>
бағдарламамен
</w:t>
            </w:r>
            <w:r>
              <w:br/>
            </w:r>
            <w:r>
              <w:rPr>
                <w:rFonts w:ascii="Times New Roman"/>
                <w:b w:val="false"/>
                <w:i w:val="false"/>
                <w:color w:val="000000"/>
                <w:sz w:val="20"/>
              </w:rPr>
              <w:t>
қамтамасыз ету үшін
</w:t>
            </w:r>
            <w:r>
              <w:br/>
            </w:r>
            <w:r>
              <w:rPr>
                <w:rFonts w:ascii="Times New Roman"/>
                <w:b w:val="false"/>
                <w:i w:val="false"/>
                <w:color w:val="000000"/>
                <w:sz w:val="20"/>
              </w:rPr>
              <w:t>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Ауыл шаруашылығы министрлігінің аумақтық инспекцияларында - "E-Agriculture" агроөнеркәсіптік кешен салаларын бірыңғай автоматтандырылған басқару жүйесінің 2 кезектегі кіші жүйесінің енгізілуі.
</w:t>
      </w:r>
      <w:r>
        <w:br/>
      </w:r>
      <w:r>
        <w:rPr>
          <w:rFonts w:ascii="Times New Roman"/>
          <w:b w:val="false"/>
          <w:i w:val="false"/>
          <w:color w:val="000000"/>
          <w:sz w:val="28"/>
        </w:rPr>
        <w:t>
      Түпкілікті нәтиже: отандық ауыл шаруашылығы тауарын өндірушілердің бәсекеге қабілеттілігін арттыру.
</w:t>
      </w:r>
      <w:r>
        <w:br/>
      </w:r>
      <w:r>
        <w:rPr>
          <w:rFonts w:ascii="Times New Roman"/>
          <w:b w:val="false"/>
          <w:i w:val="false"/>
          <w:color w:val="000000"/>
          <w:sz w:val="28"/>
        </w:rPr>
        <w:t>
      Қаржылық-экономикалық нәтиже: 2007 жылмен салыстырғанда азық-түлік нарығында тауар айналымының оңтайлы өсу динамикасы; ауыл шаруашылығы тауарын өндірушілерінің өнімді тасымалдау кезінде жұмсайтын жалпы шығынының 1,5-2%-ға төмендеуі.
</w:t>
      </w:r>
      <w:r>
        <w:br/>
      </w:r>
      <w:r>
        <w:rPr>
          <w:rFonts w:ascii="Times New Roman"/>
          <w:b w:val="false"/>
          <w:i w:val="false"/>
          <w:color w:val="000000"/>
          <w:sz w:val="28"/>
        </w:rPr>
        <w:t>
      Уақыттылығы: бюджеттік бағдарламаны іске асыру барысында Іс-шаралар жоспарының белгіленген мерзімде орындалуы.
</w:t>
      </w:r>
      <w:r>
        <w:br/>
      </w:r>
      <w:r>
        <w:rPr>
          <w:rFonts w:ascii="Times New Roman"/>
          <w:b w:val="false"/>
          <w:i w:val="false"/>
          <w:color w:val="000000"/>
          <w:sz w:val="28"/>
        </w:rPr>
        <w:t>
      Сапасы: агроөнеркәсіптік кешенде мемлекеттік басқарудың тиімділігін арттыру, сондай-ақ басқару барысында қабылданатын шешімдердің сапалылығы және жеделдігі.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144-ҚОСЫМША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"Өсімдіктер мен жануарлардың генетикалық ресурстарының ұлттық қоймасын салу"
</w:t>
      </w:r>
      <w:r>
        <w:br/>
      </w:r>
      <w:r>
        <w:rPr>
          <w:rFonts w:ascii="Times New Roman"/>
          <w:b w:val="false"/>
          <w:i w:val="false"/>
          <w:color w:val="000000"/>
          <w:sz w:val="28"/>
        </w:rPr>
        <w:t>
деген 743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144-қосымша алынып тасталды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