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5b22" w14:textId="a5c5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000000"/>
          <w:sz w:val="28"/>
        </w:rPr>
        <w:t xml:space="preserve">65, </w:t>
      </w:r>
      <w:r>
        <w:rPr>
          <w:rFonts w:ascii="Times New Roman"/>
          <w:b w:val="false"/>
          <w:i w:val="false"/>
          <w:color w:val="000000"/>
          <w:sz w:val="28"/>
        </w:rPr>
        <w:t xml:space="preserve">66, </w:t>
      </w:r>
      <w:r>
        <w:rPr>
          <w:rFonts w:ascii="Times New Roman"/>
          <w:b w:val="false"/>
          <w:i w:val="false"/>
          <w:color w:val="000000"/>
          <w:sz w:val="28"/>
        </w:rPr>
        <w:t xml:space="preserve">67, </w:t>
      </w:r>
      <w:r>
        <w:rPr>
          <w:rFonts w:ascii="Times New Roman"/>
          <w:b w:val="false"/>
          <w:i w:val="false"/>
          <w:color w:val="000000"/>
          <w:sz w:val="28"/>
        </w:rPr>
        <w:t xml:space="preserve">68, </w:t>
      </w:r>
      <w:r>
        <w:rPr>
          <w:rFonts w:ascii="Times New Roman"/>
          <w:b w:val="false"/>
          <w:i w:val="false"/>
          <w:color w:val="000000"/>
          <w:sz w:val="28"/>
        </w:rPr>
        <w:t xml:space="preserve">69, </w:t>
      </w:r>
      <w:r>
        <w:rPr>
          <w:rFonts w:ascii="Times New Roman"/>
          <w:b w:val="false"/>
          <w:i w:val="false"/>
          <w:color w:val="000000"/>
          <w:sz w:val="28"/>
        </w:rPr>
        <w:t xml:space="preserve">70, </w:t>
      </w:r>
      <w:r>
        <w:rPr>
          <w:rFonts w:ascii="Times New Roman"/>
          <w:b w:val="false"/>
          <w:i w:val="false"/>
          <w:color w:val="000000"/>
          <w:sz w:val="28"/>
        </w:rPr>
        <w:t xml:space="preserve">71, </w:t>
      </w:r>
      <w:r>
        <w:rPr>
          <w:rFonts w:ascii="Times New Roman"/>
          <w:b w:val="false"/>
          <w:i w:val="false"/>
          <w:color w:val="000000"/>
          <w:sz w:val="28"/>
        </w:rPr>
        <w:t xml:space="preserve">72, </w:t>
      </w:r>
      <w:r>
        <w:rPr>
          <w:rFonts w:ascii="Times New Roman"/>
          <w:b w:val="false"/>
          <w:i w:val="false"/>
          <w:color w:val="000000"/>
          <w:sz w:val="28"/>
        </w:rPr>
        <w:t xml:space="preserve">73, </w:t>
      </w:r>
      <w:r>
        <w:rPr>
          <w:rFonts w:ascii="Times New Roman"/>
          <w:b w:val="false"/>
          <w:i w:val="false"/>
          <w:color w:val="000000"/>
          <w:sz w:val="28"/>
        </w:rPr>
        <w:t xml:space="preserve">74, </w:t>
      </w:r>
      <w:r>
        <w:rPr>
          <w:rFonts w:ascii="Times New Roman"/>
          <w:b w:val="false"/>
          <w:i w:val="false"/>
          <w:color w:val="000000"/>
          <w:sz w:val="28"/>
        </w:rPr>
        <w:t xml:space="preserve">75, </w:t>
      </w:r>
      <w:r>
        <w:rPr>
          <w:rFonts w:ascii="Times New Roman"/>
          <w:b w:val="false"/>
          <w:i w:val="false"/>
          <w:color w:val="000000"/>
          <w:sz w:val="28"/>
        </w:rPr>
        <w:t xml:space="preserve">76, </w:t>
      </w:r>
      <w:r>
        <w:rPr>
          <w:rFonts w:ascii="Times New Roman"/>
          <w:b w:val="false"/>
          <w:i w:val="false"/>
          <w:color w:val="000000"/>
          <w:sz w:val="28"/>
        </w:rPr>
        <w:t xml:space="preserve">77, </w:t>
      </w:r>
      <w:r>
        <w:rPr>
          <w:rFonts w:ascii="Times New Roman"/>
          <w:b w:val="false"/>
          <w:i w:val="false"/>
          <w:color w:val="000000"/>
          <w:sz w:val="28"/>
        </w:rPr>
        <w:t xml:space="preserve">  78, </w:t>
      </w:r>
      <w:r>
        <w:rPr>
          <w:rFonts w:ascii="Times New Roman"/>
          <w:b w:val="false"/>
          <w:i w:val="false"/>
          <w:color w:val="000000"/>
          <w:sz w:val="28"/>
        </w:rPr>
        <w:t xml:space="preserve">79, </w:t>
      </w:r>
      <w:r>
        <w:rPr>
          <w:rFonts w:ascii="Times New Roman"/>
          <w:b w:val="false"/>
          <w:i w:val="false"/>
          <w:color w:val="000000"/>
          <w:sz w:val="28"/>
        </w:rPr>
        <w:t xml:space="preserve">80, </w:t>
      </w:r>
      <w:r>
        <w:rPr>
          <w:rFonts w:ascii="Times New Roman"/>
          <w:b w:val="false"/>
          <w:i w:val="false"/>
          <w:color w:val="000000"/>
          <w:sz w:val="28"/>
        </w:rPr>
        <w:t xml:space="preserve">81, </w:t>
      </w:r>
      <w:r>
        <w:rPr>
          <w:rFonts w:ascii="Times New Roman"/>
          <w:b w:val="false"/>
          <w:i w:val="false"/>
          <w:color w:val="000000"/>
          <w:sz w:val="28"/>
        </w:rPr>
        <w:t xml:space="preserve">82, </w:t>
      </w:r>
      <w:r>
        <w:rPr>
          <w:rFonts w:ascii="Times New Roman"/>
          <w:b w:val="false"/>
          <w:i w:val="false"/>
          <w:color w:val="000000"/>
          <w:sz w:val="28"/>
        </w:rPr>
        <w:t xml:space="preserve">83, </w:t>
      </w:r>
      <w:r>
        <w:rPr>
          <w:rFonts w:ascii="Times New Roman"/>
          <w:b w:val="false"/>
          <w:i w:val="false"/>
          <w:color w:val="000000"/>
          <w:sz w:val="28"/>
        </w:rPr>
        <w:t xml:space="preserve">84, </w:t>
      </w:r>
      <w:r>
        <w:rPr>
          <w:rFonts w:ascii="Times New Roman"/>
          <w:b w:val="false"/>
          <w:i w:val="false"/>
          <w:color w:val="000000"/>
          <w:sz w:val="28"/>
        </w:rPr>
        <w:t xml:space="preserve">85, </w:t>
      </w:r>
      <w:r>
        <w:rPr>
          <w:rFonts w:ascii="Times New Roman"/>
          <w:b w:val="false"/>
          <w:i w:val="false"/>
          <w:color w:val="000000"/>
          <w:sz w:val="28"/>
        </w:rPr>
        <w:t xml:space="preserve">86, </w:t>
      </w:r>
      <w:r>
        <w:rPr>
          <w:rFonts w:ascii="Times New Roman"/>
          <w:b w:val="false"/>
          <w:i w:val="false"/>
          <w:color w:val="000000"/>
          <w:sz w:val="28"/>
        </w:rPr>
        <w:t xml:space="preserve">87-қосымшаларға </w:t>
      </w:r>
      <w:r>
        <w:rPr>
          <w:rFonts w:ascii="Times New Roman"/>
          <w:b w:val="false"/>
          <w:i w:val="false"/>
          <w:color w:val="000000"/>
          <w:sz w:val="28"/>
        </w:rPr>
        <w:t xml:space="preserve">сәйкес Қазақстан Республикасы Мәдениет және ақпарат министрлігінің 2008 жылға арналған республикалық бюджеттік бағдарламаларының паспорттары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64-ҚОСЫМША            </w:t>
      </w:r>
    </w:p>
    <w:bookmarkEnd w:id="3"/>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"Мәдениет және ақпарат саласындағы уәкiлеттi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323154 мың теңге (үш жүз жиырма үш миллион бір жүз елу терт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 xml:space="preserve">Заңы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Заңы </w:t>
      </w: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тілдер туралы" Қазақстан Республикасының 1997 жылғы 11 шілдедегі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"Бұқаралық ақпарат құралдары туралы" Қазақстан Республикасының 1999 жылғы 23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Мәдениет және ақпарат министрлігінің мәселелері" Қазақстан Республикасы Үкіметінің 2004 жылғы 29 қазандағы N 1130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Мәдениет және ақпарат министрлігі Тіл комитетінің мәселелері туралы" Қазақстан Республикасы Үкіметінің 2005 жылғы 4 ақпандағы N 103 </w:t>
      </w:r>
      <w:r>
        <w:rPr>
          <w:rFonts w:ascii="Times New Roman"/>
          <w:b w:val="false"/>
          <w:i w:val="false"/>
          <w:color w:val="000000"/>
          <w:sz w:val="28"/>
        </w:rPr>
        <w:t xml:space="preserve">қаулысы </w:t>
      </w:r>
      <w:r>
        <w:rPr>
          <w:rFonts w:ascii="Times New Roman"/>
          <w:b w:val="false"/>
          <w:i w:val="false"/>
          <w:color w:val="000000"/>
          <w:sz w:val="28"/>
        </w:rPr>
        <w:t>; "Әкімшілік реформаны одан әрі жүргізу жөніндегі кейбір шаралар туралы" Қазақстан Республикасы Президентінің 2007 жылғы 29 наурыздағы N 304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 тарихи-мәдени мұра, ақпарат, мұрағат ісі және құжаттамасы, кітап шығару, полиграфия, ішкі саяси тұрақтылық, ұлтаралық келісім, тіл саясаты саласында мемлекеттік саясатты қалыптастыру мен жүзеге асыруда стратегиялық саясат пен тиімді салааралық үйлестіруді жүргізу.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ұлттық мәдениет пен басқа да халық мәдениеттерін қайта жаңғырту, сақтау, дамыту, пайдалану және тарату саласында құқықтық, экономикалық және ұйымдық негіздерді құруда іс-шараларды жүргізуді ұйымдастыру және қамтамасыз ету, мемлекеттік тілдің кеңінен қолданылуына жағдай жасау. Бұқаралық ақпарат құралдары, мұрағат ісі және құжаттамасы, кітап шығару қызметі, полиграфия, тіл саясаты саласында мемлекеттік саясаттың жүзеге асырылуын бақылауды қамтамасыз ету, мемлекеттік қызметшілердің кәсіби деңгейін арттыру.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уә- </w:t>
            </w:r>
            <w:r>
              <w:br/>
            </w:r>
            <w:r>
              <w:rPr>
                <w:rFonts w:ascii="Times New Roman"/>
                <w:b w:val="false"/>
                <w:i w:val="false"/>
                <w:color w:val="000000"/>
                <w:sz w:val="20"/>
              </w:rPr>
              <w:t xml:space="preserve">
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және бейне өнді- </w:t>
            </w:r>
            <w:r>
              <w:br/>
            </w:r>
            <w:r>
              <w:rPr>
                <w:rFonts w:ascii="Times New Roman"/>
                <w:b w:val="false"/>
                <w:i w:val="false"/>
                <w:color w:val="000000"/>
                <w:sz w:val="20"/>
              </w:rPr>
              <w:t xml:space="preserve">
рісінің реестрін құру. </w:t>
            </w:r>
            <w:r>
              <w:br/>
            </w:r>
            <w:r>
              <w:rPr>
                <w:rFonts w:ascii="Times New Roman"/>
                <w:b w:val="false"/>
                <w:i w:val="false"/>
                <w:color w:val="000000"/>
                <w:sz w:val="20"/>
              </w:rPr>
              <w:t xml:space="preserve">
Ұлттық мұрағат қорының </w:t>
            </w:r>
            <w:r>
              <w:br/>
            </w:r>
            <w:r>
              <w:rPr>
                <w:rFonts w:ascii="Times New Roman"/>
                <w:b w:val="false"/>
                <w:i w:val="false"/>
                <w:color w:val="000000"/>
                <w:sz w:val="20"/>
              </w:rPr>
              <w:t xml:space="preserve">
құрылу және толтыру </w:t>
            </w:r>
            <w:r>
              <w:br/>
            </w:r>
            <w:r>
              <w:rPr>
                <w:rFonts w:ascii="Times New Roman"/>
                <w:b w:val="false"/>
                <w:i w:val="false"/>
                <w:color w:val="000000"/>
                <w:sz w:val="20"/>
              </w:rPr>
              <w:t xml:space="preserve">
кезеңін тізімін </w:t>
            </w:r>
            <w:r>
              <w:br/>
            </w:r>
            <w:r>
              <w:rPr>
                <w:rFonts w:ascii="Times New Roman"/>
                <w:b w:val="false"/>
                <w:i w:val="false"/>
                <w:color w:val="000000"/>
                <w:sz w:val="20"/>
              </w:rPr>
              <w:t xml:space="preserve">
бекіту. </w:t>
            </w:r>
            <w:r>
              <w:br/>
            </w:r>
            <w:r>
              <w:rPr>
                <w:rFonts w:ascii="Times New Roman"/>
                <w:b w:val="false"/>
                <w:i w:val="false"/>
                <w:color w:val="000000"/>
                <w:sz w:val="20"/>
              </w:rPr>
              <w:t xml:space="preserve">
Мәдениет, ақпарат, тіл </w:t>
            </w:r>
            <w:r>
              <w:br/>
            </w:r>
            <w:r>
              <w:rPr>
                <w:rFonts w:ascii="Times New Roman"/>
                <w:b w:val="false"/>
                <w:i w:val="false"/>
                <w:color w:val="000000"/>
                <w:sz w:val="20"/>
              </w:rPr>
              <w:t xml:space="preserve">
дамыту және мұрағат </w:t>
            </w:r>
            <w:r>
              <w:br/>
            </w:r>
            <w:r>
              <w:rPr>
                <w:rFonts w:ascii="Times New Roman"/>
                <w:b w:val="false"/>
                <w:i w:val="false"/>
                <w:color w:val="000000"/>
                <w:sz w:val="20"/>
              </w:rPr>
              <w:t xml:space="preserve">
істері саласында ор- </w:t>
            </w:r>
            <w:r>
              <w:br/>
            </w:r>
            <w:r>
              <w:rPr>
                <w:rFonts w:ascii="Times New Roman"/>
                <w:b w:val="false"/>
                <w:i w:val="false"/>
                <w:color w:val="000000"/>
                <w:sz w:val="20"/>
              </w:rPr>
              <w:t xml:space="preserve">
талық және жергілікті </w:t>
            </w:r>
            <w:r>
              <w:br/>
            </w:r>
            <w:r>
              <w:rPr>
                <w:rFonts w:ascii="Times New Roman"/>
                <w:b w:val="false"/>
                <w:i w:val="false"/>
                <w:color w:val="000000"/>
                <w:sz w:val="20"/>
              </w:rPr>
              <w:t xml:space="preserve">
атқарушы органдардың </w:t>
            </w:r>
            <w:r>
              <w:br/>
            </w:r>
            <w:r>
              <w:rPr>
                <w:rFonts w:ascii="Times New Roman"/>
                <w:b w:val="false"/>
                <w:i w:val="false"/>
                <w:color w:val="000000"/>
                <w:sz w:val="20"/>
              </w:rPr>
              <w:t xml:space="preserve">
қызметін координация- </w:t>
            </w:r>
            <w:r>
              <w:br/>
            </w:r>
            <w:r>
              <w:rPr>
                <w:rFonts w:ascii="Times New Roman"/>
                <w:b w:val="false"/>
                <w:i w:val="false"/>
                <w:color w:val="000000"/>
                <w:sz w:val="20"/>
              </w:rPr>
              <w:t xml:space="preserve">
лау мен мәдени және </w:t>
            </w:r>
            <w:r>
              <w:br/>
            </w:r>
            <w:r>
              <w:rPr>
                <w:rFonts w:ascii="Times New Roman"/>
                <w:b w:val="false"/>
                <w:i w:val="false"/>
                <w:color w:val="000000"/>
                <w:sz w:val="20"/>
              </w:rPr>
              <w:t xml:space="preserve">
ақпараттық кеңістік </w:t>
            </w:r>
            <w:r>
              <w:br/>
            </w:r>
            <w:r>
              <w:rPr>
                <w:rFonts w:ascii="Times New Roman"/>
                <w:b w:val="false"/>
                <w:i w:val="false"/>
                <w:color w:val="000000"/>
                <w:sz w:val="20"/>
              </w:rPr>
              <w:t xml:space="preserve">
саласындағы қызметіне </w:t>
            </w:r>
            <w:r>
              <w:br/>
            </w:r>
            <w:r>
              <w:rPr>
                <w:rFonts w:ascii="Times New Roman"/>
                <w:b w:val="false"/>
                <w:i w:val="false"/>
                <w:color w:val="000000"/>
                <w:sz w:val="20"/>
              </w:rPr>
              <w:t xml:space="preserve">
қатысты мәселелерге </w:t>
            </w:r>
            <w:r>
              <w:br/>
            </w:r>
            <w:r>
              <w:rPr>
                <w:rFonts w:ascii="Times New Roman"/>
                <w:b w:val="false"/>
                <w:i w:val="false"/>
                <w:color w:val="000000"/>
                <w:sz w:val="20"/>
              </w:rPr>
              <w:t xml:space="preserve">
талдау жасау; </w:t>
            </w:r>
            <w:r>
              <w:br/>
            </w:r>
            <w:r>
              <w:rPr>
                <w:rFonts w:ascii="Times New Roman"/>
                <w:b w:val="false"/>
                <w:i w:val="false"/>
                <w:color w:val="000000"/>
                <w:sz w:val="20"/>
              </w:rPr>
              <w:t xml:space="preserve">
Саяси партиялармен, </w:t>
            </w:r>
            <w:r>
              <w:br/>
            </w:r>
            <w:r>
              <w:rPr>
                <w:rFonts w:ascii="Times New Roman"/>
                <w:b w:val="false"/>
                <w:i w:val="false"/>
                <w:color w:val="000000"/>
                <w:sz w:val="20"/>
              </w:rPr>
              <w:t xml:space="preserve">
қоғамдық бірлестіктер- </w:t>
            </w:r>
            <w:r>
              <w:br/>
            </w:r>
            <w:r>
              <w:rPr>
                <w:rFonts w:ascii="Times New Roman"/>
                <w:b w:val="false"/>
                <w:i w:val="false"/>
                <w:color w:val="000000"/>
                <w:sz w:val="20"/>
              </w:rPr>
              <w:t xml:space="preserve">
мен, үкіметтік емес </w:t>
            </w:r>
            <w:r>
              <w:br/>
            </w:r>
            <w:r>
              <w:rPr>
                <w:rFonts w:ascii="Times New Roman"/>
                <w:b w:val="false"/>
                <w:i w:val="false"/>
                <w:color w:val="000000"/>
                <w:sz w:val="20"/>
              </w:rPr>
              <w:t xml:space="preserve">
ұйымдармен қарым- </w:t>
            </w:r>
            <w:r>
              <w:br/>
            </w:r>
            <w:r>
              <w:rPr>
                <w:rFonts w:ascii="Times New Roman"/>
                <w:b w:val="false"/>
                <w:i w:val="false"/>
                <w:color w:val="000000"/>
                <w:sz w:val="20"/>
              </w:rPr>
              <w:t xml:space="preserve">
қатынас. </w:t>
            </w:r>
            <w:r>
              <w:br/>
            </w:r>
            <w:r>
              <w:rPr>
                <w:rFonts w:ascii="Times New Roman"/>
                <w:b w:val="false"/>
                <w:i w:val="false"/>
                <w:color w:val="000000"/>
                <w:sz w:val="20"/>
              </w:rPr>
              <w:t xml:space="preserve">
Тарихи және мәдени </w:t>
            </w:r>
            <w:r>
              <w:br/>
            </w:r>
            <w:r>
              <w:rPr>
                <w:rFonts w:ascii="Times New Roman"/>
                <w:b w:val="false"/>
                <w:i w:val="false"/>
                <w:color w:val="000000"/>
                <w:sz w:val="20"/>
              </w:rPr>
              <w:t xml:space="preserve">
ескерткіштерге </w:t>
            </w:r>
            <w:r>
              <w:br/>
            </w:r>
            <w:r>
              <w:rPr>
                <w:rFonts w:ascii="Times New Roman"/>
                <w:b w:val="false"/>
                <w:i w:val="false"/>
                <w:color w:val="000000"/>
                <w:sz w:val="20"/>
              </w:rPr>
              <w:t xml:space="preserve">
археологиялық және </w:t>
            </w:r>
            <w:r>
              <w:br/>
            </w:r>
            <w:r>
              <w:rPr>
                <w:rFonts w:ascii="Times New Roman"/>
                <w:b w:val="false"/>
                <w:i w:val="false"/>
                <w:color w:val="000000"/>
                <w:sz w:val="20"/>
              </w:rPr>
              <w:t xml:space="preserve">
қайта қалпына келтіру </w:t>
            </w:r>
            <w:r>
              <w:br/>
            </w:r>
            <w:r>
              <w:rPr>
                <w:rFonts w:ascii="Times New Roman"/>
                <w:b w:val="false"/>
                <w:i w:val="false"/>
                <w:color w:val="000000"/>
                <w:sz w:val="20"/>
              </w:rPr>
              <w:t xml:space="preserve">
жұмыстарын жүргізуге </w:t>
            </w:r>
            <w:r>
              <w:br/>
            </w:r>
            <w:r>
              <w:rPr>
                <w:rFonts w:ascii="Times New Roman"/>
                <w:b w:val="false"/>
                <w:i w:val="false"/>
                <w:color w:val="000000"/>
                <w:sz w:val="20"/>
              </w:rPr>
              <w:t xml:space="preserve">
лицензия беру; </w:t>
            </w:r>
            <w:r>
              <w:br/>
            </w:r>
            <w:r>
              <w:rPr>
                <w:rFonts w:ascii="Times New Roman"/>
                <w:b w:val="false"/>
                <w:i w:val="false"/>
                <w:color w:val="000000"/>
                <w:sz w:val="20"/>
              </w:rPr>
              <w:t xml:space="preserve">
телевидение және радио </w:t>
            </w:r>
            <w:r>
              <w:br/>
            </w:r>
            <w:r>
              <w:rPr>
                <w:rFonts w:ascii="Times New Roman"/>
                <w:b w:val="false"/>
                <w:i w:val="false"/>
                <w:color w:val="000000"/>
                <w:sz w:val="20"/>
              </w:rPr>
              <w:t xml:space="preserve">
хабарларын тарату, </w:t>
            </w:r>
            <w:r>
              <w:br/>
            </w:r>
            <w:r>
              <w:rPr>
                <w:rFonts w:ascii="Times New Roman"/>
                <w:b w:val="false"/>
                <w:i w:val="false"/>
                <w:color w:val="000000"/>
                <w:sz w:val="20"/>
              </w:rPr>
              <w:t xml:space="preserve">
басылым және полигра- </w:t>
            </w:r>
            <w:r>
              <w:br/>
            </w:r>
            <w:r>
              <w:rPr>
                <w:rFonts w:ascii="Times New Roman"/>
                <w:b w:val="false"/>
                <w:i w:val="false"/>
                <w:color w:val="000000"/>
                <w:sz w:val="20"/>
              </w:rPr>
              <w:t xml:space="preserve">
фиялық кәсіпорындар, </w:t>
            </w:r>
            <w:r>
              <w:br/>
            </w:r>
            <w:r>
              <w:rPr>
                <w:rFonts w:ascii="Times New Roman"/>
                <w:b w:val="false"/>
                <w:i w:val="false"/>
                <w:color w:val="000000"/>
                <w:sz w:val="20"/>
              </w:rPr>
              <w:t xml:space="preserve">
республикалық мұрағат </w:t>
            </w:r>
            <w:r>
              <w:br/>
            </w:r>
            <w:r>
              <w:rPr>
                <w:rFonts w:ascii="Times New Roman"/>
                <w:b w:val="false"/>
                <w:i w:val="false"/>
                <w:color w:val="000000"/>
                <w:sz w:val="20"/>
              </w:rPr>
              <w:t xml:space="preserve">
мекемелері желісін </w:t>
            </w:r>
            <w:r>
              <w:br/>
            </w:r>
            <w:r>
              <w:rPr>
                <w:rFonts w:ascii="Times New Roman"/>
                <w:b w:val="false"/>
                <w:i w:val="false"/>
                <w:color w:val="000000"/>
                <w:sz w:val="20"/>
              </w:rPr>
              <w:t xml:space="preserve">
мемлекеттік басқару </w:t>
            </w:r>
            <w:r>
              <w:br/>
            </w:r>
            <w:r>
              <w:rPr>
                <w:rFonts w:ascii="Times New Roman"/>
                <w:b w:val="false"/>
                <w:i w:val="false"/>
                <w:color w:val="000000"/>
                <w:sz w:val="20"/>
              </w:rPr>
              <w:t xml:space="preserve">
бойынша ұйымдастыру </w:t>
            </w:r>
            <w:r>
              <w:br/>
            </w:r>
            <w:r>
              <w:rPr>
                <w:rFonts w:ascii="Times New Roman"/>
                <w:b w:val="false"/>
                <w:i w:val="false"/>
                <w:color w:val="000000"/>
                <w:sz w:val="20"/>
              </w:rPr>
              <w:t xml:space="preserve">
жұмыстары; бұқаралық </w:t>
            </w:r>
            <w:r>
              <w:br/>
            </w:r>
            <w:r>
              <w:rPr>
                <w:rFonts w:ascii="Times New Roman"/>
                <w:b w:val="false"/>
                <w:i w:val="false"/>
                <w:color w:val="000000"/>
                <w:sz w:val="20"/>
              </w:rPr>
              <w:t xml:space="preserve">
ақпарат құралдарын </w:t>
            </w:r>
            <w:r>
              <w:br/>
            </w:r>
            <w:r>
              <w:rPr>
                <w:rFonts w:ascii="Times New Roman"/>
                <w:b w:val="false"/>
                <w:i w:val="false"/>
                <w:color w:val="000000"/>
                <w:sz w:val="20"/>
              </w:rPr>
              <w:t xml:space="preserve">
есепке қоюды жүзеге </w:t>
            </w:r>
            <w:r>
              <w:br/>
            </w:r>
            <w:r>
              <w:rPr>
                <w:rFonts w:ascii="Times New Roman"/>
                <w:b w:val="false"/>
                <w:i w:val="false"/>
                <w:color w:val="000000"/>
                <w:sz w:val="20"/>
              </w:rPr>
              <w:t xml:space="preserve">
асыру; телевидение </w:t>
            </w:r>
            <w:r>
              <w:br/>
            </w:r>
            <w:r>
              <w:rPr>
                <w:rFonts w:ascii="Times New Roman"/>
                <w:b w:val="false"/>
                <w:i w:val="false"/>
                <w:color w:val="000000"/>
                <w:sz w:val="20"/>
              </w:rPr>
              <w:t xml:space="preserve">
және/немесе радио </w:t>
            </w:r>
            <w:r>
              <w:br/>
            </w:r>
            <w:r>
              <w:rPr>
                <w:rFonts w:ascii="Times New Roman"/>
                <w:b w:val="false"/>
                <w:i w:val="false"/>
                <w:color w:val="000000"/>
                <w:sz w:val="20"/>
              </w:rPr>
              <w:t xml:space="preserve">
хабарларын тарату </w:t>
            </w:r>
            <w:r>
              <w:br/>
            </w:r>
            <w:r>
              <w:rPr>
                <w:rFonts w:ascii="Times New Roman"/>
                <w:b w:val="false"/>
                <w:i w:val="false"/>
                <w:color w:val="000000"/>
                <w:sz w:val="20"/>
              </w:rPr>
              <w:t xml:space="preserve">
ұйымдарының қызметіне </w:t>
            </w:r>
            <w:r>
              <w:br/>
            </w:r>
            <w:r>
              <w:rPr>
                <w:rFonts w:ascii="Times New Roman"/>
                <w:b w:val="false"/>
                <w:i w:val="false"/>
                <w:color w:val="000000"/>
                <w:sz w:val="20"/>
              </w:rPr>
              <w:t xml:space="preserve">
лицензия беру. </w:t>
            </w:r>
            <w:r>
              <w:br/>
            </w:r>
            <w:r>
              <w:rPr>
                <w:rFonts w:ascii="Times New Roman"/>
                <w:b w:val="false"/>
                <w:i w:val="false"/>
                <w:color w:val="000000"/>
                <w:sz w:val="20"/>
              </w:rPr>
              <w:t xml:space="preserve">
Халықаралық баспасөз- </w:t>
            </w:r>
            <w:r>
              <w:br/>
            </w:r>
            <w:r>
              <w:rPr>
                <w:rFonts w:ascii="Times New Roman"/>
                <w:b w:val="false"/>
                <w:i w:val="false"/>
                <w:color w:val="000000"/>
                <w:sz w:val="20"/>
              </w:rPr>
              <w:t xml:space="preserve">
орталығының қызметін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Халықаралық баспасөз- </w:t>
            </w:r>
            <w:r>
              <w:br/>
            </w:r>
            <w:r>
              <w:rPr>
                <w:rFonts w:ascii="Times New Roman"/>
                <w:b w:val="false"/>
                <w:i w:val="false"/>
                <w:color w:val="000000"/>
                <w:sz w:val="20"/>
              </w:rPr>
              <w:t xml:space="preserve">
орталығына арналған </w:t>
            </w:r>
            <w:r>
              <w:br/>
            </w:r>
            <w:r>
              <w:rPr>
                <w:rFonts w:ascii="Times New Roman"/>
                <w:b w:val="false"/>
                <w:i w:val="false"/>
                <w:color w:val="000000"/>
                <w:sz w:val="20"/>
              </w:rPr>
              <w:t xml:space="preserve">
үй-жай үшін жал </w:t>
            </w:r>
            <w:r>
              <w:br/>
            </w:r>
            <w:r>
              <w:rPr>
                <w:rFonts w:ascii="Times New Roman"/>
                <w:b w:val="false"/>
                <w:i w:val="false"/>
                <w:color w:val="000000"/>
                <w:sz w:val="20"/>
              </w:rPr>
              <w:t xml:space="preserve">
төлемі. </w:t>
            </w:r>
            <w:r>
              <w:br/>
            </w:r>
            <w:r>
              <w:rPr>
                <w:rFonts w:ascii="Times New Roman"/>
                <w:b w:val="false"/>
                <w:i w:val="false"/>
                <w:color w:val="000000"/>
                <w:sz w:val="20"/>
              </w:rPr>
              <w:t xml:space="preserve">
"Мәдениет қайраткері" </w:t>
            </w:r>
            <w:r>
              <w:br/>
            </w:r>
            <w:r>
              <w:rPr>
                <w:rFonts w:ascii="Times New Roman"/>
                <w:b w:val="false"/>
                <w:i w:val="false"/>
                <w:color w:val="000000"/>
                <w:sz w:val="20"/>
              </w:rPr>
              <w:t xml:space="preserve">
медалін әзірлеу. </w:t>
            </w:r>
            <w:r>
              <w:br/>
            </w:r>
            <w:r>
              <w:rPr>
                <w:rFonts w:ascii="Times New Roman"/>
                <w:b w:val="false"/>
                <w:i w:val="false"/>
                <w:color w:val="000000"/>
                <w:sz w:val="20"/>
              </w:rPr>
              <w:t xml:space="preserve">
Министрлік мемлекеттік </w:t>
            </w:r>
            <w:r>
              <w:br/>
            </w:r>
            <w:r>
              <w:rPr>
                <w:rFonts w:ascii="Times New Roman"/>
                <w:b w:val="false"/>
                <w:i w:val="false"/>
                <w:color w:val="000000"/>
                <w:sz w:val="20"/>
              </w:rPr>
              <w:t xml:space="preserve">
арналған коллегияла- </w:t>
            </w:r>
            <w:r>
              <w:br/>
            </w:r>
            <w:r>
              <w:rPr>
                <w:rFonts w:ascii="Times New Roman"/>
                <w:b w:val="false"/>
                <w:i w:val="false"/>
                <w:color w:val="000000"/>
                <w:sz w:val="20"/>
              </w:rPr>
              <w:t xml:space="preserve">
рын, БАҚ басшыларына </w:t>
            </w:r>
            <w:r>
              <w:br/>
            </w:r>
            <w:r>
              <w:rPr>
                <w:rFonts w:ascii="Times New Roman"/>
                <w:b w:val="false"/>
                <w:i w:val="false"/>
                <w:color w:val="000000"/>
                <w:sz w:val="20"/>
              </w:rPr>
              <w:t xml:space="preserve">
семинар-тренингтер, </w:t>
            </w:r>
            <w:r>
              <w:br/>
            </w:r>
            <w:r>
              <w:rPr>
                <w:rFonts w:ascii="Times New Roman"/>
                <w:b w:val="false"/>
                <w:i w:val="false"/>
                <w:color w:val="000000"/>
                <w:sz w:val="20"/>
              </w:rPr>
              <w:t xml:space="preserve">
арналған баспасөз- </w:t>
            </w:r>
            <w:r>
              <w:br/>
            </w:r>
            <w:r>
              <w:rPr>
                <w:rFonts w:ascii="Times New Roman"/>
                <w:b w:val="false"/>
                <w:i w:val="false"/>
                <w:color w:val="000000"/>
                <w:sz w:val="20"/>
              </w:rPr>
              <w:t xml:space="preserve">
хатшыларына семинар- </w:t>
            </w:r>
            <w:r>
              <w:br/>
            </w:r>
            <w:r>
              <w:rPr>
                <w:rFonts w:ascii="Times New Roman"/>
                <w:b w:val="false"/>
                <w:i w:val="false"/>
                <w:color w:val="000000"/>
                <w:sz w:val="20"/>
              </w:rPr>
              <w:t xml:space="preserve">
кеңес өткізу.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тілігін </w:t>
            </w:r>
            <w:r>
              <w:br/>
            </w:r>
            <w:r>
              <w:rPr>
                <w:rFonts w:ascii="Times New Roman"/>
                <w:b w:val="false"/>
                <w:i w:val="false"/>
                <w:color w:val="000000"/>
                <w:sz w:val="20"/>
              </w:rPr>
              <w:t xml:space="preserve">
арттыру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Интеллектуалдық және </w:t>
            </w:r>
            <w:r>
              <w:br/>
            </w:r>
            <w:r>
              <w:rPr>
                <w:rFonts w:ascii="Times New Roman"/>
                <w:b w:val="false"/>
                <w:i w:val="false"/>
                <w:color w:val="000000"/>
                <w:sz w:val="20"/>
              </w:rPr>
              <w:t xml:space="preserve">
коммуникациялық дамыту </w:t>
            </w:r>
            <w:r>
              <w:br/>
            </w:r>
            <w:r>
              <w:rPr>
                <w:rFonts w:ascii="Times New Roman"/>
                <w:b w:val="false"/>
                <w:i w:val="false"/>
                <w:color w:val="000000"/>
                <w:sz w:val="20"/>
              </w:rPr>
              <w:t xml:space="preserve">
бойынша мемлекеттік </w:t>
            </w:r>
            <w:r>
              <w:br/>
            </w: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біліктілігін арттыру </w:t>
            </w:r>
            <w:r>
              <w:br/>
            </w:r>
            <w:r>
              <w:rPr>
                <w:rFonts w:ascii="Times New Roman"/>
                <w:b w:val="false"/>
                <w:i w:val="false"/>
                <w:color w:val="000000"/>
                <w:sz w:val="20"/>
              </w:rPr>
              <w:t xml:space="preserve">
бойынша қызметтерді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Мемлекеттік және </w:t>
            </w:r>
            <w:r>
              <w:br/>
            </w:r>
            <w:r>
              <w:rPr>
                <w:rFonts w:ascii="Times New Roman"/>
                <w:b w:val="false"/>
                <w:i w:val="false"/>
                <w:color w:val="000000"/>
                <w:sz w:val="20"/>
              </w:rPr>
              <w:t xml:space="preserve">
ағылшын тілдеріне </w:t>
            </w:r>
            <w:r>
              <w:br/>
            </w:r>
            <w:r>
              <w:rPr>
                <w:rFonts w:ascii="Times New Roman"/>
                <w:b w:val="false"/>
                <w:i w:val="false"/>
                <w:color w:val="000000"/>
                <w:sz w:val="20"/>
              </w:rPr>
              <w:t xml:space="preserve">
оқыту.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жарақ- </w:t>
            </w:r>
            <w:r>
              <w:br/>
            </w:r>
            <w:r>
              <w:rPr>
                <w:rFonts w:ascii="Times New Roman"/>
                <w:b w:val="false"/>
                <w:i w:val="false"/>
                <w:color w:val="000000"/>
                <w:sz w:val="20"/>
              </w:rPr>
              <w:t xml:space="preserve">
тандыру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пен </w:t>
            </w:r>
            <w:r>
              <w:br/>
            </w:r>
            <w:r>
              <w:rPr>
                <w:rFonts w:ascii="Times New Roman"/>
                <w:b w:val="false"/>
                <w:i w:val="false"/>
                <w:color w:val="000000"/>
                <w:sz w:val="20"/>
              </w:rPr>
              <w:t xml:space="preserve">
екі комитетке арналған </w:t>
            </w:r>
            <w:r>
              <w:br/>
            </w:r>
            <w:r>
              <w:rPr>
                <w:rFonts w:ascii="Times New Roman"/>
                <w:b w:val="false"/>
                <w:i w:val="false"/>
                <w:color w:val="000000"/>
                <w:sz w:val="20"/>
              </w:rPr>
              <w:t xml:space="preserve">
жиһаз, ұйымдастыру </w:t>
            </w:r>
            <w:r>
              <w:br/>
            </w:r>
            <w:r>
              <w:rPr>
                <w:rFonts w:ascii="Times New Roman"/>
                <w:b w:val="false"/>
                <w:i w:val="false"/>
                <w:color w:val="000000"/>
                <w:sz w:val="20"/>
              </w:rPr>
              <w:t xml:space="preserve">
техникасын, негізгі </w:t>
            </w:r>
            <w:r>
              <w:br/>
            </w:r>
            <w:r>
              <w:rPr>
                <w:rFonts w:ascii="Times New Roman"/>
                <w:b w:val="false"/>
                <w:i w:val="false"/>
                <w:color w:val="000000"/>
                <w:sz w:val="20"/>
              </w:rPr>
              <w:t xml:space="preserve">
жабдықтар сатып алу. </w:t>
            </w:r>
            <w:r>
              <w:br/>
            </w:r>
            <w:r>
              <w:rPr>
                <w:rFonts w:ascii="Times New Roman"/>
                <w:b w:val="false"/>
                <w:i w:val="false"/>
                <w:color w:val="000000"/>
                <w:sz w:val="20"/>
              </w:rPr>
              <w:t xml:space="preserve">
Орталық аппарат үшін </w:t>
            </w:r>
            <w:r>
              <w:br/>
            </w:r>
            <w:r>
              <w:rPr>
                <w:rFonts w:ascii="Times New Roman"/>
                <w:b w:val="false"/>
                <w:i w:val="false"/>
                <w:color w:val="000000"/>
                <w:sz w:val="20"/>
              </w:rPr>
              <w:t xml:space="preserve">
автокөліктер сатып </w:t>
            </w:r>
            <w:r>
              <w:br/>
            </w:r>
            <w:r>
              <w:rPr>
                <w:rFonts w:ascii="Times New Roman"/>
                <w:b w:val="false"/>
                <w:i w:val="false"/>
                <w:color w:val="000000"/>
                <w:sz w:val="20"/>
              </w:rPr>
              <w:t xml:space="preserve">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тық жү- </w:t>
            </w:r>
            <w:r>
              <w:br/>
            </w:r>
            <w:r>
              <w:rPr>
                <w:rFonts w:ascii="Times New Roman"/>
                <w:b w:val="false"/>
                <w:i w:val="false"/>
                <w:color w:val="000000"/>
                <w:sz w:val="20"/>
              </w:rPr>
              <w:t xml:space="preserve">
йелердің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w:t>
            </w:r>
            <w:r>
              <w:br/>
            </w:r>
            <w:r>
              <w:rPr>
                <w:rFonts w:ascii="Times New Roman"/>
                <w:b w:val="false"/>
                <w:i w:val="false"/>
                <w:color w:val="000000"/>
                <w:sz w:val="20"/>
              </w:rPr>
              <w:t xml:space="preserve">
құралдарын әкімшілік </w:t>
            </w:r>
            <w:r>
              <w:br/>
            </w:r>
            <w:r>
              <w:rPr>
                <w:rFonts w:ascii="Times New Roman"/>
                <w:b w:val="false"/>
                <w:i w:val="false"/>
                <w:color w:val="000000"/>
                <w:sz w:val="20"/>
              </w:rPr>
              <w:t xml:space="preserve">
ету, сүйемелдеу және </w:t>
            </w:r>
            <w:r>
              <w:br/>
            </w:r>
            <w:r>
              <w:rPr>
                <w:rFonts w:ascii="Times New Roman"/>
                <w:b w:val="false"/>
                <w:i w:val="false"/>
                <w:color w:val="000000"/>
                <w:sz w:val="20"/>
              </w:rPr>
              <w:t xml:space="preserve">
техникалық қызмет </w:t>
            </w:r>
            <w:r>
              <w:br/>
            </w:r>
            <w:r>
              <w:rPr>
                <w:rFonts w:ascii="Times New Roman"/>
                <w:b w:val="false"/>
                <w:i w:val="false"/>
                <w:color w:val="000000"/>
                <w:sz w:val="20"/>
              </w:rPr>
              <w:t xml:space="preserve">
көрсету бойынша </w:t>
            </w:r>
            <w:r>
              <w:br/>
            </w:r>
            <w:r>
              <w:rPr>
                <w:rFonts w:ascii="Times New Roman"/>
                <w:b w:val="false"/>
                <w:i w:val="false"/>
                <w:color w:val="000000"/>
                <w:sz w:val="20"/>
              </w:rPr>
              <w:t xml:space="preserve">
қызметтер төлемі.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қызметтердің төлемі. </w:t>
            </w:r>
            <w:r>
              <w:br/>
            </w:r>
            <w:r>
              <w:rPr>
                <w:rFonts w:ascii="Times New Roman"/>
                <w:b w:val="false"/>
                <w:i w:val="false"/>
                <w:color w:val="000000"/>
                <w:sz w:val="20"/>
              </w:rPr>
              <w:t xml:space="preserve">
Министрліктің веб- </w:t>
            </w:r>
            <w:r>
              <w:br/>
            </w:r>
            <w:r>
              <w:rPr>
                <w:rFonts w:ascii="Times New Roman"/>
                <w:b w:val="false"/>
                <w:i w:val="false"/>
                <w:color w:val="000000"/>
                <w:sz w:val="20"/>
              </w:rPr>
              <w:t xml:space="preserve">
сайтын және бағдарла- </w:t>
            </w:r>
            <w:r>
              <w:br/>
            </w:r>
            <w:r>
              <w:rPr>
                <w:rFonts w:ascii="Times New Roman"/>
                <w:b w:val="false"/>
                <w:i w:val="false"/>
                <w:color w:val="000000"/>
                <w:sz w:val="20"/>
              </w:rPr>
              <w:t xml:space="preserve">
малық өнімдерді ақпа- </w:t>
            </w:r>
            <w:r>
              <w:br/>
            </w:r>
            <w:r>
              <w:rPr>
                <w:rFonts w:ascii="Times New Roman"/>
                <w:b w:val="false"/>
                <w:i w:val="false"/>
                <w:color w:val="000000"/>
                <w:sz w:val="20"/>
              </w:rPr>
              <w:t xml:space="preserve">
раттық қамтамасыз ету. </w:t>
            </w:r>
            <w:r>
              <w:br/>
            </w:r>
            <w:r>
              <w:rPr>
                <w:rFonts w:ascii="Times New Roman"/>
                <w:b w:val="false"/>
                <w:i w:val="false"/>
                <w:color w:val="000000"/>
                <w:sz w:val="20"/>
              </w:rPr>
              <w:t xml:space="preserve">
Шығыс материалдарын, </w:t>
            </w:r>
            <w:r>
              <w:br/>
            </w:r>
            <w:r>
              <w:rPr>
                <w:rFonts w:ascii="Times New Roman"/>
                <w:b w:val="false"/>
                <w:i w:val="false"/>
                <w:color w:val="000000"/>
                <w:sz w:val="20"/>
              </w:rPr>
              <w:t xml:space="preserve">
техникалық құралдарды, </w:t>
            </w:r>
            <w:r>
              <w:br/>
            </w:r>
            <w:r>
              <w:rPr>
                <w:rFonts w:ascii="Times New Roman"/>
                <w:b w:val="false"/>
                <w:i w:val="false"/>
                <w:color w:val="000000"/>
                <w:sz w:val="20"/>
              </w:rPr>
              <w:t xml:space="preserve">
материалдық емес </w:t>
            </w:r>
            <w:r>
              <w:br/>
            </w:r>
            <w:r>
              <w:rPr>
                <w:rFonts w:ascii="Times New Roman"/>
                <w:b w:val="false"/>
                <w:i w:val="false"/>
                <w:color w:val="000000"/>
                <w:sz w:val="20"/>
              </w:rPr>
              <w:t xml:space="preserve">
активтерді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Мақсаттарға қол жеткізу үшін алға қойылған міндеттерді толық орындау. Мемлекеттік тілге кемінде 41 қызметкерді, ағылшын тіліне кемінде 10 қызметкерді оқыту, біліктілікті кемінде 10 қызметкерге арттыру. </w:t>
      </w:r>
      <w:r>
        <w:br/>
      </w:r>
      <w:r>
        <w:rPr>
          <w:rFonts w:ascii="Times New Roman"/>
          <w:b w:val="false"/>
          <w:i w:val="false"/>
          <w:color w:val="000000"/>
          <w:sz w:val="28"/>
        </w:rPr>
        <w:t xml:space="preserve">
      Соңғы нәтиже: Тарихи-мәдени мұраны сақтауды қамтамасыз ету үшін қажетті жағдайлар жасау, мемлекет қызметінің әлеуметтік-маңызды салаларында әлеуметтік-ақпараттық және коммуникативтік технологияларды қолдануды кеңейту, республиканың жалпыұлттық мемлекеттік даму стратегиясын дұрыс түсіндіру мен насихаттауды қамтамасыз ету, республикада және әлемде, басқа да қызмет салаларында орын алған қоғамдық-саяси үрдістерді бұқаралық ақпарат құралдарында жариялауды қамтамасыз ету.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мемлекеттік қызметшіге мемлекеттік тілді оқытуға кететін орташа шығын - 26,87 мың теңге; </w:t>
      </w:r>
      <w:r>
        <w:br/>
      </w:r>
      <w:r>
        <w:rPr>
          <w:rFonts w:ascii="Times New Roman"/>
          <w:b w:val="false"/>
          <w:i w:val="false"/>
          <w:color w:val="000000"/>
          <w:sz w:val="28"/>
        </w:rPr>
        <w:t xml:space="preserve">
      1 мемлекеттік қызметшіге ағылшын тілін оқытуға кететін орташа шығын - 9,2 мың теңге; </w:t>
      </w:r>
      <w:r>
        <w:br/>
      </w:r>
      <w:r>
        <w:rPr>
          <w:rFonts w:ascii="Times New Roman"/>
          <w:b w:val="false"/>
          <w:i w:val="false"/>
          <w:color w:val="000000"/>
          <w:sz w:val="28"/>
        </w:rPr>
        <w:t xml:space="preserve">
      1 мемлекеттік қызметшінің біліктілігін арттыруға кететін орташа шығын - 27,6 мың теңге. </w:t>
      </w:r>
      <w:r>
        <w:br/>
      </w:r>
      <w:r>
        <w:rPr>
          <w:rFonts w:ascii="Times New Roman"/>
          <w:b w:val="false"/>
          <w:i w:val="false"/>
          <w:color w:val="000000"/>
          <w:sz w:val="28"/>
        </w:rPr>
        <w:t xml:space="preserve">
      Уақыттылығы: Бекітілген уақытта және келісім шарттар бойынша жоспарланған іс-шараларды орындау. </w:t>
      </w:r>
      <w:r>
        <w:br/>
      </w:r>
      <w:r>
        <w:rPr>
          <w:rFonts w:ascii="Times New Roman"/>
          <w:b w:val="false"/>
          <w:i w:val="false"/>
          <w:color w:val="000000"/>
          <w:sz w:val="28"/>
        </w:rPr>
        <w:t xml:space="preserve">
      Сапасы: Кәсіби деңгейді жоғарлату жолымен мемлекеттік қызметкерлердің қызмет көрсетуді ұсыну сапасын жетілдіру.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65-ҚОСЫМША            </w:t>
      </w:r>
    </w:p>
    <w:bookmarkEnd w:id="4"/>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"Мәдениет және ақпарат саласындағы қолданбалы ғылыми зерттеулер" </w:t>
      </w:r>
      <w:r>
        <w:br/>
      </w:r>
      <w:r>
        <w:rPr>
          <w:rFonts w:ascii="Times New Roman"/>
          <w:b/>
          <w:i w:val="false"/>
          <w:color w:val="000000"/>
        </w:rPr>
        <w:t xml:space="preserve">
деген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245035 мың теңге (екі жүз қырық бес миллион отыз бес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"Мәдениет туралы" Қазақстан Республикасы 2006 жылғы 15 желтоқсандағы Заңының </w:t>
      </w:r>
      <w:r>
        <w:rPr>
          <w:rFonts w:ascii="Times New Roman"/>
          <w:b w:val="false"/>
          <w:i w:val="false"/>
          <w:color w:val="000000"/>
          <w:sz w:val="28"/>
        </w:rPr>
        <w:t xml:space="preserve">31-бабы </w:t>
      </w:r>
      <w:r>
        <w:rPr>
          <w:rFonts w:ascii="Times New Roman"/>
          <w:b w:val="false"/>
          <w:i w:val="false"/>
          <w:color w:val="000000"/>
          <w:sz w:val="28"/>
        </w:rPr>
        <w:t>; "Тарихи-мәдени құндылықтарды қорғау және пайдалану туралы" Қазақстан Республикасының 1992 жылғы 2 шілдедегі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 "Көне Отырарды қалпына келтіру" 2005-2009 жылдарға арналған бағдарламасы туралы" Қазақстан Республикасы Үкіметінің 2004 жылғы 30 қыркүйектегі N 1009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Республика тұрғындарының мәдени және рухани деңгейін арттыру, сондай-ақ елдің тарихи, мәдени құндылықтарын толыққанды танып-білуде бос аралықтарды толтыру.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мәдениет пен өнерді дамытуда ғылыми-практикалық талдау жасауды қамтамасыз ету, әлеуметтік-мәдени инфрақұрылымының жұмыс істеуінің тиімді және перспективалық үлгілерін әзірлеу; тарихи және мәдени ескерткіштерді мұражайландыру және танымалдандыру; көшпелі және отырықшы-жер өңдеу мәдениеті мен олардың өзара қарым-қатынас аспектілерін, ежелгі дәуірден біздің заманымызға дейінгі Еуразия территориясында болған басқа да этномәдени әдістерді зерттеуді ұйымдастыруды қамтамасыз ету; археологиялық, сәулетшілік, қала құрылысы нысандарын зерттеуді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w:t>
            </w:r>
            <w:r>
              <w:br/>
            </w:r>
            <w:r>
              <w:rPr>
                <w:rFonts w:ascii="Times New Roman"/>
                <w:b w:val="false"/>
                <w:i w:val="false"/>
                <w:color w:val="000000"/>
                <w:sz w:val="20"/>
              </w:rPr>
              <w:t xml:space="preserve">
нысандарында археоло- </w:t>
            </w:r>
            <w:r>
              <w:br/>
            </w:r>
            <w:r>
              <w:rPr>
                <w:rFonts w:ascii="Times New Roman"/>
                <w:b w:val="false"/>
                <w:i w:val="false"/>
                <w:color w:val="000000"/>
                <w:sz w:val="20"/>
              </w:rPr>
              <w:t xml:space="preserve">
гиялық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"Көне Отырарды қалпына </w:t>
            </w:r>
            <w:r>
              <w:br/>
            </w:r>
            <w:r>
              <w:rPr>
                <w:rFonts w:ascii="Times New Roman"/>
                <w:b w:val="false"/>
                <w:i w:val="false"/>
                <w:color w:val="000000"/>
                <w:sz w:val="20"/>
              </w:rPr>
              <w:t xml:space="preserve">
келтіру" бағдарламасы </w:t>
            </w:r>
            <w:r>
              <w:br/>
            </w:r>
            <w:r>
              <w:rPr>
                <w:rFonts w:ascii="Times New Roman"/>
                <w:b w:val="false"/>
                <w:i w:val="false"/>
                <w:color w:val="000000"/>
                <w:sz w:val="20"/>
              </w:rPr>
              <w:t xml:space="preserve">
аясында ғылыми </w:t>
            </w:r>
            <w:r>
              <w:br/>
            </w:r>
            <w:r>
              <w:rPr>
                <w:rFonts w:ascii="Times New Roman"/>
                <w:b w:val="false"/>
                <w:i w:val="false"/>
                <w:color w:val="000000"/>
                <w:sz w:val="20"/>
              </w:rPr>
              <w:t xml:space="preserve">
зерттеулер жүргізу; </w:t>
            </w:r>
            <w:r>
              <w:br/>
            </w:r>
            <w:r>
              <w:rPr>
                <w:rFonts w:ascii="Times New Roman"/>
                <w:b w:val="false"/>
                <w:i w:val="false"/>
                <w:color w:val="000000"/>
                <w:sz w:val="20"/>
              </w:rPr>
              <w:t xml:space="preserve">
Этносаралық қатынастар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ғылыми-зерттеу жұмысын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Мәдениет және мұражай- </w:t>
            </w:r>
            <w:r>
              <w:br/>
            </w:r>
            <w:r>
              <w:rPr>
                <w:rFonts w:ascii="Times New Roman"/>
                <w:b w:val="false"/>
                <w:i w:val="false"/>
                <w:color w:val="000000"/>
                <w:sz w:val="20"/>
              </w:rPr>
              <w:t xml:space="preserve">
тану саласында ғылыми </w:t>
            </w:r>
            <w:r>
              <w:br/>
            </w:r>
            <w:r>
              <w:rPr>
                <w:rFonts w:ascii="Times New Roman"/>
                <w:b w:val="false"/>
                <w:i w:val="false"/>
                <w:color w:val="000000"/>
                <w:sz w:val="20"/>
              </w:rPr>
              <w:t xml:space="preserve">
бағдарламаларды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Номадтардың тарихын, </w:t>
            </w:r>
            <w:r>
              <w:br/>
            </w:r>
            <w:r>
              <w:rPr>
                <w:rFonts w:ascii="Times New Roman"/>
                <w:b w:val="false"/>
                <w:i w:val="false"/>
                <w:color w:val="000000"/>
                <w:sz w:val="20"/>
              </w:rPr>
              <w:t xml:space="preserve">
археологиясын, этно- </w:t>
            </w:r>
            <w:r>
              <w:br/>
            </w:r>
            <w:r>
              <w:rPr>
                <w:rFonts w:ascii="Times New Roman"/>
                <w:b w:val="false"/>
                <w:i w:val="false"/>
                <w:color w:val="000000"/>
                <w:sz w:val="20"/>
              </w:rPr>
              <w:t xml:space="preserve">
графиясын, мәдениеті </w:t>
            </w:r>
            <w:r>
              <w:br/>
            </w:r>
            <w:r>
              <w:rPr>
                <w:rFonts w:ascii="Times New Roman"/>
                <w:b w:val="false"/>
                <w:i w:val="false"/>
                <w:color w:val="000000"/>
                <w:sz w:val="20"/>
              </w:rPr>
              <w:t xml:space="preserve">
мен өнерін оқып тану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зерттеулер жүргізу.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мәдениеттің ғылыми-әдістемелік қорын нығайту және саланы дамыту үшін тәжірибелік нұсқаулықтарды дайындау; мәдени саясат және этносаралық қатынас саласында ғылыми зерттеулер өткізу, еліміздің ұлттық мәдени жетістіктерінің тарихи-мәдени құндылықтарын зерттеуге бағытталған ғылыми-зерттеу экспедицияларын ұйымдастыру; жаңа ғылыми мәліметтерді айқындауға бағытталған мәдениет және мұражайтану саласындағы жұмыстарды жалғастыру; 45 нысан бойынша археологиялық зерттеулерді жалғастыру: 1. Бұзоқ қалашығы, 2. Қойлық қалашығы, 3. Талғар қалашығы, 4. Сарайшық қалашығы, 5. Қызыл Ойық әулиетамы, 6. Берел әулиетамы, 7. Шілікті әулиетамы, 8. Мерке-Жайсан әулиетамы, 9. Ақыртас қалашығы, 10. Ақтөбе қалашығы, 11. Тоқтауыл бекеті, 12. Айбас дарасы елді мекені, 13. Кент елді мекені, 14. Талдысай елді мекені, 15. Некрополь Чирик Рабат, 16. Тоқсанбай елді мекені, 17. Жуан төбе қалашығы, 18. Қараспан төбе қалашығы, 19. Шымкент қалашығы, 20. Сауран қалашығы, 21. Сидақ қалашығы, 22. Отырар қалашығы, 23. Бөріжары моласы, 24. Дандыбай және Тасмола мәдениеттерінің ескерткіштері, 25. Түркістан қалашығы, 26. Майбұлақ бекеті, 27. Қосқұдық, неолиттік елді мекені, 28. Қырық-оба әулиетамы, 29. Түрген некрополі, 30. Ежелгі және орта ғасырлық Жанкент, 31. Хан Ордасы кешені, 32. Әулиекөл қалашығы, 33. Бұланды қалашығы, 34. Арал Асар, 35. Сарыкөл түрік мәдени кешені, 36. Орта ғасырлық көшпенділердің Ой-Жайлау мәдени кешені, 37. Ешкіөлмес әулиетамы, 38. Тамғалы әулиетамы, 39. Арпа өзен әулиетамы, 40. Қойбағар әулиетамы, 41. Қарақыр әулиетамы, 42. Шу-Іле таулары, 43. Қаратау тауының оңтүстік баурайы, 44. Тілеубалақ әулиетамы, 45. Каялық қалашығы. "Көне Отырарды қалпына келтіру" бағдарламасы аясында археологиялық зерттеулерді жалғастыру. </w:t>
      </w:r>
      <w:r>
        <w:br/>
      </w:r>
      <w:r>
        <w:rPr>
          <w:rFonts w:ascii="Times New Roman"/>
          <w:b w:val="false"/>
          <w:i w:val="false"/>
          <w:color w:val="000000"/>
          <w:sz w:val="28"/>
        </w:rPr>
        <w:t xml:space="preserve">
      Соңғы нәтиже: мәдениет саласын қамтамасыз етіп отыратын тұрақты-даму жүйесінің қызметі құрылады. </w:t>
      </w:r>
      <w:r>
        <w:br/>
      </w:r>
      <w:r>
        <w:rPr>
          <w:rFonts w:ascii="Times New Roman"/>
          <w:b w:val="false"/>
          <w:i w:val="false"/>
          <w:color w:val="000000"/>
          <w:sz w:val="28"/>
        </w:rPr>
        <w:t xml:space="preserve">
      Қаржы-экономикалық нәтиже: бір ғылыми жобаны іске асырудың орташа шығын құны - 12252 мың теңге. </w:t>
      </w:r>
      <w:r>
        <w:br/>
      </w:r>
      <w:r>
        <w:rPr>
          <w:rFonts w:ascii="Times New Roman"/>
          <w:b w:val="false"/>
          <w:i w:val="false"/>
          <w:color w:val="000000"/>
          <w:sz w:val="28"/>
        </w:rPr>
        <w:t xml:space="preserve">
      Уақыттылығы: ғылыми жобаларды уақытында дайындауды қамтамасыз ету. Жоспарланған іс-шараларды уақытында өткізу. </w:t>
      </w:r>
      <w:r>
        <w:br/>
      </w:r>
      <w:r>
        <w:rPr>
          <w:rFonts w:ascii="Times New Roman"/>
          <w:b w:val="false"/>
          <w:i w:val="false"/>
          <w:color w:val="000000"/>
          <w:sz w:val="28"/>
        </w:rPr>
        <w:t xml:space="preserve">
      Сапасы: Қазақстан Республикасындағы тарихи-мәдени мұра нысандарына келуші туристердің санын арттыру.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66-ҚОСЫМША            </w:t>
      </w:r>
    </w:p>
    <w:bookmarkEnd w:id="5"/>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сыйлықақылар мен стипендиялар" </w:t>
      </w:r>
      <w:r>
        <w:br/>
      </w:r>
      <w:r>
        <w:rPr>
          <w:rFonts w:ascii="Times New Roman"/>
          <w:b/>
          <w:i w:val="false"/>
          <w:color w:val="000000"/>
        </w:rPr>
        <w:t xml:space="preserve">
деген 003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49503 мың теңге (қырық тоғыз миллион бес жүз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Тұңғыш Президентінің мемлекеттік бейбітшілік және прогресс сыйлығы туралы" 2001 жылғы 5 шілдедегі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"Мәдениет саласында мемлекеттік стипендиялар тағайындау туралы" 2000 жылғы 3 сәуірдегі Қазақстан Республикасы Президентінің N 369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Тұңғыш Президентінің мемлекеттік бейбітшілік және прогресс сыйлығы мәселелері" 2001 жылғы 28 қыркүйектегі Қазақстан Республикасы Президентінің N 691 </w:t>
      </w:r>
      <w:r>
        <w:rPr>
          <w:rFonts w:ascii="Times New Roman"/>
          <w:b w:val="false"/>
          <w:i w:val="false"/>
          <w:color w:val="000000"/>
          <w:sz w:val="28"/>
        </w:rPr>
        <w:t xml:space="preserve">Жарлығы </w:t>
      </w:r>
      <w:r>
        <w:rPr>
          <w:rFonts w:ascii="Times New Roman"/>
          <w:b w:val="false"/>
          <w:i w:val="false"/>
          <w:color w:val="000000"/>
          <w:sz w:val="28"/>
        </w:rPr>
        <w:t>; "Ғылым мен техника, әдебиет пен өнер саласындағы Қазақстан Республикасының мемлекеттік сыйлықтары туралы" 2007 жылғы 13 тамыздағы Қазақстан Республикасы Президентінің N 381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бұқаралық ақпарат құралдары саласындағы сыйлықтары мен гранттарын тағайындау туралы" 1997 жылғы 19 маусымдағы Қазақстан Республикасы Президентінің N 3556 </w:t>
      </w:r>
      <w:r>
        <w:rPr>
          <w:rFonts w:ascii="Times New Roman"/>
          <w:b w:val="false"/>
          <w:i w:val="false"/>
          <w:color w:val="000000"/>
          <w:sz w:val="28"/>
        </w:rPr>
        <w:t xml:space="preserve">өкімі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 өнер және бұқаралық ақпарат құралдары қайраткерлерін шығармашылық, қоғамдық белсенді қызметі үшін моральді және материалды ынталандыру.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бейбітшілік пен достықты, халықтар арасындағы өзара сенімдікті нығайтуға, мемлекетаралық қарым-қатынастардағы теңдік пен бірдей жариялылыққа бағытталған қызметті белсендендіру; қоғамдық және ұлтаралық келісімді бекіту, республиканың көпұлтты халқының бірлігін нығайту; демократия мен әлеуметтік прогресті дамыту; журналистер мен өнер қайраткерлерінің бұқаралық ақпарат, әдебиет, өнер саласындағы үздік жариялымдары үшін мемлекеттік сыйақы төлемін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ақылар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диялар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Тұңғыш Президентінің </w:t>
            </w:r>
            <w:r>
              <w:br/>
            </w:r>
            <w:r>
              <w:rPr>
                <w:rFonts w:ascii="Times New Roman"/>
                <w:b w:val="false"/>
                <w:i w:val="false"/>
                <w:color w:val="000000"/>
                <w:sz w:val="20"/>
              </w:rPr>
              <w:t xml:space="preserve">
мемлекеттік бейбітші- </w:t>
            </w:r>
            <w:r>
              <w:br/>
            </w:r>
            <w:r>
              <w:rPr>
                <w:rFonts w:ascii="Times New Roman"/>
                <w:b w:val="false"/>
                <w:i w:val="false"/>
                <w:color w:val="000000"/>
                <w:sz w:val="20"/>
              </w:rPr>
              <w:t xml:space="preserve">
лік және прогресс </w:t>
            </w:r>
            <w:r>
              <w:br/>
            </w:r>
            <w:r>
              <w:rPr>
                <w:rFonts w:ascii="Times New Roman"/>
                <w:b w:val="false"/>
                <w:i w:val="false"/>
                <w:color w:val="000000"/>
                <w:sz w:val="20"/>
              </w:rPr>
              <w:t xml:space="preserve">
сыйлығын тапсыру. </w:t>
            </w:r>
            <w:r>
              <w:br/>
            </w:r>
            <w:r>
              <w:rPr>
                <w:rFonts w:ascii="Times New Roman"/>
                <w:b w:val="false"/>
                <w:i w:val="false"/>
                <w:color w:val="000000"/>
                <w:sz w:val="20"/>
              </w:rPr>
              <w:t xml:space="preserve">
Еліміздегі жүргізіліп </w:t>
            </w:r>
            <w:r>
              <w:br/>
            </w:r>
            <w:r>
              <w:rPr>
                <w:rFonts w:ascii="Times New Roman"/>
                <w:b w:val="false"/>
                <w:i w:val="false"/>
                <w:color w:val="000000"/>
                <w:sz w:val="20"/>
              </w:rPr>
              <w:t xml:space="preserve">
жатқан реформаларды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 арқылы қол- </w:t>
            </w:r>
            <w:r>
              <w:br/>
            </w:r>
            <w:r>
              <w:rPr>
                <w:rFonts w:ascii="Times New Roman"/>
                <w:b w:val="false"/>
                <w:i w:val="false"/>
                <w:color w:val="000000"/>
                <w:sz w:val="20"/>
              </w:rPr>
              <w:t xml:space="preserve">
дауға қосқан үлестері </w:t>
            </w:r>
            <w:r>
              <w:br/>
            </w:r>
            <w:r>
              <w:rPr>
                <w:rFonts w:ascii="Times New Roman"/>
                <w:b w:val="false"/>
                <w:i w:val="false"/>
                <w:color w:val="000000"/>
                <w:sz w:val="20"/>
              </w:rPr>
              <w:t xml:space="preserve">
үшін бұқаралық </w:t>
            </w:r>
            <w:r>
              <w:br/>
            </w:r>
            <w:r>
              <w:rPr>
                <w:rFonts w:ascii="Times New Roman"/>
                <w:b w:val="false"/>
                <w:i w:val="false"/>
                <w:color w:val="000000"/>
                <w:sz w:val="20"/>
              </w:rPr>
              <w:t xml:space="preserve">
ақпарат құралдары </w:t>
            </w:r>
            <w:r>
              <w:br/>
            </w:r>
            <w:r>
              <w:rPr>
                <w:rFonts w:ascii="Times New Roman"/>
                <w:b w:val="false"/>
                <w:i w:val="false"/>
                <w:color w:val="000000"/>
                <w:sz w:val="20"/>
              </w:rPr>
              <w:t xml:space="preserve">
саласындағы Президент- </w:t>
            </w:r>
            <w:r>
              <w:br/>
            </w:r>
            <w:r>
              <w:rPr>
                <w:rFonts w:ascii="Times New Roman"/>
                <w:b w:val="false"/>
                <w:i w:val="false"/>
                <w:color w:val="000000"/>
                <w:sz w:val="20"/>
              </w:rPr>
              <w:t xml:space="preserve">
тік сыйлықтар мен </w:t>
            </w:r>
            <w:r>
              <w:br/>
            </w:r>
            <w:r>
              <w:rPr>
                <w:rFonts w:ascii="Times New Roman"/>
                <w:b w:val="false"/>
                <w:i w:val="false"/>
                <w:color w:val="000000"/>
                <w:sz w:val="20"/>
              </w:rPr>
              <w:t xml:space="preserve">
гранттар тапсыру. </w:t>
            </w:r>
            <w:r>
              <w:br/>
            </w:r>
            <w:r>
              <w:rPr>
                <w:rFonts w:ascii="Times New Roman"/>
                <w:b w:val="false"/>
                <w:i w:val="false"/>
                <w:color w:val="000000"/>
                <w:sz w:val="20"/>
              </w:rPr>
              <w:t xml:space="preserve">
Мәдениет саласында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стипендиялар төлеу. </w:t>
            </w:r>
            <w:r>
              <w:br/>
            </w:r>
            <w:r>
              <w:rPr>
                <w:rFonts w:ascii="Times New Roman"/>
                <w:b w:val="false"/>
                <w:i w:val="false"/>
                <w:color w:val="000000"/>
                <w:sz w:val="20"/>
              </w:rPr>
              <w:t xml:space="preserve">
Әдебиет және өнер </w:t>
            </w:r>
            <w:r>
              <w:br/>
            </w:r>
            <w:r>
              <w:rPr>
                <w:rFonts w:ascii="Times New Roman"/>
                <w:b w:val="false"/>
                <w:i w:val="false"/>
                <w:color w:val="000000"/>
                <w:sz w:val="20"/>
              </w:rPr>
              <w:t xml:space="preserve">
саласында сыйлықтар </w:t>
            </w:r>
            <w:r>
              <w:br/>
            </w:r>
            <w:r>
              <w:rPr>
                <w:rFonts w:ascii="Times New Roman"/>
                <w:b w:val="false"/>
                <w:i w:val="false"/>
                <w:color w:val="000000"/>
                <w:sz w:val="20"/>
              </w:rPr>
              <w:t xml:space="preserve">
тапсыру. </w:t>
            </w:r>
            <w:r>
              <w:br/>
            </w:r>
            <w:r>
              <w:rPr>
                <w:rFonts w:ascii="Times New Roman"/>
                <w:b w:val="false"/>
                <w:i w:val="false"/>
                <w:color w:val="000000"/>
                <w:sz w:val="20"/>
              </w:rPr>
              <w:t xml:space="preserve">
Дипломдар мен </w:t>
            </w:r>
            <w:r>
              <w:br/>
            </w:r>
            <w:r>
              <w:rPr>
                <w:rFonts w:ascii="Times New Roman"/>
                <w:b w:val="false"/>
                <w:i w:val="false"/>
                <w:color w:val="000000"/>
                <w:sz w:val="20"/>
              </w:rPr>
              <w:t xml:space="preserve">
куәліктерді дайындау.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мемлекеттік сыйлықтар мен стипендиялар төлеу: </w:t>
      </w:r>
      <w:r>
        <w:br/>
      </w:r>
      <w:r>
        <w:rPr>
          <w:rFonts w:ascii="Times New Roman"/>
          <w:b w:val="false"/>
          <w:i w:val="false"/>
          <w:color w:val="000000"/>
          <w:sz w:val="28"/>
        </w:rPr>
        <w:t xml:space="preserve">
      Қазақстан Республикасы Тұңғыш Президентінің мемлекеттік бейбітшілік және прогресс сыйлығы; </w:t>
      </w:r>
      <w:r>
        <w:br/>
      </w:r>
      <w:r>
        <w:rPr>
          <w:rFonts w:ascii="Times New Roman"/>
          <w:b w:val="false"/>
          <w:i w:val="false"/>
          <w:color w:val="000000"/>
          <w:sz w:val="28"/>
        </w:rPr>
        <w:t xml:space="preserve">
      Төрт номинация (2 сыйлық пен 2 грант) бойынша президенттік сыйақы мен гранттар; </w:t>
      </w:r>
      <w:r>
        <w:br/>
      </w:r>
      <w:r>
        <w:rPr>
          <w:rFonts w:ascii="Times New Roman"/>
          <w:b w:val="false"/>
          <w:i w:val="false"/>
          <w:color w:val="000000"/>
          <w:sz w:val="28"/>
        </w:rPr>
        <w:t xml:space="preserve">
      Мәдениет саласында 50 мемлекеттік стипендия; </w:t>
      </w:r>
      <w:r>
        <w:br/>
      </w:r>
      <w:r>
        <w:rPr>
          <w:rFonts w:ascii="Times New Roman"/>
          <w:b w:val="false"/>
          <w:i w:val="false"/>
          <w:color w:val="000000"/>
          <w:sz w:val="28"/>
        </w:rPr>
        <w:t xml:space="preserve">
      Әдебиет және өнер саласында 3 мемлекеттік сыйлық. </w:t>
      </w:r>
      <w:r>
        <w:br/>
      </w:r>
      <w:r>
        <w:rPr>
          <w:rFonts w:ascii="Times New Roman"/>
          <w:b w:val="false"/>
          <w:i w:val="false"/>
          <w:color w:val="000000"/>
          <w:sz w:val="28"/>
        </w:rPr>
        <w:t xml:space="preserve">
      Соңғы нәтиже: Қазақстан Республикасының мәдениет, өнер, әдебиет саласындағы көрнекті қайраткерлері мен журналистерінің үздік жарияланған еңбегі үшін ынталандыру. </w:t>
      </w:r>
      <w:r>
        <w:br/>
      </w:r>
      <w:r>
        <w:rPr>
          <w:rFonts w:ascii="Times New Roman"/>
          <w:b w:val="false"/>
          <w:i w:val="false"/>
          <w:color w:val="000000"/>
          <w:sz w:val="28"/>
        </w:rPr>
        <w:t xml:space="preserve">
      Қаржы-экономикалық нәтиже: Төлемнің орташа шығыны: </w:t>
      </w:r>
      <w:r>
        <w:br/>
      </w:r>
      <w:r>
        <w:rPr>
          <w:rFonts w:ascii="Times New Roman"/>
          <w:b w:val="false"/>
          <w:i w:val="false"/>
          <w:color w:val="000000"/>
          <w:sz w:val="28"/>
        </w:rPr>
        <w:t xml:space="preserve">
      Қазақстан Республикасы Тұңғыш Президентінің мемлекеттік бейбітшілік және прогресс сыйлығының 1 бірлігі - 6000 АЕК; </w:t>
      </w:r>
      <w:r>
        <w:br/>
      </w:r>
      <w:r>
        <w:rPr>
          <w:rFonts w:ascii="Times New Roman"/>
          <w:b w:val="false"/>
          <w:i w:val="false"/>
          <w:color w:val="000000"/>
          <w:sz w:val="28"/>
        </w:rPr>
        <w:t xml:space="preserve">
      Президенттік бір сыйақы - 1000 АЕК; </w:t>
      </w:r>
      <w:r>
        <w:br/>
      </w:r>
      <w:r>
        <w:rPr>
          <w:rFonts w:ascii="Times New Roman"/>
          <w:b w:val="false"/>
          <w:i w:val="false"/>
          <w:color w:val="000000"/>
          <w:sz w:val="28"/>
        </w:rPr>
        <w:t xml:space="preserve">
      Президенттік бір грант - 1000 АЕК; </w:t>
      </w:r>
      <w:r>
        <w:br/>
      </w:r>
      <w:r>
        <w:rPr>
          <w:rFonts w:ascii="Times New Roman"/>
          <w:b w:val="false"/>
          <w:i w:val="false"/>
          <w:color w:val="000000"/>
          <w:sz w:val="28"/>
        </w:rPr>
        <w:t xml:space="preserve">
      Мемлекеттік бір стипендия - 20 АЕК. </w:t>
      </w:r>
      <w:r>
        <w:br/>
      </w:r>
      <w:r>
        <w:rPr>
          <w:rFonts w:ascii="Times New Roman"/>
          <w:b w:val="false"/>
          <w:i w:val="false"/>
          <w:color w:val="000000"/>
          <w:sz w:val="28"/>
        </w:rPr>
        <w:t xml:space="preserve">
      Уақыттылығы: мемлекеттік сыйақылар мен стипендиялардың жоспарланған төлемін қамтамасыз ету. </w:t>
      </w:r>
      <w:r>
        <w:br/>
      </w:r>
      <w:r>
        <w:rPr>
          <w:rFonts w:ascii="Times New Roman"/>
          <w:b w:val="false"/>
          <w:i w:val="false"/>
          <w:color w:val="000000"/>
          <w:sz w:val="28"/>
        </w:rPr>
        <w:t xml:space="preserve">
      Сапасы: бұқаралық ақпарат құралдары, мәдениет, өнер, әдебиет жұмысында мемлекеттік қолдауды күшейту.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67-ҚОСЫМША            </w:t>
      </w:r>
    </w:p>
    <w:bookmarkEnd w:id="6"/>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қайраткерлердің бейнесін мәңгі есте қалдыру" </w:t>
      </w:r>
      <w:r>
        <w:br/>
      </w:r>
      <w:r>
        <w:rPr>
          <w:rFonts w:ascii="Times New Roman"/>
          <w:b/>
          <w:i w:val="false"/>
          <w:color w:val="000000"/>
        </w:rPr>
        <w:t xml:space="preserve">
деген 004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5000 мың теңге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"Мәдениет туралы" Қазақстан Республикасының 2006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 саласындағы көрнекті қайраткерлерді үлгі ете отырып, өскелең ұрпаққа патриоттық тәрбие беру.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Қазақстанның мәдениеті мен өнерінің дамуына зор үлес қосқан көрнекті қайраткерлерін мәңгілік есте сақтау мақсатында шараларды ұйымдастыру және өткізу.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кайратк- </w:t>
            </w:r>
            <w:r>
              <w:br/>
            </w:r>
            <w:r>
              <w:rPr>
                <w:rFonts w:ascii="Times New Roman"/>
                <w:b w:val="false"/>
                <w:i w:val="false"/>
                <w:color w:val="000000"/>
                <w:sz w:val="20"/>
              </w:rPr>
              <w:t xml:space="preserve">
ерлердің </w:t>
            </w:r>
            <w:r>
              <w:br/>
            </w:r>
            <w:r>
              <w:rPr>
                <w:rFonts w:ascii="Times New Roman"/>
                <w:b w:val="false"/>
                <w:i w:val="false"/>
                <w:color w:val="000000"/>
                <w:sz w:val="20"/>
              </w:rPr>
              <w:t xml:space="preserve">
бейнесін </w:t>
            </w:r>
            <w:r>
              <w:br/>
            </w:r>
            <w:r>
              <w:rPr>
                <w:rFonts w:ascii="Times New Roman"/>
                <w:b w:val="false"/>
                <w:i w:val="false"/>
                <w:color w:val="000000"/>
                <w:sz w:val="20"/>
              </w:rPr>
              <w:t xml:space="preserve">
мәңгі </w:t>
            </w:r>
            <w:r>
              <w:br/>
            </w:r>
            <w:r>
              <w:rPr>
                <w:rFonts w:ascii="Times New Roman"/>
                <w:b w:val="false"/>
                <w:i w:val="false"/>
                <w:color w:val="000000"/>
                <w:sz w:val="20"/>
              </w:rPr>
              <w:t xml:space="preserve">
есте </w:t>
            </w:r>
            <w:r>
              <w:br/>
            </w:r>
            <w:r>
              <w:rPr>
                <w:rFonts w:ascii="Times New Roman"/>
                <w:b w:val="false"/>
                <w:i w:val="false"/>
                <w:color w:val="000000"/>
                <w:sz w:val="20"/>
              </w:rPr>
              <w:t xml:space="preserve">
қалдыру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w:t>
            </w:r>
            <w:r>
              <w:br/>
            </w:r>
            <w:r>
              <w:rPr>
                <w:rFonts w:ascii="Times New Roman"/>
                <w:b w:val="false"/>
                <w:i w:val="false"/>
                <w:color w:val="000000"/>
                <w:sz w:val="20"/>
              </w:rPr>
              <w:t xml:space="preserve">
саласындағы аса көр- </w:t>
            </w:r>
            <w:r>
              <w:br/>
            </w:r>
            <w:r>
              <w:rPr>
                <w:rFonts w:ascii="Times New Roman"/>
                <w:b w:val="false"/>
                <w:i w:val="false"/>
                <w:color w:val="000000"/>
                <w:sz w:val="20"/>
              </w:rPr>
              <w:t xml:space="preserve">
некті қайраткерлерді </w:t>
            </w:r>
            <w:r>
              <w:br/>
            </w:r>
            <w:r>
              <w:rPr>
                <w:rFonts w:ascii="Times New Roman"/>
                <w:b w:val="false"/>
                <w:i w:val="false"/>
                <w:color w:val="000000"/>
                <w:sz w:val="20"/>
              </w:rPr>
              <w:t xml:space="preserve">
мәңгі есте сақтау </w:t>
            </w:r>
            <w:r>
              <w:br/>
            </w:r>
            <w:r>
              <w:rPr>
                <w:rFonts w:ascii="Times New Roman"/>
                <w:b w:val="false"/>
                <w:i w:val="false"/>
                <w:color w:val="000000"/>
                <w:sz w:val="20"/>
              </w:rPr>
              <w:t xml:space="preserve">
жөніндегі іс-шараларды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Көрнекті мәдениет </w:t>
            </w:r>
            <w:r>
              <w:br/>
            </w:r>
            <w:r>
              <w:rPr>
                <w:rFonts w:ascii="Times New Roman"/>
                <w:b w:val="false"/>
                <w:i w:val="false"/>
                <w:color w:val="000000"/>
                <w:sz w:val="20"/>
              </w:rPr>
              <w:t xml:space="preserve">
қайраткерлерін жерлеу </w:t>
            </w:r>
            <w:r>
              <w:br/>
            </w:r>
            <w:r>
              <w:rPr>
                <w:rFonts w:ascii="Times New Roman"/>
                <w:b w:val="false"/>
                <w:i w:val="false"/>
                <w:color w:val="000000"/>
                <w:sz w:val="20"/>
              </w:rPr>
              <w:t xml:space="preserve">
рәсімдерін, ас беруді, </w:t>
            </w:r>
            <w:r>
              <w:br/>
            </w:r>
            <w:r>
              <w:rPr>
                <w:rFonts w:ascii="Times New Roman"/>
                <w:b w:val="false"/>
                <w:i w:val="false"/>
                <w:color w:val="000000"/>
                <w:sz w:val="20"/>
              </w:rPr>
              <w:t xml:space="preserve">
салттық қызметтерді, </w:t>
            </w:r>
            <w:r>
              <w:br/>
            </w:r>
            <w:r>
              <w:rPr>
                <w:rFonts w:ascii="Times New Roman"/>
                <w:b w:val="false"/>
                <w:i w:val="false"/>
                <w:color w:val="000000"/>
                <w:sz w:val="20"/>
              </w:rPr>
              <w:t xml:space="preserve">
фото-бейне түсіруді </w:t>
            </w:r>
            <w:r>
              <w:br/>
            </w:r>
            <w:r>
              <w:rPr>
                <w:rFonts w:ascii="Times New Roman"/>
                <w:b w:val="false"/>
                <w:i w:val="false"/>
                <w:color w:val="000000"/>
                <w:sz w:val="20"/>
              </w:rPr>
              <w:t xml:space="preserve">
ұйымдастыру, БАҚ-на </w:t>
            </w:r>
            <w:r>
              <w:br/>
            </w:r>
            <w:r>
              <w:rPr>
                <w:rFonts w:ascii="Times New Roman"/>
                <w:b w:val="false"/>
                <w:i w:val="false"/>
                <w:color w:val="000000"/>
                <w:sz w:val="20"/>
              </w:rPr>
              <w:t xml:space="preserve">
жариялау (көңіл айту, </w:t>
            </w:r>
            <w:r>
              <w:br/>
            </w:r>
            <w:r>
              <w:rPr>
                <w:rFonts w:ascii="Times New Roman"/>
                <w:b w:val="false"/>
                <w:i w:val="false"/>
                <w:color w:val="000000"/>
                <w:sz w:val="20"/>
              </w:rPr>
              <w:t xml:space="preserve">
некролог), көрнекті </w:t>
            </w:r>
            <w:r>
              <w:br/>
            </w:r>
            <w:r>
              <w:rPr>
                <w:rFonts w:ascii="Times New Roman"/>
                <w:b w:val="false"/>
                <w:i w:val="false"/>
                <w:color w:val="000000"/>
                <w:sz w:val="20"/>
              </w:rPr>
              <w:t xml:space="preserve">
мәдениет өкілдеріне </w:t>
            </w:r>
            <w:r>
              <w:br/>
            </w:r>
            <w:r>
              <w:rPr>
                <w:rFonts w:ascii="Times New Roman"/>
                <w:b w:val="false"/>
                <w:i w:val="false"/>
                <w:color w:val="000000"/>
                <w:sz w:val="20"/>
              </w:rPr>
              <w:t xml:space="preserve">
мемориалды тақталар </w:t>
            </w:r>
            <w:r>
              <w:br/>
            </w:r>
            <w:r>
              <w:rPr>
                <w:rFonts w:ascii="Times New Roman"/>
                <w:b w:val="false"/>
                <w:i w:val="false"/>
                <w:color w:val="000000"/>
                <w:sz w:val="20"/>
              </w:rPr>
              <w:t xml:space="preserve">
мен ескерткіштерді </w:t>
            </w:r>
            <w:r>
              <w:br/>
            </w:r>
            <w:r>
              <w:rPr>
                <w:rFonts w:ascii="Times New Roman"/>
                <w:b w:val="false"/>
                <w:i w:val="false"/>
                <w:color w:val="000000"/>
                <w:sz w:val="20"/>
              </w:rPr>
              <w:t xml:space="preserve">
дайындау.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көрнекті қайраткерлерді мәңгі есте сақтау мақсатындағы шараларды ұйымдастыру. </w:t>
      </w:r>
      <w:r>
        <w:br/>
      </w:r>
      <w:r>
        <w:rPr>
          <w:rFonts w:ascii="Times New Roman"/>
          <w:b w:val="false"/>
          <w:i w:val="false"/>
          <w:color w:val="000000"/>
          <w:sz w:val="28"/>
        </w:rPr>
        <w:t xml:space="preserve">
      Соңғы нәтиже: мәдениет және өнер саласындағы аса көрнекті қайраткерлерді мәңгі есте сақтау. </w:t>
      </w:r>
      <w:r>
        <w:br/>
      </w:r>
      <w:r>
        <w:rPr>
          <w:rFonts w:ascii="Times New Roman"/>
          <w:b w:val="false"/>
          <w:i w:val="false"/>
          <w:color w:val="000000"/>
          <w:sz w:val="28"/>
        </w:rPr>
        <w:t xml:space="preserve">
      Қаржы-экономикалық нәтиже: еске алуға арналған астың орташа құны - 520 мың теңге. Көрнекті мәдениет қайраткерлеріне құлпытас дайындаудың орташа құны - 600 мың теңге. </w:t>
      </w:r>
      <w:r>
        <w:br/>
      </w:r>
      <w:r>
        <w:rPr>
          <w:rFonts w:ascii="Times New Roman"/>
          <w:b w:val="false"/>
          <w:i w:val="false"/>
          <w:color w:val="000000"/>
          <w:sz w:val="28"/>
        </w:rPr>
        <w:t xml:space="preserve">
      Уақтылығы: қажетті шараларды уақытында өткізу. </w:t>
      </w:r>
      <w:r>
        <w:br/>
      </w:r>
      <w:r>
        <w:rPr>
          <w:rFonts w:ascii="Times New Roman"/>
          <w:b w:val="false"/>
          <w:i w:val="false"/>
          <w:color w:val="000000"/>
          <w:sz w:val="28"/>
        </w:rPr>
        <w:t xml:space="preserve">
      Сапасы: Мемлекет тарихындағы көрнекті қайраткерлердің есімін сақтау. </w:t>
      </w:r>
    </w:p>
    <w:bookmarkStart w:name="z8"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68-ҚОСЫМША            </w:t>
      </w:r>
    </w:p>
    <w:bookmarkEnd w:id="7"/>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тілді және Қазақстан халқының басқа да тілдерін дамыту"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568035 мың теңге (бес жүз алпыс сегіз миллион отыз бес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Республикасындағы тіл туралы" Қазақстан Республикасының 1997 жылғы 11 шілдедегі Заңының </w:t>
      </w:r>
      <w:r>
        <w:rPr>
          <w:rFonts w:ascii="Times New Roman"/>
          <w:b w:val="false"/>
          <w:i w:val="false"/>
          <w:color w:val="000000"/>
          <w:sz w:val="28"/>
        </w:rPr>
        <w:t xml:space="preserve">4, </w:t>
      </w:r>
      <w:r>
        <w:rPr>
          <w:rFonts w:ascii="Times New Roman"/>
          <w:b w:val="false"/>
          <w:i w:val="false"/>
          <w:color w:val="000000"/>
          <w:sz w:val="28"/>
        </w:rPr>
        <w:t xml:space="preserve">6, </w:t>
      </w:r>
      <w:r>
        <w:rPr>
          <w:rFonts w:ascii="Times New Roman"/>
          <w:b w:val="false"/>
          <w:i w:val="false"/>
          <w:color w:val="000000"/>
          <w:sz w:val="28"/>
        </w:rPr>
        <w:t xml:space="preserve">23, </w:t>
      </w:r>
      <w:r>
        <w:rPr>
          <w:rFonts w:ascii="Times New Roman"/>
          <w:b w:val="false"/>
          <w:i w:val="false"/>
          <w:color w:val="000000"/>
          <w:sz w:val="28"/>
        </w:rPr>
        <w:t xml:space="preserve">25-баптары </w:t>
      </w:r>
      <w:r>
        <w:rPr>
          <w:rFonts w:ascii="Times New Roman"/>
          <w:b w:val="false"/>
          <w:i w:val="false"/>
          <w:color w:val="000000"/>
          <w:sz w:val="28"/>
        </w:rPr>
        <w:t>; "Тілдерді қолдану мен дамытудың 2001-2010 жылдарға арналған мемлекеттік бағдарламасы туралы" Қазақстан Республикасы Президентінің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"Тілдерді қолдану мен дамытудың 2001-2010 жылдарға арналған мемлекеттік бағдарламасын іске асыру жөніндегі 2007-2008 жылдарға арналған іс-шаралар жоспары" 2007 жылғы 14 ақпандағы N 108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жанындағы Мемлекеттік ономастика комиссиясы туралы" Қазақстан Республикасы Үкіметінің 1998 жылғы 21 сәуірдегі N 368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жанындағы Мемлекеттік терминология комиссиясы туралы" Қазақстан Республикасы Үкіметінің 1998 жылғы 21 сәуірдегі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мемлекеттік терминологиялық жұмыс тұжырымдамасы туралы" Қазақстан Республикасы Үкіметінің 2004 жылғы 21 сәуірдегі N 444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мемлекеттік ономастикалық жұмыс тұжырымдамасы туралы" Қазақстан Республикасы Үкіметінің 2005 жылғы 21 қаңтардағы N 45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тілдің әлеуметтік-коммуникативтік қызметін кеңейту және нығайту; Қазақстан халқының тілдерін дамыту; біртұтас қазақ ұлтының құрамдас бөлігі ретінде шетелде тұратын отандастарды әлеуметтік-экономикалық, құқықтық қорғау мен қолдаудың мемлекеттік жүйесін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мемлекеттік тілдің барлық мемлекеттік ұйымдар мен жергілікті өзін-өзі басқару органдарында қызметтік міндеттерді орындау үшін іс жүргізудің негізгі тілі ретінде қолданылуын қамтамасыз ету; қазақ терминологиясын жетілдіру; орыс тілінің жалпы мәдени қызметін сақтау және этникалық топтар өкілдеріне ана тілдерін оқытуға қолдау көрсету; мемлекеттік қызметшілерге қазақ тілін үйрету жөніндегі барлық қажетті ұйымдастырушылық жағдайларды жасау; шетелде тұратын отандастармен жан-жақты байланыстарды дамыту мен нығайту үшін жағдай жасауды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тілді </w:t>
            </w:r>
            <w:r>
              <w:br/>
            </w:r>
            <w:r>
              <w:rPr>
                <w:rFonts w:ascii="Times New Roman"/>
                <w:b w:val="false"/>
                <w:i w:val="false"/>
                <w:color w:val="000000"/>
                <w:sz w:val="20"/>
              </w:rPr>
              <w:t xml:space="preserve">
және Қа- </w:t>
            </w:r>
            <w:r>
              <w:br/>
            </w:r>
            <w:r>
              <w:rPr>
                <w:rFonts w:ascii="Times New Roman"/>
                <w:b w:val="false"/>
                <w:i w:val="false"/>
                <w:color w:val="000000"/>
                <w:sz w:val="20"/>
              </w:rPr>
              <w:t xml:space="preserve">
зақстан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тілдерін </w:t>
            </w:r>
            <w:r>
              <w:br/>
            </w:r>
            <w:r>
              <w:rPr>
                <w:rFonts w:ascii="Times New Roman"/>
                <w:b w:val="false"/>
                <w:i w:val="false"/>
                <w:color w:val="000000"/>
                <w:sz w:val="20"/>
              </w:rPr>
              <w:t xml:space="preserve">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Ұлттық-мәдени орталығы </w:t>
            </w:r>
            <w:r>
              <w:br/>
            </w:r>
            <w:r>
              <w:rPr>
                <w:rFonts w:ascii="Times New Roman"/>
                <w:b w:val="false"/>
                <w:i w:val="false"/>
                <w:color w:val="000000"/>
                <w:sz w:val="20"/>
              </w:rPr>
              <w:t xml:space="preserve">
арқылы жексенбілік </w:t>
            </w:r>
            <w:r>
              <w:br/>
            </w:r>
            <w:r>
              <w:rPr>
                <w:rFonts w:ascii="Times New Roman"/>
                <w:b w:val="false"/>
                <w:i w:val="false"/>
                <w:color w:val="000000"/>
                <w:sz w:val="20"/>
              </w:rPr>
              <w:t xml:space="preserve">
мектептеріне мемлекет- </w:t>
            </w:r>
            <w:r>
              <w:br/>
            </w:r>
            <w:r>
              <w:rPr>
                <w:rFonts w:ascii="Times New Roman"/>
                <w:b w:val="false"/>
                <w:i w:val="false"/>
                <w:color w:val="000000"/>
                <w:sz w:val="20"/>
              </w:rPr>
              <w:t xml:space="preserve">
тік қолдау көрсету; </w:t>
            </w:r>
            <w:r>
              <w:br/>
            </w:r>
            <w:r>
              <w:rPr>
                <w:rFonts w:ascii="Times New Roman"/>
                <w:b w:val="false"/>
                <w:i w:val="false"/>
                <w:color w:val="000000"/>
                <w:sz w:val="20"/>
              </w:rPr>
              <w:t xml:space="preserve">
Республикалық ұлттық- </w:t>
            </w:r>
            <w:r>
              <w:br/>
            </w:r>
            <w:r>
              <w:rPr>
                <w:rFonts w:ascii="Times New Roman"/>
                <w:b w:val="false"/>
                <w:i w:val="false"/>
                <w:color w:val="000000"/>
                <w:sz w:val="20"/>
              </w:rPr>
              <w:t xml:space="preserve">
мәдени орталықтарының </w:t>
            </w:r>
            <w:r>
              <w:br/>
            </w:r>
            <w:r>
              <w:rPr>
                <w:rFonts w:ascii="Times New Roman"/>
                <w:b w:val="false"/>
                <w:i w:val="false"/>
                <w:color w:val="000000"/>
                <w:sz w:val="20"/>
              </w:rPr>
              <w:t xml:space="preserve">
жексенбілік мектепте- </w:t>
            </w:r>
            <w:r>
              <w:br/>
            </w:r>
            <w:r>
              <w:rPr>
                <w:rFonts w:ascii="Times New Roman"/>
                <w:b w:val="false"/>
                <w:i w:val="false"/>
                <w:color w:val="000000"/>
                <w:sz w:val="20"/>
              </w:rPr>
              <w:t xml:space="preserve">
рінде мемлекеттік </w:t>
            </w:r>
            <w:r>
              <w:br/>
            </w:r>
            <w:r>
              <w:rPr>
                <w:rFonts w:ascii="Times New Roman"/>
                <w:b w:val="false"/>
                <w:i w:val="false"/>
                <w:color w:val="000000"/>
                <w:sz w:val="20"/>
              </w:rPr>
              <w:t xml:space="preserve">
тілді оқыту курстарын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жанындағы </w:t>
            </w:r>
            <w:r>
              <w:br/>
            </w:r>
            <w:r>
              <w:rPr>
                <w:rFonts w:ascii="Times New Roman"/>
                <w:b w:val="false"/>
                <w:i w:val="false"/>
                <w:color w:val="000000"/>
                <w:sz w:val="20"/>
              </w:rPr>
              <w:t xml:space="preserve">
Мемлекеттік термино- </w:t>
            </w:r>
            <w:r>
              <w:br/>
            </w:r>
            <w:r>
              <w:rPr>
                <w:rFonts w:ascii="Times New Roman"/>
                <w:b w:val="false"/>
                <w:i w:val="false"/>
                <w:color w:val="000000"/>
                <w:sz w:val="20"/>
              </w:rPr>
              <w:t xml:space="preserve">
логия және ономастика </w:t>
            </w:r>
            <w:r>
              <w:br/>
            </w:r>
            <w:r>
              <w:rPr>
                <w:rFonts w:ascii="Times New Roman"/>
                <w:b w:val="false"/>
                <w:i w:val="false"/>
                <w:color w:val="000000"/>
                <w:sz w:val="20"/>
              </w:rPr>
              <w:t xml:space="preserve">
комиссияларының </w:t>
            </w:r>
            <w:r>
              <w:br/>
            </w:r>
            <w:r>
              <w:rPr>
                <w:rFonts w:ascii="Times New Roman"/>
                <w:b w:val="false"/>
                <w:i w:val="false"/>
                <w:color w:val="000000"/>
                <w:sz w:val="20"/>
              </w:rPr>
              <w:t xml:space="preserve">
жұмысын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Тілдерді дамыту, </w:t>
            </w:r>
            <w:r>
              <w:br/>
            </w:r>
            <w:r>
              <w:rPr>
                <w:rFonts w:ascii="Times New Roman"/>
                <w:b w:val="false"/>
                <w:i w:val="false"/>
                <w:color w:val="000000"/>
                <w:sz w:val="20"/>
              </w:rPr>
              <w:t xml:space="preserve">
терминология және </w:t>
            </w:r>
            <w:r>
              <w:br/>
            </w:r>
            <w:r>
              <w:rPr>
                <w:rFonts w:ascii="Times New Roman"/>
                <w:b w:val="false"/>
                <w:i w:val="false"/>
                <w:color w:val="000000"/>
                <w:sz w:val="20"/>
              </w:rPr>
              <w:t xml:space="preserve">
ономастика мәселелері </w:t>
            </w:r>
            <w:r>
              <w:br/>
            </w:r>
            <w:r>
              <w:rPr>
                <w:rFonts w:ascii="Times New Roman"/>
                <w:b w:val="false"/>
                <w:i w:val="false"/>
                <w:color w:val="000000"/>
                <w:sz w:val="20"/>
              </w:rPr>
              <w:t xml:space="preserve">
бойынша тұрақты жұмыс </w:t>
            </w:r>
            <w:r>
              <w:br/>
            </w:r>
            <w:r>
              <w:rPr>
                <w:rFonts w:ascii="Times New Roman"/>
                <w:b w:val="false"/>
                <w:i w:val="false"/>
                <w:color w:val="000000"/>
                <w:sz w:val="20"/>
              </w:rPr>
              <w:t xml:space="preserve">
істейтін сараптамалық </w:t>
            </w:r>
            <w:r>
              <w:br/>
            </w:r>
            <w:r>
              <w:rPr>
                <w:rFonts w:ascii="Times New Roman"/>
                <w:b w:val="false"/>
                <w:i w:val="false"/>
                <w:color w:val="000000"/>
                <w:sz w:val="20"/>
              </w:rPr>
              <w:t xml:space="preserve">
топтың отырыстарын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Мемлекеттік </w:t>
            </w:r>
            <w:r>
              <w:br/>
            </w:r>
            <w:r>
              <w:rPr>
                <w:rFonts w:ascii="Times New Roman"/>
                <w:b w:val="false"/>
                <w:i w:val="false"/>
                <w:color w:val="000000"/>
                <w:sz w:val="20"/>
              </w:rPr>
              <w:t xml:space="preserve">
терминология комиссия- </w:t>
            </w:r>
            <w:r>
              <w:br/>
            </w:r>
            <w:r>
              <w:rPr>
                <w:rFonts w:ascii="Times New Roman"/>
                <w:b w:val="false"/>
                <w:i w:val="false"/>
                <w:color w:val="000000"/>
                <w:sz w:val="20"/>
              </w:rPr>
              <w:t xml:space="preserve">
сының жанындағы сала- </w:t>
            </w:r>
            <w:r>
              <w:br/>
            </w:r>
            <w:r>
              <w:rPr>
                <w:rFonts w:ascii="Times New Roman"/>
                <w:b w:val="false"/>
                <w:i w:val="false"/>
                <w:color w:val="000000"/>
                <w:sz w:val="20"/>
              </w:rPr>
              <w:t xml:space="preserve">
лық терминологиялық </w:t>
            </w:r>
            <w:r>
              <w:br/>
            </w:r>
            <w:r>
              <w:rPr>
                <w:rFonts w:ascii="Times New Roman"/>
                <w:b w:val="false"/>
                <w:i w:val="false"/>
                <w:color w:val="000000"/>
                <w:sz w:val="20"/>
              </w:rPr>
              <w:t xml:space="preserve">
секцияларының жұмысын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өңірлері ономастикалық </w:t>
            </w:r>
            <w:r>
              <w:br/>
            </w:r>
            <w:r>
              <w:rPr>
                <w:rFonts w:ascii="Times New Roman"/>
                <w:b w:val="false"/>
                <w:i w:val="false"/>
                <w:color w:val="000000"/>
                <w:sz w:val="20"/>
              </w:rPr>
              <w:t xml:space="preserve">
атауларының үйлестіру </w:t>
            </w:r>
            <w:r>
              <w:br/>
            </w:r>
            <w:r>
              <w:rPr>
                <w:rFonts w:ascii="Times New Roman"/>
                <w:b w:val="false"/>
                <w:i w:val="false"/>
                <w:color w:val="000000"/>
                <w:sz w:val="20"/>
              </w:rPr>
              <w:t xml:space="preserve">
жұмыстарын жүргізу; </w:t>
            </w:r>
            <w:r>
              <w:br/>
            </w:r>
            <w:r>
              <w:rPr>
                <w:rFonts w:ascii="Times New Roman"/>
                <w:b w:val="false"/>
                <w:i w:val="false"/>
                <w:color w:val="000000"/>
                <w:sz w:val="20"/>
              </w:rPr>
              <w:t xml:space="preserve">
Тілдерді дамыту, қазақ </w:t>
            </w:r>
            <w:r>
              <w:br/>
            </w:r>
            <w:r>
              <w:rPr>
                <w:rFonts w:ascii="Times New Roman"/>
                <w:b w:val="false"/>
                <w:i w:val="false"/>
                <w:color w:val="000000"/>
                <w:sz w:val="20"/>
              </w:rPr>
              <w:t xml:space="preserve">
терминологиясы, түркі </w:t>
            </w:r>
            <w:r>
              <w:br/>
            </w:r>
            <w:r>
              <w:rPr>
                <w:rFonts w:ascii="Times New Roman"/>
                <w:b w:val="false"/>
                <w:i w:val="false"/>
                <w:color w:val="000000"/>
                <w:sz w:val="20"/>
              </w:rPr>
              <w:t xml:space="preserve">
жазбаларының өзекті </w:t>
            </w:r>
            <w:r>
              <w:br/>
            </w:r>
            <w:r>
              <w:rPr>
                <w:rFonts w:ascii="Times New Roman"/>
                <w:b w:val="false"/>
                <w:i w:val="false"/>
                <w:color w:val="000000"/>
                <w:sz w:val="20"/>
              </w:rPr>
              <w:t xml:space="preserve">
мәселелері жөнінде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теориялық семинарлар, </w:t>
            </w:r>
            <w:r>
              <w:br/>
            </w:r>
            <w:r>
              <w:rPr>
                <w:rFonts w:ascii="Times New Roman"/>
                <w:b w:val="false"/>
                <w:i w:val="false"/>
                <w:color w:val="000000"/>
                <w:sz w:val="20"/>
              </w:rPr>
              <w:t xml:space="preserve">
"дөңгелек үстелдер", </w:t>
            </w:r>
            <w:r>
              <w:br/>
            </w:r>
            <w:r>
              <w:rPr>
                <w:rFonts w:ascii="Times New Roman"/>
                <w:b w:val="false"/>
                <w:i w:val="false"/>
                <w:color w:val="000000"/>
                <w:sz w:val="20"/>
              </w:rPr>
              <w:t xml:space="preserve">
конференциялар өткізу; </w:t>
            </w:r>
            <w:r>
              <w:br/>
            </w:r>
            <w:r>
              <w:rPr>
                <w:rFonts w:ascii="Times New Roman"/>
                <w:b w:val="false"/>
                <w:i w:val="false"/>
                <w:color w:val="000000"/>
                <w:sz w:val="20"/>
              </w:rPr>
              <w:t xml:space="preserve">
Славян жазбасы </w:t>
            </w:r>
            <w:r>
              <w:br/>
            </w:r>
            <w:r>
              <w:rPr>
                <w:rFonts w:ascii="Times New Roman"/>
                <w:b w:val="false"/>
                <w:i w:val="false"/>
                <w:color w:val="000000"/>
                <w:sz w:val="20"/>
              </w:rPr>
              <w:t xml:space="preserve">
күндерін өткізу; </w:t>
            </w:r>
            <w:r>
              <w:br/>
            </w:r>
            <w:r>
              <w:rPr>
                <w:rFonts w:ascii="Times New Roman"/>
                <w:b w:val="false"/>
                <w:i w:val="false"/>
                <w:color w:val="000000"/>
                <w:sz w:val="20"/>
              </w:rPr>
              <w:t xml:space="preserve">
Мемлекеттік тілді және </w:t>
            </w:r>
            <w:r>
              <w:br/>
            </w:r>
            <w:r>
              <w:rPr>
                <w:rFonts w:ascii="Times New Roman"/>
                <w:b w:val="false"/>
                <w:i w:val="false"/>
                <w:color w:val="000000"/>
                <w:sz w:val="20"/>
              </w:rPr>
              <w:t xml:space="preserve">
Қазақстан халқының </w:t>
            </w:r>
            <w:r>
              <w:br/>
            </w:r>
            <w:r>
              <w:rPr>
                <w:rFonts w:ascii="Times New Roman"/>
                <w:b w:val="false"/>
                <w:i w:val="false"/>
                <w:color w:val="000000"/>
                <w:sz w:val="20"/>
              </w:rPr>
              <w:t xml:space="preserve">
басқа да тілдерін </w:t>
            </w:r>
            <w:r>
              <w:br/>
            </w:r>
            <w:r>
              <w:rPr>
                <w:rFonts w:ascii="Times New Roman"/>
                <w:b w:val="false"/>
                <w:i w:val="false"/>
                <w:color w:val="000000"/>
                <w:sz w:val="20"/>
              </w:rPr>
              <w:t xml:space="preserve">
білуге арналған </w:t>
            </w:r>
            <w:r>
              <w:br/>
            </w:r>
            <w:r>
              <w:rPr>
                <w:rFonts w:ascii="Times New Roman"/>
                <w:b w:val="false"/>
                <w:i w:val="false"/>
                <w:color w:val="000000"/>
                <w:sz w:val="20"/>
              </w:rPr>
              <w:t xml:space="preserve">
республикалық конкурстар өткізу; </w:t>
            </w:r>
            <w:r>
              <w:br/>
            </w:r>
            <w:r>
              <w:rPr>
                <w:rFonts w:ascii="Times New Roman"/>
                <w:b w:val="false"/>
                <w:i w:val="false"/>
                <w:color w:val="000000"/>
                <w:sz w:val="20"/>
              </w:rPr>
              <w:t xml:space="preserve">
Оралхан Бөкей, </w:t>
            </w:r>
            <w:r>
              <w:br/>
            </w:r>
            <w:r>
              <w:rPr>
                <w:rFonts w:ascii="Times New Roman"/>
                <w:b w:val="false"/>
                <w:i w:val="false"/>
                <w:color w:val="000000"/>
                <w:sz w:val="20"/>
              </w:rPr>
              <w:t xml:space="preserve">
Мұқағали Мақатаев </w:t>
            </w:r>
            <w:r>
              <w:br/>
            </w:r>
            <w:r>
              <w:rPr>
                <w:rFonts w:ascii="Times New Roman"/>
                <w:b w:val="false"/>
                <w:i w:val="false"/>
                <w:color w:val="000000"/>
                <w:sz w:val="20"/>
              </w:rPr>
              <w:t xml:space="preserve">
атындағы көркемсөз оқу </w:t>
            </w:r>
            <w:r>
              <w:br/>
            </w:r>
            <w:r>
              <w:rPr>
                <w:rFonts w:ascii="Times New Roman"/>
                <w:b w:val="false"/>
                <w:i w:val="false"/>
                <w:color w:val="000000"/>
                <w:sz w:val="20"/>
              </w:rPr>
              <w:t xml:space="preserve">
шеберлерінің, әр алуан </w:t>
            </w:r>
            <w:r>
              <w:br/>
            </w:r>
            <w:r>
              <w:rPr>
                <w:rFonts w:ascii="Times New Roman"/>
                <w:b w:val="false"/>
                <w:i w:val="false"/>
                <w:color w:val="000000"/>
                <w:sz w:val="20"/>
              </w:rPr>
              <w:t xml:space="preserve">
ұлт өкілдері арасында </w:t>
            </w:r>
            <w:r>
              <w:br/>
            </w:r>
            <w:r>
              <w:rPr>
                <w:rFonts w:ascii="Times New Roman"/>
                <w:b w:val="false"/>
                <w:i w:val="false"/>
                <w:color w:val="000000"/>
                <w:sz w:val="20"/>
              </w:rPr>
              <w:t xml:space="preserve">
Абай поэзиясы білгір- </w:t>
            </w:r>
            <w:r>
              <w:br/>
            </w:r>
            <w:r>
              <w:rPr>
                <w:rFonts w:ascii="Times New Roman"/>
                <w:b w:val="false"/>
                <w:i w:val="false"/>
                <w:color w:val="000000"/>
                <w:sz w:val="20"/>
              </w:rPr>
              <w:t xml:space="preserve">
лерінің республикалық </w:t>
            </w:r>
            <w:r>
              <w:br/>
            </w:r>
            <w:r>
              <w:rPr>
                <w:rFonts w:ascii="Times New Roman"/>
                <w:b w:val="false"/>
                <w:i w:val="false"/>
                <w:color w:val="000000"/>
                <w:sz w:val="20"/>
              </w:rPr>
              <w:t xml:space="preserve">
конкурстарын өткізу; </w:t>
            </w:r>
            <w:r>
              <w:br/>
            </w:r>
            <w:r>
              <w:rPr>
                <w:rFonts w:ascii="Times New Roman"/>
                <w:b w:val="false"/>
                <w:i w:val="false"/>
                <w:color w:val="000000"/>
                <w:sz w:val="20"/>
              </w:rPr>
              <w:t xml:space="preserve">
Мемлекеттік тілді оқы- </w:t>
            </w:r>
            <w:r>
              <w:br/>
            </w:r>
            <w:r>
              <w:rPr>
                <w:rFonts w:ascii="Times New Roman"/>
                <w:b w:val="false"/>
                <w:i w:val="false"/>
                <w:color w:val="000000"/>
                <w:sz w:val="20"/>
              </w:rPr>
              <w:t xml:space="preserve">
тудың жаңа, баламалы </w:t>
            </w:r>
            <w:r>
              <w:br/>
            </w:r>
            <w:r>
              <w:rPr>
                <w:rFonts w:ascii="Times New Roman"/>
                <w:b w:val="false"/>
                <w:i w:val="false"/>
                <w:color w:val="000000"/>
                <w:sz w:val="20"/>
              </w:rPr>
              <w:t xml:space="preserve">
бағдарламаларын әзір- </w:t>
            </w:r>
            <w:r>
              <w:br/>
            </w:r>
            <w:r>
              <w:rPr>
                <w:rFonts w:ascii="Times New Roman"/>
                <w:b w:val="false"/>
                <w:i w:val="false"/>
                <w:color w:val="000000"/>
                <w:sz w:val="20"/>
              </w:rPr>
              <w:t xml:space="preserve">
леуді және жасауды </w:t>
            </w:r>
            <w:r>
              <w:br/>
            </w:r>
            <w:r>
              <w:rPr>
                <w:rFonts w:ascii="Times New Roman"/>
                <w:b w:val="false"/>
                <w:i w:val="false"/>
                <w:color w:val="000000"/>
                <w:sz w:val="20"/>
              </w:rPr>
              <w:t xml:space="preserve">
жүзеге асыратын маман- </w:t>
            </w:r>
            <w:r>
              <w:br/>
            </w:r>
            <w:r>
              <w:rPr>
                <w:rFonts w:ascii="Times New Roman"/>
                <w:b w:val="false"/>
                <w:i w:val="false"/>
                <w:color w:val="000000"/>
                <w:sz w:val="20"/>
              </w:rPr>
              <w:t xml:space="preserve">
дарға қолдау көрсету </w:t>
            </w:r>
            <w:r>
              <w:br/>
            </w:r>
            <w:r>
              <w:rPr>
                <w:rFonts w:ascii="Times New Roman"/>
                <w:b w:val="false"/>
                <w:i w:val="false"/>
                <w:color w:val="000000"/>
                <w:sz w:val="20"/>
              </w:rPr>
              <w:t xml:space="preserve">
бойынша іс-шаралар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Қазақстан халқы тілде- </w:t>
            </w:r>
            <w:r>
              <w:br/>
            </w:r>
            <w:r>
              <w:rPr>
                <w:rFonts w:ascii="Times New Roman"/>
                <w:b w:val="false"/>
                <w:i w:val="false"/>
                <w:color w:val="000000"/>
                <w:sz w:val="20"/>
              </w:rPr>
              <w:t xml:space="preserve">
рінің XI республикалық </w:t>
            </w:r>
            <w:r>
              <w:br/>
            </w:r>
            <w:r>
              <w:rPr>
                <w:rFonts w:ascii="Times New Roman"/>
                <w:b w:val="false"/>
                <w:i w:val="false"/>
                <w:color w:val="000000"/>
                <w:sz w:val="20"/>
              </w:rPr>
              <w:t xml:space="preserve">
фестивалін өткізу; </w:t>
            </w:r>
            <w:r>
              <w:br/>
            </w:r>
            <w:r>
              <w:rPr>
                <w:rFonts w:ascii="Times New Roman"/>
                <w:b w:val="false"/>
                <w:i w:val="false"/>
                <w:color w:val="000000"/>
                <w:sz w:val="20"/>
              </w:rPr>
              <w:t xml:space="preserve">
"Тіл және қоғам"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альманағын шығару;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жанындағы </w:t>
            </w:r>
            <w:r>
              <w:br/>
            </w:r>
            <w:r>
              <w:rPr>
                <w:rFonts w:ascii="Times New Roman"/>
                <w:b w:val="false"/>
                <w:i w:val="false"/>
                <w:color w:val="000000"/>
                <w:sz w:val="20"/>
              </w:rPr>
              <w:t xml:space="preserve">
Мемлекеттік терминоло- </w:t>
            </w:r>
            <w:r>
              <w:br/>
            </w:r>
            <w:r>
              <w:rPr>
                <w:rFonts w:ascii="Times New Roman"/>
                <w:b w:val="false"/>
                <w:i w:val="false"/>
                <w:color w:val="000000"/>
                <w:sz w:val="20"/>
              </w:rPr>
              <w:t xml:space="preserve">
гия және ономастика </w:t>
            </w:r>
            <w:r>
              <w:br/>
            </w:r>
            <w:r>
              <w:rPr>
                <w:rFonts w:ascii="Times New Roman"/>
                <w:b w:val="false"/>
                <w:i w:val="false"/>
                <w:color w:val="000000"/>
                <w:sz w:val="20"/>
              </w:rPr>
              <w:t xml:space="preserve">
комиссияларының </w:t>
            </w:r>
            <w:r>
              <w:br/>
            </w:r>
            <w:r>
              <w:rPr>
                <w:rFonts w:ascii="Times New Roman"/>
                <w:b w:val="false"/>
                <w:i w:val="false"/>
                <w:color w:val="000000"/>
                <w:sz w:val="20"/>
              </w:rPr>
              <w:t xml:space="preserve">
бюллетеньдерін шығару; </w:t>
            </w:r>
            <w:r>
              <w:br/>
            </w:r>
            <w:r>
              <w:rPr>
                <w:rFonts w:ascii="Times New Roman"/>
                <w:b w:val="false"/>
                <w:i w:val="false"/>
                <w:color w:val="000000"/>
                <w:sz w:val="20"/>
              </w:rPr>
              <w:t xml:space="preserve">
Каноникалық </w:t>
            </w:r>
            <w:r>
              <w:br/>
            </w:r>
            <w:r>
              <w:rPr>
                <w:rFonts w:ascii="Times New Roman"/>
                <w:b w:val="false"/>
                <w:i w:val="false"/>
                <w:color w:val="000000"/>
                <w:sz w:val="20"/>
              </w:rPr>
              <w:t xml:space="preserve">
сөздіктерді шығару; </w:t>
            </w:r>
            <w:r>
              <w:br/>
            </w:r>
            <w:r>
              <w:rPr>
                <w:rFonts w:ascii="Times New Roman"/>
                <w:b w:val="false"/>
                <w:i w:val="false"/>
                <w:color w:val="000000"/>
                <w:sz w:val="20"/>
              </w:rPr>
              <w:t xml:space="preserve">
Мемлекеттік тілді </w:t>
            </w:r>
            <w:r>
              <w:br/>
            </w:r>
            <w:r>
              <w:rPr>
                <w:rFonts w:ascii="Times New Roman"/>
                <w:b w:val="false"/>
                <w:i w:val="false"/>
                <w:color w:val="000000"/>
                <w:sz w:val="20"/>
              </w:rPr>
              <w:t xml:space="preserve">
үйретуге арналған </w:t>
            </w:r>
            <w:r>
              <w:br/>
            </w:r>
            <w:r>
              <w:rPr>
                <w:rFonts w:ascii="Times New Roman"/>
                <w:b w:val="false"/>
                <w:i w:val="false"/>
                <w:color w:val="000000"/>
                <w:sz w:val="20"/>
              </w:rPr>
              <w:t xml:space="preserve">
оқу-әдістемеліктерін </w:t>
            </w:r>
            <w:r>
              <w:br/>
            </w:r>
            <w:r>
              <w:rPr>
                <w:rFonts w:ascii="Times New Roman"/>
                <w:b w:val="false"/>
                <w:i w:val="false"/>
                <w:color w:val="000000"/>
                <w:sz w:val="20"/>
              </w:rPr>
              <w:t xml:space="preserve">
әзірлеу және шығару; </w:t>
            </w:r>
            <w:r>
              <w:br/>
            </w:r>
            <w:r>
              <w:rPr>
                <w:rFonts w:ascii="Times New Roman"/>
                <w:b w:val="false"/>
                <w:i w:val="false"/>
                <w:color w:val="000000"/>
                <w:sz w:val="20"/>
              </w:rPr>
              <w:t xml:space="preserve">
Мектеп жасына дейінгі </w:t>
            </w:r>
            <w:r>
              <w:br/>
            </w:r>
            <w:r>
              <w:rPr>
                <w:rFonts w:ascii="Times New Roman"/>
                <w:b w:val="false"/>
                <w:i w:val="false"/>
                <w:color w:val="000000"/>
                <w:sz w:val="20"/>
              </w:rPr>
              <w:t xml:space="preserve">
балалар үшін қазақ </w:t>
            </w:r>
            <w:r>
              <w:br/>
            </w:r>
            <w:r>
              <w:rPr>
                <w:rFonts w:ascii="Times New Roman"/>
                <w:b w:val="false"/>
                <w:i w:val="false"/>
                <w:color w:val="000000"/>
                <w:sz w:val="20"/>
              </w:rPr>
              <w:t xml:space="preserve">
тілінде "Балапан" </w:t>
            </w:r>
            <w:r>
              <w:br/>
            </w:r>
            <w:r>
              <w:rPr>
                <w:rFonts w:ascii="Times New Roman"/>
                <w:b w:val="false"/>
                <w:i w:val="false"/>
                <w:color w:val="000000"/>
                <w:sz w:val="20"/>
              </w:rPr>
              <w:t xml:space="preserve">
журналын шығару;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сындағы мемлекеттік </w:t>
            </w:r>
            <w:r>
              <w:br/>
            </w:r>
            <w:r>
              <w:rPr>
                <w:rFonts w:ascii="Times New Roman"/>
                <w:b w:val="false"/>
                <w:i w:val="false"/>
                <w:color w:val="000000"/>
                <w:sz w:val="20"/>
              </w:rPr>
              <w:t xml:space="preserve">
тіл саясаты туралы </w:t>
            </w:r>
            <w:r>
              <w:br/>
            </w:r>
            <w:r>
              <w:rPr>
                <w:rFonts w:ascii="Times New Roman"/>
                <w:b w:val="false"/>
                <w:i w:val="false"/>
                <w:color w:val="000000"/>
                <w:sz w:val="20"/>
              </w:rPr>
              <w:t xml:space="preserve">
жарнамалық-имидждік </w:t>
            </w:r>
            <w:r>
              <w:br/>
            </w:r>
            <w:r>
              <w:rPr>
                <w:rFonts w:ascii="Times New Roman"/>
                <w:b w:val="false"/>
                <w:i w:val="false"/>
                <w:color w:val="000000"/>
                <w:sz w:val="20"/>
              </w:rPr>
              <w:t xml:space="preserve">
(әлеуметтік) роликтер- </w:t>
            </w:r>
            <w:r>
              <w:br/>
            </w:r>
            <w:r>
              <w:rPr>
                <w:rFonts w:ascii="Times New Roman"/>
                <w:b w:val="false"/>
                <w:i w:val="false"/>
                <w:color w:val="000000"/>
                <w:sz w:val="20"/>
              </w:rPr>
              <w:t xml:space="preserve">
ді шығаруды және жалға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Мемлекеттік тілді </w:t>
            </w:r>
            <w:r>
              <w:br/>
            </w:r>
            <w:r>
              <w:rPr>
                <w:rFonts w:ascii="Times New Roman"/>
                <w:b w:val="false"/>
                <w:i w:val="false"/>
                <w:color w:val="000000"/>
                <w:sz w:val="20"/>
              </w:rPr>
              <w:t xml:space="preserve">
дамыту мен шетелде </w:t>
            </w:r>
            <w:r>
              <w:br/>
            </w:r>
            <w:r>
              <w:rPr>
                <w:rFonts w:ascii="Times New Roman"/>
                <w:b w:val="false"/>
                <w:i w:val="false"/>
                <w:color w:val="000000"/>
                <w:sz w:val="20"/>
              </w:rPr>
              <w:t xml:space="preserve">
тұратын отандастар </w:t>
            </w:r>
            <w:r>
              <w:br/>
            </w:r>
            <w:r>
              <w:rPr>
                <w:rFonts w:ascii="Times New Roman"/>
                <w:b w:val="false"/>
                <w:i w:val="false"/>
                <w:color w:val="000000"/>
                <w:sz w:val="20"/>
              </w:rPr>
              <w:t xml:space="preserve">
мәселелері жөнінде </w:t>
            </w:r>
            <w:r>
              <w:br/>
            </w:r>
            <w:r>
              <w:rPr>
                <w:rFonts w:ascii="Times New Roman"/>
                <w:b w:val="false"/>
                <w:i w:val="false"/>
                <w:color w:val="000000"/>
                <w:sz w:val="20"/>
              </w:rPr>
              <w:t xml:space="preserve">
әлеуметтік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"Туған тіл"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альманағын әзірлеу </w:t>
            </w:r>
            <w:r>
              <w:br/>
            </w:r>
            <w:r>
              <w:rPr>
                <w:rFonts w:ascii="Times New Roman"/>
                <w:b w:val="false"/>
                <w:i w:val="false"/>
                <w:color w:val="000000"/>
                <w:sz w:val="20"/>
              </w:rPr>
              <w:t xml:space="preserve">
және шығару; </w:t>
            </w:r>
            <w:r>
              <w:br/>
            </w:r>
            <w:r>
              <w:rPr>
                <w:rFonts w:ascii="Times New Roman"/>
                <w:b w:val="false"/>
                <w:i w:val="false"/>
                <w:color w:val="000000"/>
                <w:sz w:val="20"/>
              </w:rPr>
              <w:t xml:space="preserve">
Қазақ диаспорасы </w:t>
            </w:r>
            <w:r>
              <w:br/>
            </w:r>
            <w:r>
              <w:rPr>
                <w:rFonts w:ascii="Times New Roman"/>
                <w:b w:val="false"/>
                <w:i w:val="false"/>
                <w:color w:val="000000"/>
                <w:sz w:val="20"/>
              </w:rPr>
              <w:t xml:space="preserve">
өкілдерінің қатысуымен </w:t>
            </w:r>
            <w:r>
              <w:br/>
            </w:r>
            <w:r>
              <w:rPr>
                <w:rFonts w:ascii="Times New Roman"/>
                <w:b w:val="false"/>
                <w:i w:val="false"/>
                <w:color w:val="000000"/>
                <w:sz w:val="20"/>
              </w:rPr>
              <w:t xml:space="preserve">
халықаралық ақындар </w:t>
            </w:r>
            <w:r>
              <w:br/>
            </w:r>
            <w:r>
              <w:rPr>
                <w:rFonts w:ascii="Times New Roman"/>
                <w:b w:val="false"/>
                <w:i w:val="false"/>
                <w:color w:val="000000"/>
                <w:sz w:val="20"/>
              </w:rPr>
              <w:t xml:space="preserve">
мүшайрасын өткізу; </w:t>
            </w:r>
            <w:r>
              <w:br/>
            </w:r>
            <w:r>
              <w:rPr>
                <w:rFonts w:ascii="Times New Roman"/>
                <w:b w:val="false"/>
                <w:i w:val="false"/>
                <w:color w:val="000000"/>
                <w:sz w:val="20"/>
              </w:rPr>
              <w:t xml:space="preserve">
Шетелдерде тұратын </w:t>
            </w:r>
            <w:r>
              <w:br/>
            </w:r>
            <w:r>
              <w:rPr>
                <w:rFonts w:ascii="Times New Roman"/>
                <w:b w:val="false"/>
                <w:i w:val="false"/>
                <w:color w:val="000000"/>
                <w:sz w:val="20"/>
              </w:rPr>
              <w:t xml:space="preserve">
отандастар істері </w:t>
            </w:r>
            <w:r>
              <w:br/>
            </w:r>
            <w:r>
              <w:rPr>
                <w:rFonts w:ascii="Times New Roman"/>
                <w:b w:val="false"/>
                <w:i w:val="false"/>
                <w:color w:val="000000"/>
                <w:sz w:val="20"/>
              </w:rPr>
              <w:t xml:space="preserve">
жөніндегі комиссия </w:t>
            </w:r>
            <w:r>
              <w:br/>
            </w:r>
            <w:r>
              <w:rPr>
                <w:rFonts w:ascii="Times New Roman"/>
                <w:b w:val="false"/>
                <w:i w:val="false"/>
                <w:color w:val="000000"/>
                <w:sz w:val="20"/>
              </w:rPr>
              <w:t xml:space="preserve">
отырыстарын өткізу; </w:t>
            </w:r>
            <w:r>
              <w:br/>
            </w:r>
            <w:r>
              <w:rPr>
                <w:rFonts w:ascii="Times New Roman"/>
                <w:b w:val="false"/>
                <w:i w:val="false"/>
                <w:color w:val="000000"/>
                <w:sz w:val="20"/>
              </w:rPr>
              <w:t xml:space="preserve">
Қазақ диаспорасына </w:t>
            </w:r>
            <w:r>
              <w:br/>
            </w:r>
            <w:r>
              <w:rPr>
                <w:rFonts w:ascii="Times New Roman"/>
                <w:b w:val="false"/>
                <w:i w:val="false"/>
                <w:color w:val="000000"/>
                <w:sz w:val="20"/>
              </w:rPr>
              <w:t xml:space="preserve">
арналған қазақ тілін </w:t>
            </w:r>
            <w:r>
              <w:br/>
            </w:r>
            <w:r>
              <w:rPr>
                <w:rFonts w:ascii="Times New Roman"/>
                <w:b w:val="false"/>
                <w:i w:val="false"/>
                <w:color w:val="000000"/>
                <w:sz w:val="20"/>
              </w:rPr>
              <w:t xml:space="preserve">
жеделдетіп оқыту </w:t>
            </w:r>
            <w:r>
              <w:br/>
            </w:r>
            <w:r>
              <w:rPr>
                <w:rFonts w:ascii="Times New Roman"/>
                <w:b w:val="false"/>
                <w:i w:val="false"/>
                <w:color w:val="000000"/>
                <w:sz w:val="20"/>
              </w:rPr>
              <w:t xml:space="preserve">
бойынша сөздіктер, </w:t>
            </w:r>
            <w:r>
              <w:br/>
            </w:r>
            <w:r>
              <w:rPr>
                <w:rFonts w:ascii="Times New Roman"/>
                <w:b w:val="false"/>
                <w:i w:val="false"/>
                <w:color w:val="000000"/>
                <w:sz w:val="20"/>
              </w:rPr>
              <w:t xml:space="preserve">
оқу-әдістемелік </w:t>
            </w:r>
            <w:r>
              <w:br/>
            </w:r>
            <w:r>
              <w:rPr>
                <w:rFonts w:ascii="Times New Roman"/>
                <w:b w:val="false"/>
                <w:i w:val="false"/>
                <w:color w:val="000000"/>
                <w:sz w:val="20"/>
              </w:rPr>
              <w:t xml:space="preserve">
құралдар әзірлеу және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Шетелде тұратын қазақ </w:t>
            </w:r>
            <w:r>
              <w:br/>
            </w:r>
            <w:r>
              <w:rPr>
                <w:rFonts w:ascii="Times New Roman"/>
                <w:b w:val="false"/>
                <w:i w:val="false"/>
                <w:color w:val="000000"/>
                <w:sz w:val="20"/>
              </w:rPr>
              <w:t xml:space="preserve">
диаспорасының халық </w:t>
            </w:r>
            <w:r>
              <w:br/>
            </w:r>
            <w:r>
              <w:rPr>
                <w:rFonts w:ascii="Times New Roman"/>
                <w:b w:val="false"/>
                <w:i w:val="false"/>
                <w:color w:val="000000"/>
                <w:sz w:val="20"/>
              </w:rPr>
              <w:t xml:space="preserve">
шығармашылығы </w:t>
            </w:r>
            <w:r>
              <w:br/>
            </w:r>
            <w:r>
              <w:rPr>
                <w:rFonts w:ascii="Times New Roman"/>
                <w:b w:val="false"/>
                <w:i w:val="false"/>
                <w:color w:val="000000"/>
                <w:sz w:val="20"/>
              </w:rPr>
              <w:t xml:space="preserve">
фестивалін ұйымдастыру </w:t>
            </w:r>
            <w:r>
              <w:br/>
            </w:r>
            <w:r>
              <w:rPr>
                <w:rFonts w:ascii="Times New Roman"/>
                <w:b w:val="false"/>
                <w:i w:val="false"/>
                <w:color w:val="000000"/>
                <w:sz w:val="20"/>
              </w:rPr>
              <w:t xml:space="preserve">
және өткізу; </w:t>
            </w:r>
            <w:r>
              <w:br/>
            </w:r>
            <w:r>
              <w:rPr>
                <w:rFonts w:ascii="Times New Roman"/>
                <w:b w:val="false"/>
                <w:i w:val="false"/>
                <w:color w:val="000000"/>
                <w:sz w:val="20"/>
              </w:rPr>
              <w:t xml:space="preserve">
Қазақ диаспорасы </w:t>
            </w:r>
            <w:r>
              <w:br/>
            </w:r>
            <w:r>
              <w:rPr>
                <w:rFonts w:ascii="Times New Roman"/>
                <w:b w:val="false"/>
                <w:i w:val="false"/>
                <w:color w:val="000000"/>
                <w:sz w:val="20"/>
              </w:rPr>
              <w:t xml:space="preserve">
мәселелері жөнінде </w:t>
            </w:r>
            <w:r>
              <w:br/>
            </w:r>
            <w:r>
              <w:rPr>
                <w:rFonts w:ascii="Times New Roman"/>
                <w:b w:val="false"/>
                <w:i w:val="false"/>
                <w:color w:val="000000"/>
                <w:sz w:val="20"/>
              </w:rPr>
              <w:t xml:space="preserve">
республикалық семинар- </w:t>
            </w:r>
            <w:r>
              <w:br/>
            </w:r>
            <w:r>
              <w:rPr>
                <w:rFonts w:ascii="Times New Roman"/>
                <w:b w:val="false"/>
                <w:i w:val="false"/>
                <w:color w:val="000000"/>
                <w:sz w:val="20"/>
              </w:rPr>
              <w:t xml:space="preserve">
кеңестер, дөңгелек </w:t>
            </w:r>
            <w:r>
              <w:br/>
            </w:r>
            <w:r>
              <w:rPr>
                <w:rFonts w:ascii="Times New Roman"/>
                <w:b w:val="false"/>
                <w:i w:val="false"/>
                <w:color w:val="000000"/>
                <w:sz w:val="20"/>
              </w:rPr>
              <w:t xml:space="preserve">
үстелдер, конференция- </w:t>
            </w:r>
            <w:r>
              <w:br/>
            </w:r>
            <w:r>
              <w:rPr>
                <w:rFonts w:ascii="Times New Roman"/>
                <w:b w:val="false"/>
                <w:i w:val="false"/>
                <w:color w:val="000000"/>
                <w:sz w:val="20"/>
              </w:rPr>
              <w:t xml:space="preserve">
лар өткізу.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Қазақстан Республикасы Үкіметінің жанындағы мемлекеттік терминология комиссиясының 4 отырысын өткізу; қазақ тілінің бірыңғай терминологиялық жүйесін жасау жұмыстарын жүргізу (30 салалық терминологиялық секциялары); республика аумағында топонимикалық атауларды фонетикалық, лексикалық және графикалық принциптерін сәйкестендіру және ретке келтіру мақсатында Қазақстан Республикасы Үкіметінің жанындағы ономастика комиссиясының 2 отырысын өткізу; мемлекеттік тіл саясатын одан әрі жетілдіру жөніндегі Үкіметтік комиссиясы мен оның жанындағы тұрақты түрде жұмыс істейтін тілдерді дамыту, терминология және ономастика мәселелері жөніндегі сараптама топтардың кемінде 4 отырысын өткізу; отандастар ісі жөніндегі комиссияның 4 отырысын өткізу; тілдерді дамытуға арналған кемінде 25-тен кем емес жалпы республикалық іс-шара (конференциялар, семинарлар, жиналыстар, дөңгелек үстелдер) өткізу; шетелде тұратын отандастар мәселелері жөнінде кемінде 10-нан кем емес республикалық іс-шара (конференциялар, семинарлар, жиналыстар, дөңгелек үстелдер) өткізу; мемлекеттік тілді және Қазақстан халқының басқа да тілдерін білуге арналған 12-ден кем емес республикалық байқау өткізу; 1 Қазақстан халықтары тілдерінің республикалық фестивалін, 1 шетелде тұратын қазақ диаспорасының халық шығармашылық фестивалін, Қазақ диаспорасы өкілдерінің қатысуымен 1 халықаралық ақындар мүшәйрасын өткізу; республикалық ұлттық-мәдени орталықтарының жексенбілік мектептерінде 690 оқушыға қазақ тілін оқыту; Мемлекеттік тілді дамыту мәселелері бойынша 2 әлеуметтік зерттеу жүргізу; шетелде тұратын отандастар мәселелері жөнінде 2 әлеуметтік зерттеу жүргізу; қоғамда қазақ тілін дамытуға бағытталған "Тіл және қоғам" мамандандырылған альманағының 4 нөмірін басып шығару; мектепке дейінгі және мектеп жасындағы балалардың қажеттіліктерін қамтамасыз ететін қазақ тіліндегі "Балапан" журналының 6 нөмірін шығару; Қазақстан Республикасы Үкіметінің жанындағы Мемлекеттік терминология комиссиясы бюллетеньдерінің 4 және ономастика комиссиясы бюллетеньдерінің 4 нөмірін шығару; шетелде тұратын отандастардың ғылыми және шығармашылық ұйымдарымен тұрақты қатынасты қолдау үшін "Туған тіл" мамандандырылған альманағының 2 нөмірін әзірлеу және басып шығару; республика аумақтарының әкімшілік аумақтық елді мекендерді, барлық түрдегі объектілердің көрнекі атауларын мәдениет, білім беру, денсаулық сақтау, бизнес, гидронимдер (көл, өзендер) атауларын қамтитын қазақ тіліндегі үлкен ономастикалық көрсеткіш құрастыру және 16 000 таралыммен шығару; кемінде 170 000 дана қазақ тілін жеделдетіп оқыту әдістемелік құралдарын шығару; шетелде тұратын қазақ диаспорасына қазақ тілін жеделдетіп оқыту бойынша кемінде 8 000 дана оқу-әдістемелік құралдар шығару; "Қазақ тілінің түсіндірме сөздігін" - 2 том, "Қазақша-орысша сөздігін" - 2 том, "Қазақша-орысша, орысша-қазақша экономикалық сөздігін" әрқайсысын 100 000 таралыммен шығару. </w:t>
      </w:r>
      <w:r>
        <w:br/>
      </w:r>
      <w:r>
        <w:rPr>
          <w:rFonts w:ascii="Times New Roman"/>
          <w:b w:val="false"/>
          <w:i w:val="false"/>
          <w:color w:val="000000"/>
          <w:sz w:val="28"/>
        </w:rPr>
        <w:t xml:space="preserve">
      Соңғы нәтиже: қоғамдық өмірдің барлық салаларында мемлекеттік тілдің ролін арттыру; этникалық топтардың тілдерін дамыту; шет елдерде тұратын отандастардың ұлттық-мәдени, рухани және тілдік қажеттіліктерін қанағаттандыру. </w:t>
      </w:r>
      <w:r>
        <w:br/>
      </w:r>
      <w:r>
        <w:rPr>
          <w:rFonts w:ascii="Times New Roman"/>
          <w:b w:val="false"/>
          <w:i w:val="false"/>
          <w:color w:val="000000"/>
          <w:sz w:val="28"/>
        </w:rPr>
        <w:t xml:space="preserve">
      Қаржылық-экономикалық нәтиже: мемлекеттік тілді дамыту және қазақ диаспорасының мәселелері жөнінде 1 республикалық іс-шараны өткізу шығындарының орташа құны - 760 000 теңге; мемлекеттік тілді және Қазақстан халықтарының басқа да тілдерін білуге арналған республикалық конкурстар өткізу шығындарының орташа құны - 1 921 333 теңге; мемлекеттік тілді үйретуге арналған оқу-әдістемеліктерін әзірлеп шығару шығындарының орташа құны - 444,6 теңге; әлеуметтік зерттеулер жүргізудің орташа шығыны - 1 576 250 теңге; қазақ диаспорасын өкілдерін қазақ тіліне жеделдетіп оқыту жөнінде сөздіктер, оқу-әдістемелік құралдарын әзірлеудің және шығарудың орташа шығыны - 798 теңге; сөздіктерді шығарудың орташа шығыны - 639 теңге; жексенбілік мектептердің оқушыларын қазақ тіліне оқытудың орташа шығыны - 15 222 теңге; қазақ тіліндегі 1 үлкен ономастикалық көрсеткішті шығарудың орташа шығыны - 800 теңге. </w:t>
      </w:r>
      <w:r>
        <w:br/>
      </w:r>
      <w:r>
        <w:rPr>
          <w:rFonts w:ascii="Times New Roman"/>
          <w:b w:val="false"/>
          <w:i w:val="false"/>
          <w:color w:val="000000"/>
          <w:sz w:val="28"/>
        </w:rPr>
        <w:t xml:space="preserve">
      Уақыттылығы: Тілдерді қолдану мен дамытудың мемлекеттік бағдарламаларына сәйкес іс-шаралар өткізу; Жоспарда белгіленген мерзімдерге сәйкес іс-шаралар өткізу; Шетелдерде тұратын отандастарды қолдаудың мемлекеттік бағдарламаларына сәйкес іс-шаралар өткізу. </w:t>
      </w:r>
      <w:r>
        <w:br/>
      </w:r>
      <w:r>
        <w:rPr>
          <w:rFonts w:ascii="Times New Roman"/>
          <w:b w:val="false"/>
          <w:i w:val="false"/>
          <w:color w:val="000000"/>
          <w:sz w:val="28"/>
        </w:rPr>
        <w:t xml:space="preserve">
      Сапасы: республиканың барлық азаматтарының қазақ тілін меңгеру деңгейін жетілдіру; шетелдерде тұратын отандастардың тілдік қажеттіліктерін толыққанды іске асыруды қамтамасыз ету. </w:t>
      </w:r>
    </w:p>
    <w:bookmarkStart w:name="z9"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69-ҚОСЫМША            </w:t>
      </w:r>
    </w:p>
    <w:bookmarkEnd w:id="8"/>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"Облыстық бюджеттерге, Астана және Алматы қалаларының бюджеттеріне мәдениет объектілерін дамытуға берілетін нысаналы даму трансферттері" </w:t>
      </w:r>
      <w:r>
        <w:br/>
      </w:r>
      <w:r>
        <w:rPr>
          <w:rFonts w:ascii="Times New Roman"/>
          <w:b/>
          <w:i w:val="false"/>
          <w:color w:val="000000"/>
        </w:rPr>
        <w:t xml:space="preserve">
деген 006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26951699 мың теңге (жиырма алты миллиард тоғыз жүз елу бір миллион алты жүз тоқсан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тұрғындардың демалысы, мәдениеті жүйесін қамтамасыз ету және қалыптастыру, мәдени мұралар, театр және концерт мәдениетін дамыту.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мәдениет инфрақұрылымын дамыту.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ферттері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нысандарды </w:t>
            </w:r>
            <w:r>
              <w:br/>
            </w:r>
            <w:r>
              <w:rPr>
                <w:rFonts w:ascii="Times New Roman"/>
                <w:b w:val="false"/>
                <w:i w:val="false"/>
                <w:color w:val="000000"/>
                <w:sz w:val="20"/>
              </w:rPr>
              <w:t xml:space="preserve">
дамыту үшін Қазақстан </w:t>
            </w:r>
            <w:r>
              <w:br/>
            </w:r>
            <w:r>
              <w:rPr>
                <w:rFonts w:ascii="Times New Roman"/>
                <w:b w:val="false"/>
                <w:i w:val="false"/>
                <w:color w:val="000000"/>
                <w:sz w:val="20"/>
              </w:rPr>
              <w:t xml:space="preserve">
Республикасы Үкіметі- </w:t>
            </w:r>
            <w:r>
              <w:br/>
            </w:r>
            <w:r>
              <w:rPr>
                <w:rFonts w:ascii="Times New Roman"/>
                <w:b w:val="false"/>
                <w:i w:val="false"/>
                <w:color w:val="000000"/>
                <w:sz w:val="20"/>
              </w:rPr>
              <w:t xml:space="preserve">
нің 2007 жылғы 12 </w:t>
            </w:r>
            <w:r>
              <w:br/>
            </w:r>
            <w:r>
              <w:rPr>
                <w:rFonts w:ascii="Times New Roman"/>
                <w:b w:val="false"/>
                <w:i w:val="false"/>
                <w:color w:val="000000"/>
                <w:sz w:val="20"/>
              </w:rPr>
              <w:t xml:space="preserve">
желтоқсандағы N 1223 </w:t>
            </w:r>
            <w:r>
              <w:br/>
            </w:r>
            <w:r>
              <w:rPr>
                <w:rFonts w:ascii="Times New Roman"/>
                <w:b w:val="false"/>
                <w:i w:val="false"/>
                <w:color w:val="000000"/>
                <w:sz w:val="20"/>
              </w:rPr>
              <w:t xml:space="preserve">
қаулысының 3-қосымша- </w:t>
            </w:r>
            <w:r>
              <w:br/>
            </w:r>
            <w:r>
              <w:rPr>
                <w:rFonts w:ascii="Times New Roman"/>
                <w:b w:val="false"/>
                <w:i w:val="false"/>
                <w:color w:val="000000"/>
                <w:sz w:val="20"/>
              </w:rPr>
              <w:t xml:space="preserve">
сына сәйкес облыстық </w:t>
            </w:r>
            <w:r>
              <w:br/>
            </w:r>
            <w:r>
              <w:rPr>
                <w:rFonts w:ascii="Times New Roman"/>
                <w:b w:val="false"/>
                <w:i w:val="false"/>
                <w:color w:val="000000"/>
                <w:sz w:val="20"/>
              </w:rPr>
              <w:t xml:space="preserve">
бюджеттер,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ның бюджетін дамыту </w:t>
            </w:r>
            <w:r>
              <w:br/>
            </w:r>
            <w:r>
              <w:rPr>
                <w:rFonts w:ascii="Times New Roman"/>
                <w:b w:val="false"/>
                <w:i w:val="false"/>
                <w:color w:val="000000"/>
                <w:sz w:val="20"/>
              </w:rPr>
              <w:t xml:space="preserve">
үшін нысаналы даму </w:t>
            </w:r>
            <w:r>
              <w:br/>
            </w:r>
            <w:r>
              <w:rPr>
                <w:rFonts w:ascii="Times New Roman"/>
                <w:b w:val="false"/>
                <w:i w:val="false"/>
                <w:color w:val="000000"/>
                <w:sz w:val="20"/>
              </w:rPr>
              <w:t xml:space="preserve">
трансферттерді аудару, </w:t>
            </w:r>
            <w:r>
              <w:br/>
            </w:r>
            <w:r>
              <w:rPr>
                <w:rFonts w:ascii="Times New Roman"/>
                <w:b w:val="false"/>
                <w:i w:val="false"/>
                <w:color w:val="000000"/>
                <w:sz w:val="20"/>
              </w:rPr>
              <w:t xml:space="preserve">
"2008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жүзеге асыруға сәйкес </w:t>
            </w:r>
            <w:r>
              <w:br/>
            </w:r>
            <w:r>
              <w:rPr>
                <w:rFonts w:ascii="Times New Roman"/>
                <w:b w:val="false"/>
                <w:i w:val="false"/>
                <w:color w:val="000000"/>
                <w:sz w:val="20"/>
              </w:rPr>
              <w:t xml:space="preserve">
бекітілген қабылданған </w:t>
            </w:r>
            <w:r>
              <w:br/>
            </w:r>
            <w:r>
              <w:rPr>
                <w:rFonts w:ascii="Times New Roman"/>
                <w:b w:val="false"/>
                <w:i w:val="false"/>
                <w:color w:val="000000"/>
                <w:sz w:val="20"/>
              </w:rPr>
              <w:t xml:space="preserve">
заңнама бойынша жобалық-сметалық </w:t>
            </w:r>
            <w:r>
              <w:br/>
            </w:r>
            <w:r>
              <w:rPr>
                <w:rFonts w:ascii="Times New Roman"/>
                <w:b w:val="false"/>
                <w:i w:val="false"/>
                <w:color w:val="000000"/>
                <w:sz w:val="20"/>
              </w:rPr>
              <w:t xml:space="preserve">
құжаттарын іске асыру: </w:t>
            </w:r>
            <w:r>
              <w:br/>
            </w:r>
            <w:r>
              <w:rPr>
                <w:rFonts w:ascii="Times New Roman"/>
                <w:b w:val="false"/>
                <w:i w:val="false"/>
                <w:color w:val="000000"/>
                <w:sz w:val="20"/>
              </w:rPr>
              <w:t xml:space="preserve">
С. Сейфуллин атындағы </w:t>
            </w:r>
            <w:r>
              <w:br/>
            </w:r>
            <w:r>
              <w:rPr>
                <w:rFonts w:ascii="Times New Roman"/>
                <w:b w:val="false"/>
                <w:i w:val="false"/>
                <w:color w:val="000000"/>
                <w:sz w:val="20"/>
              </w:rPr>
              <w:t xml:space="preserve">
Қарағанды облыстық </w:t>
            </w:r>
            <w:r>
              <w:br/>
            </w:r>
            <w:r>
              <w:rPr>
                <w:rFonts w:ascii="Times New Roman"/>
                <w:b w:val="false"/>
                <w:i w:val="false"/>
                <w:color w:val="000000"/>
                <w:sz w:val="20"/>
              </w:rPr>
              <w:t xml:space="preserve">
қазақ драма театрының </w:t>
            </w:r>
            <w:r>
              <w:br/>
            </w:r>
            <w:r>
              <w:rPr>
                <w:rFonts w:ascii="Times New Roman"/>
                <w:b w:val="false"/>
                <w:i w:val="false"/>
                <w:color w:val="000000"/>
                <w:sz w:val="20"/>
              </w:rPr>
              <w:t xml:space="preserve">
ғимаратын салу </w:t>
            </w:r>
            <w:r>
              <w:br/>
            </w:r>
            <w:r>
              <w:rPr>
                <w:rFonts w:ascii="Times New Roman"/>
                <w:b w:val="false"/>
                <w:i w:val="false"/>
                <w:color w:val="000000"/>
                <w:sz w:val="20"/>
              </w:rPr>
              <w:t xml:space="preserve">
(Техника-экономикалық </w:t>
            </w:r>
            <w:r>
              <w:br/>
            </w:r>
            <w:r>
              <w:rPr>
                <w:rFonts w:ascii="Times New Roman"/>
                <w:b w:val="false"/>
                <w:i w:val="false"/>
                <w:color w:val="000000"/>
                <w:sz w:val="20"/>
              </w:rPr>
              <w:t xml:space="preserve">
негіздемеге Мемлекет- </w:t>
            </w:r>
            <w:r>
              <w:br/>
            </w:r>
            <w:r>
              <w:rPr>
                <w:rFonts w:ascii="Times New Roman"/>
                <w:b w:val="false"/>
                <w:i w:val="false"/>
                <w:color w:val="000000"/>
                <w:sz w:val="20"/>
              </w:rPr>
              <w:t xml:space="preserve">
тік сараптаманың </w:t>
            </w:r>
            <w:r>
              <w:br/>
            </w:r>
            <w:r>
              <w:rPr>
                <w:rFonts w:ascii="Times New Roman"/>
                <w:b w:val="false"/>
                <w:i w:val="false"/>
                <w:color w:val="000000"/>
                <w:sz w:val="20"/>
              </w:rPr>
              <w:t xml:space="preserve">
15.02.2005ж. N </w:t>
            </w:r>
            <w:r>
              <w:br/>
            </w:r>
            <w:r>
              <w:rPr>
                <w:rFonts w:ascii="Times New Roman"/>
                <w:b w:val="false"/>
                <w:i w:val="false"/>
                <w:color w:val="000000"/>
                <w:sz w:val="20"/>
              </w:rPr>
              <w:t xml:space="preserve">
12-15/05 қорытындысы); </w:t>
            </w:r>
            <w:r>
              <w:br/>
            </w:r>
            <w:r>
              <w:rPr>
                <w:rFonts w:ascii="Times New Roman"/>
                <w:b w:val="false"/>
                <w:i w:val="false"/>
                <w:color w:val="000000"/>
                <w:sz w:val="20"/>
              </w:rPr>
              <w:t xml:space="preserve">
- Астана қаласында </w:t>
            </w:r>
            <w:r>
              <w:br/>
            </w:r>
            <w:r>
              <w:rPr>
                <w:rFonts w:ascii="Times New Roman"/>
                <w:b w:val="false"/>
                <w:i w:val="false"/>
                <w:color w:val="000000"/>
                <w:sz w:val="20"/>
              </w:rPr>
              <w:t xml:space="preserve">
3500 орындық әмбебап </w:t>
            </w:r>
            <w:r>
              <w:br/>
            </w:r>
            <w:r>
              <w:rPr>
                <w:rFonts w:ascii="Times New Roman"/>
                <w:b w:val="false"/>
                <w:i w:val="false"/>
                <w:color w:val="000000"/>
                <w:sz w:val="20"/>
              </w:rPr>
              <w:t xml:space="preserve">
киноконцерт залының </w:t>
            </w:r>
            <w:r>
              <w:br/>
            </w:r>
            <w:r>
              <w:rPr>
                <w:rFonts w:ascii="Times New Roman"/>
                <w:b w:val="false"/>
                <w:i w:val="false"/>
                <w:color w:val="000000"/>
                <w:sz w:val="20"/>
              </w:rPr>
              <w:t xml:space="preserve">
құрылысы, оның ішінде </w:t>
            </w:r>
            <w:r>
              <w:br/>
            </w:r>
            <w:r>
              <w:rPr>
                <w:rFonts w:ascii="Times New Roman"/>
                <w:b w:val="false"/>
                <w:i w:val="false"/>
                <w:color w:val="000000"/>
                <w:sz w:val="20"/>
              </w:rPr>
              <w:t xml:space="preserve">
тауар жеткізілмеген, </w:t>
            </w:r>
            <w:r>
              <w:br/>
            </w:r>
            <w:r>
              <w:rPr>
                <w:rFonts w:ascii="Times New Roman"/>
                <w:b w:val="false"/>
                <w:i w:val="false"/>
                <w:color w:val="000000"/>
                <w:sz w:val="20"/>
              </w:rPr>
              <w:t xml:space="preserve">
толық жеткізілмеген </w:t>
            </w:r>
            <w:r>
              <w:br/>
            </w:r>
            <w:r>
              <w:rPr>
                <w:rFonts w:ascii="Times New Roman"/>
                <w:b w:val="false"/>
                <w:i w:val="false"/>
                <w:color w:val="000000"/>
                <w:sz w:val="20"/>
              </w:rPr>
              <w:t xml:space="preserve">
немесе тиісті сапада </w:t>
            </w:r>
            <w:r>
              <w:br/>
            </w:r>
            <w:r>
              <w:rPr>
                <w:rFonts w:ascii="Times New Roman"/>
                <w:b w:val="false"/>
                <w:i w:val="false"/>
                <w:color w:val="000000"/>
                <w:sz w:val="20"/>
              </w:rPr>
              <w:t xml:space="preserve">
жеткізілмеген жағдайда </w:t>
            </w:r>
            <w:r>
              <w:br/>
            </w:r>
            <w:r>
              <w:rPr>
                <w:rFonts w:ascii="Times New Roman"/>
                <w:b w:val="false"/>
                <w:i w:val="false"/>
                <w:color w:val="000000"/>
                <w:sz w:val="20"/>
              </w:rPr>
              <w:t xml:space="preserve">
Тапсырыс берушіге </w:t>
            </w:r>
            <w:r>
              <w:br/>
            </w:r>
            <w:r>
              <w:rPr>
                <w:rFonts w:ascii="Times New Roman"/>
                <w:b w:val="false"/>
                <w:i w:val="false"/>
                <w:color w:val="000000"/>
                <w:sz w:val="20"/>
              </w:rPr>
              <w:t xml:space="preserve">
төленген аванс сомасын </w:t>
            </w:r>
            <w:r>
              <w:br/>
            </w:r>
            <w:r>
              <w:rPr>
                <w:rFonts w:ascii="Times New Roman"/>
                <w:b w:val="false"/>
                <w:i w:val="false"/>
                <w:color w:val="000000"/>
                <w:sz w:val="20"/>
              </w:rPr>
              <w:t xml:space="preserve">
сөзсіз қайтаруды </w:t>
            </w:r>
            <w:r>
              <w:br/>
            </w:r>
            <w:r>
              <w:rPr>
                <w:rFonts w:ascii="Times New Roman"/>
                <w:b w:val="false"/>
                <w:i w:val="false"/>
                <w:color w:val="000000"/>
                <w:sz w:val="20"/>
              </w:rPr>
              <w:t xml:space="preserve">
қамтамасыз ететін </w:t>
            </w:r>
            <w:r>
              <w:br/>
            </w:r>
            <w:r>
              <w:rPr>
                <w:rFonts w:ascii="Times New Roman"/>
                <w:b w:val="false"/>
                <w:i w:val="false"/>
                <w:color w:val="000000"/>
                <w:sz w:val="20"/>
              </w:rPr>
              <w:t xml:space="preserve">
сақтандыру полисін </w:t>
            </w:r>
            <w:r>
              <w:br/>
            </w:r>
            <w:r>
              <w:rPr>
                <w:rFonts w:ascii="Times New Roman"/>
                <w:b w:val="false"/>
                <w:i w:val="false"/>
                <w:color w:val="000000"/>
                <w:sz w:val="20"/>
              </w:rPr>
              <w:t xml:space="preserve">
мердігер ұйымның беруі </w:t>
            </w:r>
            <w:r>
              <w:br/>
            </w:r>
            <w:r>
              <w:rPr>
                <w:rFonts w:ascii="Times New Roman"/>
                <w:b w:val="false"/>
                <w:i w:val="false"/>
                <w:color w:val="000000"/>
                <w:sz w:val="20"/>
              </w:rPr>
              <w:t xml:space="preserve">
шартымен материалдар </w:t>
            </w:r>
            <w:r>
              <w:br/>
            </w:r>
            <w:r>
              <w:rPr>
                <w:rFonts w:ascii="Times New Roman"/>
                <w:b w:val="false"/>
                <w:i w:val="false"/>
                <w:color w:val="000000"/>
                <w:sz w:val="20"/>
              </w:rPr>
              <w:t xml:space="preserve">
мен жабдықтарға </w:t>
            </w:r>
            <w:r>
              <w:br/>
            </w:r>
            <w:r>
              <w:rPr>
                <w:rFonts w:ascii="Times New Roman"/>
                <w:b w:val="false"/>
                <w:i w:val="false"/>
                <w:color w:val="000000"/>
                <w:sz w:val="20"/>
              </w:rPr>
              <w:t xml:space="preserve">
тапсырыс беру үшін </w:t>
            </w:r>
            <w:r>
              <w:br/>
            </w:r>
            <w:r>
              <w:rPr>
                <w:rFonts w:ascii="Times New Roman"/>
                <w:b w:val="false"/>
                <w:i w:val="false"/>
                <w:color w:val="000000"/>
                <w:sz w:val="20"/>
              </w:rPr>
              <w:t xml:space="preserve">
оның құнының елу </w:t>
            </w:r>
            <w:r>
              <w:br/>
            </w:r>
            <w:r>
              <w:rPr>
                <w:rFonts w:ascii="Times New Roman"/>
                <w:b w:val="false"/>
                <w:i w:val="false"/>
                <w:color w:val="000000"/>
                <w:sz w:val="20"/>
              </w:rPr>
              <w:t xml:space="preserve">
пайызынан аспайтын </w:t>
            </w:r>
            <w:r>
              <w:br/>
            </w:r>
            <w:r>
              <w:rPr>
                <w:rFonts w:ascii="Times New Roman"/>
                <w:b w:val="false"/>
                <w:i w:val="false"/>
                <w:color w:val="000000"/>
                <w:sz w:val="20"/>
              </w:rPr>
              <w:t xml:space="preserve">
мөлшерде аванс аудару </w:t>
            </w:r>
            <w:r>
              <w:br/>
            </w:r>
            <w:r>
              <w:rPr>
                <w:rFonts w:ascii="Times New Roman"/>
                <w:b w:val="false"/>
                <w:i w:val="false"/>
                <w:color w:val="000000"/>
                <w:sz w:val="20"/>
              </w:rPr>
              <w:t xml:space="preserve">
(Техника-эко- </w:t>
            </w:r>
            <w:r>
              <w:br/>
            </w:r>
            <w:r>
              <w:rPr>
                <w:rFonts w:ascii="Times New Roman"/>
                <w:b w:val="false"/>
                <w:i w:val="false"/>
                <w:color w:val="000000"/>
                <w:sz w:val="20"/>
              </w:rPr>
              <w:t xml:space="preserve">
номикалық негіздемеге </w:t>
            </w:r>
            <w:r>
              <w:br/>
            </w:r>
            <w:r>
              <w:rPr>
                <w:rFonts w:ascii="Times New Roman"/>
                <w:b w:val="false"/>
                <w:i w:val="false"/>
                <w:color w:val="000000"/>
                <w:sz w:val="20"/>
              </w:rPr>
              <w:t xml:space="preserve">
Мемлекеттік сараптама- </w:t>
            </w:r>
            <w:r>
              <w:br/>
            </w:r>
            <w:r>
              <w:rPr>
                <w:rFonts w:ascii="Times New Roman"/>
                <w:b w:val="false"/>
                <w:i w:val="false"/>
                <w:color w:val="000000"/>
                <w:sz w:val="20"/>
              </w:rPr>
              <w:t xml:space="preserve">
ның 22.02.2006 ж. </w:t>
            </w:r>
            <w:r>
              <w:br/>
            </w:r>
            <w:r>
              <w:rPr>
                <w:rFonts w:ascii="Times New Roman"/>
                <w:b w:val="false"/>
                <w:i w:val="false"/>
                <w:color w:val="000000"/>
                <w:sz w:val="20"/>
              </w:rPr>
              <w:t xml:space="preserve">
N 2-93/06 және 19.05.2006 ж. N </w:t>
            </w:r>
            <w:r>
              <w:br/>
            </w:r>
            <w:r>
              <w:rPr>
                <w:rFonts w:ascii="Times New Roman"/>
                <w:b w:val="false"/>
                <w:i w:val="false"/>
                <w:color w:val="000000"/>
                <w:sz w:val="20"/>
              </w:rPr>
              <w:t xml:space="preserve">
2-238/06 қорытындысы); </w:t>
            </w:r>
            <w:r>
              <w:br/>
            </w:r>
            <w:r>
              <w:rPr>
                <w:rFonts w:ascii="Times New Roman"/>
                <w:b w:val="false"/>
                <w:i w:val="false"/>
                <w:color w:val="000000"/>
                <w:sz w:val="20"/>
              </w:rPr>
              <w:t xml:space="preserve">
- Астана қаласында </w:t>
            </w:r>
            <w:r>
              <w:br/>
            </w:r>
            <w:r>
              <w:rPr>
                <w:rFonts w:ascii="Times New Roman"/>
                <w:b w:val="false"/>
                <w:i w:val="false"/>
                <w:color w:val="000000"/>
                <w:sz w:val="20"/>
              </w:rPr>
              <w:t xml:space="preserve">
"Шабыт" сарайының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 Астана қаласында </w:t>
            </w:r>
            <w:r>
              <w:br/>
            </w:r>
            <w:r>
              <w:rPr>
                <w:rFonts w:ascii="Times New Roman"/>
                <w:b w:val="false"/>
                <w:i w:val="false"/>
                <w:color w:val="000000"/>
                <w:sz w:val="20"/>
              </w:rPr>
              <w:t xml:space="preserve">
Конгресс-холлдың жаңа </w:t>
            </w:r>
            <w:r>
              <w:br/>
            </w:r>
            <w:r>
              <w:rPr>
                <w:rFonts w:ascii="Times New Roman"/>
                <w:b w:val="false"/>
                <w:i w:val="false"/>
                <w:color w:val="000000"/>
                <w:sz w:val="20"/>
              </w:rPr>
              <w:t xml:space="preserve">
ғимаратының құрылысы; </w:t>
            </w:r>
            <w:r>
              <w:br/>
            </w:r>
            <w:r>
              <w:rPr>
                <w:rFonts w:ascii="Times New Roman"/>
                <w:b w:val="false"/>
                <w:i w:val="false"/>
                <w:color w:val="000000"/>
                <w:sz w:val="20"/>
              </w:rPr>
              <w:t xml:space="preserve">
Қарағанды облысы Абай </w:t>
            </w:r>
            <w:r>
              <w:br/>
            </w:r>
            <w:r>
              <w:rPr>
                <w:rFonts w:ascii="Times New Roman"/>
                <w:b w:val="false"/>
                <w:i w:val="false"/>
                <w:color w:val="000000"/>
                <w:sz w:val="20"/>
              </w:rPr>
              <w:t xml:space="preserve">
қаласындағы 500 орын- </w:t>
            </w:r>
            <w:r>
              <w:br/>
            </w:r>
            <w:r>
              <w:rPr>
                <w:rFonts w:ascii="Times New Roman"/>
                <w:b w:val="false"/>
                <w:i w:val="false"/>
                <w:color w:val="000000"/>
                <w:sz w:val="20"/>
              </w:rPr>
              <w:t xml:space="preserve">
дық аудандық мәдениет </w:t>
            </w:r>
            <w:r>
              <w:br/>
            </w:r>
            <w:r>
              <w:rPr>
                <w:rFonts w:ascii="Times New Roman"/>
                <w:b w:val="false"/>
                <w:i w:val="false"/>
                <w:color w:val="000000"/>
                <w:sz w:val="20"/>
              </w:rPr>
              <w:t xml:space="preserve">
Сарайын қайта құру </w:t>
            </w:r>
            <w:r>
              <w:br/>
            </w:r>
            <w:r>
              <w:rPr>
                <w:rFonts w:ascii="Times New Roman"/>
                <w:b w:val="false"/>
                <w:i w:val="false"/>
                <w:color w:val="000000"/>
                <w:sz w:val="20"/>
              </w:rPr>
              <w:t xml:space="preserve">
және қалпына келтіру; </w:t>
            </w:r>
            <w:r>
              <w:br/>
            </w:r>
            <w:r>
              <w:rPr>
                <w:rFonts w:ascii="Times New Roman"/>
                <w:b w:val="false"/>
                <w:i w:val="false"/>
                <w:color w:val="000000"/>
                <w:sz w:val="20"/>
              </w:rPr>
              <w:t xml:space="preserve">
- Күмбездік зал </w:t>
            </w:r>
            <w:r>
              <w:br/>
            </w:r>
            <w:r>
              <w:rPr>
                <w:rFonts w:ascii="Times New Roman"/>
                <w:b w:val="false"/>
                <w:i w:val="false"/>
                <w:color w:val="000000"/>
                <w:sz w:val="20"/>
              </w:rPr>
              <w:t xml:space="preserve">
құрылғысымен Қостанай </w:t>
            </w:r>
            <w:r>
              <w:br/>
            </w:r>
            <w:r>
              <w:rPr>
                <w:rFonts w:ascii="Times New Roman"/>
                <w:b w:val="false"/>
                <w:i w:val="false"/>
                <w:color w:val="000000"/>
                <w:sz w:val="20"/>
              </w:rPr>
              <w:t xml:space="preserve">
облыстық филармониясын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сараптаманың жобаның </w:t>
            </w:r>
            <w:r>
              <w:br/>
            </w:r>
            <w:r>
              <w:rPr>
                <w:rFonts w:ascii="Times New Roman"/>
                <w:b w:val="false"/>
                <w:i w:val="false"/>
                <w:color w:val="000000"/>
                <w:sz w:val="20"/>
              </w:rPr>
              <w:t xml:space="preserve">
ЖСҚ-сына 2008 жылғы 13 </w:t>
            </w:r>
            <w:r>
              <w:br/>
            </w:r>
            <w:r>
              <w:rPr>
                <w:rFonts w:ascii="Times New Roman"/>
                <w:b w:val="false"/>
                <w:i w:val="false"/>
                <w:color w:val="000000"/>
                <w:sz w:val="20"/>
              </w:rPr>
              <w:t xml:space="preserve">
мамырдағы N 14-06/08 </w:t>
            </w:r>
            <w:r>
              <w:br/>
            </w:r>
            <w:r>
              <w:rPr>
                <w:rFonts w:ascii="Times New Roman"/>
                <w:b w:val="false"/>
                <w:i w:val="false"/>
                <w:color w:val="000000"/>
                <w:sz w:val="20"/>
              </w:rPr>
              <w:t xml:space="preserve">
қорытындысы).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әкімдері </w:t>
            </w:r>
          </w:p>
        </w:tc>
      </w:tr>
    </w:tbl>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 2008.12.27 </w:t>
      </w:r>
      <w:r>
        <w:rPr>
          <w:rFonts w:ascii="Times New Roman"/>
          <w:b w:val="false"/>
          <w:i w:val="false"/>
          <w:color w:val="000000"/>
          <w:sz w:val="28"/>
        </w:rPr>
        <w:t xml:space="preserve">N 581е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С. Сейфуллин атындағы Қарағанды облыстық қазақ драма театрының ғимаратын салу, Астана қаласында 3500 орындық әмбебап киноконцерт залының, Астана қаласында "Шабыт" сарайының және Конгресс-холлдың жаңа ғимаратының құрылыс жұмыстарының орындалуы. Қарағанды облысы Абай қаласындағы 500 орындық аудандық мәдениет Сарайын қайта құру және қалпына келтіру, Күмбездік зал құрылғысымен Қостанай облыстық филармониясын қайта жаңарту жұмыстарының орындалуы. </w:t>
      </w:r>
      <w:r>
        <w:br/>
      </w:r>
      <w:r>
        <w:rPr>
          <w:rFonts w:ascii="Times New Roman"/>
          <w:b w:val="false"/>
          <w:i w:val="false"/>
          <w:color w:val="000000"/>
          <w:sz w:val="28"/>
        </w:rPr>
        <w:t xml:space="preserve">
      Соңғы нәтиже: мәдени нысандарды салуды, қайта құру және қалпына келтіруді жүзеге асыру. </w:t>
      </w:r>
      <w:r>
        <w:br/>
      </w:r>
      <w:r>
        <w:rPr>
          <w:rFonts w:ascii="Times New Roman"/>
          <w:b w:val="false"/>
          <w:i w:val="false"/>
          <w:color w:val="000000"/>
          <w:sz w:val="28"/>
        </w:rPr>
        <w:t xml:space="preserve">
      Қаржы-экономикалық нәтиже: жобалардың жүзеге асу тиімділігіне жүргізілген талдау қорытындысы бойынша. </w:t>
      </w:r>
      <w:r>
        <w:br/>
      </w:r>
      <w:r>
        <w:rPr>
          <w:rFonts w:ascii="Times New Roman"/>
          <w:b w:val="false"/>
          <w:i w:val="false"/>
          <w:color w:val="000000"/>
          <w:sz w:val="28"/>
        </w:rPr>
        <w:t xml:space="preserve">
      Уақыттылығы: жасалған келісімшарттар мен жұмыс өндірісіне байланысты кестесіне сәйкес. </w:t>
      </w:r>
      <w:r>
        <w:br/>
      </w:r>
      <w:r>
        <w:rPr>
          <w:rFonts w:ascii="Times New Roman"/>
          <w:b w:val="false"/>
          <w:i w:val="false"/>
          <w:color w:val="000000"/>
          <w:sz w:val="28"/>
        </w:rPr>
        <w:t xml:space="preserve">
      Сапа: құрылыс нормалары мен ережелеріне сәйкес.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p>
    <w:bookmarkStart w:name="z10"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70-ҚОСЫМША            </w:t>
      </w:r>
    </w:p>
    <w:bookmarkEnd w:id="9"/>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"Тарихи-мәдени құндылықтарды сақтау"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1092940 мың теңге (бір миллиард тоқсан екі миллион тоғыз жүз қырық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2006 жылғы 15 желтоқсандағы "Мәдениет туралы" Заңының </w:t>
      </w:r>
      <w:r>
        <w:rPr>
          <w:rFonts w:ascii="Times New Roman"/>
          <w:b w:val="false"/>
          <w:i w:val="false"/>
          <w:color w:val="000000"/>
          <w:sz w:val="28"/>
        </w:rPr>
        <w:t xml:space="preserve">25, </w:t>
      </w:r>
      <w:r>
        <w:rPr>
          <w:rFonts w:ascii="Times New Roman"/>
          <w:b w:val="false"/>
          <w:i w:val="false"/>
          <w:color w:val="000000"/>
          <w:sz w:val="28"/>
        </w:rPr>
        <w:t xml:space="preserve">31-баптары </w:t>
      </w:r>
      <w:r>
        <w:rPr>
          <w:rFonts w:ascii="Times New Roman"/>
          <w:b w:val="false"/>
          <w:i w:val="false"/>
          <w:color w:val="000000"/>
          <w:sz w:val="28"/>
        </w:rPr>
        <w:t>; Қазақстан Республикасы Үкіметінің 2004 жылғы 1 маусымдағы N 604 "Мемлекеттік мекемелер, ведомствоға бағынышты орталық атқарушы органдардың штаттық санының лимитін бекіту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2004 жылғы 29 қазандағы </w:t>
      </w:r>
      <w:r>
        <w:rPr>
          <w:rFonts w:ascii="Times New Roman"/>
          <w:b w:val="false"/>
          <w:i w:val="false"/>
          <w:color w:val="000000"/>
          <w:sz w:val="28"/>
        </w:rPr>
        <w:t xml:space="preserve">N 1130 </w:t>
      </w:r>
      <w:r>
        <w:rPr>
          <w:rFonts w:ascii="Times New Roman"/>
          <w:b w:val="false"/>
          <w:i w:val="false"/>
          <w:color w:val="000000"/>
          <w:sz w:val="28"/>
        </w:rPr>
        <w:t>"Қазақстан Республикасы Мәдениет және ақпарат министрлігінің мәселелері" қаулысы; Қазақстан Республикасы Үкіметінің 2005 жылғы 24 қарашадағы N 1161 "2006-2008 жылдарға арналған мәдениет саласын дамыту бағдарламасын бекіту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мәдениетті дамытуға және тарихи-мәдени құндылықтарды сақтауға жағдай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жүйелік комплектілеу негізінде мәдени-ағарту және ғылыми-зерттеу жұмысын жүзеге асыру, тарихи-мәдени ескерткіштер мен мұражайлық маңызы бар заттарды зерттеу мен әйгілендіру, еліміздің ұлттық мәдени игілігін мұражай ісі саласында қолдану мен зерттеу үрдісін материалдық-техникалық, технологиялық, ұйымдастырушылық, ғылыми-әдістемелік жағынан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106"/>
        <w:gridCol w:w="1004"/>
        <w:gridCol w:w="1855"/>
        <w:gridCol w:w="4547"/>
        <w:gridCol w:w="1612"/>
        <w:gridCol w:w="227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лықтарды </w:t>
            </w:r>
            <w:r>
              <w:br/>
            </w:r>
            <w:r>
              <w:rPr>
                <w:rFonts w:ascii="Times New Roman"/>
                <w:b w:val="false"/>
                <w:i w:val="false"/>
                <w:color w:val="000000"/>
                <w:sz w:val="20"/>
              </w:rPr>
              <w:t xml:space="preserve">
сақтау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w:t>
            </w:r>
            <w:r>
              <w:br/>
            </w:r>
            <w:r>
              <w:rPr>
                <w:rFonts w:ascii="Times New Roman"/>
                <w:b w:val="false"/>
                <w:i w:val="false"/>
                <w:color w:val="000000"/>
                <w:sz w:val="20"/>
              </w:rPr>
              <w:t xml:space="preserve">
қолданбалы өнер, </w:t>
            </w:r>
            <w:r>
              <w:br/>
            </w:r>
            <w:r>
              <w:rPr>
                <w:rFonts w:ascii="Times New Roman"/>
                <w:b w:val="false"/>
                <w:i w:val="false"/>
                <w:color w:val="000000"/>
                <w:sz w:val="20"/>
              </w:rPr>
              <w:t xml:space="preserve">
халық шығармашылығы, </w:t>
            </w:r>
            <w:r>
              <w:br/>
            </w:r>
            <w:r>
              <w:rPr>
                <w:rFonts w:ascii="Times New Roman"/>
                <w:b w:val="false"/>
                <w:i w:val="false"/>
                <w:color w:val="000000"/>
                <w:sz w:val="20"/>
              </w:rPr>
              <w:t xml:space="preserve">
антиквар және көркем </w:t>
            </w:r>
            <w:r>
              <w:br/>
            </w:r>
            <w:r>
              <w:rPr>
                <w:rFonts w:ascii="Times New Roman"/>
                <w:b w:val="false"/>
                <w:i w:val="false"/>
                <w:color w:val="000000"/>
                <w:sz w:val="20"/>
              </w:rPr>
              <w:t xml:space="preserve">
фотосурет көрмелерін </w:t>
            </w:r>
            <w:r>
              <w:br/>
            </w:r>
            <w:r>
              <w:rPr>
                <w:rFonts w:ascii="Times New Roman"/>
                <w:b w:val="false"/>
                <w:i w:val="false"/>
                <w:color w:val="000000"/>
                <w:sz w:val="20"/>
              </w:rPr>
              <w:t xml:space="preserve">
өткізуді ұйымдастыру </w:t>
            </w:r>
            <w:r>
              <w:br/>
            </w:r>
            <w:r>
              <w:rPr>
                <w:rFonts w:ascii="Times New Roman"/>
                <w:b w:val="false"/>
                <w:i w:val="false"/>
                <w:color w:val="000000"/>
                <w:sz w:val="20"/>
              </w:rPr>
              <w:t xml:space="preserve">
бойынша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Тарихи-мәдени </w:t>
            </w:r>
            <w:r>
              <w:br/>
            </w:r>
            <w:r>
              <w:rPr>
                <w:rFonts w:ascii="Times New Roman"/>
                <w:b w:val="false"/>
                <w:i w:val="false"/>
                <w:color w:val="000000"/>
                <w:sz w:val="20"/>
              </w:rPr>
              <w:t xml:space="preserve">
құндылықтарды сақтау, </w:t>
            </w:r>
            <w:r>
              <w:br/>
            </w:r>
            <w:r>
              <w:rPr>
                <w:rFonts w:ascii="Times New Roman"/>
                <w:b w:val="false"/>
                <w:i w:val="false"/>
                <w:color w:val="000000"/>
                <w:sz w:val="20"/>
              </w:rPr>
              <w:t xml:space="preserve">
тіркеу, жинақтау және </w:t>
            </w:r>
            <w:r>
              <w:br/>
            </w:r>
            <w:r>
              <w:rPr>
                <w:rFonts w:ascii="Times New Roman"/>
                <w:b w:val="false"/>
                <w:i w:val="false"/>
                <w:color w:val="000000"/>
                <w:sz w:val="20"/>
              </w:rPr>
              <w:t xml:space="preserve">
қайта жөндеуді </w:t>
            </w:r>
            <w:r>
              <w:br/>
            </w:r>
            <w:r>
              <w:rPr>
                <w:rFonts w:ascii="Times New Roman"/>
                <w:b w:val="false"/>
                <w:i w:val="false"/>
                <w:color w:val="000000"/>
                <w:sz w:val="20"/>
              </w:rPr>
              <w:t xml:space="preserve">
қамтамасыз ету бойынша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Орталық мемле- </w:t>
            </w:r>
            <w:r>
              <w:br/>
            </w:r>
            <w:r>
              <w:rPr>
                <w:rFonts w:ascii="Times New Roman"/>
                <w:b w:val="false"/>
                <w:i w:val="false"/>
                <w:color w:val="000000"/>
                <w:sz w:val="20"/>
              </w:rPr>
              <w:t xml:space="preserve">
кеттік мұражайы",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Ә. Қастеев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өнер мұражайы", </w:t>
            </w:r>
            <w:r>
              <w:br/>
            </w:r>
            <w:r>
              <w:rPr>
                <w:rFonts w:ascii="Times New Roman"/>
                <w:b w:val="false"/>
                <w:i w:val="false"/>
                <w:color w:val="000000"/>
                <w:sz w:val="20"/>
              </w:rPr>
              <w:t xml:space="preserve">
"Музыкалық үрмелі </w:t>
            </w:r>
            <w:r>
              <w:br/>
            </w:r>
            <w:r>
              <w:rPr>
                <w:rFonts w:ascii="Times New Roman"/>
                <w:b w:val="false"/>
                <w:i w:val="false"/>
                <w:color w:val="000000"/>
                <w:sz w:val="20"/>
              </w:rPr>
              <w:t xml:space="preserve">
аспаптардың бірегей </w:t>
            </w:r>
            <w:r>
              <w:br/>
            </w:r>
            <w:r>
              <w:rPr>
                <w:rFonts w:ascii="Times New Roman"/>
                <w:b w:val="false"/>
                <w:i w:val="false"/>
                <w:color w:val="000000"/>
                <w:sz w:val="20"/>
              </w:rPr>
              <w:t xml:space="preserve">
мемлекеттік коллекция- </w:t>
            </w:r>
            <w:r>
              <w:br/>
            </w:r>
            <w:r>
              <w:rPr>
                <w:rFonts w:ascii="Times New Roman"/>
                <w:b w:val="false"/>
                <w:i w:val="false"/>
                <w:color w:val="000000"/>
                <w:sz w:val="20"/>
              </w:rPr>
              <w:t xml:space="preserve">
сы", Республикалық </w:t>
            </w:r>
            <w:r>
              <w:br/>
            </w:r>
            <w:r>
              <w:rPr>
                <w:rFonts w:ascii="Times New Roman"/>
                <w:b w:val="false"/>
                <w:i w:val="false"/>
                <w:color w:val="000000"/>
                <w:sz w:val="20"/>
              </w:rPr>
              <w:t xml:space="preserve">
кітап мұражайы", "Ор- </w:t>
            </w:r>
            <w:r>
              <w:br/>
            </w:r>
            <w:r>
              <w:rPr>
                <w:rFonts w:ascii="Times New Roman"/>
                <w:b w:val="false"/>
                <w:i w:val="false"/>
                <w:color w:val="000000"/>
                <w:sz w:val="20"/>
              </w:rPr>
              <w:t xml:space="preserve">
дабасы Ұлттық-тарихи- </w:t>
            </w:r>
            <w:r>
              <w:br/>
            </w:r>
            <w:r>
              <w:rPr>
                <w:rFonts w:ascii="Times New Roman"/>
                <w:b w:val="false"/>
                <w:i w:val="false"/>
                <w:color w:val="000000"/>
                <w:sz w:val="20"/>
              </w:rPr>
              <w:t xml:space="preserve">
мәдени қорығының" </w:t>
            </w:r>
            <w:r>
              <w:br/>
            </w:r>
            <w:r>
              <w:rPr>
                <w:rFonts w:ascii="Times New Roman"/>
                <w:b w:val="false"/>
                <w:i w:val="false"/>
                <w:color w:val="000000"/>
                <w:sz w:val="20"/>
              </w:rPr>
              <w:t xml:space="preserve">
республикалық мемле- </w:t>
            </w:r>
            <w:r>
              <w:br/>
            </w:r>
            <w:r>
              <w:rPr>
                <w:rFonts w:ascii="Times New Roman"/>
                <w:b w:val="false"/>
                <w:i w:val="false"/>
                <w:color w:val="000000"/>
                <w:sz w:val="20"/>
              </w:rPr>
              <w:t xml:space="preserve">
кеттік қазыналық кәсіпорындарының </w:t>
            </w:r>
            <w:r>
              <w:br/>
            </w:r>
            <w:r>
              <w:rPr>
                <w:rFonts w:ascii="Times New Roman"/>
                <w:b w:val="false"/>
                <w:i w:val="false"/>
                <w:color w:val="000000"/>
                <w:sz w:val="20"/>
              </w:rPr>
              <w:t xml:space="preserve">
жұмысын қамтамасыз </w:t>
            </w:r>
            <w:r>
              <w:br/>
            </w:r>
            <w:r>
              <w:rPr>
                <w:rFonts w:ascii="Times New Roman"/>
                <w:b w:val="false"/>
                <w:i w:val="false"/>
                <w:color w:val="000000"/>
                <w:sz w:val="20"/>
              </w:rPr>
              <w:t xml:space="preserve">
етуге бюджеттік </w:t>
            </w:r>
            <w:r>
              <w:br/>
            </w:r>
            <w:r>
              <w:rPr>
                <w:rFonts w:ascii="Times New Roman"/>
                <w:b w:val="false"/>
                <w:i w:val="false"/>
                <w:color w:val="000000"/>
                <w:sz w:val="20"/>
              </w:rPr>
              <w:t xml:space="preserve">
субсидиялар бөлу. </w:t>
            </w:r>
            <w:r>
              <w:br/>
            </w:r>
            <w:r>
              <w:rPr>
                <w:rFonts w:ascii="Times New Roman"/>
                <w:b w:val="false"/>
                <w:i w:val="false"/>
                <w:color w:val="000000"/>
                <w:sz w:val="20"/>
              </w:rPr>
              <w:t xml:space="preserve">
Негізгі құралдарды са- </w:t>
            </w:r>
            <w:r>
              <w:br/>
            </w:r>
            <w:r>
              <w:rPr>
                <w:rFonts w:ascii="Times New Roman"/>
                <w:b w:val="false"/>
                <w:i w:val="false"/>
                <w:color w:val="000000"/>
                <w:sz w:val="20"/>
              </w:rPr>
              <w:t xml:space="preserve">
тып алу үшін берілген </w:t>
            </w:r>
            <w:r>
              <w:br/>
            </w:r>
            <w:r>
              <w:rPr>
                <w:rFonts w:ascii="Times New Roman"/>
                <w:b w:val="false"/>
                <w:i w:val="false"/>
                <w:color w:val="000000"/>
                <w:sz w:val="20"/>
              </w:rPr>
              <w:t xml:space="preserve">
күрделі трансферттер: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Орталық мемле- </w:t>
            </w:r>
            <w:r>
              <w:br/>
            </w:r>
            <w:r>
              <w:rPr>
                <w:rFonts w:ascii="Times New Roman"/>
                <w:b w:val="false"/>
                <w:i w:val="false"/>
                <w:color w:val="000000"/>
                <w:sz w:val="20"/>
              </w:rPr>
              <w:t xml:space="preserve">
кеттік мұражайына",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Ә.Қастеев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өнер мұражайына", </w:t>
            </w:r>
            <w:r>
              <w:br/>
            </w:r>
            <w:r>
              <w:rPr>
                <w:rFonts w:ascii="Times New Roman"/>
                <w:b w:val="false"/>
                <w:i w:val="false"/>
                <w:color w:val="000000"/>
                <w:sz w:val="20"/>
              </w:rPr>
              <w:t xml:space="preserve">
"Республикалық кітап </w:t>
            </w:r>
            <w:r>
              <w:br/>
            </w:r>
            <w:r>
              <w:rPr>
                <w:rFonts w:ascii="Times New Roman"/>
                <w:b w:val="false"/>
                <w:i w:val="false"/>
                <w:color w:val="000000"/>
                <w:sz w:val="20"/>
              </w:rPr>
              <w:t xml:space="preserve">
мұражайы", "Ордабасы </w:t>
            </w:r>
            <w:r>
              <w:br/>
            </w:r>
            <w:r>
              <w:rPr>
                <w:rFonts w:ascii="Times New Roman"/>
                <w:b w:val="false"/>
                <w:i w:val="false"/>
                <w:color w:val="000000"/>
                <w:sz w:val="20"/>
              </w:rPr>
              <w:t xml:space="preserve">
ұлттық тарихи-мәдени </w:t>
            </w:r>
            <w:r>
              <w:br/>
            </w:r>
            <w:r>
              <w:rPr>
                <w:rFonts w:ascii="Times New Roman"/>
                <w:b w:val="false"/>
                <w:i w:val="false"/>
                <w:color w:val="000000"/>
                <w:sz w:val="20"/>
              </w:rPr>
              <w:t xml:space="preserve">
қорығына".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Ә.Қастеев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өнер мұражайы" респу- </w:t>
            </w:r>
            <w:r>
              <w:br/>
            </w:r>
            <w:r>
              <w:rPr>
                <w:rFonts w:ascii="Times New Roman"/>
                <w:b w:val="false"/>
                <w:i w:val="false"/>
                <w:color w:val="000000"/>
                <w:sz w:val="20"/>
              </w:rPr>
              <w:t xml:space="preserve">
бликалық мемлекеттік" </w:t>
            </w:r>
            <w:r>
              <w:br/>
            </w:r>
            <w:r>
              <w:rPr>
                <w:rFonts w:ascii="Times New Roman"/>
                <w:b w:val="false"/>
                <w:i w:val="false"/>
                <w:color w:val="000000"/>
                <w:sz w:val="20"/>
              </w:rPr>
              <w:t xml:space="preserve">
қазыналық кәсіпорнының </w:t>
            </w:r>
            <w:r>
              <w:br/>
            </w:r>
            <w:r>
              <w:rPr>
                <w:rFonts w:ascii="Times New Roman"/>
                <w:b w:val="false"/>
                <w:i w:val="false"/>
                <w:color w:val="000000"/>
                <w:sz w:val="20"/>
              </w:rPr>
              <w:t xml:space="preserve">
ғимаратын күрделі </w:t>
            </w:r>
            <w:r>
              <w:br/>
            </w:r>
            <w:r>
              <w:rPr>
                <w:rFonts w:ascii="Times New Roman"/>
                <w:b w:val="false"/>
                <w:i w:val="false"/>
                <w:color w:val="000000"/>
                <w:sz w:val="20"/>
              </w:rPr>
              <w:t xml:space="preserve">
жөндеуден (1-кезеңін) </w:t>
            </w:r>
            <w:r>
              <w:br/>
            </w:r>
            <w:r>
              <w:rPr>
                <w:rFonts w:ascii="Times New Roman"/>
                <w:b w:val="false"/>
                <w:i w:val="false"/>
                <w:color w:val="000000"/>
                <w:sz w:val="20"/>
              </w:rPr>
              <w:t xml:space="preserve">
өткізуге (Мемлекеттік </w:t>
            </w:r>
            <w:r>
              <w:br/>
            </w:r>
            <w:r>
              <w:rPr>
                <w:rFonts w:ascii="Times New Roman"/>
                <w:b w:val="false"/>
                <w:i w:val="false"/>
                <w:color w:val="000000"/>
                <w:sz w:val="20"/>
              </w:rPr>
              <w:t xml:space="preserve">
сараптаманың 15.05. 2007 ж. N 7-230/07 </w:t>
            </w:r>
            <w:r>
              <w:br/>
            </w:r>
            <w:r>
              <w:rPr>
                <w:rFonts w:ascii="Times New Roman"/>
                <w:b w:val="false"/>
                <w:i w:val="false"/>
                <w:color w:val="000000"/>
                <w:sz w:val="20"/>
              </w:rPr>
              <w:t xml:space="preserve">
қорытындысы), суықпен </w:t>
            </w:r>
            <w:r>
              <w:br/>
            </w:r>
            <w:r>
              <w:rPr>
                <w:rFonts w:ascii="Times New Roman"/>
                <w:b w:val="false"/>
                <w:i w:val="false"/>
                <w:color w:val="000000"/>
                <w:sz w:val="20"/>
              </w:rPr>
              <w:t xml:space="preserve">
қамтамасыздануымен </w:t>
            </w:r>
            <w:r>
              <w:br/>
            </w:r>
            <w:r>
              <w:rPr>
                <w:rFonts w:ascii="Times New Roman"/>
                <w:b w:val="false"/>
                <w:i w:val="false"/>
                <w:color w:val="000000"/>
                <w:sz w:val="20"/>
              </w:rPr>
              <w:t xml:space="preserve">
ауаны кондициялау және </w:t>
            </w:r>
            <w:r>
              <w:br/>
            </w:r>
            <w:r>
              <w:rPr>
                <w:rFonts w:ascii="Times New Roman"/>
                <w:b w:val="false"/>
                <w:i w:val="false"/>
                <w:color w:val="000000"/>
                <w:sz w:val="20"/>
              </w:rPr>
              <w:t xml:space="preserve">
желдету жүйелерін </w:t>
            </w:r>
            <w:r>
              <w:br/>
            </w:r>
            <w:r>
              <w:rPr>
                <w:rFonts w:ascii="Times New Roman"/>
                <w:b w:val="false"/>
                <w:i w:val="false"/>
                <w:color w:val="000000"/>
                <w:sz w:val="20"/>
              </w:rPr>
              <w:t xml:space="preserve">
күрделі жөндеуге </w:t>
            </w:r>
            <w:r>
              <w:br/>
            </w:r>
            <w:r>
              <w:rPr>
                <w:rFonts w:ascii="Times New Roman"/>
                <w:b w:val="false"/>
                <w:i w:val="false"/>
                <w:color w:val="000000"/>
                <w:sz w:val="20"/>
              </w:rPr>
              <w:t xml:space="preserve">
арналған (Мемлекеттік </w:t>
            </w:r>
            <w:r>
              <w:br/>
            </w:r>
            <w:r>
              <w:rPr>
                <w:rFonts w:ascii="Times New Roman"/>
                <w:b w:val="false"/>
                <w:i w:val="false"/>
                <w:color w:val="000000"/>
                <w:sz w:val="20"/>
              </w:rPr>
              <w:t xml:space="preserve">
сараптаманың 05.08. 2005 ж. N 7-432/05 </w:t>
            </w:r>
            <w:r>
              <w:br/>
            </w:r>
            <w:r>
              <w:rPr>
                <w:rFonts w:ascii="Times New Roman"/>
                <w:b w:val="false"/>
                <w:i w:val="false"/>
                <w:color w:val="000000"/>
                <w:sz w:val="20"/>
              </w:rPr>
              <w:t xml:space="preserve">
қорытындысы) күрделі </w:t>
            </w:r>
            <w:r>
              <w:br/>
            </w:r>
            <w:r>
              <w:rPr>
                <w:rFonts w:ascii="Times New Roman"/>
                <w:b w:val="false"/>
                <w:i w:val="false"/>
                <w:color w:val="000000"/>
                <w:sz w:val="20"/>
              </w:rPr>
              <w:t xml:space="preserve">
трансферттер. </w:t>
            </w:r>
          </w:p>
          <w:p>
            <w:pPr>
              <w:spacing w:after="20"/>
              <w:ind w:left="20"/>
              <w:jc w:val="both"/>
            </w:pPr>
            <w:r>
              <w:rPr>
                <w:rFonts w:ascii="Times New Roman"/>
                <w:b w:val="false"/>
                <w:i w:val="false"/>
                <w:color w:val="000000"/>
                <w:sz w:val="20"/>
              </w:rPr>
              <w:t xml:space="preserve">Зергерлік өнер мен </w:t>
            </w:r>
            <w:r>
              <w:br/>
            </w:r>
            <w:r>
              <w:rPr>
                <w:rFonts w:ascii="Times New Roman"/>
                <w:b w:val="false"/>
                <w:i w:val="false"/>
                <w:color w:val="000000"/>
                <w:sz w:val="20"/>
              </w:rPr>
              <w:t xml:space="preserve">
ұсталық шеберлікті </w:t>
            </w:r>
            <w:r>
              <w:br/>
            </w:r>
            <w:r>
              <w:rPr>
                <w:rFonts w:ascii="Times New Roman"/>
                <w:b w:val="false"/>
                <w:i w:val="false"/>
                <w:color w:val="000000"/>
                <w:sz w:val="20"/>
              </w:rPr>
              <w:t xml:space="preserve">
дамыту мақсатында </w:t>
            </w:r>
            <w:r>
              <w:br/>
            </w:r>
            <w:r>
              <w:rPr>
                <w:rFonts w:ascii="Times New Roman"/>
                <w:b w:val="false"/>
                <w:i w:val="false"/>
                <w:color w:val="000000"/>
                <w:sz w:val="20"/>
              </w:rPr>
              <w:t xml:space="preserve">
тарихи ескерткіштерді </w:t>
            </w:r>
            <w:r>
              <w:br/>
            </w:r>
            <w:r>
              <w:rPr>
                <w:rFonts w:ascii="Times New Roman"/>
                <w:b w:val="false"/>
                <w:i w:val="false"/>
                <w:color w:val="000000"/>
                <w:sz w:val="20"/>
              </w:rPr>
              <w:t xml:space="preserve">
сақтау және зерттеу, </w:t>
            </w:r>
            <w:r>
              <w:br/>
            </w:r>
            <w:r>
              <w:rPr>
                <w:rFonts w:ascii="Times New Roman"/>
                <w:b w:val="false"/>
                <w:i w:val="false"/>
                <w:color w:val="000000"/>
                <w:sz w:val="20"/>
              </w:rPr>
              <w:t xml:space="preserve">
жүйелендіру, жиналуын </w:t>
            </w:r>
            <w:r>
              <w:br/>
            </w:r>
            <w:r>
              <w:rPr>
                <w:rFonts w:ascii="Times New Roman"/>
                <w:b w:val="false"/>
                <w:i w:val="false"/>
                <w:color w:val="000000"/>
                <w:sz w:val="20"/>
              </w:rPr>
              <w:t xml:space="preserve">
жүзеге асыру. </w:t>
            </w:r>
          </w:p>
          <w:p>
            <w:pPr>
              <w:spacing w:after="20"/>
              <w:ind w:left="20"/>
              <w:jc w:val="both"/>
            </w:pPr>
            <w:r>
              <w:rPr>
                <w:rFonts w:ascii="Times New Roman"/>
                <w:b w:val="false"/>
                <w:i w:val="false"/>
                <w:color w:val="000000"/>
                <w:sz w:val="20"/>
              </w:rPr>
              <w:t xml:space="preserve">Негізгі құралдар сатып </w:t>
            </w:r>
            <w:r>
              <w:br/>
            </w:r>
            <w:r>
              <w:rPr>
                <w:rFonts w:ascii="Times New Roman"/>
                <w:b w:val="false"/>
                <w:i w:val="false"/>
                <w:color w:val="000000"/>
                <w:sz w:val="20"/>
              </w:rPr>
              <w:t xml:space="preserve">
алу. Қазақстанда </w:t>
            </w:r>
            <w:r>
              <w:br/>
            </w:r>
            <w:r>
              <w:rPr>
                <w:rFonts w:ascii="Times New Roman"/>
                <w:b w:val="false"/>
                <w:i w:val="false"/>
                <w:color w:val="000000"/>
                <w:sz w:val="20"/>
              </w:rPr>
              <w:t xml:space="preserve">
мемлекеттік мұражай </w:t>
            </w:r>
            <w:r>
              <w:br/>
            </w:r>
            <w:r>
              <w:rPr>
                <w:rFonts w:ascii="Times New Roman"/>
                <w:b w:val="false"/>
                <w:i w:val="false"/>
                <w:color w:val="000000"/>
                <w:sz w:val="20"/>
              </w:rPr>
              <w:t xml:space="preserve">
бейнесін жасау және </w:t>
            </w:r>
            <w:r>
              <w:br/>
            </w:r>
            <w:r>
              <w:rPr>
                <w:rFonts w:ascii="Times New Roman"/>
                <w:b w:val="false"/>
                <w:i w:val="false"/>
                <w:color w:val="000000"/>
                <w:sz w:val="20"/>
              </w:rPr>
              <w:t xml:space="preserve">
тарихын көрсету үшін </w:t>
            </w:r>
            <w:r>
              <w:br/>
            </w:r>
            <w:r>
              <w:rPr>
                <w:rFonts w:ascii="Times New Roman"/>
                <w:b w:val="false"/>
                <w:i w:val="false"/>
                <w:color w:val="000000"/>
                <w:sz w:val="20"/>
              </w:rPr>
              <w:t xml:space="preserve">
тарих және мәдениет </w:t>
            </w:r>
            <w:r>
              <w:br/>
            </w:r>
            <w:r>
              <w:rPr>
                <w:rFonts w:ascii="Times New Roman"/>
                <w:b w:val="false"/>
                <w:i w:val="false"/>
                <w:color w:val="000000"/>
                <w:sz w:val="20"/>
              </w:rPr>
              <w:t xml:space="preserve">
ескерткіштерін жинау, </w:t>
            </w:r>
            <w:r>
              <w:br/>
            </w:r>
            <w:r>
              <w:rPr>
                <w:rFonts w:ascii="Times New Roman"/>
                <w:b w:val="false"/>
                <w:i w:val="false"/>
                <w:color w:val="000000"/>
                <w:sz w:val="20"/>
              </w:rPr>
              <w:t xml:space="preserve">
жүйелеу, сақтау және </w:t>
            </w:r>
            <w:r>
              <w:br/>
            </w:r>
            <w:r>
              <w:rPr>
                <w:rFonts w:ascii="Times New Roman"/>
                <w:b w:val="false"/>
                <w:i w:val="false"/>
                <w:color w:val="000000"/>
                <w:sz w:val="20"/>
              </w:rPr>
              <w:t xml:space="preserve">
зерттеу үрдістерін </w:t>
            </w:r>
            <w:r>
              <w:br/>
            </w:r>
            <w:r>
              <w:rPr>
                <w:rFonts w:ascii="Times New Roman"/>
                <w:b w:val="false"/>
                <w:i w:val="false"/>
                <w:color w:val="000000"/>
                <w:sz w:val="20"/>
              </w:rPr>
              <w:t xml:space="preserve">
ғылыми әдістемелік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Мемлекеттік сараптама </w:t>
            </w:r>
            <w:r>
              <w:br/>
            </w:r>
            <w:r>
              <w:rPr>
                <w:rFonts w:ascii="Times New Roman"/>
                <w:b w:val="false"/>
                <w:i w:val="false"/>
                <w:color w:val="000000"/>
                <w:sz w:val="20"/>
              </w:rPr>
              <w:t xml:space="preserve">
қорытындысы мен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күрделі жөндеу жүргізу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сараптаманың 12.07. </w:t>
            </w:r>
            <w:r>
              <w:br/>
            </w:r>
            <w:r>
              <w:rPr>
                <w:rFonts w:ascii="Times New Roman"/>
                <w:b w:val="false"/>
                <w:i w:val="false"/>
                <w:color w:val="000000"/>
                <w:sz w:val="20"/>
              </w:rPr>
              <w:t xml:space="preserve">
2006 ж. N 23-150/06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Негізгі құралдар сатып </w:t>
            </w:r>
            <w:r>
              <w:br/>
            </w:r>
            <w:r>
              <w:rPr>
                <w:rFonts w:ascii="Times New Roman"/>
                <w:b w:val="false"/>
                <w:i w:val="false"/>
                <w:color w:val="000000"/>
                <w:sz w:val="20"/>
              </w:rPr>
              <w:t xml:space="preserve">
алу.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p>
            <w:pPr>
              <w:spacing w:after="20"/>
              <w:ind w:left="20"/>
              <w:jc w:val="both"/>
            </w:pPr>
            <w:r>
              <w:rPr>
                <w:rFonts w:ascii="Times New Roman"/>
                <w:b w:val="false"/>
                <w:i w:val="false"/>
                <w:color w:val="000000"/>
                <w:sz w:val="20"/>
              </w:rPr>
              <w:t xml:space="preserve">                                 Мемлекет- </w:t>
            </w:r>
            <w:r>
              <w:br/>
            </w:r>
            <w:r>
              <w:rPr>
                <w:rFonts w:ascii="Times New Roman"/>
                <w:b w:val="false"/>
                <w:i w:val="false"/>
                <w:color w:val="000000"/>
                <w:sz w:val="20"/>
              </w:rPr>
              <w:t xml:space="preserve">
тік алтын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металдар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денттік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орталығы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мұражайтану жөнінде 250 лекция өткізу; </w:t>
      </w:r>
      <w:r>
        <w:br/>
      </w:r>
      <w:r>
        <w:rPr>
          <w:rFonts w:ascii="Times New Roman"/>
          <w:b w:val="false"/>
          <w:i w:val="false"/>
          <w:color w:val="000000"/>
          <w:sz w:val="28"/>
        </w:rPr>
        <w:t xml:space="preserve">
      - 4100 экскурсия өткізу; </w:t>
      </w:r>
      <w:r>
        <w:br/>
      </w:r>
      <w:r>
        <w:rPr>
          <w:rFonts w:ascii="Times New Roman"/>
          <w:b w:val="false"/>
          <w:i w:val="false"/>
          <w:color w:val="000000"/>
          <w:sz w:val="28"/>
        </w:rPr>
        <w:t xml:space="preserve">
      - мұражайтану саласында 150 ғылыми мақала жариялау; </w:t>
      </w:r>
      <w:r>
        <w:br/>
      </w:r>
      <w:r>
        <w:rPr>
          <w:rFonts w:ascii="Times New Roman"/>
          <w:b w:val="false"/>
          <w:i w:val="false"/>
          <w:color w:val="000000"/>
          <w:sz w:val="28"/>
        </w:rPr>
        <w:t xml:space="preserve">
      - 30 халықаралық ғылыми-практикалық конференцияға қатысу; </w:t>
      </w:r>
      <w:r>
        <w:br/>
      </w:r>
      <w:r>
        <w:rPr>
          <w:rFonts w:ascii="Times New Roman"/>
          <w:b w:val="false"/>
          <w:i w:val="false"/>
          <w:color w:val="000000"/>
          <w:sz w:val="28"/>
        </w:rPr>
        <w:t xml:space="preserve">
      - 5 халықаралық ғылыми-форумға қатысу. </w:t>
      </w:r>
      <w:r>
        <w:br/>
      </w:r>
      <w:r>
        <w:rPr>
          <w:rFonts w:ascii="Times New Roman"/>
          <w:b w:val="false"/>
          <w:i w:val="false"/>
          <w:color w:val="000000"/>
          <w:sz w:val="28"/>
        </w:rPr>
        <w:t xml:space="preserve">
      - 15 халықаралық ғылыми-практикалық семинарға қатысу; </w:t>
      </w:r>
      <w:r>
        <w:br/>
      </w:r>
      <w:r>
        <w:rPr>
          <w:rFonts w:ascii="Times New Roman"/>
          <w:b w:val="false"/>
          <w:i w:val="false"/>
          <w:color w:val="000000"/>
          <w:sz w:val="28"/>
        </w:rPr>
        <w:t xml:space="preserve">
      - мұражай тану мәселесі бойынша 400 ғылыми кеңес өткізу; </w:t>
      </w:r>
      <w:r>
        <w:br/>
      </w:r>
      <w:r>
        <w:rPr>
          <w:rFonts w:ascii="Times New Roman"/>
          <w:b w:val="false"/>
          <w:i w:val="false"/>
          <w:color w:val="000000"/>
          <w:sz w:val="28"/>
        </w:rPr>
        <w:t xml:space="preserve">
      - 110 тақырыптық көрме өткізу; </w:t>
      </w:r>
      <w:r>
        <w:br/>
      </w:r>
      <w:r>
        <w:rPr>
          <w:rFonts w:ascii="Times New Roman"/>
          <w:b w:val="false"/>
          <w:i w:val="false"/>
          <w:color w:val="000000"/>
          <w:sz w:val="28"/>
        </w:rPr>
        <w:t xml:space="preserve">
      - 3 ғылыми-теориялық симпозиумға қатысу; </w:t>
      </w:r>
      <w:r>
        <w:br/>
      </w:r>
      <w:r>
        <w:rPr>
          <w:rFonts w:ascii="Times New Roman"/>
          <w:b w:val="false"/>
          <w:i w:val="false"/>
          <w:color w:val="000000"/>
          <w:sz w:val="28"/>
        </w:rPr>
        <w:t xml:space="preserve">
      - 35 жылжымалы көрме өткізу; </w:t>
      </w:r>
      <w:r>
        <w:br/>
      </w:r>
      <w:r>
        <w:rPr>
          <w:rFonts w:ascii="Times New Roman"/>
          <w:b w:val="false"/>
          <w:i w:val="false"/>
          <w:color w:val="000000"/>
          <w:sz w:val="28"/>
        </w:rPr>
        <w:t xml:space="preserve">
      - 27 басқа іс-шаралар өткізу (дөңгелек үстелдер және т.б.); </w:t>
      </w:r>
      <w:r>
        <w:br/>
      </w:r>
      <w:r>
        <w:rPr>
          <w:rFonts w:ascii="Times New Roman"/>
          <w:b w:val="false"/>
          <w:i w:val="false"/>
          <w:color w:val="000000"/>
          <w:sz w:val="28"/>
        </w:rPr>
        <w:t xml:space="preserve">
      - 1000 экспонатты қалпына келтіру.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Алтын және бағалы металдар мемлекеттік мұражайына: компьютер - 2 комплект; </w:t>
      </w:r>
      <w:r>
        <w:br/>
      </w:r>
      <w:r>
        <w:rPr>
          <w:rFonts w:ascii="Times New Roman"/>
          <w:b w:val="false"/>
          <w:i w:val="false"/>
          <w:color w:val="000000"/>
          <w:sz w:val="28"/>
        </w:rPr>
        <w:t xml:space="preserve">
      Қазақстан Республикасының Президенттік мәдени орталығына: кемінде 2 бірлік экспонат; </w:t>
      </w:r>
      <w:r>
        <w:br/>
      </w:r>
      <w:r>
        <w:rPr>
          <w:rFonts w:ascii="Times New Roman"/>
          <w:b w:val="false"/>
          <w:i w:val="false"/>
          <w:color w:val="000000"/>
          <w:sz w:val="28"/>
        </w:rPr>
        <w:t xml:space="preserve">
      Қазақстан Республикасының Орталық мемлекеттік мұражайына: жиһаз (шкафтар, үстелдер, орындықтар); </w:t>
      </w:r>
      <w:r>
        <w:br/>
      </w:r>
      <w:r>
        <w:rPr>
          <w:rFonts w:ascii="Times New Roman"/>
          <w:b w:val="false"/>
          <w:i w:val="false"/>
          <w:color w:val="000000"/>
          <w:sz w:val="28"/>
        </w:rPr>
        <w:t xml:space="preserve">
      Қазақстан Республикасының Ә. Қастеев атындағы Мемлекеттік өнер мұражайына: қазақстандық және шетелдік суретшілердің туындыларын - 5 бірлік, қазақстандық суретшілердің скульптураларын - 4 бірлік; </w:t>
      </w:r>
      <w:r>
        <w:br/>
      </w:r>
      <w:r>
        <w:rPr>
          <w:rFonts w:ascii="Times New Roman"/>
          <w:b w:val="false"/>
          <w:i w:val="false"/>
          <w:color w:val="000000"/>
          <w:sz w:val="28"/>
        </w:rPr>
        <w:t xml:space="preserve">
      Республикалық кітап мұражайы: кітаптар; </w:t>
      </w:r>
      <w:r>
        <w:br/>
      </w:r>
      <w:r>
        <w:rPr>
          <w:rFonts w:ascii="Times New Roman"/>
          <w:b w:val="false"/>
          <w:i w:val="false"/>
          <w:color w:val="000000"/>
          <w:sz w:val="28"/>
        </w:rPr>
        <w:t xml:space="preserve">
      Ордабасы ұлттық тарихи-мәдени қорығына: принтер - 2 бірлік. </w:t>
      </w:r>
      <w:r>
        <w:br/>
      </w:r>
      <w:r>
        <w:rPr>
          <w:rFonts w:ascii="Times New Roman"/>
          <w:b w:val="false"/>
          <w:i w:val="false"/>
          <w:color w:val="000000"/>
          <w:sz w:val="28"/>
        </w:rPr>
        <w:t xml:space="preserve">
      Қазақстан Республикасының Президенттік мәдени орталығы ғимаратында күрделі жөндеуді аяқтау. </w:t>
      </w:r>
      <w:r>
        <w:br/>
      </w:r>
      <w:r>
        <w:rPr>
          <w:rFonts w:ascii="Times New Roman"/>
          <w:b w:val="false"/>
          <w:i w:val="false"/>
          <w:color w:val="000000"/>
          <w:sz w:val="28"/>
        </w:rPr>
        <w:t xml:space="preserve">
      "Қазақстан Республикасының Ә.Қастеев атындағы Мемлекеттік өнер мұражайы" республикалық мемлекеттік қазыналық кәсіпорнының суықпен қамтамасыздануы мен ауаны кондициялау және желдету жүйелерін күрделі жөндеуін аяқтау және ғимаратының күрделі жөндеуінің 1-ші кезең жұмыстарын бастау. </w:t>
      </w:r>
      <w:r>
        <w:br/>
      </w:r>
      <w:r>
        <w:rPr>
          <w:rFonts w:ascii="Times New Roman"/>
          <w:b w:val="false"/>
          <w:i w:val="false"/>
          <w:color w:val="000000"/>
          <w:sz w:val="28"/>
        </w:rPr>
        <w:t xml:space="preserve">
      Соңғы нәтиже: мұражайлық мәндегі және тарихи мәдени ескерткіштерді танымалдандыру және жүйелі комплектілеу негізінде мәдени-ағарту және ғылыми зерттеу қызметін жүргізу. Қазақстан Республикасының Президенттік мәдени орталығы ғимаратына күрделі жөндеу жүргізуді (100 %). "Қазақстан Республикасының Ә. Қастеев атындағы Мемлекеттік өнер мұражайы" республикалық мемлекеттік қазыналық кәсіпорнының ғимаратына (27 %) және суықпен қамтамасыздануы мен ауаны кондициялау жүйелеріне (100%) күрделі жөндеу жұмыстарын жүргізуді қамтамасыз ету. </w:t>
      </w:r>
      <w:r>
        <w:br/>
      </w:r>
      <w:r>
        <w:rPr>
          <w:rFonts w:ascii="Times New Roman"/>
          <w:b w:val="false"/>
          <w:i w:val="false"/>
          <w:color w:val="000000"/>
          <w:sz w:val="28"/>
        </w:rPr>
        <w:t xml:space="preserve">
      Қаржылық-экономикалық нәтиже: бір экспонаттың сақталуын қамтамасыз етудің орташа шығыны - 2 026 теңге. </w:t>
      </w:r>
      <w:r>
        <w:br/>
      </w:r>
      <w:r>
        <w:rPr>
          <w:rFonts w:ascii="Times New Roman"/>
          <w:b w:val="false"/>
          <w:i w:val="false"/>
          <w:color w:val="000000"/>
          <w:sz w:val="28"/>
        </w:rPr>
        <w:t xml:space="preserve">
      Уақыттылығы: іс-шараларды бекітілген жұмыс кестесіне сәйкес атқару. </w:t>
      </w:r>
      <w:r>
        <w:br/>
      </w:r>
      <w:r>
        <w:rPr>
          <w:rFonts w:ascii="Times New Roman"/>
          <w:b w:val="false"/>
          <w:i w:val="false"/>
          <w:color w:val="000000"/>
          <w:sz w:val="28"/>
        </w:rPr>
        <w:t xml:space="preserve">
      Сапасы: республика халқының мәдени-рухани деңгейін арттыру және Қазақстанның ерекше тарихи-мәдени мұраларымен әлемдік қауымдастықты таныстыру. </w:t>
      </w:r>
    </w:p>
    <w:bookmarkStart w:name="z11"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71-ҚОСЫМША            </w:t>
      </w:r>
    </w:p>
    <w:bookmarkEnd w:id="10"/>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"Тарихи-мәдени мұра ескерткіштерін сақтауды қамтамасыз ету" </w:t>
      </w:r>
      <w:r>
        <w:br/>
      </w:r>
      <w:r>
        <w:rPr>
          <w:rFonts w:ascii="Times New Roman"/>
          <w:b/>
          <w:i w:val="false"/>
          <w:color w:val="000000"/>
        </w:rPr>
        <w:t xml:space="preserve">
деген 008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1138492 мың теңге (бір миллиард бір жүз отыз сегіз миллион төрт жүз тоқсан екі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"Мәдениет туралы" 2006 жылғы 15 желтоқсандағы Қазақстан Республикасы Заңының </w:t>
      </w:r>
      <w:r>
        <w:rPr>
          <w:rFonts w:ascii="Times New Roman"/>
          <w:b w:val="false"/>
          <w:i w:val="false"/>
          <w:color w:val="000000"/>
          <w:sz w:val="28"/>
        </w:rPr>
        <w:t xml:space="preserve">31-бабы </w:t>
      </w:r>
      <w:r>
        <w:rPr>
          <w:rFonts w:ascii="Times New Roman"/>
          <w:b w:val="false"/>
          <w:i w:val="false"/>
          <w:color w:val="000000"/>
          <w:sz w:val="28"/>
        </w:rPr>
        <w:t>, "Тарихи-мәдени мұраны қорғау және пайдалану туралы" 1992 жылғы 2 шілдедегі Қазақстан Республикасының Заңының </w:t>
      </w:r>
      <w:r>
        <w:rPr>
          <w:rFonts w:ascii="Times New Roman"/>
          <w:b w:val="false"/>
          <w:i w:val="false"/>
          <w:color w:val="000000"/>
          <w:sz w:val="28"/>
        </w:rPr>
        <w:t xml:space="preserve">34, </w:t>
      </w:r>
      <w:r>
        <w:rPr>
          <w:rFonts w:ascii="Times New Roman"/>
          <w:b w:val="false"/>
          <w:i w:val="false"/>
          <w:color w:val="000000"/>
          <w:sz w:val="28"/>
        </w:rPr>
        <w:t xml:space="preserve">36-баптары </w:t>
      </w:r>
      <w:r>
        <w:rPr>
          <w:rFonts w:ascii="Times New Roman"/>
          <w:b w:val="false"/>
          <w:i w:val="false"/>
          <w:color w:val="000000"/>
          <w:sz w:val="28"/>
        </w:rPr>
        <w:t>, "Алматы облысында "Тамғалы" мемлекеттік тарихи-мәдени және табиғи мұражай-қорығы" мемлекеттік мекемесін құру туралы" Қазақстан Республикасы Үкіметінің 2003 жылғы 14 қазандағы N 1052 </w:t>
      </w:r>
      <w:r>
        <w:rPr>
          <w:rFonts w:ascii="Times New Roman"/>
          <w:b w:val="false"/>
          <w:i w:val="false"/>
          <w:color w:val="000000"/>
          <w:sz w:val="28"/>
        </w:rPr>
        <w:t xml:space="preserve">қаулысы </w:t>
      </w:r>
      <w:r>
        <w:rPr>
          <w:rFonts w:ascii="Times New Roman"/>
          <w:b w:val="false"/>
          <w:i w:val="false"/>
          <w:color w:val="000000"/>
          <w:sz w:val="28"/>
        </w:rPr>
        <w:t>, "2005-2009 жылдарға арналған "Көне Отырарды қалпына келтіру" бағдарламасы" атты Қазақстан Республикасы Үкіметінің 2004 жылғы 30 қыркүйектегі N 1009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Мәдениет және ақпарат министрлігінің мәселелері" Қазақстан Республикасы Үкіметінің 2004 жылғы 29 қазандағы N 1130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мұражай-қорықтардың құрамына кіретін мәдениет тарихы ескерткіштерінің сақталуын қамтамасыз ету, тарихи және мәдени ескерткіштерді салу және жаңғырту, елдің мәдени мұрасын тиімді пайдалану, туризмді дамыту.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Ескерткіштер мен еске алу орындарын мемлекеттік есепке алуды қамтамасыз ету, жаңа ескерткіштерді анықтау, ескерткіштерді қайта жаңғырту. Тарихи және мәдени ескерткіштерді қайта жаңарту, консервациялау және салу.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мұра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кіштерін </w:t>
            </w:r>
            <w:r>
              <w:br/>
            </w:r>
            <w:r>
              <w:rPr>
                <w:rFonts w:ascii="Times New Roman"/>
                <w:b w:val="false"/>
                <w:i w:val="false"/>
                <w:color w:val="000000"/>
                <w:sz w:val="20"/>
              </w:rPr>
              <w:t xml:space="preserve">
сақтауды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мұра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кіштерін </w:t>
            </w:r>
            <w:r>
              <w:br/>
            </w:r>
            <w:r>
              <w:rPr>
                <w:rFonts w:ascii="Times New Roman"/>
                <w:b w:val="false"/>
                <w:i w:val="false"/>
                <w:color w:val="000000"/>
                <w:sz w:val="20"/>
              </w:rPr>
              <w:t xml:space="preserve">
сақтауды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мемлекеттік </w:t>
            </w:r>
            <w:r>
              <w:br/>
            </w:r>
            <w:r>
              <w:rPr>
                <w:rFonts w:ascii="Times New Roman"/>
                <w:b w:val="false"/>
                <w:i w:val="false"/>
                <w:color w:val="000000"/>
                <w:sz w:val="20"/>
              </w:rPr>
              <w:t xml:space="preserve">
археологиялық қорық- </w:t>
            </w:r>
            <w:r>
              <w:br/>
            </w:r>
            <w:r>
              <w:rPr>
                <w:rFonts w:ascii="Times New Roman"/>
                <w:b w:val="false"/>
                <w:i w:val="false"/>
                <w:color w:val="000000"/>
                <w:sz w:val="20"/>
              </w:rPr>
              <w:t xml:space="preserve">
мұражайының аумағында </w:t>
            </w:r>
            <w:r>
              <w:br/>
            </w:r>
            <w:r>
              <w:rPr>
                <w:rFonts w:ascii="Times New Roman"/>
                <w:b w:val="false"/>
                <w:i w:val="false"/>
                <w:color w:val="000000"/>
                <w:sz w:val="20"/>
              </w:rPr>
              <w:t xml:space="preserve">
орналасқан археология- </w:t>
            </w:r>
            <w:r>
              <w:br/>
            </w:r>
            <w:r>
              <w:rPr>
                <w:rFonts w:ascii="Times New Roman"/>
                <w:b w:val="false"/>
                <w:i w:val="false"/>
                <w:color w:val="000000"/>
                <w:sz w:val="20"/>
              </w:rPr>
              <w:t xml:space="preserve">
лық және архитектура- </w:t>
            </w:r>
            <w:r>
              <w:br/>
            </w:r>
            <w:r>
              <w:rPr>
                <w:rFonts w:ascii="Times New Roman"/>
                <w:b w:val="false"/>
                <w:i w:val="false"/>
                <w:color w:val="000000"/>
                <w:sz w:val="20"/>
              </w:rPr>
              <w:t xml:space="preserve">
лық тарихи және мәдени </w:t>
            </w:r>
            <w:r>
              <w:br/>
            </w:r>
            <w:r>
              <w:rPr>
                <w:rFonts w:ascii="Times New Roman"/>
                <w:b w:val="false"/>
                <w:i w:val="false"/>
                <w:color w:val="000000"/>
                <w:sz w:val="20"/>
              </w:rPr>
              <w:t xml:space="preserve">
ескерткіштерді сақтау.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   "Ұлытау" Ұлттық тарихи </w:t>
            </w:r>
            <w:r>
              <w:br/>
            </w:r>
            <w:r>
              <w:rPr>
                <w:rFonts w:ascii="Times New Roman"/>
                <w:b w:val="false"/>
                <w:i w:val="false"/>
                <w:color w:val="000000"/>
                <w:sz w:val="20"/>
              </w:rPr>
              <w:t xml:space="preserve">
-мәдени және табиғи </w:t>
            </w:r>
            <w:r>
              <w:br/>
            </w:r>
            <w:r>
              <w:rPr>
                <w:rFonts w:ascii="Times New Roman"/>
                <w:b w:val="false"/>
                <w:i w:val="false"/>
                <w:color w:val="000000"/>
                <w:sz w:val="20"/>
              </w:rPr>
              <w:t xml:space="preserve">
қорығының аумағында </w:t>
            </w:r>
            <w:r>
              <w:br/>
            </w:r>
            <w:r>
              <w:rPr>
                <w:rFonts w:ascii="Times New Roman"/>
                <w:b w:val="false"/>
                <w:i w:val="false"/>
                <w:color w:val="000000"/>
                <w:sz w:val="20"/>
              </w:rPr>
              <w:t xml:space="preserve">
орналасқан археология- </w:t>
            </w:r>
            <w:r>
              <w:br/>
            </w:r>
            <w:r>
              <w:rPr>
                <w:rFonts w:ascii="Times New Roman"/>
                <w:b w:val="false"/>
                <w:i w:val="false"/>
                <w:color w:val="000000"/>
                <w:sz w:val="20"/>
              </w:rPr>
              <w:t xml:space="preserve">
лық және архитектура- </w:t>
            </w:r>
            <w:r>
              <w:br/>
            </w:r>
            <w:r>
              <w:rPr>
                <w:rFonts w:ascii="Times New Roman"/>
                <w:b w:val="false"/>
                <w:i w:val="false"/>
                <w:color w:val="000000"/>
                <w:sz w:val="20"/>
              </w:rPr>
              <w:t xml:space="preserve">
лық тарихи және мәдени </w:t>
            </w:r>
            <w:r>
              <w:br/>
            </w:r>
            <w:r>
              <w:rPr>
                <w:rFonts w:ascii="Times New Roman"/>
                <w:b w:val="false"/>
                <w:i w:val="false"/>
                <w:color w:val="000000"/>
                <w:sz w:val="20"/>
              </w:rPr>
              <w:t xml:space="preserve">
ескерткіштерді сақтау.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"Әзірет Сұлтан" мемле- </w:t>
            </w:r>
            <w:r>
              <w:br/>
            </w:r>
            <w:r>
              <w:rPr>
                <w:rFonts w:ascii="Times New Roman"/>
                <w:b w:val="false"/>
                <w:i w:val="false"/>
                <w:color w:val="000000"/>
                <w:sz w:val="20"/>
              </w:rPr>
              <w:t xml:space="preserve">
кеттік тарихи-мәдени </w:t>
            </w:r>
            <w:r>
              <w:br/>
            </w:r>
            <w:r>
              <w:rPr>
                <w:rFonts w:ascii="Times New Roman"/>
                <w:b w:val="false"/>
                <w:i w:val="false"/>
                <w:color w:val="000000"/>
                <w:sz w:val="20"/>
              </w:rPr>
              <w:t xml:space="preserve">
қорық-мұражайының </w:t>
            </w:r>
            <w:r>
              <w:br/>
            </w:r>
            <w:r>
              <w:rPr>
                <w:rFonts w:ascii="Times New Roman"/>
                <w:b w:val="false"/>
                <w:i w:val="false"/>
                <w:color w:val="000000"/>
                <w:sz w:val="20"/>
              </w:rPr>
              <w:t xml:space="preserve">
аумағында орналасқан </w:t>
            </w:r>
            <w:r>
              <w:br/>
            </w:r>
            <w:r>
              <w:rPr>
                <w:rFonts w:ascii="Times New Roman"/>
                <w:b w:val="false"/>
                <w:i w:val="false"/>
                <w:color w:val="000000"/>
                <w:sz w:val="20"/>
              </w:rPr>
              <w:t xml:space="preserve">
археологиялық және </w:t>
            </w:r>
            <w:r>
              <w:br/>
            </w:r>
            <w:r>
              <w:rPr>
                <w:rFonts w:ascii="Times New Roman"/>
                <w:b w:val="false"/>
                <w:i w:val="false"/>
                <w:color w:val="000000"/>
                <w:sz w:val="20"/>
              </w:rPr>
              <w:t xml:space="preserve">
архитектуралық тарихи </w:t>
            </w:r>
            <w:r>
              <w:br/>
            </w:r>
            <w:r>
              <w:rPr>
                <w:rFonts w:ascii="Times New Roman"/>
                <w:b w:val="false"/>
                <w:i w:val="false"/>
                <w:color w:val="000000"/>
                <w:sz w:val="20"/>
              </w:rPr>
              <w:t xml:space="preserve">
және мәдени </w:t>
            </w:r>
            <w:r>
              <w:br/>
            </w:r>
            <w:r>
              <w:rPr>
                <w:rFonts w:ascii="Times New Roman"/>
                <w:b w:val="false"/>
                <w:i w:val="false"/>
                <w:color w:val="000000"/>
                <w:sz w:val="20"/>
              </w:rPr>
              <w:t xml:space="preserve">
ескерткіштерді сақтау.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"Жидебай-Бөрілі" </w:t>
            </w:r>
            <w:r>
              <w:br/>
            </w:r>
            <w:r>
              <w:rPr>
                <w:rFonts w:ascii="Times New Roman"/>
                <w:b w:val="false"/>
                <w:i w:val="false"/>
                <w:color w:val="000000"/>
                <w:sz w:val="20"/>
              </w:rPr>
              <w:t xml:space="preserve">
мемлекеттік тарихи- </w:t>
            </w:r>
            <w:r>
              <w:br/>
            </w:r>
            <w:r>
              <w:rPr>
                <w:rFonts w:ascii="Times New Roman"/>
                <w:b w:val="false"/>
                <w:i w:val="false"/>
                <w:color w:val="000000"/>
                <w:sz w:val="20"/>
              </w:rPr>
              <w:t xml:space="preserve">
мәдени және әдеби- </w:t>
            </w:r>
            <w:r>
              <w:br/>
            </w:r>
            <w:r>
              <w:rPr>
                <w:rFonts w:ascii="Times New Roman"/>
                <w:b w:val="false"/>
                <w:i w:val="false"/>
                <w:color w:val="000000"/>
                <w:sz w:val="20"/>
              </w:rPr>
              <w:t xml:space="preserve">
мемориалдық Абай </w:t>
            </w:r>
            <w:r>
              <w:br/>
            </w:r>
            <w:r>
              <w:rPr>
                <w:rFonts w:ascii="Times New Roman"/>
                <w:b w:val="false"/>
                <w:i w:val="false"/>
                <w:color w:val="000000"/>
                <w:sz w:val="20"/>
              </w:rPr>
              <w:t xml:space="preserve">
қорық-мұражайының </w:t>
            </w:r>
            <w:r>
              <w:br/>
            </w:r>
            <w:r>
              <w:rPr>
                <w:rFonts w:ascii="Times New Roman"/>
                <w:b w:val="false"/>
                <w:i w:val="false"/>
                <w:color w:val="000000"/>
                <w:sz w:val="20"/>
              </w:rPr>
              <w:t xml:space="preserve">
аумағында орналасқан </w:t>
            </w:r>
            <w:r>
              <w:br/>
            </w:r>
            <w:r>
              <w:rPr>
                <w:rFonts w:ascii="Times New Roman"/>
                <w:b w:val="false"/>
                <w:i w:val="false"/>
                <w:color w:val="000000"/>
                <w:sz w:val="20"/>
              </w:rPr>
              <w:t xml:space="preserve">
археологиялық және </w:t>
            </w:r>
            <w:r>
              <w:br/>
            </w:r>
            <w:r>
              <w:rPr>
                <w:rFonts w:ascii="Times New Roman"/>
                <w:b w:val="false"/>
                <w:i w:val="false"/>
                <w:color w:val="000000"/>
                <w:sz w:val="20"/>
              </w:rPr>
              <w:t xml:space="preserve">
архитектуралық тарихи </w:t>
            </w:r>
            <w:r>
              <w:br/>
            </w:r>
            <w:r>
              <w:rPr>
                <w:rFonts w:ascii="Times New Roman"/>
                <w:b w:val="false"/>
                <w:i w:val="false"/>
                <w:color w:val="000000"/>
                <w:sz w:val="20"/>
              </w:rPr>
              <w:t xml:space="preserve">
және мәдени </w:t>
            </w:r>
            <w:r>
              <w:br/>
            </w:r>
            <w:r>
              <w:rPr>
                <w:rFonts w:ascii="Times New Roman"/>
                <w:b w:val="false"/>
                <w:i w:val="false"/>
                <w:color w:val="000000"/>
                <w:sz w:val="20"/>
              </w:rPr>
              <w:t xml:space="preserve">
ескерткіштерді сақтау. </w:t>
            </w:r>
            <w:r>
              <w:br/>
            </w:r>
            <w:r>
              <w:rPr>
                <w:rFonts w:ascii="Times New Roman"/>
                <w:b w:val="false"/>
                <w:i w:val="false"/>
                <w:color w:val="000000"/>
                <w:sz w:val="20"/>
              </w:rPr>
              <w:t xml:space="preserve">
Мемлекеттік сараптама </w:t>
            </w:r>
            <w:r>
              <w:br/>
            </w:r>
            <w:r>
              <w:rPr>
                <w:rFonts w:ascii="Times New Roman"/>
                <w:b w:val="false"/>
                <w:i w:val="false"/>
                <w:color w:val="000000"/>
                <w:sz w:val="20"/>
              </w:rPr>
              <w:t xml:space="preserve">
қорытындысы мен </w:t>
            </w:r>
            <w:r>
              <w:br/>
            </w:r>
            <w:r>
              <w:rPr>
                <w:rFonts w:ascii="Times New Roman"/>
                <w:b w:val="false"/>
                <w:i w:val="false"/>
                <w:color w:val="000000"/>
                <w:sz w:val="20"/>
              </w:rPr>
              <w:t xml:space="preserve">
жобалық-сметалық құжат </w:t>
            </w:r>
            <w:r>
              <w:br/>
            </w:r>
            <w:r>
              <w:rPr>
                <w:rFonts w:ascii="Times New Roman"/>
                <w:b w:val="false"/>
                <w:i w:val="false"/>
                <w:color w:val="000000"/>
                <w:sz w:val="20"/>
              </w:rPr>
              <w:t xml:space="preserve">
негізінде күрделі </w:t>
            </w:r>
            <w:r>
              <w:br/>
            </w:r>
            <w:r>
              <w:rPr>
                <w:rFonts w:ascii="Times New Roman"/>
                <w:b w:val="false"/>
                <w:i w:val="false"/>
                <w:color w:val="000000"/>
                <w:sz w:val="20"/>
              </w:rPr>
              <w:t xml:space="preserve">
жөндеу жүргізу (Мем- </w:t>
            </w:r>
            <w:r>
              <w:br/>
            </w:r>
            <w:r>
              <w:rPr>
                <w:rFonts w:ascii="Times New Roman"/>
                <w:b w:val="false"/>
                <w:i w:val="false"/>
                <w:color w:val="000000"/>
                <w:sz w:val="20"/>
              </w:rPr>
              <w:t xml:space="preserve">
лекеттік сараптаманың </w:t>
            </w:r>
            <w:r>
              <w:br/>
            </w:r>
            <w:r>
              <w:rPr>
                <w:rFonts w:ascii="Times New Roman"/>
                <w:b w:val="false"/>
                <w:i w:val="false"/>
                <w:color w:val="000000"/>
                <w:sz w:val="20"/>
              </w:rPr>
              <w:t xml:space="preserve">
13.07.2005 ж. </w:t>
            </w:r>
            <w:r>
              <w:br/>
            </w:r>
            <w:r>
              <w:rPr>
                <w:rFonts w:ascii="Times New Roman"/>
                <w:b w:val="false"/>
                <w:i w:val="false"/>
                <w:color w:val="000000"/>
                <w:sz w:val="20"/>
              </w:rPr>
              <w:t xml:space="preserve">
N 22-238/05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"Ежелгі Тараз ескерт- </w:t>
            </w:r>
            <w:r>
              <w:br/>
            </w:r>
            <w:r>
              <w:rPr>
                <w:rFonts w:ascii="Times New Roman"/>
                <w:b w:val="false"/>
                <w:i w:val="false"/>
                <w:color w:val="000000"/>
                <w:sz w:val="20"/>
              </w:rPr>
              <w:t xml:space="preserve">
кіштері" мемлекеттік </w:t>
            </w:r>
            <w:r>
              <w:br/>
            </w:r>
            <w:r>
              <w:rPr>
                <w:rFonts w:ascii="Times New Roman"/>
                <w:b w:val="false"/>
                <w:i w:val="false"/>
                <w:color w:val="000000"/>
                <w:sz w:val="20"/>
              </w:rPr>
              <w:t xml:space="preserve">
тарихи-мәдени қорық- </w:t>
            </w:r>
            <w:r>
              <w:br/>
            </w:r>
            <w:r>
              <w:rPr>
                <w:rFonts w:ascii="Times New Roman"/>
                <w:b w:val="false"/>
                <w:i w:val="false"/>
                <w:color w:val="000000"/>
                <w:sz w:val="20"/>
              </w:rPr>
              <w:t xml:space="preserve">
мұражайының аумағында </w:t>
            </w:r>
            <w:r>
              <w:br/>
            </w:r>
            <w:r>
              <w:rPr>
                <w:rFonts w:ascii="Times New Roman"/>
                <w:b w:val="false"/>
                <w:i w:val="false"/>
                <w:color w:val="000000"/>
                <w:sz w:val="20"/>
              </w:rPr>
              <w:t xml:space="preserve">
орналасқан археология- </w:t>
            </w:r>
            <w:r>
              <w:br/>
            </w:r>
            <w:r>
              <w:rPr>
                <w:rFonts w:ascii="Times New Roman"/>
                <w:b w:val="false"/>
                <w:i w:val="false"/>
                <w:color w:val="000000"/>
                <w:sz w:val="20"/>
              </w:rPr>
              <w:t xml:space="preserve">
лық және архитектура- </w:t>
            </w:r>
            <w:r>
              <w:br/>
            </w:r>
            <w:r>
              <w:rPr>
                <w:rFonts w:ascii="Times New Roman"/>
                <w:b w:val="false"/>
                <w:i w:val="false"/>
                <w:color w:val="000000"/>
                <w:sz w:val="20"/>
              </w:rPr>
              <w:t xml:space="preserve">
лық тарихи және мәдени </w:t>
            </w:r>
            <w:r>
              <w:br/>
            </w:r>
            <w:r>
              <w:rPr>
                <w:rFonts w:ascii="Times New Roman"/>
                <w:b w:val="false"/>
                <w:i w:val="false"/>
                <w:color w:val="000000"/>
                <w:sz w:val="20"/>
              </w:rPr>
              <w:t xml:space="preserve">
ескерткіштерді сақтау.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"Тамғалы" мемлекеттік </w:t>
            </w:r>
            <w:r>
              <w:br/>
            </w:r>
            <w:r>
              <w:rPr>
                <w:rFonts w:ascii="Times New Roman"/>
                <w:b w:val="false"/>
                <w:i w:val="false"/>
                <w:color w:val="000000"/>
                <w:sz w:val="20"/>
              </w:rPr>
              <w:t xml:space="preserve">
тарихи-мәдени және </w:t>
            </w:r>
            <w:r>
              <w:br/>
            </w:r>
            <w:r>
              <w:rPr>
                <w:rFonts w:ascii="Times New Roman"/>
                <w:b w:val="false"/>
                <w:i w:val="false"/>
                <w:color w:val="000000"/>
                <w:sz w:val="20"/>
              </w:rPr>
              <w:t xml:space="preserve">
табиғи қорық-мұражайы- </w:t>
            </w:r>
            <w:r>
              <w:br/>
            </w:r>
            <w:r>
              <w:rPr>
                <w:rFonts w:ascii="Times New Roman"/>
                <w:b w:val="false"/>
                <w:i w:val="false"/>
                <w:color w:val="000000"/>
                <w:sz w:val="20"/>
              </w:rPr>
              <w:t xml:space="preserve">
ның аумағында орналас- </w:t>
            </w:r>
            <w:r>
              <w:br/>
            </w:r>
            <w:r>
              <w:rPr>
                <w:rFonts w:ascii="Times New Roman"/>
                <w:b w:val="false"/>
                <w:i w:val="false"/>
                <w:color w:val="000000"/>
                <w:sz w:val="20"/>
              </w:rPr>
              <w:t xml:space="preserve">
қан археологиялық және </w:t>
            </w:r>
            <w:r>
              <w:br/>
            </w:r>
            <w:r>
              <w:rPr>
                <w:rFonts w:ascii="Times New Roman"/>
                <w:b w:val="false"/>
                <w:i w:val="false"/>
                <w:color w:val="000000"/>
                <w:sz w:val="20"/>
              </w:rPr>
              <w:t xml:space="preserve">
архитектуралық тарихи </w:t>
            </w:r>
            <w:r>
              <w:br/>
            </w:r>
            <w:r>
              <w:rPr>
                <w:rFonts w:ascii="Times New Roman"/>
                <w:b w:val="false"/>
                <w:i w:val="false"/>
                <w:color w:val="000000"/>
                <w:sz w:val="20"/>
              </w:rPr>
              <w:t xml:space="preserve">
және мәдени ескерткіш- </w:t>
            </w:r>
            <w:r>
              <w:br/>
            </w:r>
            <w:r>
              <w:rPr>
                <w:rFonts w:ascii="Times New Roman"/>
                <w:b w:val="false"/>
                <w:i w:val="false"/>
                <w:color w:val="000000"/>
                <w:sz w:val="20"/>
              </w:rPr>
              <w:t xml:space="preserve">
терді сақтау.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"Берел" мемлекеттік тарихи-мәдени қорық-мұражайының аумағында орналасқан археологиялық тарих және мәдениет ескерткіштерін сақтау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архе- </w:t>
            </w:r>
            <w:r>
              <w:br/>
            </w:r>
            <w:r>
              <w:rPr>
                <w:rFonts w:ascii="Times New Roman"/>
                <w:b w:val="false"/>
                <w:i w:val="false"/>
                <w:color w:val="000000"/>
                <w:sz w:val="20"/>
              </w:rPr>
              <w:t xml:space="preserve">
ологиялық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 </w:t>
            </w:r>
          </w:p>
          <w:p>
            <w:pPr>
              <w:spacing w:after="20"/>
              <w:ind w:left="20"/>
              <w:jc w:val="both"/>
            </w:pPr>
            <w:r>
              <w:rPr>
                <w:rFonts w:ascii="Times New Roman"/>
                <w:b w:val="false"/>
                <w:i w:val="false"/>
                <w:color w:val="000000"/>
                <w:sz w:val="20"/>
              </w:rPr>
              <w:t xml:space="preserve">"Ұлытау"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қорығы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"Әзірет </w:t>
            </w:r>
            <w:r>
              <w:br/>
            </w:r>
            <w:r>
              <w:rPr>
                <w:rFonts w:ascii="Times New Roman"/>
                <w:b w:val="false"/>
                <w:i w:val="false"/>
                <w:color w:val="000000"/>
                <w:sz w:val="20"/>
              </w:rPr>
              <w:t xml:space="preserve">
Сұлтан"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"Жидебай- </w:t>
            </w:r>
            <w:r>
              <w:br/>
            </w:r>
            <w:r>
              <w:rPr>
                <w:rFonts w:ascii="Times New Roman"/>
                <w:b w:val="false"/>
                <w:i w:val="false"/>
                <w:color w:val="000000"/>
                <w:sz w:val="20"/>
              </w:rPr>
              <w:t xml:space="preserve">
Бөрілі"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әдеби-ме- </w:t>
            </w:r>
            <w:r>
              <w:br/>
            </w:r>
            <w:r>
              <w:rPr>
                <w:rFonts w:ascii="Times New Roman"/>
                <w:b w:val="false"/>
                <w:i w:val="false"/>
                <w:color w:val="000000"/>
                <w:sz w:val="20"/>
              </w:rPr>
              <w:t xml:space="preserve">
мориалдық </w:t>
            </w:r>
            <w:r>
              <w:br/>
            </w:r>
            <w:r>
              <w:rPr>
                <w:rFonts w:ascii="Times New Roman"/>
                <w:b w:val="false"/>
                <w:i w:val="false"/>
                <w:color w:val="000000"/>
                <w:sz w:val="20"/>
              </w:rPr>
              <w:t xml:space="preserve">
Абай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"Көне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 </w:t>
            </w:r>
          </w:p>
          <w:p>
            <w:pPr>
              <w:spacing w:after="20"/>
              <w:ind w:left="20"/>
              <w:jc w:val="both"/>
            </w:pPr>
            <w:r>
              <w:rPr>
                <w:rFonts w:ascii="Times New Roman"/>
                <w:b w:val="false"/>
                <w:i w:val="false"/>
                <w:color w:val="000000"/>
                <w:sz w:val="20"/>
              </w:rPr>
              <w:t xml:space="preserve">"Тамғалы"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қорық-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"Берел" мемлекеттік тарихи-мәдени қорық-мұражайы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мұра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мешіттерді, </w:t>
            </w:r>
            <w:r>
              <w:br/>
            </w:r>
            <w:r>
              <w:rPr>
                <w:rFonts w:ascii="Times New Roman"/>
                <w:b w:val="false"/>
                <w:i w:val="false"/>
                <w:color w:val="000000"/>
                <w:sz w:val="20"/>
              </w:rPr>
              <w:t xml:space="preserve">
тарихи кешендерді, </w:t>
            </w:r>
            <w:r>
              <w:br/>
            </w:r>
            <w:r>
              <w:rPr>
                <w:rFonts w:ascii="Times New Roman"/>
                <w:b w:val="false"/>
                <w:i w:val="false"/>
                <w:color w:val="000000"/>
                <w:sz w:val="20"/>
              </w:rPr>
              <w:t xml:space="preserve">
кесенелерді және </w:t>
            </w:r>
            <w:r>
              <w:br/>
            </w:r>
            <w:r>
              <w:rPr>
                <w:rFonts w:ascii="Times New Roman"/>
                <w:b w:val="false"/>
                <w:i w:val="false"/>
                <w:color w:val="000000"/>
                <w:sz w:val="20"/>
              </w:rPr>
              <w:t xml:space="preserve">
архитектуралық-мәдени </w:t>
            </w:r>
            <w:r>
              <w:br/>
            </w:r>
            <w:r>
              <w:rPr>
                <w:rFonts w:ascii="Times New Roman"/>
                <w:b w:val="false"/>
                <w:i w:val="false"/>
                <w:color w:val="000000"/>
                <w:sz w:val="20"/>
              </w:rPr>
              <w:t xml:space="preserve">
ескерткіштерді қалпына </w:t>
            </w:r>
            <w:r>
              <w:br/>
            </w:r>
            <w:r>
              <w:rPr>
                <w:rFonts w:ascii="Times New Roman"/>
                <w:b w:val="false"/>
                <w:i w:val="false"/>
                <w:color w:val="000000"/>
                <w:sz w:val="20"/>
              </w:rPr>
              <w:t xml:space="preserve">
келтіру және қайта </w:t>
            </w:r>
            <w:r>
              <w:br/>
            </w:r>
            <w:r>
              <w:rPr>
                <w:rFonts w:ascii="Times New Roman"/>
                <w:b w:val="false"/>
                <w:i w:val="false"/>
                <w:color w:val="000000"/>
                <w:sz w:val="20"/>
              </w:rPr>
              <w:t xml:space="preserve">
жаңарту жұмыстарын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Бұйымдарды қайта </w:t>
            </w:r>
            <w:r>
              <w:br/>
            </w:r>
            <w:r>
              <w:rPr>
                <w:rFonts w:ascii="Times New Roman"/>
                <w:b w:val="false"/>
                <w:i w:val="false"/>
                <w:color w:val="000000"/>
                <w:sz w:val="20"/>
              </w:rPr>
              <w:t xml:space="preserve">
жаңарту және </w:t>
            </w:r>
            <w:r>
              <w:br/>
            </w:r>
            <w:r>
              <w:rPr>
                <w:rFonts w:ascii="Times New Roman"/>
                <w:b w:val="false"/>
                <w:i w:val="false"/>
                <w:color w:val="000000"/>
                <w:sz w:val="20"/>
              </w:rPr>
              <w:t xml:space="preserve">
консервациялау. </w:t>
            </w:r>
            <w:r>
              <w:br/>
            </w:r>
            <w:r>
              <w:rPr>
                <w:rFonts w:ascii="Times New Roman"/>
                <w:b w:val="false"/>
                <w:i w:val="false"/>
                <w:color w:val="000000"/>
                <w:sz w:val="20"/>
              </w:rPr>
              <w:t xml:space="preserve">
Қазақстан Жазушылар </w:t>
            </w:r>
            <w:r>
              <w:br/>
            </w:r>
            <w:r>
              <w:rPr>
                <w:rFonts w:ascii="Times New Roman"/>
                <w:b w:val="false"/>
                <w:i w:val="false"/>
                <w:color w:val="000000"/>
                <w:sz w:val="20"/>
              </w:rPr>
              <w:t xml:space="preserve">
Одағының Әдебиетшілер </w:t>
            </w:r>
            <w:r>
              <w:br/>
            </w:r>
            <w:r>
              <w:rPr>
                <w:rFonts w:ascii="Times New Roman"/>
                <w:b w:val="false"/>
                <w:i w:val="false"/>
                <w:color w:val="000000"/>
                <w:sz w:val="20"/>
              </w:rPr>
              <w:t xml:space="preserve">
үйін күрделі жөндеуді </w:t>
            </w:r>
            <w:r>
              <w:br/>
            </w:r>
            <w:r>
              <w:rPr>
                <w:rFonts w:ascii="Times New Roman"/>
                <w:b w:val="false"/>
                <w:i w:val="false"/>
                <w:color w:val="000000"/>
                <w:sz w:val="20"/>
              </w:rPr>
              <w:t xml:space="preserve">
аяқтау (мемлекеттік </w:t>
            </w:r>
            <w:r>
              <w:br/>
            </w:r>
            <w:r>
              <w:rPr>
                <w:rFonts w:ascii="Times New Roman"/>
                <w:b w:val="false"/>
                <w:i w:val="false"/>
                <w:color w:val="000000"/>
                <w:sz w:val="20"/>
              </w:rPr>
              <w:t xml:space="preserve">
сараптаманың 2008 </w:t>
            </w:r>
            <w:r>
              <w:br/>
            </w:r>
            <w:r>
              <w:rPr>
                <w:rFonts w:ascii="Times New Roman"/>
                <w:b w:val="false"/>
                <w:i w:val="false"/>
                <w:color w:val="000000"/>
                <w:sz w:val="20"/>
              </w:rPr>
              <w:t xml:space="preserve">
жылғы 11 маусымдағы N </w:t>
            </w:r>
            <w:r>
              <w:br/>
            </w:r>
            <w:r>
              <w:rPr>
                <w:rFonts w:ascii="Times New Roman"/>
                <w:b w:val="false"/>
                <w:i w:val="false"/>
                <w:color w:val="000000"/>
                <w:sz w:val="20"/>
              </w:rPr>
              <w:t xml:space="preserve">
7-308/08 қорытындысы).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мұрасын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ЮНЕСКО-ның алдын-ала </w:t>
            </w:r>
            <w:r>
              <w:br/>
            </w:r>
            <w:r>
              <w:rPr>
                <w:rFonts w:ascii="Times New Roman"/>
                <w:b w:val="false"/>
                <w:i w:val="false"/>
                <w:color w:val="000000"/>
                <w:sz w:val="20"/>
              </w:rPr>
              <w:t xml:space="preserve">
тізіміне енгізілген </w:t>
            </w:r>
            <w:r>
              <w:br/>
            </w:r>
            <w:r>
              <w:rPr>
                <w:rFonts w:ascii="Times New Roman"/>
                <w:b w:val="false"/>
                <w:i w:val="false"/>
                <w:color w:val="000000"/>
                <w:sz w:val="20"/>
              </w:rPr>
              <w:t xml:space="preserve">
мәдени және аралас </w:t>
            </w:r>
            <w:r>
              <w:br/>
            </w:r>
            <w:r>
              <w:rPr>
                <w:rFonts w:ascii="Times New Roman"/>
                <w:b w:val="false"/>
                <w:i w:val="false"/>
                <w:color w:val="000000"/>
                <w:sz w:val="20"/>
              </w:rPr>
              <w:t xml:space="preserve">
мұра объектілерін </w:t>
            </w:r>
            <w:r>
              <w:br/>
            </w:r>
            <w:r>
              <w:rPr>
                <w:rFonts w:ascii="Times New Roman"/>
                <w:b w:val="false"/>
                <w:i w:val="false"/>
                <w:color w:val="000000"/>
                <w:sz w:val="20"/>
              </w:rPr>
              <w:t xml:space="preserve">
қорғау зонасы мен </w:t>
            </w:r>
            <w:r>
              <w:br/>
            </w:r>
            <w:r>
              <w:rPr>
                <w:rFonts w:ascii="Times New Roman"/>
                <w:b w:val="false"/>
                <w:i w:val="false"/>
                <w:color w:val="000000"/>
                <w:sz w:val="20"/>
              </w:rPr>
              <w:t xml:space="preserve">
территориясының шека- </w:t>
            </w:r>
            <w:r>
              <w:br/>
            </w:r>
            <w:r>
              <w:rPr>
                <w:rFonts w:ascii="Times New Roman"/>
                <w:b w:val="false"/>
                <w:i w:val="false"/>
                <w:color w:val="000000"/>
                <w:sz w:val="20"/>
              </w:rPr>
              <w:t xml:space="preserve">
расын анықтау бойынша </w:t>
            </w:r>
            <w:r>
              <w:br/>
            </w:r>
            <w:r>
              <w:rPr>
                <w:rFonts w:ascii="Times New Roman"/>
                <w:b w:val="false"/>
                <w:i w:val="false"/>
                <w:color w:val="000000"/>
                <w:sz w:val="20"/>
              </w:rPr>
              <w:t xml:space="preserve">
жұмыстар жүргізу. </w:t>
            </w:r>
            <w:r>
              <w:br/>
            </w:r>
            <w:r>
              <w:rPr>
                <w:rFonts w:ascii="Times New Roman"/>
                <w:b w:val="false"/>
                <w:i w:val="false"/>
                <w:color w:val="000000"/>
                <w:sz w:val="20"/>
              </w:rPr>
              <w:t xml:space="preserve">
Қазақстанның тарих </w:t>
            </w:r>
            <w:r>
              <w:br/>
            </w:r>
            <w:r>
              <w:rPr>
                <w:rFonts w:ascii="Times New Roman"/>
                <w:b w:val="false"/>
                <w:i w:val="false"/>
                <w:color w:val="000000"/>
                <w:sz w:val="20"/>
              </w:rPr>
              <w:t xml:space="preserve">
және мәдениет ескерт- </w:t>
            </w:r>
            <w:r>
              <w:br/>
            </w:r>
            <w:r>
              <w:rPr>
                <w:rFonts w:ascii="Times New Roman"/>
                <w:b w:val="false"/>
                <w:i w:val="false"/>
                <w:color w:val="000000"/>
                <w:sz w:val="20"/>
              </w:rPr>
              <w:t xml:space="preserve">
кіштерінің тізімін </w:t>
            </w:r>
            <w:r>
              <w:br/>
            </w:r>
            <w:r>
              <w:rPr>
                <w:rFonts w:ascii="Times New Roman"/>
                <w:b w:val="false"/>
                <w:i w:val="false"/>
                <w:color w:val="000000"/>
                <w:sz w:val="20"/>
              </w:rPr>
              <w:t xml:space="preserve">
қайта қарау және </w:t>
            </w:r>
            <w:r>
              <w:br/>
            </w:r>
            <w:r>
              <w:rPr>
                <w:rFonts w:ascii="Times New Roman"/>
                <w:b w:val="false"/>
                <w:i w:val="false"/>
                <w:color w:val="000000"/>
                <w:sz w:val="20"/>
              </w:rPr>
              <w:t xml:space="preserve">
нақтылау, Қазақстанның </w:t>
            </w:r>
            <w:r>
              <w:br/>
            </w:r>
            <w:r>
              <w:rPr>
                <w:rFonts w:ascii="Times New Roman"/>
                <w:b w:val="false"/>
                <w:i w:val="false"/>
                <w:color w:val="000000"/>
                <w:sz w:val="20"/>
              </w:rPr>
              <w:t xml:space="preserve">
дүниежүзілік республи- </w:t>
            </w:r>
            <w:r>
              <w:br/>
            </w:r>
            <w:r>
              <w:rPr>
                <w:rFonts w:ascii="Times New Roman"/>
                <w:b w:val="false"/>
                <w:i w:val="false"/>
                <w:color w:val="000000"/>
                <w:sz w:val="20"/>
              </w:rPr>
              <w:t xml:space="preserve">
калық және жергілікті </w:t>
            </w:r>
            <w:r>
              <w:br/>
            </w:r>
            <w:r>
              <w:rPr>
                <w:rFonts w:ascii="Times New Roman"/>
                <w:b w:val="false"/>
                <w:i w:val="false"/>
                <w:color w:val="000000"/>
                <w:sz w:val="20"/>
              </w:rPr>
              <w:t xml:space="preserve">
маңызы бар тарих және </w:t>
            </w:r>
            <w:r>
              <w:br/>
            </w:r>
            <w:r>
              <w:rPr>
                <w:rFonts w:ascii="Times New Roman"/>
                <w:b w:val="false"/>
                <w:i w:val="false"/>
                <w:color w:val="000000"/>
                <w:sz w:val="20"/>
              </w:rPr>
              <w:t xml:space="preserve">
мәдениет ескерткіште- </w:t>
            </w:r>
            <w:r>
              <w:br/>
            </w:r>
            <w:r>
              <w:rPr>
                <w:rFonts w:ascii="Times New Roman"/>
                <w:b w:val="false"/>
                <w:i w:val="false"/>
                <w:color w:val="000000"/>
                <w:sz w:val="20"/>
              </w:rPr>
              <w:t xml:space="preserve">
рінің мемлекеттік </w:t>
            </w:r>
            <w:r>
              <w:br/>
            </w:r>
            <w:r>
              <w:rPr>
                <w:rFonts w:ascii="Times New Roman"/>
                <w:b w:val="false"/>
                <w:i w:val="false"/>
                <w:color w:val="000000"/>
                <w:sz w:val="20"/>
              </w:rPr>
              <w:t xml:space="preserve">
тізімін басып шығару </w:t>
            </w:r>
            <w:r>
              <w:br/>
            </w:r>
            <w:r>
              <w:rPr>
                <w:rFonts w:ascii="Times New Roman"/>
                <w:b w:val="false"/>
                <w:i w:val="false"/>
                <w:color w:val="000000"/>
                <w:sz w:val="20"/>
              </w:rPr>
              <w:t xml:space="preserve">
үшін материалдар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Ақмола, Ақтөбе және </w:t>
            </w:r>
            <w:r>
              <w:br/>
            </w:r>
            <w:r>
              <w:rPr>
                <w:rFonts w:ascii="Times New Roman"/>
                <w:b w:val="false"/>
                <w:i w:val="false"/>
                <w:color w:val="000000"/>
                <w:sz w:val="20"/>
              </w:rPr>
              <w:t xml:space="preserve">
Павлодар облыстарының </w:t>
            </w:r>
            <w:r>
              <w:br/>
            </w:r>
            <w:r>
              <w:rPr>
                <w:rFonts w:ascii="Times New Roman"/>
                <w:b w:val="false"/>
                <w:i w:val="false"/>
                <w:color w:val="000000"/>
                <w:sz w:val="20"/>
              </w:rPr>
              <w:t xml:space="preserve">
тарих және мәдениет </w:t>
            </w:r>
            <w:r>
              <w:br/>
            </w:r>
            <w:r>
              <w:rPr>
                <w:rFonts w:ascii="Times New Roman"/>
                <w:b w:val="false"/>
                <w:i w:val="false"/>
                <w:color w:val="000000"/>
                <w:sz w:val="20"/>
              </w:rPr>
              <w:t xml:space="preserve">
ескерткіштерінің </w:t>
            </w:r>
            <w:r>
              <w:br/>
            </w:r>
            <w:r>
              <w:rPr>
                <w:rFonts w:ascii="Times New Roman"/>
                <w:b w:val="false"/>
                <w:i w:val="false"/>
                <w:color w:val="000000"/>
                <w:sz w:val="20"/>
              </w:rPr>
              <w:t xml:space="preserve">
жиынтығын басылымға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Монғолия территория- </w:t>
            </w:r>
            <w:r>
              <w:br/>
            </w:r>
            <w:r>
              <w:rPr>
                <w:rFonts w:ascii="Times New Roman"/>
                <w:b w:val="false"/>
                <w:i w:val="false"/>
                <w:color w:val="000000"/>
                <w:sz w:val="20"/>
              </w:rPr>
              <w:t xml:space="preserve">
сында табылған руника- </w:t>
            </w:r>
            <w:r>
              <w:br/>
            </w:r>
            <w:r>
              <w:rPr>
                <w:rFonts w:ascii="Times New Roman"/>
                <w:b w:val="false"/>
                <w:i w:val="false"/>
                <w:color w:val="000000"/>
                <w:sz w:val="20"/>
              </w:rPr>
              <w:t xml:space="preserve">
лық жазумен жазылған </w:t>
            </w:r>
            <w:r>
              <w:br/>
            </w:r>
            <w:r>
              <w:rPr>
                <w:rFonts w:ascii="Times New Roman"/>
                <w:b w:val="false"/>
                <w:i w:val="false"/>
                <w:color w:val="000000"/>
                <w:sz w:val="20"/>
              </w:rPr>
              <w:t xml:space="preserve">
ескі түріктік тас </w:t>
            </w:r>
            <w:r>
              <w:br/>
            </w:r>
            <w:r>
              <w:rPr>
                <w:rFonts w:ascii="Times New Roman"/>
                <w:b w:val="false"/>
                <w:i w:val="false"/>
                <w:color w:val="000000"/>
                <w:sz w:val="20"/>
              </w:rPr>
              <w:t xml:space="preserve">
мүсінінің көшірмесін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"Қазақстанның тарихи-мәдени мұрасы </w:t>
            </w:r>
            <w:r>
              <w:br/>
            </w:r>
            <w:r>
              <w:rPr>
                <w:rFonts w:ascii="Times New Roman"/>
                <w:b w:val="false"/>
                <w:i w:val="false"/>
                <w:color w:val="000000"/>
                <w:sz w:val="20"/>
              </w:rPr>
              <w:t xml:space="preserve">
объектілерінің </w:t>
            </w:r>
            <w:r>
              <w:br/>
            </w:r>
            <w:r>
              <w:rPr>
                <w:rFonts w:ascii="Times New Roman"/>
                <w:b w:val="false"/>
                <w:i w:val="false"/>
                <w:color w:val="000000"/>
                <w:sz w:val="20"/>
              </w:rPr>
              <w:t xml:space="preserve">
аймақтық шекарасын </w:t>
            </w:r>
            <w:r>
              <w:br/>
            </w:r>
            <w:r>
              <w:rPr>
                <w:rFonts w:ascii="Times New Roman"/>
                <w:b w:val="false"/>
                <w:i w:val="false"/>
                <w:color w:val="000000"/>
                <w:sz w:val="20"/>
              </w:rPr>
              <w:t xml:space="preserve">
және қорғау зоналарын </w:t>
            </w:r>
            <w:r>
              <w:br/>
            </w:r>
            <w:r>
              <w:rPr>
                <w:rFonts w:ascii="Times New Roman"/>
                <w:b w:val="false"/>
                <w:i w:val="false"/>
                <w:color w:val="000000"/>
                <w:sz w:val="20"/>
              </w:rPr>
              <w:t xml:space="preserve">
анықтау" жобасын </w:t>
            </w:r>
            <w:r>
              <w:br/>
            </w:r>
            <w:r>
              <w:rPr>
                <w:rFonts w:ascii="Times New Roman"/>
                <w:b w:val="false"/>
                <w:i w:val="false"/>
                <w:color w:val="000000"/>
                <w:sz w:val="20"/>
              </w:rPr>
              <w:t xml:space="preserve">
әзірлеу.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мұра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кіштерін </w:t>
            </w:r>
            <w:r>
              <w:br/>
            </w:r>
            <w:r>
              <w:rPr>
                <w:rFonts w:ascii="Times New Roman"/>
                <w:b w:val="false"/>
                <w:i w:val="false"/>
                <w:color w:val="000000"/>
                <w:sz w:val="20"/>
              </w:rPr>
              <w:t xml:space="preserve">
салу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Түркия Республикасының </w:t>
            </w:r>
            <w:r>
              <w:br/>
            </w:r>
            <w:r>
              <w:rPr>
                <w:rFonts w:ascii="Times New Roman"/>
                <w:b w:val="false"/>
                <w:i w:val="false"/>
                <w:color w:val="000000"/>
                <w:sz w:val="20"/>
              </w:rPr>
              <w:t xml:space="preserve">
алғашқы Президенті </w:t>
            </w:r>
            <w:r>
              <w:br/>
            </w:r>
            <w:r>
              <w:rPr>
                <w:rFonts w:ascii="Times New Roman"/>
                <w:b w:val="false"/>
                <w:i w:val="false"/>
                <w:color w:val="000000"/>
                <w:sz w:val="20"/>
              </w:rPr>
              <w:t xml:space="preserve">
К.М.Ататүріктің </w:t>
            </w:r>
            <w:r>
              <w:br/>
            </w:r>
            <w:r>
              <w:rPr>
                <w:rFonts w:ascii="Times New Roman"/>
                <w:b w:val="false"/>
                <w:i w:val="false"/>
                <w:color w:val="000000"/>
                <w:sz w:val="20"/>
              </w:rPr>
              <w:t xml:space="preserve">
ескерткішін жасау және </w:t>
            </w:r>
            <w:r>
              <w:br/>
            </w:r>
            <w:r>
              <w:rPr>
                <w:rFonts w:ascii="Times New Roman"/>
                <w:b w:val="false"/>
                <w:i w:val="false"/>
                <w:color w:val="000000"/>
                <w:sz w:val="20"/>
              </w:rPr>
              <w:t xml:space="preserve">
орнату. </w:t>
            </w:r>
            <w:r>
              <w:br/>
            </w:r>
            <w:r>
              <w:rPr>
                <w:rFonts w:ascii="Times New Roman"/>
                <w:b w:val="false"/>
                <w:i w:val="false"/>
                <w:color w:val="000000"/>
                <w:sz w:val="20"/>
              </w:rPr>
              <w:t xml:space="preserve">
Өзбекстан Республика- </w:t>
            </w:r>
            <w:r>
              <w:br/>
            </w:r>
            <w:r>
              <w:rPr>
                <w:rFonts w:ascii="Times New Roman"/>
                <w:b w:val="false"/>
                <w:i w:val="false"/>
                <w:color w:val="000000"/>
                <w:sz w:val="20"/>
              </w:rPr>
              <w:t xml:space="preserve">
сының Ташкент қаласын- </w:t>
            </w:r>
            <w:r>
              <w:br/>
            </w:r>
            <w:r>
              <w:rPr>
                <w:rFonts w:ascii="Times New Roman"/>
                <w:b w:val="false"/>
                <w:i w:val="false"/>
                <w:color w:val="000000"/>
                <w:sz w:val="20"/>
              </w:rPr>
              <w:t xml:space="preserve">
да ұлы ақын Абай </w:t>
            </w:r>
            <w:r>
              <w:br/>
            </w:r>
            <w:r>
              <w:rPr>
                <w:rFonts w:ascii="Times New Roman"/>
                <w:b w:val="false"/>
                <w:i w:val="false"/>
                <w:color w:val="000000"/>
                <w:sz w:val="20"/>
              </w:rPr>
              <w:t xml:space="preserve">
Құнанбаевтың ескерткі- </w:t>
            </w:r>
            <w:r>
              <w:br/>
            </w:r>
            <w:r>
              <w:rPr>
                <w:rFonts w:ascii="Times New Roman"/>
                <w:b w:val="false"/>
                <w:i w:val="false"/>
                <w:color w:val="000000"/>
                <w:sz w:val="20"/>
              </w:rPr>
              <w:t xml:space="preserve">
шін жасау және орнату. </w:t>
            </w:r>
            <w:r>
              <w:br/>
            </w:r>
            <w:r>
              <w:rPr>
                <w:rFonts w:ascii="Times New Roman"/>
                <w:b w:val="false"/>
                <w:i w:val="false"/>
                <w:color w:val="000000"/>
                <w:sz w:val="20"/>
              </w:rPr>
              <w:t xml:space="preserve">
Орнатылатын ескерткіш- </w:t>
            </w:r>
            <w:r>
              <w:br/>
            </w:r>
            <w:r>
              <w:rPr>
                <w:rFonts w:ascii="Times New Roman"/>
                <w:b w:val="false"/>
                <w:i w:val="false"/>
                <w:color w:val="000000"/>
                <w:sz w:val="20"/>
              </w:rPr>
              <w:t xml:space="preserve">
тер мен монументтер </w:t>
            </w:r>
            <w:r>
              <w:br/>
            </w:r>
            <w:r>
              <w:rPr>
                <w:rFonts w:ascii="Times New Roman"/>
                <w:b w:val="false"/>
                <w:i w:val="false"/>
                <w:color w:val="000000"/>
                <w:sz w:val="20"/>
              </w:rPr>
              <w:t xml:space="preserve">
жөніндегі Мемлекеттік </w:t>
            </w:r>
            <w:r>
              <w:br/>
            </w:r>
            <w:r>
              <w:rPr>
                <w:rFonts w:ascii="Times New Roman"/>
                <w:b w:val="false"/>
                <w:i w:val="false"/>
                <w:color w:val="000000"/>
                <w:sz w:val="20"/>
              </w:rPr>
              <w:t xml:space="preserve">
комиссия қызметін </w:t>
            </w:r>
            <w:r>
              <w:br/>
            </w:r>
            <w:r>
              <w:rPr>
                <w:rFonts w:ascii="Times New Roman"/>
                <w:b w:val="false"/>
                <w:i w:val="false"/>
                <w:color w:val="000000"/>
                <w:sz w:val="20"/>
              </w:rPr>
              <w:t xml:space="preserve">
қамтамасыз 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w:t>
      </w:r>
      <w:r>
        <w:br/>
      </w:r>
      <w:r>
        <w:rPr>
          <w:rFonts w:ascii="Times New Roman"/>
          <w:b w:val="false"/>
          <w:i w:val="false"/>
          <w:color w:val="000000"/>
          <w:sz w:val="28"/>
        </w:rPr>
        <w:t>
</w:t>
      </w:r>
      <w:r>
        <w:rPr>
          <w:rFonts w:ascii="Times New Roman"/>
          <w:b w:val="false"/>
          <w:i w:val="false"/>
          <w:color w:val="ff0000"/>
          <w:sz w:val="28"/>
        </w:rPr>
        <w:t xml:space="preserve">Республикасы Үкіметінің 2008.07.04 </w:t>
      </w:r>
      <w:r>
        <w:rPr>
          <w:rFonts w:ascii="Times New Roman"/>
          <w:b w:val="false"/>
          <w:i w:val="false"/>
          <w:color w:val="000000"/>
          <w:sz w:val="28"/>
        </w:rPr>
        <w:t xml:space="preserve">N 674 </w:t>
      </w:r>
      <w:r>
        <w:rPr>
          <w:rFonts w:ascii="Times New Roman"/>
          <w:b w:val="false"/>
          <w:i w:val="false"/>
          <w:color w:val="ff0000"/>
          <w:sz w:val="28"/>
        </w:rPr>
        <w:t xml:space="preserve">, 2008.11.12. </w:t>
      </w:r>
      <w:r>
        <w:rPr>
          <w:rFonts w:ascii="Times New Roman"/>
          <w:b w:val="false"/>
          <w:i w:val="false"/>
          <w:color w:val="000000"/>
          <w:sz w:val="28"/>
        </w:rPr>
        <w:t xml:space="preserve">N 581д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Отырар мемлекеттік археологиялық қорық-мұражайы: жиһаз; </w:t>
      </w:r>
      <w:r>
        <w:br/>
      </w:r>
      <w:r>
        <w:rPr>
          <w:rFonts w:ascii="Times New Roman"/>
          <w:b w:val="false"/>
          <w:i w:val="false"/>
          <w:color w:val="000000"/>
          <w:sz w:val="28"/>
        </w:rPr>
        <w:t xml:space="preserve">
      "Ұлытау" ұлттық тарихи-мәдени және табиғи қорығы: мотоцикл - 2, қарда жүру машинасы - 1; </w:t>
      </w:r>
      <w:r>
        <w:br/>
      </w:r>
      <w:r>
        <w:rPr>
          <w:rFonts w:ascii="Times New Roman"/>
          <w:b w:val="false"/>
          <w:i w:val="false"/>
          <w:color w:val="000000"/>
          <w:sz w:val="28"/>
        </w:rPr>
        <w:t xml:space="preserve">
      "Әзірет Сұлтан" мемлекеттік тарихи-мәдени қорық-мұражайы: мұражай экспозициясына арналған экспонаттар, мұражайдың ғылыми кітапхана қорын толықтыру үшін әдебиеттер, компьютерлер - 3 комплект; </w:t>
      </w:r>
      <w:r>
        <w:br/>
      </w:r>
      <w:r>
        <w:rPr>
          <w:rFonts w:ascii="Times New Roman"/>
          <w:b w:val="false"/>
          <w:i w:val="false"/>
          <w:color w:val="000000"/>
          <w:sz w:val="28"/>
        </w:rPr>
        <w:t xml:space="preserve">
      "Жидебай-Бөрілі" Абай мемлекеттік тарихи-мәдени және әдеби-мемориалды қорық-мұражайы: экспонаттар, компьютерлік жабдық - 1 комплект, ризограф - 1 бірлік, кеңсе жиһазын - 2 комплект; </w:t>
      </w:r>
      <w:r>
        <w:br/>
      </w:r>
      <w:r>
        <w:rPr>
          <w:rFonts w:ascii="Times New Roman"/>
          <w:b w:val="false"/>
          <w:i w:val="false"/>
          <w:color w:val="000000"/>
          <w:sz w:val="28"/>
        </w:rPr>
        <w:t xml:space="preserve">
      "Тамғалы" мемлекеттік тарихи-мәдени және табиғи қорық-мұражайы: арнайы өртке қарсы автокөлік; </w:t>
      </w:r>
      <w:r>
        <w:br/>
      </w:r>
      <w:r>
        <w:rPr>
          <w:rFonts w:ascii="Times New Roman"/>
          <w:b w:val="false"/>
          <w:i w:val="false"/>
          <w:color w:val="000000"/>
          <w:sz w:val="28"/>
        </w:rPr>
        <w:t xml:space="preserve">
      "Ежелгі Тараз ескерткіштері" мемлекеттік тарихи-мәдени қорық-мұражайы: компьютер - 2 комплект, жиһаз. </w:t>
      </w:r>
      <w:r>
        <w:br/>
      </w:r>
      <w:r>
        <w:rPr>
          <w:rFonts w:ascii="Times New Roman"/>
          <w:b w:val="false"/>
          <w:i w:val="false"/>
          <w:color w:val="000000"/>
          <w:sz w:val="28"/>
        </w:rPr>
        <w:t xml:space="preserve">
      "Жидебай-Бөрілі" Абай мемлекеттік тарихи-мәдени және әдеби-мемориалдық қорық-мұражайында күрделі жөндеу жүргізу. </w:t>
      </w:r>
      <w:r>
        <w:br/>
      </w:r>
      <w:r>
        <w:rPr>
          <w:rFonts w:ascii="Times New Roman"/>
          <w:b w:val="false"/>
          <w:i w:val="false"/>
          <w:color w:val="000000"/>
          <w:sz w:val="28"/>
        </w:rPr>
        <w:t xml:space="preserve">
      2006-2007 жылдары басталған жалғасатын тарихи кешендерді қалпына келтіру және консервациялау жүргізу: Берел қорымынан алтын археологиялық бұйымдар (б.з.д. VI-VIII ғ.), Ақыртас сарай кешені, VI-VIII ғғ., Қожа Ахмет Яссауи кесенесінің әшекейлеу және өңдеу бөліктерінде жөндеу жұмыстары және шатырын қайта құру, Бөкей Ордасының Хан тағының кешені (бас тағы, флигелі) XIX ғ., Баба ата қорғанды-сарай кешені ескерткіштері XVII ғ., "Ботағай" кесенесі XV ғ., Ақкесене мұражайы XVII ғ., Қарақожа мешіт-медресесі XVIII ғ., Орал қаласындағы бірінші әскери училищесінің ғимараты XIX ғ., Шаян ауылында мешіт-медресесі XIX ғ., ежелгі Сайрам қалашығының архитектуралық ескерткіштері (Әбдел-Әзиз-Баб, Қожа Талиға, Мірәлі-Баб кесенелері, Қызыр мұнарасы, VІ-ХVІІ ғғ., Жүсіп-Ата мешіті мен кесенесі, ХVI-ХІХ ғ., Қалжан-Ахун мешіт-медресесі, XIX ғ., Дамаск қаласында (Сирия) Сұлтан Бейбарс кесенесі, XIII ғ., Қарағұл мешіті. </w:t>
      </w:r>
      <w:r>
        <w:br/>
      </w:r>
      <w:r>
        <w:rPr>
          <w:rFonts w:ascii="Times New Roman"/>
          <w:b w:val="false"/>
          <w:i w:val="false"/>
          <w:color w:val="000000"/>
          <w:sz w:val="28"/>
        </w:rPr>
        <w:t xml:space="preserve">
      Талғар (Талқыз) қалашығының тарихи археологиялық нысандар кешенін қалпына келтіру, консервациялау және мұражайландыру, Алматы облысы Х-ХV ғғ. </w:t>
      </w:r>
      <w:r>
        <w:br/>
      </w:r>
      <w:r>
        <w:rPr>
          <w:rFonts w:ascii="Times New Roman"/>
          <w:b w:val="false"/>
          <w:i w:val="false"/>
          <w:color w:val="000000"/>
          <w:sz w:val="28"/>
        </w:rPr>
        <w:t xml:space="preserve">
      2008 жылы жоспарланған кесенелерді қайта қалпына келтіру және консервациялау жұмыстарын жүргізу: Тамғалы шатқалындағы петроглифтерді консервациялау, Назар Қожа мешітін, Ежелгі Сауран ескерткіші, б.э.д. V-ІV ғ.ғ. Алматы облысы "Бесшатыр" қорымында қайта қалпына келтіру жұмыстары, Отырар қалашығы маңында қыш-құмыра шеберханаларын жаңғырту, Тамғалы Тасты консервациялау, Айғаным мекенін XIX ғ. қайта қалпына келтіру, Сығанақ қалашығындағы мешіт-медресені ХІІІ-ХVІІ ғ. қайта қалпына келтіру. </w:t>
      </w:r>
      <w:r>
        <w:br/>
      </w:r>
      <w:r>
        <w:rPr>
          <w:rFonts w:ascii="Times New Roman"/>
          <w:b w:val="false"/>
          <w:i w:val="false"/>
          <w:color w:val="000000"/>
          <w:sz w:val="28"/>
        </w:rPr>
        <w:t xml:space="preserve">
      Қазақстан Жазушылар Одағының Әдебиетшілер үйін күрделі жөндеуді аяқтау. </w:t>
      </w:r>
      <w:r>
        <w:br/>
      </w:r>
      <w:r>
        <w:rPr>
          <w:rFonts w:ascii="Times New Roman"/>
          <w:b w:val="false"/>
          <w:i w:val="false"/>
          <w:color w:val="000000"/>
          <w:sz w:val="28"/>
        </w:rPr>
        <w:t xml:space="preserve">
      Қазақ халқының мәдени мұрасын ЮНЕСКО-ның алдын-ала тізіміне қойылған мәдени және аралас объектілерді қорғау зонасы мен территориясының шекарасын анықтау бойынша жұмыстар жүргізуді қарастыратын 13 бағыт бойынша зерттеу жүйесін жасау; Қазақстанның тарих және мәдениет ескерткіштерінің тізімін қайта қарау және нақтылау, Қазақстанның дүниежүзілік республикалық және жергілікті маңыздағы тарих және мәдениет ескерткіштерінің мемлекеттік тізімін басып шығару үшін материалдар дайындау; Ақмола, Ақтөбе және Павлодар облыстарының тарих және мәдениет ескерткіштерінің Жиынтығын басылымға дайындау, Монғолия территориясында табылған руникалық жазумен жазылған ескі түріктік тас мүсінінің көшірмесін қайта жаңарту. </w:t>
      </w:r>
      <w:r>
        <w:br/>
      </w:r>
      <w:r>
        <w:rPr>
          <w:rFonts w:ascii="Times New Roman"/>
          <w:b w:val="false"/>
          <w:i w:val="false"/>
          <w:color w:val="000000"/>
          <w:sz w:val="28"/>
        </w:rPr>
        <w:t xml:space="preserve">
      "Қазақстанның тарихи-мәдени мұрасы объектілерінің аймақтық шекарасын және қорғау зоналарын анықтау" жобасын әзірлеу. </w:t>
      </w:r>
      <w:r>
        <w:br/>
      </w:r>
      <w:r>
        <w:rPr>
          <w:rFonts w:ascii="Times New Roman"/>
          <w:b w:val="false"/>
          <w:i w:val="false"/>
          <w:color w:val="000000"/>
          <w:sz w:val="28"/>
        </w:rPr>
        <w:t xml:space="preserve">
      Түркия Республикасының алғашқы Президенті К.М.Ататүріктің ескерткішін және Өзбекстан Республикасының Ташкент қаласында ұлы ақын Абай Құнанбаевтың ескерткішін жасау және орнату. </w:t>
      </w:r>
      <w:r>
        <w:br/>
      </w:r>
      <w:r>
        <w:rPr>
          <w:rFonts w:ascii="Times New Roman"/>
          <w:b w:val="false"/>
          <w:i w:val="false"/>
          <w:color w:val="000000"/>
          <w:sz w:val="28"/>
        </w:rPr>
        <w:t xml:space="preserve">
      Орнатылатын ескерткіштер мен монументтер жөніндегі Мемлекеттік комиссия қызметін қамтамасыз ету. </w:t>
      </w:r>
      <w:r>
        <w:br/>
      </w:r>
      <w:r>
        <w:rPr>
          <w:rFonts w:ascii="Times New Roman"/>
          <w:b w:val="false"/>
          <w:i w:val="false"/>
          <w:color w:val="000000"/>
          <w:sz w:val="28"/>
        </w:rPr>
        <w:t xml:space="preserve">
      Соңғы нәтиже: елдің мәдени мұрасын зерттеу, қорғау, пайдалану мен насихаттауға байланысты ұлттық мәдениеттің сақталуы мен жаңғыруы. </w:t>
      </w:r>
      <w:r>
        <w:br/>
      </w:r>
      <w:r>
        <w:rPr>
          <w:rFonts w:ascii="Times New Roman"/>
          <w:b w:val="false"/>
          <w:i w:val="false"/>
          <w:color w:val="000000"/>
          <w:sz w:val="28"/>
        </w:rPr>
        <w:t xml:space="preserve">
      Қаржылық-экономикалық нәтиже: 1 нысанды қайта жаңартудың орташа шығын құны - 23,5 млн. теңге. </w:t>
      </w:r>
      <w:r>
        <w:br/>
      </w:r>
      <w:r>
        <w:rPr>
          <w:rFonts w:ascii="Times New Roman"/>
          <w:b w:val="false"/>
          <w:i w:val="false"/>
          <w:color w:val="000000"/>
          <w:sz w:val="28"/>
        </w:rPr>
        <w:t xml:space="preserve">
      Уақыттылығы: бекітілген кестеге сәйкес қайта жаңарту жұмыстарын орындау, қалпына келтіру, консервациялау, негізгі активтерді сатып алу, ескерткіштерді уақытында жасау, үнемі сақтау, тарихи-мәдени мұра ескерткіштерін тіркеу және танымал ету. </w:t>
      </w:r>
      <w:r>
        <w:br/>
      </w:r>
      <w:r>
        <w:rPr>
          <w:rFonts w:ascii="Times New Roman"/>
          <w:b w:val="false"/>
          <w:i w:val="false"/>
          <w:color w:val="000000"/>
          <w:sz w:val="28"/>
        </w:rPr>
        <w:t xml:space="preserve">
      Сапасы: тарих және мәдениет көне ескерткіштерінің көпғасырлық дәстүрлерін сақтау және дамыту.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p>
    <w:bookmarkStart w:name="z12"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72-ҚОСЫМША            </w:t>
      </w:r>
    </w:p>
    <w:bookmarkEnd w:id="11"/>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"Ұлттық фильмдер шығару" </w:t>
      </w:r>
      <w:r>
        <w:br/>
      </w:r>
      <w:r>
        <w:rPr>
          <w:rFonts w:ascii="Times New Roman"/>
          <w:b/>
          <w:i w:val="false"/>
          <w:color w:val="000000"/>
        </w:rPr>
        <w:t xml:space="preserve">
деген 009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1392527 мың теңге (бір миллиард үш жүз тоқсан екі миллион бес жүз жиырма жеті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2006 жылғы 15 желтоқсандағы "Мәдениет туралы" Қазақстан Республикасы Заңының </w:t>
      </w:r>
      <w:r>
        <w:rPr>
          <w:rFonts w:ascii="Times New Roman"/>
          <w:b w:val="false"/>
          <w:i w:val="false"/>
          <w:color w:val="000000"/>
          <w:sz w:val="28"/>
        </w:rPr>
        <w:t xml:space="preserve">7, </w:t>
      </w:r>
      <w:r>
        <w:rPr>
          <w:rFonts w:ascii="Times New Roman"/>
          <w:b w:val="false"/>
          <w:i w:val="false"/>
          <w:color w:val="000000"/>
          <w:sz w:val="28"/>
        </w:rPr>
        <w:t xml:space="preserve">28-баптары </w:t>
      </w:r>
      <w:r>
        <w:rPr>
          <w:rFonts w:ascii="Times New Roman"/>
          <w:b w:val="false"/>
          <w:i w:val="false"/>
          <w:color w:val="000000"/>
          <w:sz w:val="28"/>
        </w:rPr>
        <w:t>; Қазақстан Республикасы Үкіметінің 2004 жылғы 29 қазандағы N 1130 "Қазақстан Республикасы Мәдениет және ақпарат министрлігінің мәселелері"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ұлттық кинематографияны дамыту, республика тұрғындарының мәдени-эстетикалық, рухани қажеттілігін қанағаттандыру, ұлттық фильмдердің халықаралық имиджін нығайту.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мемлекеттің, қоғам мен тұлғаның даму болашағы мен бүгінгі күнгі жағдайын, тарихын бейнелейтін әр-алуан түрдегі және жанрдағы киношығармашылығын жасау жолы арқылы ұлттық кино өнерін дамытуды қамтамасыз ету; қазақ халқының сан ғасырлық тарихы барысында қалыптасқан терең философиялық-рухани негіздері мен құндылықтарын бейнелеу, гуманистік идеалдарға, адамгершілік пен патриотизмге негізделген кинематографиялық тақырыптарды игеру; әлеуметтік-қоғамдық, саяси, экономикалық, мәдени өмірдегі қазақ халқының қазіргі жетістіктерін деректі, көркем, анимациялық кино құралдары арқылы көрсету; өмірді дәлелдететін ұстанымды Замандас бейнесін бейнелейтін киношығарма жасау үшін шығармашыл зиялыларды біріктіру және шоғырландыру.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фильмдер </w:t>
            </w:r>
            <w:r>
              <w:br/>
            </w:r>
            <w:r>
              <w:rPr>
                <w:rFonts w:ascii="Times New Roman"/>
                <w:b w:val="false"/>
                <w:i w:val="false"/>
                <w:color w:val="000000"/>
                <w:sz w:val="20"/>
              </w:rPr>
              <w:t xml:space="preserve">
шығару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көркем </w:t>
            </w:r>
            <w:r>
              <w:br/>
            </w:r>
            <w:r>
              <w:rPr>
                <w:rFonts w:ascii="Times New Roman"/>
                <w:b w:val="false"/>
                <w:i w:val="false"/>
                <w:color w:val="000000"/>
                <w:sz w:val="20"/>
              </w:rPr>
              <w:t xml:space="preserve">
фильмдерді аяқтау: </w:t>
            </w:r>
            <w:r>
              <w:br/>
            </w:r>
            <w:r>
              <w:rPr>
                <w:rFonts w:ascii="Times New Roman"/>
                <w:b w:val="false"/>
                <w:i w:val="false"/>
                <w:color w:val="000000"/>
                <w:sz w:val="20"/>
              </w:rPr>
              <w:t xml:space="preserve">
"Прощай Гульсары", </w:t>
            </w:r>
            <w:r>
              <w:br/>
            </w:r>
            <w:r>
              <w:rPr>
                <w:rFonts w:ascii="Times New Roman"/>
                <w:b w:val="false"/>
                <w:i w:val="false"/>
                <w:color w:val="000000"/>
                <w:sz w:val="20"/>
              </w:rPr>
              <w:t xml:space="preserve">
"Келін". </w:t>
            </w:r>
            <w:r>
              <w:br/>
            </w:r>
            <w:r>
              <w:rPr>
                <w:rFonts w:ascii="Times New Roman"/>
                <w:b w:val="false"/>
                <w:i w:val="false"/>
                <w:color w:val="000000"/>
                <w:sz w:val="20"/>
              </w:rPr>
              <w:t xml:space="preserve">
Ауыспалы көркем </w:t>
            </w:r>
            <w:r>
              <w:br/>
            </w:r>
            <w:r>
              <w:rPr>
                <w:rFonts w:ascii="Times New Roman"/>
                <w:b w:val="false"/>
                <w:i w:val="false"/>
                <w:color w:val="000000"/>
                <w:sz w:val="20"/>
              </w:rPr>
              <w:t xml:space="preserve">
фильмдер өндірісі: </w:t>
            </w:r>
            <w:r>
              <w:br/>
            </w:r>
            <w:r>
              <w:rPr>
                <w:rFonts w:ascii="Times New Roman"/>
                <w:b w:val="false"/>
                <w:i w:val="false"/>
                <w:color w:val="000000"/>
                <w:sz w:val="20"/>
              </w:rPr>
              <w:t xml:space="preserve">
"Цветочник", "Біржан </w:t>
            </w:r>
            <w:r>
              <w:br/>
            </w:r>
            <w:r>
              <w:rPr>
                <w:rFonts w:ascii="Times New Roman"/>
                <w:b w:val="false"/>
                <w:i w:val="false"/>
                <w:color w:val="000000"/>
                <w:sz w:val="20"/>
              </w:rPr>
              <w:t xml:space="preserve">
сал", "Әкем екеуміз", </w:t>
            </w:r>
            <w:r>
              <w:br/>
            </w:r>
            <w:r>
              <w:rPr>
                <w:rFonts w:ascii="Times New Roman"/>
                <w:b w:val="false"/>
                <w:i w:val="false"/>
                <w:color w:val="000000"/>
                <w:sz w:val="20"/>
              </w:rPr>
              <w:t xml:space="preserve">
"Секер".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Мәдениет және ақпарат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бұйрығымен бекітілген </w:t>
            </w:r>
            <w:r>
              <w:br/>
            </w:r>
            <w:r>
              <w:rPr>
                <w:rFonts w:ascii="Times New Roman"/>
                <w:b w:val="false"/>
                <w:i w:val="false"/>
                <w:color w:val="000000"/>
                <w:sz w:val="20"/>
              </w:rPr>
              <w:t xml:space="preserve">
тақырыптық жоспарға </w:t>
            </w:r>
            <w:r>
              <w:br/>
            </w:r>
            <w:r>
              <w:rPr>
                <w:rFonts w:ascii="Times New Roman"/>
                <w:b w:val="false"/>
                <w:i w:val="false"/>
                <w:color w:val="000000"/>
                <w:sz w:val="20"/>
              </w:rPr>
              <w:t xml:space="preserve">
сәйкес көркем, деректі </w:t>
            </w:r>
            <w:r>
              <w:br/>
            </w:r>
            <w:r>
              <w:rPr>
                <w:rFonts w:ascii="Times New Roman"/>
                <w:b w:val="false"/>
                <w:i w:val="false"/>
                <w:color w:val="000000"/>
                <w:sz w:val="20"/>
              </w:rPr>
              <w:t xml:space="preserve">
және анимациялық </w:t>
            </w:r>
            <w:r>
              <w:br/>
            </w:r>
            <w:r>
              <w:rPr>
                <w:rFonts w:ascii="Times New Roman"/>
                <w:b w:val="false"/>
                <w:i w:val="false"/>
                <w:color w:val="000000"/>
                <w:sz w:val="20"/>
              </w:rPr>
              <w:t xml:space="preserve">
(мультипликациялық) </w:t>
            </w:r>
            <w:r>
              <w:br/>
            </w:r>
            <w:r>
              <w:rPr>
                <w:rFonts w:ascii="Times New Roman"/>
                <w:b w:val="false"/>
                <w:i w:val="false"/>
                <w:color w:val="000000"/>
                <w:sz w:val="20"/>
              </w:rPr>
              <w:t xml:space="preserve">
фильмдерді шығару. </w:t>
            </w:r>
            <w:r>
              <w:br/>
            </w:r>
            <w:r>
              <w:rPr>
                <w:rFonts w:ascii="Times New Roman"/>
                <w:b w:val="false"/>
                <w:i w:val="false"/>
                <w:color w:val="000000"/>
                <w:sz w:val="20"/>
              </w:rPr>
              <w:t xml:space="preserve">
Үздіксіз кинотех- </w:t>
            </w:r>
            <w:r>
              <w:br/>
            </w:r>
            <w:r>
              <w:rPr>
                <w:rFonts w:ascii="Times New Roman"/>
                <w:b w:val="false"/>
                <w:i w:val="false"/>
                <w:color w:val="000000"/>
                <w:sz w:val="20"/>
              </w:rPr>
              <w:t xml:space="preserve">
нологиялық үрдісті </w:t>
            </w:r>
            <w:r>
              <w:br/>
            </w:r>
            <w:r>
              <w:rPr>
                <w:rFonts w:ascii="Times New Roman"/>
                <w:b w:val="false"/>
                <w:i w:val="false"/>
                <w:color w:val="000000"/>
                <w:sz w:val="20"/>
              </w:rPr>
              <w:t xml:space="preserve">
қамтамасыз ету - фильм </w:t>
            </w:r>
            <w:r>
              <w:br/>
            </w:r>
            <w:r>
              <w:rPr>
                <w:rFonts w:ascii="Times New Roman"/>
                <w:b w:val="false"/>
                <w:i w:val="false"/>
                <w:color w:val="000000"/>
                <w:sz w:val="20"/>
              </w:rPr>
              <w:t xml:space="preserve">
түсіруге, шығаруға </w:t>
            </w:r>
            <w:r>
              <w:br/>
            </w:r>
            <w:r>
              <w:rPr>
                <w:rFonts w:ascii="Times New Roman"/>
                <w:b w:val="false"/>
                <w:i w:val="false"/>
                <w:color w:val="000000"/>
                <w:sz w:val="20"/>
              </w:rPr>
              <w:t xml:space="preserve">
және басуға арналған, </w:t>
            </w:r>
            <w:r>
              <w:br/>
            </w:r>
            <w:r>
              <w:rPr>
                <w:rFonts w:ascii="Times New Roman"/>
                <w:b w:val="false"/>
                <w:i w:val="false"/>
                <w:color w:val="000000"/>
                <w:sz w:val="20"/>
              </w:rPr>
              <w:t xml:space="preserve">
сондай-ақ алғашқы </w:t>
            </w:r>
            <w:r>
              <w:br/>
            </w:r>
            <w:r>
              <w:rPr>
                <w:rFonts w:ascii="Times New Roman"/>
                <w:b w:val="false"/>
                <w:i w:val="false"/>
                <w:color w:val="000000"/>
                <w:sz w:val="20"/>
              </w:rPr>
              <w:t xml:space="preserve">
фильм материалдары </w:t>
            </w:r>
            <w:r>
              <w:br/>
            </w:r>
            <w:r>
              <w:rPr>
                <w:rFonts w:ascii="Times New Roman"/>
                <w:b w:val="false"/>
                <w:i w:val="false"/>
                <w:color w:val="000000"/>
                <w:sz w:val="20"/>
              </w:rPr>
              <w:t xml:space="preserve">
мен фильм көшірмеле- </w:t>
            </w:r>
            <w:r>
              <w:br/>
            </w:r>
            <w:r>
              <w:rPr>
                <w:rFonts w:ascii="Times New Roman"/>
                <w:b w:val="false"/>
                <w:i w:val="false"/>
                <w:color w:val="000000"/>
                <w:sz w:val="20"/>
              </w:rPr>
              <w:t xml:space="preserve">
рін сақтауды қамтама- </w:t>
            </w:r>
            <w:r>
              <w:br/>
            </w:r>
            <w:r>
              <w:rPr>
                <w:rFonts w:ascii="Times New Roman"/>
                <w:b w:val="false"/>
                <w:i w:val="false"/>
                <w:color w:val="000000"/>
                <w:sz w:val="20"/>
              </w:rPr>
              <w:t xml:space="preserve">
сыз етуге арналған </w:t>
            </w:r>
            <w:r>
              <w:br/>
            </w:r>
            <w:r>
              <w:rPr>
                <w:rFonts w:ascii="Times New Roman"/>
                <w:b w:val="false"/>
                <w:i w:val="false"/>
                <w:color w:val="000000"/>
                <w:sz w:val="20"/>
              </w:rPr>
              <w:t xml:space="preserve">
шикізат пен материал- </w:t>
            </w:r>
            <w:r>
              <w:br/>
            </w:r>
            <w:r>
              <w:rPr>
                <w:rFonts w:ascii="Times New Roman"/>
                <w:b w:val="false"/>
                <w:i w:val="false"/>
                <w:color w:val="000000"/>
                <w:sz w:val="20"/>
              </w:rPr>
              <w:t xml:space="preserve">
дарды сатып алу. </w:t>
            </w:r>
            <w:r>
              <w:br/>
            </w:r>
            <w:r>
              <w:rPr>
                <w:rFonts w:ascii="Times New Roman"/>
                <w:b w:val="false"/>
                <w:i w:val="false"/>
                <w:color w:val="000000"/>
                <w:sz w:val="20"/>
              </w:rPr>
              <w:t xml:space="preserve">
Ұлттық фильмдерді </w:t>
            </w:r>
            <w:r>
              <w:br/>
            </w:r>
            <w:r>
              <w:rPr>
                <w:rFonts w:ascii="Times New Roman"/>
                <w:b w:val="false"/>
                <w:i w:val="false"/>
                <w:color w:val="000000"/>
                <w:sz w:val="20"/>
              </w:rPr>
              <w:t xml:space="preserve">
дубляждау. </w:t>
            </w:r>
            <w:r>
              <w:br/>
            </w:r>
            <w:r>
              <w:rPr>
                <w:rFonts w:ascii="Times New Roman"/>
                <w:b w:val="false"/>
                <w:i w:val="false"/>
                <w:color w:val="000000"/>
                <w:sz w:val="20"/>
              </w:rPr>
              <w:t xml:space="preserve">
Сценарийлік резервті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Ұлттық фильмдерді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Ұлттық фильмдерді </w:t>
            </w:r>
            <w:r>
              <w:br/>
            </w:r>
            <w:r>
              <w:rPr>
                <w:rFonts w:ascii="Times New Roman"/>
                <w:b w:val="false"/>
                <w:i w:val="false"/>
                <w:color w:val="000000"/>
                <w:sz w:val="20"/>
              </w:rPr>
              <w:t xml:space="preserve">
таралымдау және </w:t>
            </w:r>
            <w:r>
              <w:br/>
            </w:r>
            <w:r>
              <w:rPr>
                <w:rFonts w:ascii="Times New Roman"/>
                <w:b w:val="false"/>
                <w:i w:val="false"/>
                <w:color w:val="000000"/>
                <w:sz w:val="20"/>
              </w:rPr>
              <w:t xml:space="preserve">
дистрибьюциялау - </w:t>
            </w:r>
            <w:r>
              <w:br/>
            </w:r>
            <w:r>
              <w:rPr>
                <w:rFonts w:ascii="Times New Roman"/>
                <w:b w:val="false"/>
                <w:i w:val="false"/>
                <w:color w:val="000000"/>
                <w:sz w:val="20"/>
              </w:rPr>
              <w:t xml:space="preserve">
жалға беруге және </w:t>
            </w:r>
            <w:r>
              <w:br/>
            </w:r>
            <w:r>
              <w:rPr>
                <w:rFonts w:ascii="Times New Roman"/>
                <w:b w:val="false"/>
                <w:i w:val="false"/>
                <w:color w:val="000000"/>
                <w:sz w:val="20"/>
              </w:rPr>
              <w:t xml:space="preserve">
сатуға шығарылатын </w:t>
            </w:r>
            <w:r>
              <w:br/>
            </w:r>
            <w:r>
              <w:rPr>
                <w:rFonts w:ascii="Times New Roman"/>
                <w:b w:val="false"/>
                <w:i w:val="false"/>
                <w:color w:val="000000"/>
                <w:sz w:val="20"/>
              </w:rPr>
              <w:t xml:space="preserve">
фильмдердің қажетті </w:t>
            </w:r>
            <w:r>
              <w:br/>
            </w:r>
            <w:r>
              <w:rPr>
                <w:rFonts w:ascii="Times New Roman"/>
                <w:b w:val="false"/>
                <w:i w:val="false"/>
                <w:color w:val="000000"/>
                <w:sz w:val="20"/>
              </w:rPr>
              <w:t xml:space="preserve">
мөлшерін көшіру.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мәдениет саласында Қазақстанның мемлекеттік саясатын жүзеге асыруға бағытталған және кинематография құралдары арқылы елдің әлеуметтік экономикалық дамуын көрсететін жаңа фильмдермен фильм қорын молайту; </w:t>
      </w:r>
      <w:r>
        <w:br/>
      </w:r>
      <w:r>
        <w:rPr>
          <w:rFonts w:ascii="Times New Roman"/>
          <w:b w:val="false"/>
          <w:i w:val="false"/>
          <w:color w:val="000000"/>
          <w:sz w:val="28"/>
        </w:rPr>
        <w:t xml:space="preserve">
      - 2 ауыспалы көркем фильмдерді аяқтау; </w:t>
      </w:r>
      <w:r>
        <w:br/>
      </w:r>
      <w:r>
        <w:rPr>
          <w:rFonts w:ascii="Times New Roman"/>
          <w:b w:val="false"/>
          <w:i w:val="false"/>
          <w:color w:val="000000"/>
          <w:sz w:val="28"/>
        </w:rPr>
        <w:t xml:space="preserve">
      - тарихи тақырыптағы, классикалық қазақ әдебиетінің шығармаларын және қазіргі заман тақырыбындағы фильмдерді экранизациялау шығармалары енгізілген ауыспалы көркем фильм шығару жөніндегі жұмыстарды жалғастыру; </w:t>
      </w:r>
      <w:r>
        <w:br/>
      </w:r>
      <w:r>
        <w:rPr>
          <w:rFonts w:ascii="Times New Roman"/>
          <w:b w:val="false"/>
          <w:i w:val="false"/>
          <w:color w:val="000000"/>
          <w:sz w:val="28"/>
        </w:rPr>
        <w:t xml:space="preserve">
      - кемінде 5 жаңа көркем фильм шығару; </w:t>
      </w:r>
      <w:r>
        <w:br/>
      </w:r>
      <w:r>
        <w:rPr>
          <w:rFonts w:ascii="Times New Roman"/>
          <w:b w:val="false"/>
          <w:i w:val="false"/>
          <w:color w:val="000000"/>
          <w:sz w:val="28"/>
        </w:rPr>
        <w:t xml:space="preserve">
      - тәуелсіз Қазақстанның қалыптасу тарихында қайталанбас маңызы бар тарихи оқиғаларды бейнелейтін қазақ халқының кемеңгер тұлғалы ұлдарының өмірі және қызмет тарихын деректі кино құралдары арқылы бейнелейтін 6 деректі фильм шығару; </w:t>
      </w:r>
      <w:r>
        <w:br/>
      </w:r>
      <w:r>
        <w:rPr>
          <w:rFonts w:ascii="Times New Roman"/>
          <w:b w:val="false"/>
          <w:i w:val="false"/>
          <w:color w:val="000000"/>
          <w:sz w:val="28"/>
        </w:rPr>
        <w:t xml:space="preserve">
      - қазақ халқының сан ғасырлық тарихы барысында қалыптастырған гуманистік патриоттық идеалдар мен құндылықтар тұрғысында жас ұрпақты отансүйгіштік рухта тәрбиелейтін балалар мен жасөспірімдерге арналған 4 анимациялық фильм шығару. </w:t>
      </w:r>
      <w:r>
        <w:br/>
      </w:r>
      <w:r>
        <w:rPr>
          <w:rFonts w:ascii="Times New Roman"/>
          <w:b w:val="false"/>
          <w:i w:val="false"/>
          <w:color w:val="000000"/>
          <w:sz w:val="28"/>
        </w:rPr>
        <w:t xml:space="preserve">
      Соңғы нәтиже: республика тұрғындарының идеалогиялық тәрбиесінде ұлттық фильмдердің рөлін арттыру. Халықаралық аренада мемлекеттің имидждік саясатын киноматография құралдарымен жылжыту, тұрғындардың мәдени деңгейін көтеру. </w:t>
      </w:r>
      <w:r>
        <w:br/>
      </w:r>
      <w:r>
        <w:rPr>
          <w:rFonts w:ascii="Times New Roman"/>
          <w:b w:val="false"/>
          <w:i w:val="false"/>
          <w:color w:val="000000"/>
          <w:sz w:val="28"/>
        </w:rPr>
        <w:t xml:space="preserve">
      Қаржы-экономикалық нәтиже: көркем фильмді шығарудың орташа құны 99 470 мың теңге, деректі фильмді шығарудың орташа құны 3 000 мың теңге, анимациялық фильмді шығарудың орташа құны 5 000 мың теңге. </w:t>
      </w:r>
      <w:r>
        <w:br/>
      </w:r>
      <w:r>
        <w:rPr>
          <w:rFonts w:ascii="Times New Roman"/>
          <w:b w:val="false"/>
          <w:i w:val="false"/>
          <w:color w:val="000000"/>
          <w:sz w:val="28"/>
        </w:rPr>
        <w:t xml:space="preserve">
      Уақыттылығы: тақырыптық жоспарға сәйкес ұлттық фильмдерді түсіру жөніндегі мемлекеттік тапсырысты уақытында орындау. </w:t>
      </w:r>
      <w:r>
        <w:br/>
      </w:r>
      <w:r>
        <w:rPr>
          <w:rFonts w:ascii="Times New Roman"/>
          <w:b w:val="false"/>
          <w:i w:val="false"/>
          <w:color w:val="000000"/>
          <w:sz w:val="28"/>
        </w:rPr>
        <w:t xml:space="preserve">
      Сапасы: халықаралық фестивальдарға, кинофестивальдар мен байқауларға қатысу.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13"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73-ҚОСЫМША            </w:t>
      </w:r>
    </w:p>
    <w:bookmarkEnd w:id="12"/>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"Мұрағат қорын сақтауды қамтамасыз ету" </w:t>
      </w:r>
      <w:r>
        <w:br/>
      </w:r>
      <w:r>
        <w:rPr>
          <w:rFonts w:ascii="Times New Roman"/>
          <w:b/>
          <w:i w:val="false"/>
          <w:color w:val="000000"/>
        </w:rPr>
        <w:t xml:space="preserve">
деген 010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325701 мың теңге (үш жүз жиырма бес миллион жеті жүз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1998 жылғы 22 желтоқсандағы "Ұлттық мұрағат қоры және мұрағаттар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жылғы 20 желтоқсандағы "Қазақстан Республикасының мемлекеттік басқару мен бюджеттік қатынастар деңгейі арасындағы өкілеттікті шектеу мәселелері бойынша кейбір заңнамалық актілеріне өзгерістер мен толықтырулар енгізу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1999 жылғы 7 қазандағы N 1538 "Қазақстан Республикасы Ұлттық мұрағат қоры туралы Ережені бекіту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2002 жылғы 28 мамырдағы N 578 "Құжаттар көшірмелерінің мемлекеттік сақтандыру қоры туралы ережені бекіту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2004 жылғы 21 сәуірдегі N 445 "Қазақстан Республикасы Мәдениет министрлігі Мұрағаттар мен құжаттаманы басқару жөніндегі Комитеттің мемлекеттік мекемелерін құру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2004 жылғы 29 қазандағы N 1130 "Қазақстан Республикасы Мәдениет және ақпарат министрлігінің мәселелері жөніндегі"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2005 жылғы 1 наурыздағы N 183 "Қазақстан Республикасы Мәдениет және ақпарат министрлігі Ақпарат және мұрағат комитетінің Археография және деректану Ұлттық орталығы" мемлекеттік мекемесін құру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2005 жылғы 5 наурыздағы N 214 "Қазақстан Республикасының орталық атқарушы органдарға қарайтын мемлекеттік мекемелер санының лимиттік штатын бекіту"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2006 жылғы 19 шілдедегі N 692 "Қазақстан Республикасының Мәдениет және ақпарат министрлігі Ақпарат және мұрағат комитетінің Қазақстан Республикасының Ұлттық мұрағаты мемлекеттік мекемесін құру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2006 жылғы 31 наурыздағы N 222 "2006 жылғы 1 наурыздағы Қазақстан Республикасы Президентінің Қазақстан халқына Жолдауы мен Қазақстан Республикасы Үкіметінің 2006-2008 жылдарға арналған бағдарламасын жүзеге асыру жөніндегі жалпыұлттық іс-шаралар жоспарын орындаудың жүйелі кестесі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2006 жылғы 30 қарашадағы N 1153 "Қазақстан Республикасының мұрағат ісі мен құжаттама жүйелерін дамытудың 2007-2009 жылдарға арналған бағдарламасын бекіту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халықтарының тарихи-деректі мұраларын сақтауды қамтамасыз ету және оны ғылымды, мәдениетті дамыту мақсатында қолдану, азаматтар мен мемлекеттің сұранысын қанағаттандыру, мемлекеттің мұрағат ісі және құжаттама жүйесінің моделін одан әрі жетілдіру және дамыту үшін жағдай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 Ұлттық мұрағат қорының құжаттарын толықтыруды қамтамасыз ету, мұрағат ісі, құжаттану саласында басқару, сақталуды, мемлекеттік есепке алу және арнайы пайдалануды, дыбыстық бейнелік және ғылыми-техникалық құжаттамамен ғылыми-зерттеу мен ғылыми-әдістемелік жұмыстарды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қорын </w:t>
            </w:r>
            <w:r>
              <w:br/>
            </w:r>
            <w:r>
              <w:rPr>
                <w:rFonts w:ascii="Times New Roman"/>
                <w:b w:val="false"/>
                <w:i w:val="false"/>
                <w:color w:val="000000"/>
                <w:sz w:val="20"/>
              </w:rPr>
              <w:t xml:space="preserve">
сақтауды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сақта- </w:t>
            </w:r>
            <w:r>
              <w:br/>
            </w:r>
            <w:r>
              <w:rPr>
                <w:rFonts w:ascii="Times New Roman"/>
                <w:b w:val="false"/>
                <w:i w:val="false"/>
                <w:color w:val="000000"/>
                <w:sz w:val="20"/>
              </w:rPr>
              <w:t xml:space="preserve">
луын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мұрағат қорында </w:t>
            </w:r>
            <w:r>
              <w:br/>
            </w:r>
            <w:r>
              <w:rPr>
                <w:rFonts w:ascii="Times New Roman"/>
                <w:b w:val="false"/>
                <w:i w:val="false"/>
                <w:color w:val="000000"/>
                <w:sz w:val="20"/>
              </w:rPr>
              <w:t xml:space="preserve">
орталық заңнамалық </w:t>
            </w:r>
            <w:r>
              <w:br/>
            </w:r>
            <w:r>
              <w:rPr>
                <w:rFonts w:ascii="Times New Roman"/>
                <w:b w:val="false"/>
                <w:i w:val="false"/>
                <w:color w:val="000000"/>
                <w:sz w:val="20"/>
              </w:rPr>
              <w:t xml:space="preserve">
атқарушы, сот органда- </w:t>
            </w:r>
            <w:r>
              <w:br/>
            </w:r>
            <w:r>
              <w:rPr>
                <w:rFonts w:ascii="Times New Roman"/>
                <w:b w:val="false"/>
                <w:i w:val="false"/>
                <w:color w:val="000000"/>
                <w:sz w:val="20"/>
              </w:rPr>
              <w:t xml:space="preserve">
ры мен басқа республи- </w:t>
            </w:r>
            <w:r>
              <w:br/>
            </w:r>
            <w:r>
              <w:rPr>
                <w:rFonts w:ascii="Times New Roman"/>
                <w:b w:val="false"/>
                <w:i w:val="false"/>
                <w:color w:val="000000"/>
                <w:sz w:val="20"/>
              </w:rPr>
              <w:t xml:space="preserve">
калық заңды тұлғалар- </w:t>
            </w:r>
            <w:r>
              <w:br/>
            </w:r>
            <w:r>
              <w:rPr>
                <w:rFonts w:ascii="Times New Roman"/>
                <w:b w:val="false"/>
                <w:i w:val="false"/>
                <w:color w:val="000000"/>
                <w:sz w:val="20"/>
              </w:rPr>
              <w:t xml:space="preserve">
дың қызметіне арналған </w:t>
            </w:r>
            <w:r>
              <w:br/>
            </w:r>
            <w:r>
              <w:rPr>
                <w:rFonts w:ascii="Times New Roman"/>
                <w:b w:val="false"/>
                <w:i w:val="false"/>
                <w:color w:val="000000"/>
                <w:sz w:val="20"/>
              </w:rPr>
              <w:t xml:space="preserve">
құжаттарды сақтау; өз </w:t>
            </w:r>
            <w:r>
              <w:br/>
            </w:r>
            <w:r>
              <w:rPr>
                <w:rFonts w:ascii="Times New Roman"/>
                <w:b w:val="false"/>
                <w:i w:val="false"/>
                <w:color w:val="000000"/>
                <w:sz w:val="20"/>
              </w:rPr>
              <w:t xml:space="preserve">
саласы бойынша жинақ- </w:t>
            </w:r>
            <w:r>
              <w:br/>
            </w:r>
            <w:r>
              <w:rPr>
                <w:rFonts w:ascii="Times New Roman"/>
                <w:b w:val="false"/>
                <w:i w:val="false"/>
                <w:color w:val="000000"/>
                <w:sz w:val="20"/>
              </w:rPr>
              <w:t xml:space="preserve">
талған құжаттар бойын- </w:t>
            </w:r>
            <w:r>
              <w:br/>
            </w:r>
            <w:r>
              <w:rPr>
                <w:rFonts w:ascii="Times New Roman"/>
                <w:b w:val="false"/>
                <w:i w:val="false"/>
                <w:color w:val="000000"/>
                <w:sz w:val="20"/>
              </w:rPr>
              <w:t xml:space="preserve">
ша ғылыми ақпарат алу </w:t>
            </w:r>
            <w:r>
              <w:br/>
            </w:r>
            <w:r>
              <w:rPr>
                <w:rFonts w:ascii="Times New Roman"/>
                <w:b w:val="false"/>
                <w:i w:val="false"/>
                <w:color w:val="000000"/>
                <w:sz w:val="20"/>
              </w:rPr>
              <w:t xml:space="preserve">
және жариялау, оның </w:t>
            </w:r>
            <w:r>
              <w:br/>
            </w:r>
            <w:r>
              <w:rPr>
                <w:rFonts w:ascii="Times New Roman"/>
                <w:b w:val="false"/>
                <w:i w:val="false"/>
                <w:color w:val="000000"/>
                <w:sz w:val="20"/>
              </w:rPr>
              <w:t xml:space="preserve">
арнайы пайдаланылуын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Жоба сметалық-құжатта- </w:t>
            </w:r>
            <w:r>
              <w:br/>
            </w:r>
            <w:r>
              <w:rPr>
                <w:rFonts w:ascii="Times New Roman"/>
                <w:b w:val="false"/>
                <w:i w:val="false"/>
                <w:color w:val="000000"/>
                <w:sz w:val="20"/>
              </w:rPr>
              <w:t xml:space="preserve">
ма мен мемлекеттік </w:t>
            </w:r>
            <w:r>
              <w:br/>
            </w:r>
            <w:r>
              <w:rPr>
                <w:rFonts w:ascii="Times New Roman"/>
                <w:b w:val="false"/>
                <w:i w:val="false"/>
                <w:color w:val="000000"/>
                <w:sz w:val="20"/>
              </w:rPr>
              <w:t xml:space="preserve">
сараптама қорытындысы </w:t>
            </w:r>
            <w:r>
              <w:br/>
            </w:r>
            <w:r>
              <w:rPr>
                <w:rFonts w:ascii="Times New Roman"/>
                <w:b w:val="false"/>
                <w:i w:val="false"/>
                <w:color w:val="000000"/>
                <w:sz w:val="20"/>
              </w:rPr>
              <w:t xml:space="preserve">
негізінде Қазақстан </w:t>
            </w:r>
            <w:r>
              <w:br/>
            </w:r>
            <w:r>
              <w:rPr>
                <w:rFonts w:ascii="Times New Roman"/>
                <w:b w:val="false"/>
                <w:i w:val="false"/>
                <w:color w:val="000000"/>
                <w:sz w:val="20"/>
              </w:rPr>
              <w:t xml:space="preserve">
Республикасы Мәдениет </w:t>
            </w:r>
            <w:r>
              <w:br/>
            </w:r>
            <w:r>
              <w:rPr>
                <w:rFonts w:ascii="Times New Roman"/>
                <w:b w:val="false"/>
                <w:i w:val="false"/>
                <w:color w:val="000000"/>
                <w:sz w:val="20"/>
              </w:rPr>
              <w:t xml:space="preserve">
және ақпарат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Ақпарат және мұрағат </w:t>
            </w:r>
            <w:r>
              <w:br/>
            </w:r>
            <w:r>
              <w:rPr>
                <w:rFonts w:ascii="Times New Roman"/>
                <w:b w:val="false"/>
                <w:i w:val="false"/>
                <w:color w:val="000000"/>
                <w:sz w:val="20"/>
              </w:rPr>
              <w:t xml:space="preserve">
комитетінің Орталық </w:t>
            </w:r>
            <w:r>
              <w:br/>
            </w:r>
            <w:r>
              <w:rPr>
                <w:rFonts w:ascii="Times New Roman"/>
                <w:b w:val="false"/>
                <w:i w:val="false"/>
                <w:color w:val="000000"/>
                <w:sz w:val="20"/>
              </w:rPr>
              <w:t xml:space="preserve">
мемлекеттік мұрағаты </w:t>
            </w:r>
            <w:r>
              <w:br/>
            </w:r>
            <w:r>
              <w:rPr>
                <w:rFonts w:ascii="Times New Roman"/>
                <w:b w:val="false"/>
                <w:i w:val="false"/>
                <w:color w:val="000000"/>
                <w:sz w:val="20"/>
              </w:rPr>
              <w:t xml:space="preserve">
ғимаратына күрделі </w:t>
            </w:r>
            <w:r>
              <w:br/>
            </w:r>
            <w:r>
              <w:rPr>
                <w:rFonts w:ascii="Times New Roman"/>
                <w:b w:val="false"/>
                <w:i w:val="false"/>
                <w:color w:val="000000"/>
                <w:sz w:val="20"/>
              </w:rPr>
              <w:t xml:space="preserve">
жөндеуді аяқтау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сараптаманың 06.05. </w:t>
            </w:r>
            <w:r>
              <w:br/>
            </w:r>
            <w:r>
              <w:rPr>
                <w:rFonts w:ascii="Times New Roman"/>
                <w:b w:val="false"/>
                <w:i w:val="false"/>
                <w:color w:val="000000"/>
                <w:sz w:val="20"/>
              </w:rPr>
              <w:t xml:space="preserve">
2005 ж. N 7-239/05 </w:t>
            </w:r>
            <w:r>
              <w:br/>
            </w:r>
            <w:r>
              <w:rPr>
                <w:rFonts w:ascii="Times New Roman"/>
                <w:b w:val="false"/>
                <w:i w:val="false"/>
                <w:color w:val="000000"/>
                <w:sz w:val="20"/>
              </w:rPr>
              <w:t xml:space="preserve">
қорытындысы). </w:t>
            </w:r>
          </w:p>
          <w:p>
            <w:pPr>
              <w:spacing w:after="20"/>
              <w:ind w:left="20"/>
              <w:jc w:val="both"/>
            </w:pPr>
            <w:r>
              <w:rPr>
                <w:rFonts w:ascii="Times New Roman"/>
                <w:b w:val="false"/>
                <w:i w:val="false"/>
                <w:color w:val="000000"/>
                <w:sz w:val="20"/>
              </w:rPr>
              <w:t xml:space="preserve">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мұрағат қорында </w:t>
            </w:r>
            <w:r>
              <w:br/>
            </w:r>
            <w:r>
              <w:rPr>
                <w:rFonts w:ascii="Times New Roman"/>
                <w:b w:val="false"/>
                <w:i w:val="false"/>
                <w:color w:val="000000"/>
                <w:sz w:val="20"/>
              </w:rPr>
              <w:t xml:space="preserve">
республикалық мемле- </w:t>
            </w:r>
            <w:r>
              <w:br/>
            </w:r>
            <w:r>
              <w:rPr>
                <w:rFonts w:ascii="Times New Roman"/>
                <w:b w:val="false"/>
                <w:i w:val="false"/>
                <w:color w:val="000000"/>
                <w:sz w:val="20"/>
              </w:rPr>
              <w:t xml:space="preserve">
кеттік заңды тұлғалар </w:t>
            </w:r>
            <w:r>
              <w:br/>
            </w:r>
            <w:r>
              <w:rPr>
                <w:rFonts w:ascii="Times New Roman"/>
                <w:b w:val="false"/>
                <w:i w:val="false"/>
                <w:color w:val="000000"/>
                <w:sz w:val="20"/>
              </w:rPr>
              <w:t xml:space="preserve">
қызметіне арналған </w:t>
            </w:r>
            <w:r>
              <w:br/>
            </w:r>
            <w:r>
              <w:rPr>
                <w:rFonts w:ascii="Times New Roman"/>
                <w:b w:val="false"/>
                <w:i w:val="false"/>
                <w:color w:val="000000"/>
                <w:sz w:val="20"/>
              </w:rPr>
              <w:t xml:space="preserve">
кинофотофоноқұжаттар </w:t>
            </w:r>
            <w:r>
              <w:br/>
            </w:r>
            <w:r>
              <w:rPr>
                <w:rFonts w:ascii="Times New Roman"/>
                <w:b w:val="false"/>
                <w:i w:val="false"/>
                <w:color w:val="000000"/>
                <w:sz w:val="20"/>
              </w:rPr>
              <w:t xml:space="preserve">
және бейнефонограмма- </w:t>
            </w:r>
            <w:r>
              <w:br/>
            </w:r>
            <w:r>
              <w:rPr>
                <w:rFonts w:ascii="Times New Roman"/>
                <w:b w:val="false"/>
                <w:i w:val="false"/>
                <w:color w:val="000000"/>
                <w:sz w:val="20"/>
              </w:rPr>
              <w:t xml:space="preserve">
ларды сақтау, ғылыми </w:t>
            </w:r>
            <w:r>
              <w:br/>
            </w:r>
            <w:r>
              <w:rPr>
                <w:rFonts w:ascii="Times New Roman"/>
                <w:b w:val="false"/>
                <w:i w:val="false"/>
                <w:color w:val="000000"/>
                <w:sz w:val="20"/>
              </w:rPr>
              <w:t xml:space="preserve">
әзірлемелер дайындау </w:t>
            </w:r>
            <w:r>
              <w:br/>
            </w:r>
            <w:r>
              <w:rPr>
                <w:rFonts w:ascii="Times New Roman"/>
                <w:b w:val="false"/>
                <w:i w:val="false"/>
                <w:color w:val="000000"/>
                <w:sz w:val="20"/>
              </w:rPr>
              <w:t xml:space="preserve">
және пайдалану; өз </w:t>
            </w:r>
            <w:r>
              <w:br/>
            </w:r>
            <w:r>
              <w:rPr>
                <w:rFonts w:ascii="Times New Roman"/>
                <w:b w:val="false"/>
                <w:i w:val="false"/>
                <w:color w:val="000000"/>
                <w:sz w:val="20"/>
              </w:rPr>
              <w:t xml:space="preserve">
саласы бойынша </w:t>
            </w:r>
            <w:r>
              <w:br/>
            </w:r>
            <w:r>
              <w:rPr>
                <w:rFonts w:ascii="Times New Roman"/>
                <w:b w:val="false"/>
                <w:i w:val="false"/>
                <w:color w:val="000000"/>
                <w:sz w:val="20"/>
              </w:rPr>
              <w:t xml:space="preserve">
құжаттарды пайдалану, </w:t>
            </w:r>
            <w:r>
              <w:br/>
            </w:r>
            <w:r>
              <w:rPr>
                <w:rFonts w:ascii="Times New Roman"/>
                <w:b w:val="false"/>
                <w:i w:val="false"/>
                <w:color w:val="000000"/>
                <w:sz w:val="20"/>
              </w:rPr>
              <w:t xml:space="preserve">
жариялау, ғылыми </w:t>
            </w:r>
            <w:r>
              <w:br/>
            </w:r>
            <w:r>
              <w:rPr>
                <w:rFonts w:ascii="Times New Roman"/>
                <w:b w:val="false"/>
                <w:i w:val="false"/>
                <w:color w:val="000000"/>
                <w:sz w:val="20"/>
              </w:rPr>
              <w:t xml:space="preserve">
ақпараттар алуды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Республикалық мемле- </w:t>
            </w:r>
            <w:r>
              <w:br/>
            </w:r>
            <w:r>
              <w:rPr>
                <w:rFonts w:ascii="Times New Roman"/>
                <w:b w:val="false"/>
                <w:i w:val="false"/>
                <w:color w:val="000000"/>
                <w:sz w:val="20"/>
              </w:rPr>
              <w:t xml:space="preserve">
кеттік заңды тұлғалар- </w:t>
            </w:r>
            <w:r>
              <w:br/>
            </w:r>
            <w:r>
              <w:rPr>
                <w:rFonts w:ascii="Times New Roman"/>
                <w:b w:val="false"/>
                <w:i w:val="false"/>
                <w:color w:val="000000"/>
                <w:sz w:val="20"/>
              </w:rPr>
              <w:t xml:space="preserve">
дың қызметіне арналған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мұрағат қоры- </w:t>
            </w:r>
            <w:r>
              <w:br/>
            </w:r>
            <w:r>
              <w:rPr>
                <w:rFonts w:ascii="Times New Roman"/>
                <w:b w:val="false"/>
                <w:i w:val="false"/>
                <w:color w:val="000000"/>
                <w:sz w:val="20"/>
              </w:rPr>
              <w:t xml:space="preserve">
ның ғылыми-техникалық </w:t>
            </w:r>
            <w:r>
              <w:br/>
            </w:r>
            <w:r>
              <w:rPr>
                <w:rFonts w:ascii="Times New Roman"/>
                <w:b w:val="false"/>
                <w:i w:val="false"/>
                <w:color w:val="000000"/>
                <w:sz w:val="20"/>
              </w:rPr>
              <w:t xml:space="preserve">
құжаттамаларын пайда- </w:t>
            </w:r>
            <w:r>
              <w:br/>
            </w:r>
            <w:r>
              <w:rPr>
                <w:rFonts w:ascii="Times New Roman"/>
                <w:b w:val="false"/>
                <w:i w:val="false"/>
                <w:color w:val="000000"/>
                <w:sz w:val="20"/>
              </w:rPr>
              <w:t xml:space="preserve">
лану, ғылыми әзірлеме- </w:t>
            </w:r>
            <w:r>
              <w:br/>
            </w:r>
            <w:r>
              <w:rPr>
                <w:rFonts w:ascii="Times New Roman"/>
                <w:b w:val="false"/>
                <w:i w:val="false"/>
                <w:color w:val="000000"/>
                <w:sz w:val="20"/>
              </w:rPr>
              <w:t xml:space="preserve">
лер дайындау, сақтау; </w:t>
            </w:r>
            <w:r>
              <w:br/>
            </w:r>
            <w:r>
              <w:rPr>
                <w:rFonts w:ascii="Times New Roman"/>
                <w:b w:val="false"/>
                <w:i w:val="false"/>
                <w:color w:val="000000"/>
                <w:sz w:val="20"/>
              </w:rPr>
              <w:t xml:space="preserve">
өз саласы бойынша </w:t>
            </w:r>
            <w:r>
              <w:br/>
            </w:r>
            <w:r>
              <w:rPr>
                <w:rFonts w:ascii="Times New Roman"/>
                <w:b w:val="false"/>
                <w:i w:val="false"/>
                <w:color w:val="000000"/>
                <w:sz w:val="20"/>
              </w:rPr>
              <w:t xml:space="preserve">
құжаттарды жариялап, </w:t>
            </w:r>
            <w:r>
              <w:br/>
            </w:r>
            <w:r>
              <w:rPr>
                <w:rFonts w:ascii="Times New Roman"/>
                <w:b w:val="false"/>
                <w:i w:val="false"/>
                <w:color w:val="000000"/>
                <w:sz w:val="20"/>
              </w:rPr>
              <w:t xml:space="preserve">
пайдаланып, ғылыми </w:t>
            </w:r>
            <w:r>
              <w:br/>
            </w:r>
            <w:r>
              <w:rPr>
                <w:rFonts w:ascii="Times New Roman"/>
                <w:b w:val="false"/>
                <w:i w:val="false"/>
                <w:color w:val="000000"/>
                <w:sz w:val="20"/>
              </w:rPr>
              <w:t xml:space="preserve">
ақпарат алуды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мұрағат қорын- </w:t>
            </w:r>
            <w:r>
              <w:br/>
            </w:r>
            <w:r>
              <w:rPr>
                <w:rFonts w:ascii="Times New Roman"/>
                <w:b w:val="false"/>
                <w:i w:val="false"/>
                <w:color w:val="000000"/>
                <w:sz w:val="20"/>
              </w:rPr>
              <w:t xml:space="preserve">
дағы құжаттарды сақ- </w:t>
            </w:r>
            <w:r>
              <w:br/>
            </w:r>
            <w:r>
              <w:rPr>
                <w:rFonts w:ascii="Times New Roman"/>
                <w:b w:val="false"/>
                <w:i w:val="false"/>
                <w:color w:val="000000"/>
                <w:sz w:val="20"/>
              </w:rPr>
              <w:t xml:space="preserve">
тауды қамтамасыз ету </w:t>
            </w:r>
            <w:r>
              <w:br/>
            </w:r>
            <w:r>
              <w:rPr>
                <w:rFonts w:ascii="Times New Roman"/>
                <w:b w:val="false"/>
                <w:i w:val="false"/>
                <w:color w:val="000000"/>
                <w:sz w:val="20"/>
              </w:rPr>
              <w:t xml:space="preserve">
бойынша жұмыс кешенін </w:t>
            </w:r>
            <w:r>
              <w:br/>
            </w:r>
            <w:r>
              <w:rPr>
                <w:rFonts w:ascii="Times New Roman"/>
                <w:b w:val="false"/>
                <w:i w:val="false"/>
                <w:color w:val="000000"/>
                <w:sz w:val="20"/>
              </w:rPr>
              <w:t xml:space="preserve">
орындау; мұрағат құ- </w:t>
            </w:r>
            <w:r>
              <w:br/>
            </w:r>
            <w:r>
              <w:rPr>
                <w:rFonts w:ascii="Times New Roman"/>
                <w:b w:val="false"/>
                <w:i w:val="false"/>
                <w:color w:val="000000"/>
                <w:sz w:val="20"/>
              </w:rPr>
              <w:t xml:space="preserve">
жаттары көшірмесінің, </w:t>
            </w:r>
            <w:r>
              <w:br/>
            </w:r>
            <w:r>
              <w:rPr>
                <w:rFonts w:ascii="Times New Roman"/>
                <w:b w:val="false"/>
                <w:i w:val="false"/>
                <w:color w:val="000000"/>
                <w:sz w:val="20"/>
              </w:rPr>
              <w:t xml:space="preserve">
құжаттардың және мем- </w:t>
            </w:r>
            <w:r>
              <w:br/>
            </w:r>
            <w:r>
              <w:rPr>
                <w:rFonts w:ascii="Times New Roman"/>
                <w:b w:val="false"/>
                <w:i w:val="false"/>
                <w:color w:val="000000"/>
                <w:sz w:val="20"/>
              </w:rPr>
              <w:t xml:space="preserve">
лекеттік мұрағаттармен </w:t>
            </w:r>
            <w:r>
              <w:br/>
            </w:r>
            <w:r>
              <w:rPr>
                <w:rFonts w:ascii="Times New Roman"/>
                <w:b w:val="false"/>
                <w:i w:val="false"/>
                <w:color w:val="000000"/>
                <w:sz w:val="20"/>
              </w:rPr>
              <w:t xml:space="preserve">
даярланған басқа да </w:t>
            </w:r>
            <w:r>
              <w:br/>
            </w:r>
            <w:r>
              <w:rPr>
                <w:rFonts w:ascii="Times New Roman"/>
                <w:b w:val="false"/>
                <w:i w:val="false"/>
                <w:color w:val="000000"/>
                <w:sz w:val="20"/>
              </w:rPr>
              <w:t xml:space="preserve">
баспа өнімдерінің </w:t>
            </w:r>
            <w:r>
              <w:br/>
            </w:r>
            <w:r>
              <w:rPr>
                <w:rFonts w:ascii="Times New Roman"/>
                <w:b w:val="false"/>
                <w:i w:val="false"/>
                <w:color w:val="000000"/>
                <w:sz w:val="20"/>
              </w:rPr>
              <w:t xml:space="preserve">
типографиялық </w:t>
            </w:r>
            <w:r>
              <w:br/>
            </w:r>
            <w:r>
              <w:rPr>
                <w:rFonts w:ascii="Times New Roman"/>
                <w:b w:val="false"/>
                <w:i w:val="false"/>
                <w:color w:val="000000"/>
                <w:sz w:val="20"/>
              </w:rPr>
              <w:t xml:space="preserve">
басылымы мен көбеюінің </w:t>
            </w:r>
            <w:r>
              <w:br/>
            </w:r>
            <w:r>
              <w:rPr>
                <w:rFonts w:ascii="Times New Roman"/>
                <w:b w:val="false"/>
                <w:i w:val="false"/>
                <w:color w:val="000000"/>
                <w:sz w:val="20"/>
              </w:rPr>
              <w:t xml:space="preserve">
мемлекеттік сақтау қорын құру.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p>
            <w:pPr>
              <w:spacing w:after="20"/>
              <w:ind w:left="20"/>
              <w:jc w:val="both"/>
            </w:pPr>
            <w:r>
              <w:rPr>
                <w:rFonts w:ascii="Times New Roman"/>
                <w:b w:val="false"/>
                <w:i w:val="false"/>
                <w:color w:val="000000"/>
                <w:sz w:val="20"/>
              </w:rPr>
              <w:t xml:space="preserve">      Қамтамасыз ету: анық- </w:t>
            </w:r>
            <w:r>
              <w:br/>
            </w:r>
            <w:r>
              <w:rPr>
                <w:rFonts w:ascii="Times New Roman"/>
                <w:b w:val="false"/>
                <w:i w:val="false"/>
                <w:color w:val="000000"/>
                <w:sz w:val="20"/>
              </w:rPr>
              <w:t xml:space="preserve">
тамалық-ақпараттық </w:t>
            </w:r>
            <w:r>
              <w:br/>
            </w:r>
            <w:r>
              <w:rPr>
                <w:rFonts w:ascii="Times New Roman"/>
                <w:b w:val="false"/>
                <w:i w:val="false"/>
                <w:color w:val="000000"/>
                <w:sz w:val="20"/>
              </w:rPr>
              <w:t xml:space="preserve">
қорды (ААҚ), мұрағат- </w:t>
            </w:r>
            <w:r>
              <w:br/>
            </w:r>
            <w:r>
              <w:rPr>
                <w:rFonts w:ascii="Times New Roman"/>
                <w:b w:val="false"/>
                <w:i w:val="false"/>
                <w:color w:val="000000"/>
                <w:sz w:val="20"/>
              </w:rPr>
              <w:t xml:space="preserve">
тану, құжаттану, </w:t>
            </w:r>
            <w:r>
              <w:br/>
            </w:r>
            <w:r>
              <w:rPr>
                <w:rFonts w:ascii="Times New Roman"/>
                <w:b w:val="false"/>
                <w:i w:val="false"/>
                <w:color w:val="000000"/>
                <w:sz w:val="20"/>
              </w:rPr>
              <w:t xml:space="preserve">
қосымша тарихи пәндер </w:t>
            </w:r>
            <w:r>
              <w:br/>
            </w:r>
            <w:r>
              <w:rPr>
                <w:rFonts w:ascii="Times New Roman"/>
                <w:b w:val="false"/>
                <w:i w:val="false"/>
                <w:color w:val="000000"/>
                <w:sz w:val="20"/>
              </w:rPr>
              <w:t xml:space="preserve">
теориясы мен тәжірибе- </w:t>
            </w:r>
            <w:r>
              <w:br/>
            </w:r>
            <w:r>
              <w:rPr>
                <w:rFonts w:ascii="Times New Roman"/>
                <w:b w:val="false"/>
                <w:i w:val="false"/>
                <w:color w:val="000000"/>
                <w:sz w:val="20"/>
              </w:rPr>
              <w:t xml:space="preserve">
сі саласында ақпаратты </w:t>
            </w:r>
            <w:r>
              <w:br/>
            </w:r>
            <w:r>
              <w:rPr>
                <w:rFonts w:ascii="Times New Roman"/>
                <w:b w:val="false"/>
                <w:i w:val="false"/>
                <w:color w:val="000000"/>
                <w:sz w:val="20"/>
              </w:rPr>
              <w:t xml:space="preserve">
есепке алу мен </w:t>
            </w:r>
            <w:r>
              <w:br/>
            </w:r>
            <w:r>
              <w:rPr>
                <w:rFonts w:ascii="Times New Roman"/>
                <w:b w:val="false"/>
                <w:i w:val="false"/>
                <w:color w:val="000000"/>
                <w:sz w:val="20"/>
              </w:rPr>
              <w:t xml:space="preserve">
жүйелеуді құру жұмысы.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Қамтамасыз ету: мұра- </w:t>
            </w:r>
            <w:r>
              <w:br/>
            </w:r>
            <w:r>
              <w:rPr>
                <w:rFonts w:ascii="Times New Roman"/>
                <w:b w:val="false"/>
                <w:i w:val="false"/>
                <w:color w:val="000000"/>
                <w:sz w:val="20"/>
              </w:rPr>
              <w:t xml:space="preserve">
ғаттану, құжаттану, </w:t>
            </w:r>
            <w:r>
              <w:br/>
            </w:r>
            <w:r>
              <w:rPr>
                <w:rFonts w:ascii="Times New Roman"/>
                <w:b w:val="false"/>
                <w:i w:val="false"/>
                <w:color w:val="000000"/>
                <w:sz w:val="20"/>
              </w:rPr>
              <w:t xml:space="preserve">
археография және </w:t>
            </w:r>
            <w:r>
              <w:br/>
            </w:r>
            <w:r>
              <w:rPr>
                <w:rFonts w:ascii="Times New Roman"/>
                <w:b w:val="false"/>
                <w:i w:val="false"/>
                <w:color w:val="000000"/>
                <w:sz w:val="20"/>
              </w:rPr>
              <w:t xml:space="preserve">
деректану мәселесі </w:t>
            </w:r>
            <w:r>
              <w:br/>
            </w:r>
            <w:r>
              <w:rPr>
                <w:rFonts w:ascii="Times New Roman"/>
                <w:b w:val="false"/>
                <w:i w:val="false"/>
                <w:color w:val="000000"/>
                <w:sz w:val="20"/>
              </w:rPr>
              <w:t xml:space="preserve">
бойынша теориялық, </w:t>
            </w:r>
            <w:r>
              <w:br/>
            </w:r>
            <w:r>
              <w:rPr>
                <w:rFonts w:ascii="Times New Roman"/>
                <w:b w:val="false"/>
                <w:i w:val="false"/>
                <w:color w:val="000000"/>
                <w:sz w:val="20"/>
              </w:rPr>
              <w:t xml:space="preserve">
ғылыми-әдістемелік </w:t>
            </w:r>
            <w:r>
              <w:br/>
            </w:r>
            <w:r>
              <w:rPr>
                <w:rFonts w:ascii="Times New Roman"/>
                <w:b w:val="false"/>
                <w:i w:val="false"/>
                <w:color w:val="000000"/>
                <w:sz w:val="20"/>
              </w:rPr>
              <w:t xml:space="preserve">
әзірлемелер дайындау </w:t>
            </w:r>
            <w:r>
              <w:br/>
            </w:r>
            <w:r>
              <w:rPr>
                <w:rFonts w:ascii="Times New Roman"/>
                <w:b w:val="false"/>
                <w:i w:val="false"/>
                <w:color w:val="000000"/>
                <w:sz w:val="20"/>
              </w:rPr>
              <w:t xml:space="preserve">
жұмысы.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мұрағатында, </w:t>
            </w:r>
            <w:r>
              <w:br/>
            </w:r>
            <w:r>
              <w:rPr>
                <w:rFonts w:ascii="Times New Roman"/>
                <w:b w:val="false"/>
                <w:i w:val="false"/>
                <w:color w:val="000000"/>
                <w:sz w:val="20"/>
              </w:rPr>
              <w:t xml:space="preserve">
Ұлттық компаниялар </w:t>
            </w:r>
            <w:r>
              <w:br/>
            </w:r>
            <w:r>
              <w:rPr>
                <w:rFonts w:ascii="Times New Roman"/>
                <w:b w:val="false"/>
                <w:i w:val="false"/>
                <w:color w:val="000000"/>
                <w:sz w:val="20"/>
              </w:rPr>
              <w:t xml:space="preserve">
мен жеке мұрағаттарда- </w:t>
            </w:r>
            <w:r>
              <w:br/>
            </w:r>
            <w:r>
              <w:rPr>
                <w:rFonts w:ascii="Times New Roman"/>
                <w:b w:val="false"/>
                <w:i w:val="false"/>
                <w:color w:val="000000"/>
                <w:sz w:val="20"/>
              </w:rPr>
              <w:t xml:space="preserve">
ғы орталық заңнамалық, </w:t>
            </w:r>
            <w:r>
              <w:br/>
            </w:r>
            <w:r>
              <w:rPr>
                <w:rFonts w:ascii="Times New Roman"/>
                <w:b w:val="false"/>
                <w:i w:val="false"/>
                <w:color w:val="000000"/>
                <w:sz w:val="20"/>
              </w:rPr>
              <w:t xml:space="preserve">
атқарушы, сот </w:t>
            </w:r>
            <w:r>
              <w:br/>
            </w:r>
            <w:r>
              <w:rPr>
                <w:rFonts w:ascii="Times New Roman"/>
                <w:b w:val="false"/>
                <w:i w:val="false"/>
                <w:color w:val="000000"/>
                <w:sz w:val="20"/>
              </w:rPr>
              <w:t xml:space="preserve">
органдары мен басқа да </w:t>
            </w:r>
            <w:r>
              <w:br/>
            </w:r>
            <w:r>
              <w:rPr>
                <w:rFonts w:ascii="Times New Roman"/>
                <w:b w:val="false"/>
                <w:i w:val="false"/>
                <w:color w:val="000000"/>
                <w:sz w:val="20"/>
              </w:rPr>
              <w:t xml:space="preserve">
республикалық заңды </w:t>
            </w:r>
            <w:r>
              <w:br/>
            </w:r>
            <w:r>
              <w:rPr>
                <w:rFonts w:ascii="Times New Roman"/>
                <w:b w:val="false"/>
                <w:i w:val="false"/>
                <w:color w:val="000000"/>
                <w:sz w:val="20"/>
              </w:rPr>
              <w:t xml:space="preserve">
тұлғалардың қызметін- </w:t>
            </w:r>
            <w:r>
              <w:br/>
            </w:r>
            <w:r>
              <w:rPr>
                <w:rFonts w:ascii="Times New Roman"/>
                <w:b w:val="false"/>
                <w:i w:val="false"/>
                <w:color w:val="000000"/>
                <w:sz w:val="20"/>
              </w:rPr>
              <w:t xml:space="preserve">
дегі мұрағат құжатта- </w:t>
            </w:r>
            <w:r>
              <w:br/>
            </w:r>
            <w:r>
              <w:rPr>
                <w:rFonts w:ascii="Times New Roman"/>
                <w:b w:val="false"/>
                <w:i w:val="false"/>
                <w:color w:val="000000"/>
                <w:sz w:val="20"/>
              </w:rPr>
              <w:t xml:space="preserve">
рының барлық түрлері- </w:t>
            </w:r>
            <w:r>
              <w:br/>
            </w:r>
            <w:r>
              <w:rPr>
                <w:rFonts w:ascii="Times New Roman"/>
                <w:b w:val="false"/>
                <w:i w:val="false"/>
                <w:color w:val="000000"/>
                <w:sz w:val="20"/>
              </w:rPr>
              <w:t xml:space="preserve">
нің сақталуы мен </w:t>
            </w:r>
            <w:r>
              <w:br/>
            </w:r>
            <w:r>
              <w:rPr>
                <w:rFonts w:ascii="Times New Roman"/>
                <w:b w:val="false"/>
                <w:i w:val="false"/>
                <w:color w:val="000000"/>
                <w:sz w:val="20"/>
              </w:rPr>
              <w:t xml:space="preserve">
толықтырылу жұмысы, </w:t>
            </w:r>
            <w:r>
              <w:br/>
            </w:r>
            <w:r>
              <w:rPr>
                <w:rFonts w:ascii="Times New Roman"/>
                <w:b w:val="false"/>
                <w:i w:val="false"/>
                <w:color w:val="000000"/>
                <w:sz w:val="20"/>
              </w:rPr>
              <w:t xml:space="preserve">
"Қазақстан Мұрағатта- </w:t>
            </w:r>
            <w:r>
              <w:br/>
            </w:r>
            <w:r>
              <w:rPr>
                <w:rFonts w:ascii="Times New Roman"/>
                <w:b w:val="false"/>
                <w:i w:val="false"/>
                <w:color w:val="000000"/>
                <w:sz w:val="20"/>
              </w:rPr>
              <w:t xml:space="preserve">
ры" журналын шығару.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мұрағаты.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Кинофото-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және дыбыс- </w:t>
            </w:r>
            <w:r>
              <w:br/>
            </w:r>
            <w:r>
              <w:rPr>
                <w:rFonts w:ascii="Times New Roman"/>
                <w:b w:val="false"/>
                <w:i w:val="false"/>
                <w:color w:val="000000"/>
                <w:sz w:val="20"/>
              </w:rPr>
              <w:t xml:space="preserve">
жазбалар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мұрағаты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құжаттама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мұрағаты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фильм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және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тардағы </w:t>
            </w:r>
            <w:r>
              <w:br/>
            </w:r>
            <w:r>
              <w:rPr>
                <w:rFonts w:ascii="Times New Roman"/>
                <w:b w:val="false"/>
                <w:i w:val="false"/>
                <w:color w:val="000000"/>
                <w:sz w:val="20"/>
              </w:rPr>
              <w:t xml:space="preserve">
құжаттық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зертха- </w:t>
            </w:r>
            <w:r>
              <w:br/>
            </w:r>
            <w:r>
              <w:rPr>
                <w:rFonts w:ascii="Times New Roman"/>
                <w:b w:val="false"/>
                <w:i w:val="false"/>
                <w:color w:val="000000"/>
                <w:sz w:val="20"/>
              </w:rPr>
              <w:t xml:space="preserve">
насы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Құжаттану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ісі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орталығы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Археогра- </w:t>
            </w:r>
            <w:r>
              <w:br/>
            </w:r>
            <w:r>
              <w:rPr>
                <w:rFonts w:ascii="Times New Roman"/>
                <w:b w:val="false"/>
                <w:i w:val="false"/>
                <w:color w:val="000000"/>
                <w:sz w:val="20"/>
              </w:rPr>
              <w:t xml:space="preserve">
фия және </w:t>
            </w:r>
            <w:r>
              <w:br/>
            </w:r>
            <w:r>
              <w:rPr>
                <w:rFonts w:ascii="Times New Roman"/>
                <w:b w:val="false"/>
                <w:i w:val="false"/>
                <w:color w:val="000000"/>
                <w:sz w:val="20"/>
              </w:rPr>
              <w:t xml:space="preserve">
деректану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орталығы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қарасты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мұрағаты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істерін </w:t>
            </w:r>
            <w:r>
              <w:br/>
            </w:r>
            <w:r>
              <w:rPr>
                <w:rFonts w:ascii="Times New Roman"/>
                <w:b w:val="false"/>
                <w:i w:val="false"/>
                <w:color w:val="000000"/>
                <w:sz w:val="20"/>
              </w:rPr>
              <w:t xml:space="preserve">
және құ- </w:t>
            </w:r>
            <w:r>
              <w:br/>
            </w:r>
            <w:r>
              <w:rPr>
                <w:rFonts w:ascii="Times New Roman"/>
                <w:b w:val="false"/>
                <w:i w:val="false"/>
                <w:color w:val="000000"/>
                <w:sz w:val="20"/>
              </w:rPr>
              <w:t xml:space="preserve">
жаттама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жүйе-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ғылыми- </w:t>
            </w:r>
            <w:r>
              <w:br/>
            </w:r>
            <w:r>
              <w:rPr>
                <w:rFonts w:ascii="Times New Roman"/>
                <w:b w:val="false"/>
                <w:i w:val="false"/>
                <w:color w:val="000000"/>
                <w:sz w:val="20"/>
              </w:rPr>
              <w:t xml:space="preserve">
тәжірибелік семинар- </w:t>
            </w:r>
            <w:r>
              <w:br/>
            </w:r>
            <w:r>
              <w:rPr>
                <w:rFonts w:ascii="Times New Roman"/>
                <w:b w:val="false"/>
                <w:i w:val="false"/>
                <w:color w:val="000000"/>
                <w:sz w:val="20"/>
              </w:rPr>
              <w:t xml:space="preserve">
лар, мұрағат құжатта- </w:t>
            </w:r>
            <w:r>
              <w:br/>
            </w:r>
            <w:r>
              <w:rPr>
                <w:rFonts w:ascii="Times New Roman"/>
                <w:b w:val="false"/>
                <w:i w:val="false"/>
                <w:color w:val="000000"/>
                <w:sz w:val="20"/>
              </w:rPr>
              <w:t xml:space="preserve">
рымен басылымдардың </w:t>
            </w:r>
            <w:r>
              <w:br/>
            </w:r>
            <w:r>
              <w:rPr>
                <w:rFonts w:ascii="Times New Roman"/>
                <w:b w:val="false"/>
                <w:i w:val="false"/>
                <w:color w:val="000000"/>
                <w:sz w:val="20"/>
              </w:rPr>
              <w:t xml:space="preserve">
көрмелерін өткізу, </w:t>
            </w:r>
            <w:r>
              <w:br/>
            </w:r>
            <w:r>
              <w:rPr>
                <w:rFonts w:ascii="Times New Roman"/>
                <w:b w:val="false"/>
                <w:i w:val="false"/>
                <w:color w:val="000000"/>
                <w:sz w:val="20"/>
              </w:rPr>
              <w:t xml:space="preserve">
"Қазақстан мұрағатта- </w:t>
            </w:r>
            <w:r>
              <w:br/>
            </w:r>
            <w:r>
              <w:rPr>
                <w:rFonts w:ascii="Times New Roman"/>
                <w:b w:val="false"/>
                <w:i w:val="false"/>
                <w:color w:val="000000"/>
                <w:sz w:val="20"/>
              </w:rPr>
              <w:t xml:space="preserve">
ры" веб-сайтының </w:t>
            </w:r>
            <w:r>
              <w:br/>
            </w:r>
            <w:r>
              <w:rPr>
                <w:rFonts w:ascii="Times New Roman"/>
                <w:b w:val="false"/>
                <w:i w:val="false"/>
                <w:color w:val="000000"/>
                <w:sz w:val="20"/>
              </w:rPr>
              <w:t xml:space="preserve">
жұмыс жасауын қамтама- </w:t>
            </w:r>
            <w:r>
              <w:br/>
            </w:r>
            <w:r>
              <w:rPr>
                <w:rFonts w:ascii="Times New Roman"/>
                <w:b w:val="false"/>
                <w:i w:val="false"/>
                <w:color w:val="000000"/>
                <w:sz w:val="20"/>
              </w:rPr>
              <w:t xml:space="preserve">
сыз ету, мұрағат </w:t>
            </w:r>
            <w:r>
              <w:br/>
            </w:r>
            <w:r>
              <w:rPr>
                <w:rFonts w:ascii="Times New Roman"/>
                <w:b w:val="false"/>
                <w:i w:val="false"/>
                <w:color w:val="000000"/>
                <w:sz w:val="20"/>
              </w:rPr>
              <w:t xml:space="preserve">
құжаттарын іздестіру </w:t>
            </w:r>
            <w:r>
              <w:br/>
            </w:r>
            <w:r>
              <w:rPr>
                <w:rFonts w:ascii="Times New Roman"/>
                <w:b w:val="false"/>
                <w:i w:val="false"/>
                <w:color w:val="000000"/>
                <w:sz w:val="20"/>
              </w:rPr>
              <w:t xml:space="preserve">
үшін шет ел мемлекет- </w:t>
            </w:r>
            <w:r>
              <w:br/>
            </w:r>
            <w:r>
              <w:rPr>
                <w:rFonts w:ascii="Times New Roman"/>
                <w:b w:val="false"/>
                <w:i w:val="false"/>
                <w:color w:val="000000"/>
                <w:sz w:val="20"/>
              </w:rPr>
              <w:t xml:space="preserve">
терінің мұрағаттарына </w:t>
            </w:r>
            <w:r>
              <w:br/>
            </w:r>
            <w:r>
              <w:rPr>
                <w:rFonts w:ascii="Times New Roman"/>
                <w:b w:val="false"/>
                <w:i w:val="false"/>
                <w:color w:val="000000"/>
                <w:sz w:val="20"/>
              </w:rPr>
              <w:t xml:space="preserve">
ғылыми экспедициялар </w:t>
            </w:r>
            <w:r>
              <w:br/>
            </w:r>
            <w:r>
              <w:rPr>
                <w:rFonts w:ascii="Times New Roman"/>
                <w:b w:val="false"/>
                <w:i w:val="false"/>
                <w:color w:val="000000"/>
                <w:sz w:val="20"/>
              </w:rPr>
              <w:t xml:space="preserve">
ұйымдастыру, шетел </w:t>
            </w:r>
            <w:r>
              <w:br/>
            </w:r>
            <w:r>
              <w:rPr>
                <w:rFonts w:ascii="Times New Roman"/>
                <w:b w:val="false"/>
                <w:i w:val="false"/>
                <w:color w:val="000000"/>
                <w:sz w:val="20"/>
              </w:rPr>
              <w:t xml:space="preserve">
мемлекеттерінің </w:t>
            </w:r>
            <w:r>
              <w:br/>
            </w:r>
            <w:r>
              <w:rPr>
                <w:rFonts w:ascii="Times New Roman"/>
                <w:b w:val="false"/>
                <w:i w:val="false"/>
                <w:color w:val="000000"/>
                <w:sz w:val="20"/>
              </w:rPr>
              <w:t xml:space="preserve">
мұрағаттарында, ғылыми </w:t>
            </w:r>
            <w:r>
              <w:br/>
            </w:r>
            <w:r>
              <w:rPr>
                <w:rFonts w:ascii="Times New Roman"/>
                <w:b w:val="false"/>
                <w:i w:val="false"/>
                <w:color w:val="000000"/>
                <w:sz w:val="20"/>
              </w:rPr>
              <w:t xml:space="preserve">
орталықтарында, </w:t>
            </w:r>
            <w:r>
              <w:br/>
            </w:r>
            <w:r>
              <w:rPr>
                <w:rFonts w:ascii="Times New Roman"/>
                <w:b w:val="false"/>
                <w:i w:val="false"/>
                <w:color w:val="000000"/>
                <w:sz w:val="20"/>
              </w:rPr>
              <w:t xml:space="preserve">
институттарда мұрағат </w:t>
            </w:r>
            <w:r>
              <w:br/>
            </w:r>
            <w:r>
              <w:rPr>
                <w:rFonts w:ascii="Times New Roman"/>
                <w:b w:val="false"/>
                <w:i w:val="false"/>
                <w:color w:val="000000"/>
                <w:sz w:val="20"/>
              </w:rPr>
              <w:t xml:space="preserve">
ісі мамандарын тәжі- </w:t>
            </w:r>
            <w:r>
              <w:br/>
            </w:r>
            <w:r>
              <w:rPr>
                <w:rFonts w:ascii="Times New Roman"/>
                <w:b w:val="false"/>
                <w:i w:val="false"/>
                <w:color w:val="000000"/>
                <w:sz w:val="20"/>
              </w:rPr>
              <w:t xml:space="preserve">
рибе алмасуға жіберу.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сына тарихи құндылығы </w:t>
            </w:r>
            <w:r>
              <w:br/>
            </w:r>
            <w:r>
              <w:rPr>
                <w:rFonts w:ascii="Times New Roman"/>
                <w:b w:val="false"/>
                <w:i w:val="false"/>
                <w:color w:val="000000"/>
                <w:sz w:val="20"/>
              </w:rPr>
              <w:t xml:space="preserve">
бар сирек қолжазбалар- </w:t>
            </w:r>
            <w:r>
              <w:br/>
            </w:r>
            <w:r>
              <w:rPr>
                <w:rFonts w:ascii="Times New Roman"/>
                <w:b w:val="false"/>
                <w:i w:val="false"/>
                <w:color w:val="000000"/>
                <w:sz w:val="20"/>
              </w:rPr>
              <w:t xml:space="preserve">
ды, аса құнды құжаттар </w:t>
            </w:r>
            <w:r>
              <w:br/>
            </w:r>
            <w:r>
              <w:rPr>
                <w:rFonts w:ascii="Times New Roman"/>
                <w:b w:val="false"/>
                <w:i w:val="false"/>
                <w:color w:val="000000"/>
                <w:sz w:val="20"/>
              </w:rPr>
              <w:t xml:space="preserve">
коллекциясын сатып </w:t>
            </w:r>
            <w:r>
              <w:br/>
            </w:r>
            <w:r>
              <w:rPr>
                <w:rFonts w:ascii="Times New Roman"/>
                <w:b w:val="false"/>
                <w:i w:val="false"/>
                <w:color w:val="000000"/>
                <w:sz w:val="20"/>
              </w:rPr>
              <w:t xml:space="preserve">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Қазақстан Республикасының Ұлттық мұрағат қоры құжаттарының 1 900 000 бірлігін сақтауды қамтамасыз ету үшін қажетті шарттарға қол жеткізу; "Қазақстан Мұрағаттары" журналын 1000 дана тиражбен шығару; 38 экскурсия өткізу; 3 республикалық семинар өткізу; Мұрағат құжаттарының 15 көрмесін өткізу; Мұрағат құжаттарының 280 000 бірлігін қайта қалпына келтіру; Мұрағат құжаттары көшірмесінің 600 000 шағынфильмдерінің сақтандыру қорын құру; Мұрағат құжаттары көшірмесінің 600 000 микрофильмдерінің пайдалану қорын құру; шет елдердегі мұрағаттарға, кітапханаларға ғылыми экспедициялар (іс сапарлар) ұйымдастыру; 280 толықтыру көздері болып табылатын мекемелерге әдістемелік көмек көрсету және кеңес беру; әлеуметтік-құқықтық сипаттағы, соның ішінде, 1900 ұсыныстарды орындау; 175 тақырыптық ұсыныстарды орындау; БАҚ-та 50 мақала жариялау; Зерттеушілерге 30 000 сақтау бірлігін оқу залы арқылы беру; Тұрақты сақталатын 10 000 істер тізімдемесін талдау-сараптамалық комиссиясында бекіту; мамандардың кәсіптік деңгейін көтеру және жұмыс тәжірибесіне халықаралық тәжірибені ендіру үшін шетел мемлекеттерінің мұрағаттарына, ғылыми орталықтарына және институттарына мұрағат ісі саласындағы қызметкерлерді тәжірибе алмасуға жіберу; "Қазақстан Мұрағаттары" веб-сайты қызметінің құралдары арқылы мұрағат ісі мен құжаттама саласындағы жаңа нормативтік және әдістемелік әзірлемелермен ақпараттандыру; Орталық мемлекеттік мұрағат ғимаратын күрделі жөндеуді аяқтау. </w:t>
      </w:r>
      <w:r>
        <w:br/>
      </w:r>
      <w:r>
        <w:rPr>
          <w:rFonts w:ascii="Times New Roman"/>
          <w:b w:val="false"/>
          <w:i w:val="false"/>
          <w:color w:val="000000"/>
          <w:sz w:val="28"/>
        </w:rPr>
        <w:t xml:space="preserve">
      Сатып алу: Қазақстан Республикасы Мәдениет және ақпарат министрлігі Ақпарат және мұрағат комитеті Орталық мемлекеттік мұрағатына: компьютерлік қондырғы - 14 жабдық; сервер - 1 бірлік; көшірме аппараты - 1 бірлік; металл шкафтар - 3 бірлік. Қазақстан Республикасы Мәдениет және ақпарат министрлігі Ақпарат және мұрағат комитеті Кинофотоқұжаттар және дыбысжазбалар орталық мемлекеттік мұрағатына: компьютерлік қондырғы - 9 жабдық; көшірме аппараты - 1 бірлік; каталогтық шкафтар - 2 бірлік; көрме витриналары - 5 бірлік. Қазақстан Республикасы Мәдениет және ақпарат министрлігі Ақпарат және мұрағат комитеті Ғылыми-техникалық құжаттар орталық мемлекеттік мұрағатына: компьютерлік қондырғы - 9 жабдық; сейфтер - 3 бірлік, сервер - 1 бірлік. Қазақстан Республикасы Мәдениет және ақпарат министрлігі Ақпарат және мұрағат комитеті Мұрағат істері жөніндегі ғылыми-техникалық ақпарат орталығына: компьютерлік қондырғы - 5 жабдық; сейф - 2 бірлік. Қазақстан Республикасының Мәдениет және ақпарат министрлігі Ақпарат және мұрағат комитеті мемлекеттік мұрағаттардағы құжаттық материалдардың шағын фотокөшірмелерін жасау және қалпына келтіру орталық зертханасына: компьютерлік қондырғы - 3 жабдық; пленканы ультрадыбыстық желімдеу құрылғысы - 2 бірлік. Қазақстан Республикасы Мәдениет және ақпарат министрлігі Ақпарат және мұрағат комитетіне қарасты Қазақстан Республикасы Ұлттық мұрағатына: каталогтық шкафтар - 5 бірлік. Қазақстан Республикасы Мәдениет және ақпарат министрлігі Ақпарат және мұрағат комитетіне қарасты Археография және деректану ұлттық орталығына: көрме витриналары - 5 бірлік. Тарихи және мәдени мұраларды сақтау мақсатында Қазақстан Республикасы үшін тарихи және мәдени құндылығы бар бірегей қолжазбаларды, құжаттар көшірмелерін, аса құнды құжаттық коллекцияларды, жеке қорларды сатып алу (шағын фильмдер жасау). </w:t>
      </w:r>
      <w:r>
        <w:br/>
      </w:r>
      <w:r>
        <w:rPr>
          <w:rFonts w:ascii="Times New Roman"/>
          <w:b w:val="false"/>
          <w:i w:val="false"/>
          <w:color w:val="000000"/>
          <w:sz w:val="28"/>
        </w:rPr>
        <w:t xml:space="preserve">
      Соңғы нәтиже: Ұлттық мұрағат қоры құжаттарын сақтауды қамтамасыз ету және пайдалану жөніндегі іс-шараларды өткізу, мемлекеттік мұрағат мекемелерінің қызмет етуі, материалдық-техникалық базасын жетілдіру, мұрағат ісі және құжаттама жүйесінің моделін әрі қарай дамыту және жетілдіру. </w:t>
      </w:r>
      <w:r>
        <w:br/>
      </w:r>
      <w:r>
        <w:rPr>
          <w:rFonts w:ascii="Times New Roman"/>
          <w:b w:val="false"/>
          <w:i w:val="false"/>
          <w:color w:val="000000"/>
          <w:sz w:val="28"/>
        </w:rPr>
        <w:t xml:space="preserve">
      Қаржы-экономикалық нәтиже: Мұрағат құжаттарының бір бірлігін сақтау (басқару, ғылыми-техникалық құжаттама істері бюкс, негатив және позитив кадрлер, магнитті диск, слайд, шағынфиша, жеке қор құжаттары) 95 теңгені құрайды. </w:t>
      </w:r>
      <w:r>
        <w:br/>
      </w:r>
      <w:r>
        <w:rPr>
          <w:rFonts w:ascii="Times New Roman"/>
          <w:b w:val="false"/>
          <w:i w:val="false"/>
          <w:color w:val="000000"/>
          <w:sz w:val="28"/>
        </w:rPr>
        <w:t xml:space="preserve">
      Уақыттылығы: мемлекеттік мұрағаттық мекемелер жұмысының бекітілген жоспарына сәйкес. </w:t>
      </w:r>
      <w:r>
        <w:br/>
      </w:r>
      <w:r>
        <w:rPr>
          <w:rFonts w:ascii="Times New Roman"/>
          <w:b w:val="false"/>
          <w:i w:val="false"/>
          <w:color w:val="000000"/>
          <w:sz w:val="28"/>
        </w:rPr>
        <w:t xml:space="preserve">
      Сапа: мемлекет пен қоғам сұранысын өткенді шолатын ақпаратпен қанағаттандыру және сақталу жағдайын жақсарту. </w:t>
      </w:r>
    </w:p>
    <w:bookmarkStart w:name="z14" w:id="1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74-ҚОСЫМША            </w:t>
      </w:r>
    </w:p>
    <w:bookmarkEnd w:id="13"/>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"Әлеуметтік маңызы бар және мәдени іс-шаралар өткізу" </w:t>
      </w:r>
      <w:r>
        <w:br/>
      </w:r>
      <w:r>
        <w:rPr>
          <w:rFonts w:ascii="Times New Roman"/>
          <w:b/>
          <w:i w:val="false"/>
          <w:color w:val="000000"/>
        </w:rPr>
        <w:t xml:space="preserve">
деген 011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1147234 мың теңге (бір миллиард бір жүз қырық жеті миллион екі жүз отыз терт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2006 жылғы 15 желтоқсандағы "Мәдениет туралы" Заңының </w:t>
      </w:r>
      <w:r>
        <w:rPr>
          <w:rFonts w:ascii="Times New Roman"/>
          <w:b w:val="false"/>
          <w:i w:val="false"/>
          <w:color w:val="000000"/>
          <w:sz w:val="28"/>
        </w:rPr>
        <w:t xml:space="preserve">7, </w:t>
      </w:r>
      <w:r>
        <w:rPr>
          <w:rFonts w:ascii="Times New Roman"/>
          <w:b w:val="false"/>
          <w:i w:val="false"/>
          <w:color w:val="000000"/>
          <w:sz w:val="28"/>
        </w:rPr>
        <w:t xml:space="preserve">28-баптары </w:t>
      </w:r>
      <w:r>
        <w:rPr>
          <w:rFonts w:ascii="Times New Roman"/>
          <w:b w:val="false"/>
          <w:i w:val="false"/>
          <w:color w:val="000000"/>
          <w:sz w:val="28"/>
        </w:rPr>
        <w:t>, Қазақстан Республикасы Үкіметінің 1999 жылғы 28 қыркүйектегі N 1465 "Мерейтойлар мен атаулы күндерді өткізу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2004 жылғы 29 қазандағы </w:t>
      </w:r>
      <w:r>
        <w:rPr>
          <w:rFonts w:ascii="Times New Roman"/>
          <w:b w:val="false"/>
          <w:i w:val="false"/>
          <w:color w:val="000000"/>
          <w:sz w:val="28"/>
        </w:rPr>
        <w:t xml:space="preserve">N 1130 </w:t>
      </w:r>
      <w:r>
        <w:rPr>
          <w:rFonts w:ascii="Times New Roman"/>
          <w:b w:val="false"/>
          <w:i w:val="false"/>
          <w:color w:val="000000"/>
          <w:sz w:val="28"/>
        </w:rPr>
        <w:t>"Қазақстан Республикасының Мәдениет және ақпарат министрлігінің кейбір мәселелері", Қазақстан Республикасы Үкіметінің 2005 жылғы 24 қарашадағы N 1161 "2006-2008 жылдарға арналған мәдениет саласын дамыту бағдарламасын бекіту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кездері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мәдениетті дамыту үшін жағдай жасау, классикалық және халық өнерінің жақсы дәстүрлерін сақтау, әлемдік мәдени кеңістікке ұмтылу.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Өнердегі шығармашылық үрдістерін үздіксіз дамыту, ұлттық тарихи-мәдени құндылықтарды және Қазақстанның қазіргі заманғы мәдени жетістіктерін насихаттау; өнер мен мәдениет саласындағы әлеуметтік маңызды іс-шараларды ұйымдастыру және өткізу; жаңа таланттарды анықтау, шығармашылық ұжымдардың кәсіби деңгейін жетілдіру; шетелдерде Қазақстанның оң имиджін қалыптастыру.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өткізу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маңызды </w:t>
            </w:r>
            <w:r>
              <w:br/>
            </w:r>
            <w:r>
              <w:rPr>
                <w:rFonts w:ascii="Times New Roman"/>
                <w:b w:val="false"/>
                <w:i w:val="false"/>
                <w:color w:val="000000"/>
                <w:sz w:val="20"/>
              </w:rPr>
              <w:t xml:space="preserve">
және мәдени іс-шара- </w:t>
            </w:r>
            <w:r>
              <w:br/>
            </w:r>
            <w:r>
              <w:rPr>
                <w:rFonts w:ascii="Times New Roman"/>
                <w:b w:val="false"/>
                <w:i w:val="false"/>
                <w:color w:val="000000"/>
                <w:sz w:val="20"/>
              </w:rPr>
              <w:t xml:space="preserve">
ларды ұйымдастыру мен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"Елім менің" республи- </w:t>
            </w:r>
            <w:r>
              <w:br/>
            </w:r>
            <w:r>
              <w:rPr>
                <w:rFonts w:ascii="Times New Roman"/>
                <w:b w:val="false"/>
                <w:i w:val="false"/>
                <w:color w:val="000000"/>
                <w:sz w:val="20"/>
              </w:rPr>
              <w:t xml:space="preserve">
калық патриоттық әндер </w:t>
            </w:r>
            <w:r>
              <w:br/>
            </w:r>
            <w:r>
              <w:rPr>
                <w:rFonts w:ascii="Times New Roman"/>
                <w:b w:val="false"/>
                <w:i w:val="false"/>
                <w:color w:val="000000"/>
                <w:sz w:val="20"/>
              </w:rPr>
              <w:t xml:space="preserve">
байқауы; </w:t>
            </w:r>
            <w:r>
              <w:br/>
            </w:r>
            <w:r>
              <w:rPr>
                <w:rFonts w:ascii="Times New Roman"/>
                <w:b w:val="false"/>
                <w:i w:val="false"/>
                <w:color w:val="000000"/>
                <w:sz w:val="20"/>
              </w:rPr>
              <w:t xml:space="preserve">
"Жас Қанат" республи- </w:t>
            </w:r>
            <w:r>
              <w:br/>
            </w:r>
            <w:r>
              <w:rPr>
                <w:rFonts w:ascii="Times New Roman"/>
                <w:b w:val="false"/>
                <w:i w:val="false"/>
                <w:color w:val="000000"/>
                <w:sz w:val="20"/>
              </w:rPr>
              <w:t xml:space="preserve">
калық жас орындаушылар </w:t>
            </w:r>
            <w:r>
              <w:br/>
            </w:r>
            <w:r>
              <w:rPr>
                <w:rFonts w:ascii="Times New Roman"/>
                <w:b w:val="false"/>
                <w:i w:val="false"/>
                <w:color w:val="000000"/>
                <w:sz w:val="20"/>
              </w:rPr>
              <w:t xml:space="preserve">
байқауы; </w:t>
            </w:r>
            <w:r>
              <w:br/>
            </w:r>
            <w:r>
              <w:rPr>
                <w:rFonts w:ascii="Times New Roman"/>
                <w:b w:val="false"/>
                <w:i w:val="false"/>
                <w:color w:val="000000"/>
                <w:sz w:val="20"/>
              </w:rPr>
              <w:t xml:space="preserve">
Балалар шығармашылы- </w:t>
            </w:r>
            <w:r>
              <w:br/>
            </w:r>
            <w:r>
              <w:rPr>
                <w:rFonts w:ascii="Times New Roman"/>
                <w:b w:val="false"/>
                <w:i w:val="false"/>
                <w:color w:val="000000"/>
                <w:sz w:val="20"/>
              </w:rPr>
              <w:t xml:space="preserve">
ғының республикалық </w:t>
            </w:r>
            <w:r>
              <w:br/>
            </w:r>
            <w:r>
              <w:rPr>
                <w:rFonts w:ascii="Times New Roman"/>
                <w:b w:val="false"/>
                <w:i w:val="false"/>
                <w:color w:val="000000"/>
                <w:sz w:val="20"/>
              </w:rPr>
              <w:t xml:space="preserve">
байқаулары; </w:t>
            </w:r>
            <w:r>
              <w:br/>
            </w:r>
            <w:r>
              <w:rPr>
                <w:rFonts w:ascii="Times New Roman"/>
                <w:b w:val="false"/>
                <w:i w:val="false"/>
                <w:color w:val="000000"/>
                <w:sz w:val="20"/>
              </w:rPr>
              <w:t xml:space="preserve">
Қазақстандық орындау- </w:t>
            </w:r>
            <w:r>
              <w:br/>
            </w:r>
            <w:r>
              <w:rPr>
                <w:rFonts w:ascii="Times New Roman"/>
                <w:b w:val="false"/>
                <w:i w:val="false"/>
                <w:color w:val="000000"/>
                <w:sz w:val="20"/>
              </w:rPr>
              <w:t xml:space="preserve">
шылардың халықаралық </w:t>
            </w:r>
            <w:r>
              <w:br/>
            </w:r>
            <w:r>
              <w:rPr>
                <w:rFonts w:ascii="Times New Roman"/>
                <w:b w:val="false"/>
                <w:i w:val="false"/>
                <w:color w:val="000000"/>
                <w:sz w:val="20"/>
              </w:rPr>
              <w:t xml:space="preserve">
байқауларға қатысуы </w:t>
            </w:r>
            <w:r>
              <w:br/>
            </w:r>
            <w:r>
              <w:rPr>
                <w:rFonts w:ascii="Times New Roman"/>
                <w:b w:val="false"/>
                <w:i w:val="false"/>
                <w:color w:val="000000"/>
                <w:sz w:val="20"/>
              </w:rPr>
              <w:t xml:space="preserve">
және дарындар мен </w:t>
            </w:r>
            <w:r>
              <w:br/>
            </w:r>
            <w:r>
              <w:rPr>
                <w:rFonts w:ascii="Times New Roman"/>
                <w:b w:val="false"/>
                <w:i w:val="false"/>
                <w:color w:val="000000"/>
                <w:sz w:val="20"/>
              </w:rPr>
              <w:t xml:space="preserve">
көрнекті орындаушылар- </w:t>
            </w:r>
            <w:r>
              <w:br/>
            </w:r>
            <w:r>
              <w:rPr>
                <w:rFonts w:ascii="Times New Roman"/>
                <w:b w:val="false"/>
                <w:i w:val="false"/>
                <w:color w:val="000000"/>
                <w:sz w:val="20"/>
              </w:rPr>
              <w:t xml:space="preserve">
дың әлемнің үздік </w:t>
            </w:r>
            <w:r>
              <w:br/>
            </w:r>
            <w:r>
              <w:rPr>
                <w:rFonts w:ascii="Times New Roman"/>
                <w:b w:val="false"/>
                <w:i w:val="false"/>
                <w:color w:val="000000"/>
                <w:sz w:val="20"/>
              </w:rPr>
              <w:t xml:space="preserve">
сахналарында өнер </w:t>
            </w:r>
            <w:r>
              <w:br/>
            </w:r>
            <w:r>
              <w:rPr>
                <w:rFonts w:ascii="Times New Roman"/>
                <w:b w:val="false"/>
                <w:i w:val="false"/>
                <w:color w:val="000000"/>
                <w:sz w:val="20"/>
              </w:rPr>
              <w:t xml:space="preserve">
көрсетуі; </w:t>
            </w:r>
            <w:r>
              <w:br/>
            </w:r>
            <w:r>
              <w:rPr>
                <w:rFonts w:ascii="Times New Roman"/>
                <w:b w:val="false"/>
                <w:i w:val="false"/>
                <w:color w:val="000000"/>
                <w:sz w:val="20"/>
              </w:rPr>
              <w:t xml:space="preserve">
"Ұлы Дала әуендері" </w:t>
            </w:r>
            <w:r>
              <w:br/>
            </w:r>
            <w:r>
              <w:rPr>
                <w:rFonts w:ascii="Times New Roman"/>
                <w:b w:val="false"/>
                <w:i w:val="false"/>
                <w:color w:val="000000"/>
                <w:sz w:val="20"/>
              </w:rPr>
              <w:t xml:space="preserve">
дәстүрлі орындаушылық </w:t>
            </w:r>
            <w:r>
              <w:br/>
            </w:r>
            <w:r>
              <w:rPr>
                <w:rFonts w:ascii="Times New Roman"/>
                <w:b w:val="false"/>
                <w:i w:val="false"/>
                <w:color w:val="000000"/>
                <w:sz w:val="20"/>
              </w:rPr>
              <w:t xml:space="preserve">
өнердің халықаралық </w:t>
            </w:r>
            <w:r>
              <w:br/>
            </w:r>
            <w:r>
              <w:rPr>
                <w:rFonts w:ascii="Times New Roman"/>
                <w:b w:val="false"/>
                <w:i w:val="false"/>
                <w:color w:val="000000"/>
                <w:sz w:val="20"/>
              </w:rPr>
              <w:t xml:space="preserve">
фестивалі; </w:t>
            </w:r>
            <w:r>
              <w:br/>
            </w:r>
            <w:r>
              <w:rPr>
                <w:rFonts w:ascii="Times New Roman"/>
                <w:b w:val="false"/>
                <w:i w:val="false"/>
                <w:color w:val="000000"/>
                <w:sz w:val="20"/>
              </w:rPr>
              <w:t xml:space="preserve">
Халық шығармашылығының </w:t>
            </w:r>
            <w:r>
              <w:br/>
            </w:r>
            <w:r>
              <w:rPr>
                <w:rFonts w:ascii="Times New Roman"/>
                <w:b w:val="false"/>
                <w:i w:val="false"/>
                <w:color w:val="000000"/>
                <w:sz w:val="20"/>
              </w:rPr>
              <w:t xml:space="preserve">
дәстүрлі орындаушылар- </w:t>
            </w:r>
            <w:r>
              <w:br/>
            </w:r>
            <w:r>
              <w:rPr>
                <w:rFonts w:ascii="Times New Roman"/>
                <w:b w:val="false"/>
                <w:i w:val="false"/>
                <w:color w:val="000000"/>
                <w:sz w:val="20"/>
              </w:rPr>
              <w:t xml:space="preserve">
дың республикалық </w:t>
            </w:r>
            <w:r>
              <w:br/>
            </w:r>
            <w:r>
              <w:rPr>
                <w:rFonts w:ascii="Times New Roman"/>
                <w:b w:val="false"/>
                <w:i w:val="false"/>
                <w:color w:val="000000"/>
                <w:sz w:val="20"/>
              </w:rPr>
              <w:t xml:space="preserve">
байқаулары; </w:t>
            </w:r>
            <w:r>
              <w:br/>
            </w:r>
            <w:r>
              <w:rPr>
                <w:rFonts w:ascii="Times New Roman"/>
                <w:b w:val="false"/>
                <w:i w:val="false"/>
                <w:color w:val="000000"/>
                <w:sz w:val="20"/>
              </w:rPr>
              <w:t xml:space="preserve">
"Еуразия" халықаралық </w:t>
            </w:r>
            <w:r>
              <w:br/>
            </w:r>
            <w:r>
              <w:rPr>
                <w:rFonts w:ascii="Times New Roman"/>
                <w:b w:val="false"/>
                <w:i w:val="false"/>
                <w:color w:val="000000"/>
                <w:sz w:val="20"/>
              </w:rPr>
              <w:t xml:space="preserve">
кинофестивалі; </w:t>
            </w:r>
            <w:r>
              <w:br/>
            </w:r>
            <w:r>
              <w:rPr>
                <w:rFonts w:ascii="Times New Roman"/>
                <w:b w:val="false"/>
                <w:i w:val="false"/>
                <w:color w:val="000000"/>
                <w:sz w:val="20"/>
              </w:rPr>
              <w:t xml:space="preserve">
"Астана - Бәйтерек" </w:t>
            </w:r>
            <w:r>
              <w:br/>
            </w:r>
            <w:r>
              <w:rPr>
                <w:rFonts w:ascii="Times New Roman"/>
                <w:b w:val="false"/>
                <w:i w:val="false"/>
                <w:color w:val="000000"/>
                <w:sz w:val="20"/>
              </w:rPr>
              <w:t xml:space="preserve">
ұлттық байқауы; </w:t>
            </w:r>
            <w:r>
              <w:br/>
            </w:r>
            <w:r>
              <w:rPr>
                <w:rFonts w:ascii="Times New Roman"/>
                <w:b w:val="false"/>
                <w:i w:val="false"/>
                <w:color w:val="000000"/>
                <w:sz w:val="20"/>
              </w:rPr>
              <w:t xml:space="preserve">
Мемлекет Басшысының </w:t>
            </w:r>
            <w:r>
              <w:br/>
            </w:r>
            <w:r>
              <w:rPr>
                <w:rFonts w:ascii="Times New Roman"/>
                <w:b w:val="false"/>
                <w:i w:val="false"/>
                <w:color w:val="000000"/>
                <w:sz w:val="20"/>
              </w:rPr>
              <w:t xml:space="preserve">
шетелдік делегациялар- </w:t>
            </w:r>
            <w:r>
              <w:br/>
            </w:r>
            <w:r>
              <w:rPr>
                <w:rFonts w:ascii="Times New Roman"/>
                <w:b w:val="false"/>
                <w:i w:val="false"/>
                <w:color w:val="000000"/>
                <w:sz w:val="20"/>
              </w:rPr>
              <w:t xml:space="preserve">
мен ресми кездесулері </w:t>
            </w:r>
            <w:r>
              <w:br/>
            </w:r>
            <w:r>
              <w:rPr>
                <w:rFonts w:ascii="Times New Roman"/>
                <w:b w:val="false"/>
                <w:i w:val="false"/>
                <w:color w:val="000000"/>
                <w:sz w:val="20"/>
              </w:rPr>
              <w:t xml:space="preserve">
аясында концерттік </w:t>
            </w:r>
            <w:r>
              <w:br/>
            </w:r>
            <w:r>
              <w:rPr>
                <w:rFonts w:ascii="Times New Roman"/>
                <w:b w:val="false"/>
                <w:i w:val="false"/>
                <w:color w:val="000000"/>
                <w:sz w:val="20"/>
              </w:rPr>
              <w:t xml:space="preserve">
іс-шараларды өткізу; </w:t>
            </w:r>
            <w:r>
              <w:br/>
            </w:r>
            <w:r>
              <w:rPr>
                <w:rFonts w:ascii="Times New Roman"/>
                <w:b w:val="false"/>
                <w:i w:val="false"/>
                <w:color w:val="000000"/>
                <w:sz w:val="20"/>
              </w:rPr>
              <w:t xml:space="preserve">
Б. Ерзаковичтың 100 </w:t>
            </w:r>
            <w:r>
              <w:br/>
            </w:r>
            <w:r>
              <w:rPr>
                <w:rFonts w:ascii="Times New Roman"/>
                <w:b w:val="false"/>
                <w:i w:val="false"/>
                <w:color w:val="000000"/>
                <w:sz w:val="20"/>
              </w:rPr>
              <w:t xml:space="preserve">
жылдығы; </w:t>
            </w:r>
            <w:r>
              <w:br/>
            </w:r>
            <w:r>
              <w:rPr>
                <w:rFonts w:ascii="Times New Roman"/>
                <w:b w:val="false"/>
                <w:i w:val="false"/>
                <w:color w:val="000000"/>
                <w:sz w:val="20"/>
              </w:rPr>
              <w:t xml:space="preserve">
П. Аравиннің 100 </w:t>
            </w:r>
            <w:r>
              <w:br/>
            </w:r>
            <w:r>
              <w:rPr>
                <w:rFonts w:ascii="Times New Roman"/>
                <w:b w:val="false"/>
                <w:i w:val="false"/>
                <w:color w:val="000000"/>
                <w:sz w:val="20"/>
              </w:rPr>
              <w:t xml:space="preserve">
жылдығы; </w:t>
            </w:r>
            <w:r>
              <w:br/>
            </w:r>
            <w:r>
              <w:rPr>
                <w:rFonts w:ascii="Times New Roman"/>
                <w:b w:val="false"/>
                <w:i w:val="false"/>
                <w:color w:val="000000"/>
                <w:sz w:val="20"/>
              </w:rPr>
              <w:t xml:space="preserve">
Мерекелік күндер: </w:t>
            </w:r>
            <w:r>
              <w:br/>
            </w:r>
            <w:r>
              <w:rPr>
                <w:rFonts w:ascii="Times New Roman"/>
                <w:b w:val="false"/>
                <w:i w:val="false"/>
                <w:color w:val="000000"/>
                <w:sz w:val="20"/>
              </w:rPr>
              <w:t xml:space="preserve">
Наурыз мейрамы, </w:t>
            </w:r>
            <w:r>
              <w:br/>
            </w:r>
            <w:r>
              <w:rPr>
                <w:rFonts w:ascii="Times New Roman"/>
                <w:b w:val="false"/>
                <w:i w:val="false"/>
                <w:color w:val="000000"/>
                <w:sz w:val="20"/>
              </w:rPr>
              <w:t xml:space="preserve">
Халықаралық әйелдер </w:t>
            </w:r>
            <w:r>
              <w:br/>
            </w:r>
            <w:r>
              <w:rPr>
                <w:rFonts w:ascii="Times New Roman"/>
                <w:b w:val="false"/>
                <w:i w:val="false"/>
                <w:color w:val="000000"/>
                <w:sz w:val="20"/>
              </w:rPr>
              <w:t xml:space="preserve">
күні, Қазақстан </w:t>
            </w:r>
            <w:r>
              <w:br/>
            </w:r>
            <w:r>
              <w:rPr>
                <w:rFonts w:ascii="Times New Roman"/>
                <w:b w:val="false"/>
                <w:i w:val="false"/>
                <w:color w:val="000000"/>
                <w:sz w:val="20"/>
              </w:rPr>
              <w:t xml:space="preserve">
халықтарының бірлік </w:t>
            </w:r>
            <w:r>
              <w:br/>
            </w:r>
            <w:r>
              <w:rPr>
                <w:rFonts w:ascii="Times New Roman"/>
                <w:b w:val="false"/>
                <w:i w:val="false"/>
                <w:color w:val="000000"/>
                <w:sz w:val="20"/>
              </w:rPr>
              <w:t xml:space="preserve">
күні, Жеңіс күні, </w:t>
            </w:r>
            <w:r>
              <w:br/>
            </w:r>
            <w:r>
              <w:rPr>
                <w:rFonts w:ascii="Times New Roman"/>
                <w:b w:val="false"/>
                <w:i w:val="false"/>
                <w:color w:val="000000"/>
                <w:sz w:val="20"/>
              </w:rPr>
              <w:t xml:space="preserve">
Конституция күні, </w:t>
            </w:r>
            <w:r>
              <w:br/>
            </w:r>
            <w:r>
              <w:rPr>
                <w:rFonts w:ascii="Times New Roman"/>
                <w:b w:val="false"/>
                <w:i w:val="false"/>
                <w:color w:val="000000"/>
                <w:sz w:val="20"/>
              </w:rPr>
              <w:t xml:space="preserve">
Республика күні, </w:t>
            </w:r>
            <w:r>
              <w:br/>
            </w:r>
            <w:r>
              <w:rPr>
                <w:rFonts w:ascii="Times New Roman"/>
                <w:b w:val="false"/>
                <w:i w:val="false"/>
                <w:color w:val="000000"/>
                <w:sz w:val="20"/>
              </w:rPr>
              <w:t xml:space="preserve">
Тәуелсіздік күні; </w:t>
            </w:r>
            <w:r>
              <w:br/>
            </w:r>
            <w:r>
              <w:rPr>
                <w:rFonts w:ascii="Times New Roman"/>
                <w:b w:val="false"/>
                <w:i w:val="false"/>
                <w:color w:val="000000"/>
                <w:sz w:val="20"/>
              </w:rPr>
              <w:t xml:space="preserve">
Тәжікстандағы </w:t>
            </w:r>
            <w:r>
              <w:br/>
            </w:r>
            <w:r>
              <w:rPr>
                <w:rFonts w:ascii="Times New Roman"/>
                <w:b w:val="false"/>
                <w:i w:val="false"/>
                <w:color w:val="000000"/>
                <w:sz w:val="20"/>
              </w:rPr>
              <w:t xml:space="preserve">
Қазақстан мәдениеті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Қазақстандағы Украина </w:t>
            </w:r>
            <w:r>
              <w:br/>
            </w:r>
            <w:r>
              <w:rPr>
                <w:rFonts w:ascii="Times New Roman"/>
                <w:b w:val="false"/>
                <w:i w:val="false"/>
                <w:color w:val="000000"/>
                <w:sz w:val="20"/>
              </w:rPr>
              <w:t xml:space="preserve">
жылы аясындағы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Қазақстандағы Иордания </w:t>
            </w:r>
            <w:r>
              <w:br/>
            </w:r>
            <w:r>
              <w:rPr>
                <w:rFonts w:ascii="Times New Roman"/>
                <w:b w:val="false"/>
                <w:i w:val="false"/>
                <w:color w:val="000000"/>
                <w:sz w:val="20"/>
              </w:rPr>
              <w:t xml:space="preserve">
мәдениеті күндері; </w:t>
            </w:r>
            <w:r>
              <w:br/>
            </w:r>
            <w:r>
              <w:rPr>
                <w:rFonts w:ascii="Times New Roman"/>
                <w:b w:val="false"/>
                <w:i w:val="false"/>
                <w:color w:val="000000"/>
                <w:sz w:val="20"/>
              </w:rPr>
              <w:t xml:space="preserve">
Қазақстандағы Египет </w:t>
            </w:r>
            <w:r>
              <w:br/>
            </w:r>
            <w:r>
              <w:rPr>
                <w:rFonts w:ascii="Times New Roman"/>
                <w:b w:val="false"/>
                <w:i w:val="false"/>
                <w:color w:val="000000"/>
                <w:sz w:val="20"/>
              </w:rPr>
              <w:t xml:space="preserve">
мәдениеті күндері </w:t>
            </w:r>
            <w:r>
              <w:br/>
            </w:r>
            <w:r>
              <w:rPr>
                <w:rFonts w:ascii="Times New Roman"/>
                <w:b w:val="false"/>
                <w:i w:val="false"/>
                <w:color w:val="000000"/>
                <w:sz w:val="20"/>
              </w:rPr>
              <w:t xml:space="preserve">
және ежелгі Египет </w:t>
            </w:r>
            <w:r>
              <w:br/>
            </w:r>
            <w:r>
              <w:rPr>
                <w:rFonts w:ascii="Times New Roman"/>
                <w:b w:val="false"/>
                <w:i w:val="false"/>
                <w:color w:val="000000"/>
                <w:sz w:val="20"/>
              </w:rPr>
              <w:t xml:space="preserve">
ескерткіштерінің </w:t>
            </w:r>
            <w:r>
              <w:br/>
            </w:r>
            <w:r>
              <w:rPr>
                <w:rFonts w:ascii="Times New Roman"/>
                <w:b w:val="false"/>
                <w:i w:val="false"/>
                <w:color w:val="000000"/>
                <w:sz w:val="20"/>
              </w:rPr>
              <w:t xml:space="preserve">
көрмесі; </w:t>
            </w:r>
            <w:r>
              <w:br/>
            </w:r>
            <w:r>
              <w:rPr>
                <w:rFonts w:ascii="Times New Roman"/>
                <w:b w:val="false"/>
                <w:i w:val="false"/>
                <w:color w:val="000000"/>
                <w:sz w:val="20"/>
              </w:rPr>
              <w:t xml:space="preserve">
Қазақстандағы Катар </w:t>
            </w:r>
            <w:r>
              <w:br/>
            </w:r>
            <w:r>
              <w:rPr>
                <w:rFonts w:ascii="Times New Roman"/>
                <w:b w:val="false"/>
                <w:i w:val="false"/>
                <w:color w:val="000000"/>
                <w:sz w:val="20"/>
              </w:rPr>
              <w:t xml:space="preserve">
мәдениеті күндері;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Түркіменстан мәдениеті </w:t>
            </w:r>
            <w:r>
              <w:br/>
            </w:r>
            <w:r>
              <w:rPr>
                <w:rFonts w:ascii="Times New Roman"/>
                <w:b w:val="false"/>
                <w:i w:val="false"/>
                <w:color w:val="000000"/>
                <w:sz w:val="20"/>
              </w:rPr>
              <w:t xml:space="preserve">
күндері және Екі ел </w:t>
            </w:r>
            <w:r>
              <w:br/>
            </w:r>
            <w:r>
              <w:rPr>
                <w:rFonts w:ascii="Times New Roman"/>
                <w:b w:val="false"/>
                <w:i w:val="false"/>
                <w:color w:val="000000"/>
                <w:sz w:val="20"/>
              </w:rPr>
              <w:t xml:space="preserve">
мәдениет қайраткерлері </w:t>
            </w:r>
            <w:r>
              <w:br/>
            </w:r>
            <w:r>
              <w:rPr>
                <w:rFonts w:ascii="Times New Roman"/>
                <w:b w:val="false"/>
                <w:i w:val="false"/>
                <w:color w:val="000000"/>
                <w:sz w:val="20"/>
              </w:rPr>
              <w:t xml:space="preserve">
мен зиялыларының </w:t>
            </w:r>
            <w:r>
              <w:br/>
            </w:r>
            <w:r>
              <w:rPr>
                <w:rFonts w:ascii="Times New Roman"/>
                <w:b w:val="false"/>
                <w:i w:val="false"/>
                <w:color w:val="000000"/>
                <w:sz w:val="20"/>
              </w:rPr>
              <w:t xml:space="preserve">
форумы; </w:t>
            </w:r>
            <w:r>
              <w:br/>
            </w:r>
            <w:r>
              <w:rPr>
                <w:rFonts w:ascii="Times New Roman"/>
                <w:b w:val="false"/>
                <w:i w:val="false"/>
                <w:color w:val="000000"/>
                <w:sz w:val="20"/>
              </w:rPr>
              <w:t xml:space="preserve">
Монғолияда Қазақстан- </w:t>
            </w:r>
            <w:r>
              <w:br/>
            </w:r>
            <w:r>
              <w:rPr>
                <w:rFonts w:ascii="Times New Roman"/>
                <w:b w:val="false"/>
                <w:i w:val="false"/>
                <w:color w:val="000000"/>
                <w:sz w:val="20"/>
              </w:rPr>
              <w:t xml:space="preserve">
ның мәдени күндерін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Шанхай Ынтымақтастық </w:t>
            </w:r>
            <w:r>
              <w:br/>
            </w:r>
            <w:r>
              <w:rPr>
                <w:rFonts w:ascii="Times New Roman"/>
                <w:b w:val="false"/>
                <w:i w:val="false"/>
                <w:color w:val="000000"/>
                <w:sz w:val="20"/>
              </w:rPr>
              <w:t xml:space="preserve">
Ұйымы мемлекеттер- </w:t>
            </w:r>
            <w:r>
              <w:br/>
            </w:r>
            <w:r>
              <w:rPr>
                <w:rFonts w:ascii="Times New Roman"/>
                <w:b w:val="false"/>
                <w:i w:val="false"/>
                <w:color w:val="000000"/>
                <w:sz w:val="20"/>
              </w:rPr>
              <w:t xml:space="preserve">
мүшелерінің IV өнер </w:t>
            </w:r>
            <w:r>
              <w:br/>
            </w:r>
            <w:r>
              <w:rPr>
                <w:rFonts w:ascii="Times New Roman"/>
                <w:b w:val="false"/>
                <w:i w:val="false"/>
                <w:color w:val="000000"/>
                <w:sz w:val="20"/>
              </w:rPr>
              <w:t xml:space="preserve">
фестиваліне қатысу; </w:t>
            </w:r>
            <w:r>
              <w:br/>
            </w:r>
            <w:r>
              <w:rPr>
                <w:rFonts w:ascii="Times New Roman"/>
                <w:b w:val="false"/>
                <w:i w:val="false"/>
                <w:color w:val="000000"/>
                <w:sz w:val="20"/>
              </w:rPr>
              <w:t xml:space="preserve">
Алматы қаласында </w:t>
            </w:r>
            <w:r>
              <w:br/>
            </w:r>
            <w:r>
              <w:rPr>
                <w:rFonts w:ascii="Times New Roman"/>
                <w:b w:val="false"/>
                <w:i w:val="false"/>
                <w:color w:val="000000"/>
                <w:sz w:val="20"/>
              </w:rPr>
              <w:t xml:space="preserve">
Эрмитаж (Ресей) </w:t>
            </w:r>
            <w:r>
              <w:br/>
            </w:r>
            <w:r>
              <w:rPr>
                <w:rFonts w:ascii="Times New Roman"/>
                <w:b w:val="false"/>
                <w:i w:val="false"/>
                <w:color w:val="000000"/>
                <w:sz w:val="20"/>
              </w:rPr>
              <w:t xml:space="preserve">
қорларынан өнер </w:t>
            </w:r>
            <w:r>
              <w:br/>
            </w:r>
            <w:r>
              <w:rPr>
                <w:rFonts w:ascii="Times New Roman"/>
                <w:b w:val="false"/>
                <w:i w:val="false"/>
                <w:color w:val="000000"/>
                <w:sz w:val="20"/>
              </w:rPr>
              <w:t xml:space="preserve">
туындыларының көрмесі; </w:t>
            </w:r>
            <w:r>
              <w:br/>
            </w:r>
            <w:r>
              <w:rPr>
                <w:rFonts w:ascii="Times New Roman"/>
                <w:b w:val="false"/>
                <w:i w:val="false"/>
                <w:color w:val="000000"/>
                <w:sz w:val="20"/>
              </w:rPr>
              <w:t xml:space="preserve">
Англиядағы "Сомерсет </w:t>
            </w:r>
            <w:r>
              <w:br/>
            </w:r>
            <w:r>
              <w:rPr>
                <w:rFonts w:ascii="Times New Roman"/>
                <w:b w:val="false"/>
                <w:i w:val="false"/>
                <w:color w:val="000000"/>
                <w:sz w:val="20"/>
              </w:rPr>
              <w:t xml:space="preserve">
Хаус" мұражайында </w:t>
            </w:r>
            <w:r>
              <w:br/>
            </w:r>
            <w:r>
              <w:rPr>
                <w:rFonts w:ascii="Times New Roman"/>
                <w:b w:val="false"/>
                <w:i w:val="false"/>
                <w:color w:val="000000"/>
                <w:sz w:val="20"/>
              </w:rPr>
              <w:t xml:space="preserve">
республикалық мұражай- </w:t>
            </w:r>
            <w:r>
              <w:br/>
            </w:r>
            <w:r>
              <w:rPr>
                <w:rFonts w:ascii="Times New Roman"/>
                <w:b w:val="false"/>
                <w:i w:val="false"/>
                <w:color w:val="000000"/>
                <w:sz w:val="20"/>
              </w:rPr>
              <w:t xml:space="preserve">
лар қорларының алтын </w:t>
            </w:r>
            <w:r>
              <w:br/>
            </w:r>
            <w:r>
              <w:rPr>
                <w:rFonts w:ascii="Times New Roman"/>
                <w:b w:val="false"/>
                <w:i w:val="false"/>
                <w:color w:val="000000"/>
                <w:sz w:val="20"/>
              </w:rPr>
              <w:t xml:space="preserve">
көрмесі; </w:t>
            </w:r>
            <w:r>
              <w:br/>
            </w:r>
            <w:r>
              <w:rPr>
                <w:rFonts w:ascii="Times New Roman"/>
                <w:b w:val="false"/>
                <w:i w:val="false"/>
                <w:color w:val="000000"/>
                <w:sz w:val="20"/>
              </w:rPr>
              <w:t xml:space="preserve">
Парижде (Франция) </w:t>
            </w:r>
            <w:r>
              <w:br/>
            </w:r>
            <w:r>
              <w:rPr>
                <w:rFonts w:ascii="Times New Roman"/>
                <w:b w:val="false"/>
                <w:i w:val="false"/>
                <w:color w:val="000000"/>
                <w:sz w:val="20"/>
              </w:rPr>
              <w:t xml:space="preserve">
Шәкәрімнің 150 жылдық </w:t>
            </w:r>
            <w:r>
              <w:br/>
            </w:r>
            <w:r>
              <w:rPr>
                <w:rFonts w:ascii="Times New Roman"/>
                <w:b w:val="false"/>
                <w:i w:val="false"/>
                <w:color w:val="000000"/>
                <w:sz w:val="20"/>
              </w:rPr>
              <w:t xml:space="preserve">
мерейтойын тойлау </w:t>
            </w:r>
            <w:r>
              <w:br/>
            </w:r>
            <w:r>
              <w:rPr>
                <w:rFonts w:ascii="Times New Roman"/>
                <w:b w:val="false"/>
                <w:i w:val="false"/>
                <w:color w:val="000000"/>
                <w:sz w:val="20"/>
              </w:rPr>
              <w:t xml:space="preserve">
аясында көрме; </w:t>
            </w:r>
            <w:r>
              <w:br/>
            </w:r>
            <w:r>
              <w:rPr>
                <w:rFonts w:ascii="Times New Roman"/>
                <w:b w:val="false"/>
                <w:i w:val="false"/>
                <w:color w:val="000000"/>
                <w:sz w:val="20"/>
              </w:rPr>
              <w:t xml:space="preserve">
Шәкәрімнің 150 жылды- </w:t>
            </w:r>
            <w:r>
              <w:br/>
            </w:r>
            <w:r>
              <w:rPr>
                <w:rFonts w:ascii="Times New Roman"/>
                <w:b w:val="false"/>
                <w:i w:val="false"/>
                <w:color w:val="000000"/>
                <w:sz w:val="20"/>
              </w:rPr>
              <w:t xml:space="preserve">
ғына арналған драма- </w:t>
            </w:r>
            <w:r>
              <w:br/>
            </w:r>
            <w:r>
              <w:rPr>
                <w:rFonts w:ascii="Times New Roman"/>
                <w:b w:val="false"/>
                <w:i w:val="false"/>
                <w:color w:val="000000"/>
                <w:sz w:val="20"/>
              </w:rPr>
              <w:t xml:space="preserve">
тургтер мен компози- </w:t>
            </w:r>
            <w:r>
              <w:br/>
            </w:r>
            <w:r>
              <w:rPr>
                <w:rFonts w:ascii="Times New Roman"/>
                <w:b w:val="false"/>
                <w:i w:val="false"/>
                <w:color w:val="000000"/>
                <w:sz w:val="20"/>
              </w:rPr>
              <w:t xml:space="preserve">
торлардың республика- </w:t>
            </w:r>
            <w:r>
              <w:br/>
            </w:r>
            <w:r>
              <w:rPr>
                <w:rFonts w:ascii="Times New Roman"/>
                <w:b w:val="false"/>
                <w:i w:val="false"/>
                <w:color w:val="000000"/>
                <w:sz w:val="20"/>
              </w:rPr>
              <w:t xml:space="preserve">
лық форум-семинары; </w:t>
            </w:r>
            <w:r>
              <w:br/>
            </w:r>
            <w:r>
              <w:rPr>
                <w:rFonts w:ascii="Times New Roman"/>
                <w:b w:val="false"/>
                <w:i w:val="false"/>
                <w:color w:val="000000"/>
                <w:sz w:val="20"/>
              </w:rPr>
              <w:t xml:space="preserve">
Жетекші шығармашылық </w:t>
            </w:r>
            <w:r>
              <w:br/>
            </w:r>
            <w:r>
              <w:rPr>
                <w:rFonts w:ascii="Times New Roman"/>
                <w:b w:val="false"/>
                <w:i w:val="false"/>
                <w:color w:val="000000"/>
                <w:sz w:val="20"/>
              </w:rPr>
              <w:t xml:space="preserve">
ұжымдарды, солистерді </w:t>
            </w:r>
            <w:r>
              <w:br/>
            </w:r>
            <w:r>
              <w:rPr>
                <w:rFonts w:ascii="Times New Roman"/>
                <w:b w:val="false"/>
                <w:i w:val="false"/>
                <w:color w:val="000000"/>
                <w:sz w:val="20"/>
              </w:rPr>
              <w:t xml:space="preserve">
орындаушыларды </w:t>
            </w:r>
            <w:r>
              <w:br/>
            </w:r>
            <w:r>
              <w:rPr>
                <w:rFonts w:ascii="Times New Roman"/>
                <w:b w:val="false"/>
                <w:i w:val="false"/>
                <w:color w:val="000000"/>
                <w:sz w:val="20"/>
              </w:rPr>
              <w:t xml:space="preserve">
Қазақстанға гастрольге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"Опералия" халықаралық </w:t>
            </w:r>
            <w:r>
              <w:br/>
            </w:r>
            <w:r>
              <w:rPr>
                <w:rFonts w:ascii="Times New Roman"/>
                <w:b w:val="false"/>
                <w:i w:val="false"/>
                <w:color w:val="000000"/>
                <w:sz w:val="20"/>
              </w:rPr>
              <w:t xml:space="preserve">
фестивалі; </w:t>
            </w:r>
            <w:r>
              <w:br/>
            </w:r>
            <w:r>
              <w:rPr>
                <w:rFonts w:ascii="Times New Roman"/>
                <w:b w:val="false"/>
                <w:i w:val="false"/>
                <w:color w:val="000000"/>
                <w:sz w:val="20"/>
              </w:rPr>
              <w:t xml:space="preserve">
Скрипкашылардың және </w:t>
            </w:r>
            <w:r>
              <w:br/>
            </w:r>
            <w:r>
              <w:rPr>
                <w:rFonts w:ascii="Times New Roman"/>
                <w:b w:val="false"/>
                <w:i w:val="false"/>
                <w:color w:val="000000"/>
                <w:sz w:val="20"/>
              </w:rPr>
              <w:t xml:space="preserve">
балет өнерінің </w:t>
            </w:r>
            <w:r>
              <w:br/>
            </w:r>
            <w:r>
              <w:rPr>
                <w:rFonts w:ascii="Times New Roman"/>
                <w:b w:val="false"/>
                <w:i w:val="false"/>
                <w:color w:val="000000"/>
                <w:sz w:val="20"/>
              </w:rPr>
              <w:t xml:space="preserve">
халықаралық байқауы; </w:t>
            </w:r>
            <w:r>
              <w:br/>
            </w:r>
            <w:r>
              <w:rPr>
                <w:rFonts w:ascii="Times New Roman"/>
                <w:b w:val="false"/>
                <w:i w:val="false"/>
                <w:color w:val="000000"/>
                <w:sz w:val="20"/>
              </w:rPr>
              <w:t xml:space="preserve">
Шетелдік шеберлердің </w:t>
            </w:r>
            <w:r>
              <w:br/>
            </w:r>
            <w:r>
              <w:rPr>
                <w:rFonts w:ascii="Times New Roman"/>
                <w:b w:val="false"/>
                <w:i w:val="false"/>
                <w:color w:val="000000"/>
                <w:sz w:val="20"/>
              </w:rPr>
              <w:t xml:space="preserve">
қатысуымен театр өнері </w:t>
            </w:r>
            <w:r>
              <w:br/>
            </w:r>
            <w:r>
              <w:rPr>
                <w:rFonts w:ascii="Times New Roman"/>
                <w:b w:val="false"/>
                <w:i w:val="false"/>
                <w:color w:val="000000"/>
                <w:sz w:val="20"/>
              </w:rPr>
              <w:t xml:space="preserve">
қайраткерлерінің рес- </w:t>
            </w:r>
            <w:r>
              <w:br/>
            </w:r>
            <w:r>
              <w:rPr>
                <w:rFonts w:ascii="Times New Roman"/>
                <w:b w:val="false"/>
                <w:i w:val="false"/>
                <w:color w:val="000000"/>
                <w:sz w:val="20"/>
              </w:rPr>
              <w:t xml:space="preserve">
публикалық практикумы; </w:t>
            </w:r>
            <w:r>
              <w:br/>
            </w:r>
            <w:r>
              <w:rPr>
                <w:rFonts w:ascii="Times New Roman"/>
                <w:b w:val="false"/>
                <w:i w:val="false"/>
                <w:color w:val="000000"/>
                <w:sz w:val="20"/>
              </w:rPr>
              <w:t xml:space="preserve">
Қазақстанның жетіс- </w:t>
            </w:r>
            <w:r>
              <w:br/>
            </w:r>
            <w:r>
              <w:rPr>
                <w:rFonts w:ascii="Times New Roman"/>
                <w:b w:val="false"/>
                <w:i w:val="false"/>
                <w:color w:val="000000"/>
                <w:sz w:val="20"/>
              </w:rPr>
              <w:t xml:space="preserve">
тіктерін кәсіптік </w:t>
            </w:r>
            <w:r>
              <w:br/>
            </w:r>
            <w:r>
              <w:rPr>
                <w:rFonts w:ascii="Times New Roman"/>
                <w:b w:val="false"/>
                <w:i w:val="false"/>
                <w:color w:val="000000"/>
                <w:sz w:val="20"/>
              </w:rPr>
              <w:t xml:space="preserve">
көркем ұжымдардың </w:t>
            </w:r>
            <w:r>
              <w:br/>
            </w:r>
            <w:r>
              <w:rPr>
                <w:rFonts w:ascii="Times New Roman"/>
                <w:b w:val="false"/>
                <w:i w:val="false"/>
                <w:color w:val="000000"/>
                <w:sz w:val="20"/>
              </w:rPr>
              <w:t xml:space="preserve">
күшімен шет елдерге </w:t>
            </w:r>
            <w:r>
              <w:br/>
            </w:r>
            <w:r>
              <w:rPr>
                <w:rFonts w:ascii="Times New Roman"/>
                <w:b w:val="false"/>
                <w:i w:val="false"/>
                <w:color w:val="000000"/>
                <w:sz w:val="20"/>
              </w:rPr>
              <w:t xml:space="preserve">
таныту; </w:t>
            </w:r>
            <w:r>
              <w:br/>
            </w:r>
            <w:r>
              <w:rPr>
                <w:rFonts w:ascii="Times New Roman"/>
                <w:b w:val="false"/>
                <w:i w:val="false"/>
                <w:color w:val="000000"/>
                <w:sz w:val="20"/>
              </w:rPr>
              <w:t xml:space="preserve">
Жапонияда Қазақстан </w:t>
            </w:r>
            <w:r>
              <w:br/>
            </w:r>
            <w:r>
              <w:rPr>
                <w:rFonts w:ascii="Times New Roman"/>
                <w:b w:val="false"/>
                <w:i w:val="false"/>
                <w:color w:val="000000"/>
                <w:sz w:val="20"/>
              </w:rPr>
              <w:t xml:space="preserve">
мәдениеті фестивалі;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кинематографистердің </w:t>
            </w:r>
            <w:r>
              <w:br/>
            </w:r>
            <w:r>
              <w:rPr>
                <w:rFonts w:ascii="Times New Roman"/>
                <w:b w:val="false"/>
                <w:i w:val="false"/>
                <w:color w:val="000000"/>
                <w:sz w:val="20"/>
              </w:rPr>
              <w:t xml:space="preserve">
"А" сыныбындағы халық- </w:t>
            </w:r>
            <w:r>
              <w:br/>
            </w:r>
            <w:r>
              <w:rPr>
                <w:rFonts w:ascii="Times New Roman"/>
                <w:b w:val="false"/>
                <w:i w:val="false"/>
                <w:color w:val="000000"/>
                <w:sz w:val="20"/>
              </w:rPr>
              <w:t xml:space="preserve">
аралық кинофестиваль- </w:t>
            </w:r>
            <w:r>
              <w:br/>
            </w:r>
            <w:r>
              <w:rPr>
                <w:rFonts w:ascii="Times New Roman"/>
                <w:b w:val="false"/>
                <w:i w:val="false"/>
                <w:color w:val="000000"/>
                <w:sz w:val="20"/>
              </w:rPr>
              <w:t xml:space="preserve">
дар жұмысына қатысу; </w:t>
            </w:r>
            <w:r>
              <w:br/>
            </w:r>
            <w:r>
              <w:rPr>
                <w:rFonts w:ascii="Times New Roman"/>
                <w:b w:val="false"/>
                <w:i w:val="false"/>
                <w:color w:val="000000"/>
                <w:sz w:val="20"/>
              </w:rPr>
              <w:t xml:space="preserve">
Орталық Азия елдерінің </w:t>
            </w:r>
            <w:r>
              <w:br/>
            </w:r>
            <w:r>
              <w:rPr>
                <w:rFonts w:ascii="Times New Roman"/>
                <w:b w:val="false"/>
                <w:i w:val="false"/>
                <w:color w:val="000000"/>
                <w:sz w:val="20"/>
              </w:rPr>
              <w:t xml:space="preserve">
Халықаралық II халықа- </w:t>
            </w:r>
            <w:r>
              <w:br/>
            </w:r>
            <w:r>
              <w:rPr>
                <w:rFonts w:ascii="Times New Roman"/>
                <w:b w:val="false"/>
                <w:i w:val="false"/>
                <w:color w:val="000000"/>
                <w:sz w:val="20"/>
              </w:rPr>
              <w:t xml:space="preserve">
ралық театр фестивалі; </w:t>
            </w:r>
            <w:r>
              <w:br/>
            </w:r>
            <w:r>
              <w:rPr>
                <w:rFonts w:ascii="Times New Roman"/>
                <w:b w:val="false"/>
                <w:i w:val="false"/>
                <w:color w:val="000000"/>
                <w:sz w:val="20"/>
              </w:rPr>
              <w:t xml:space="preserve">
Санкт-Петербургте қа- </w:t>
            </w:r>
            <w:r>
              <w:br/>
            </w:r>
            <w:r>
              <w:rPr>
                <w:rFonts w:ascii="Times New Roman"/>
                <w:b w:val="false"/>
                <w:i w:val="false"/>
                <w:color w:val="000000"/>
                <w:sz w:val="20"/>
              </w:rPr>
              <w:t xml:space="preserve">
ласында Ф.Достоевский </w:t>
            </w:r>
            <w:r>
              <w:br/>
            </w:r>
            <w:r>
              <w:rPr>
                <w:rFonts w:ascii="Times New Roman"/>
                <w:b w:val="false"/>
                <w:i w:val="false"/>
                <w:color w:val="000000"/>
                <w:sz w:val="20"/>
              </w:rPr>
              <w:t xml:space="preserve">
атындағы әдеби-мемори- </w:t>
            </w:r>
            <w:r>
              <w:br/>
            </w:r>
            <w:r>
              <w:rPr>
                <w:rFonts w:ascii="Times New Roman"/>
                <w:b w:val="false"/>
                <w:i w:val="false"/>
                <w:color w:val="000000"/>
                <w:sz w:val="20"/>
              </w:rPr>
              <w:t xml:space="preserve">
алдық мұражайында </w:t>
            </w:r>
            <w:r>
              <w:br/>
            </w:r>
            <w:r>
              <w:rPr>
                <w:rFonts w:ascii="Times New Roman"/>
                <w:b w:val="false"/>
                <w:i w:val="false"/>
                <w:color w:val="000000"/>
                <w:sz w:val="20"/>
              </w:rPr>
              <w:t xml:space="preserve">
"Қазақтар </w:t>
            </w:r>
            <w:r>
              <w:br/>
            </w:r>
            <w:r>
              <w:rPr>
                <w:rFonts w:ascii="Times New Roman"/>
                <w:b w:val="false"/>
                <w:i w:val="false"/>
                <w:color w:val="000000"/>
                <w:sz w:val="20"/>
              </w:rPr>
              <w:t xml:space="preserve">
Санкт-Петербургте" </w:t>
            </w:r>
            <w:r>
              <w:br/>
            </w:r>
            <w:r>
              <w:rPr>
                <w:rFonts w:ascii="Times New Roman"/>
                <w:b w:val="false"/>
                <w:i w:val="false"/>
                <w:color w:val="000000"/>
                <w:sz w:val="20"/>
              </w:rPr>
              <w:t xml:space="preserve">
тақырыбында көрме; </w:t>
            </w:r>
            <w:r>
              <w:br/>
            </w:r>
            <w:r>
              <w:rPr>
                <w:rFonts w:ascii="Times New Roman"/>
                <w:b w:val="false"/>
                <w:i w:val="false"/>
                <w:color w:val="000000"/>
                <w:sz w:val="20"/>
              </w:rPr>
              <w:t xml:space="preserve">
Халықаралық театр </w:t>
            </w:r>
            <w:r>
              <w:br/>
            </w:r>
            <w:r>
              <w:rPr>
                <w:rFonts w:ascii="Times New Roman"/>
                <w:b w:val="false"/>
                <w:i w:val="false"/>
                <w:color w:val="000000"/>
                <w:sz w:val="20"/>
              </w:rPr>
              <w:t xml:space="preserve">
фестивальдер жұмысына </w:t>
            </w:r>
            <w:r>
              <w:br/>
            </w:r>
            <w:r>
              <w:rPr>
                <w:rFonts w:ascii="Times New Roman"/>
                <w:b w:val="false"/>
                <w:i w:val="false"/>
                <w:color w:val="000000"/>
                <w:sz w:val="20"/>
              </w:rPr>
              <w:t xml:space="preserve">
қазақстандық театр </w:t>
            </w:r>
            <w:r>
              <w:br/>
            </w:r>
            <w:r>
              <w:rPr>
                <w:rFonts w:ascii="Times New Roman"/>
                <w:b w:val="false"/>
                <w:i w:val="false"/>
                <w:color w:val="000000"/>
                <w:sz w:val="20"/>
              </w:rPr>
              <w:t xml:space="preserve">
ұжымдарының қатысуы; </w:t>
            </w:r>
            <w:r>
              <w:br/>
            </w:r>
            <w:r>
              <w:rPr>
                <w:rFonts w:ascii="Times New Roman"/>
                <w:b w:val="false"/>
                <w:i w:val="false"/>
                <w:color w:val="000000"/>
                <w:sz w:val="20"/>
              </w:rPr>
              <w:t xml:space="preserve">
Республикалық концерт- </w:t>
            </w:r>
            <w:r>
              <w:br/>
            </w:r>
            <w:r>
              <w:rPr>
                <w:rFonts w:ascii="Times New Roman"/>
                <w:b w:val="false"/>
                <w:i w:val="false"/>
                <w:color w:val="000000"/>
                <w:sz w:val="20"/>
              </w:rPr>
              <w:t xml:space="preserve">
тік іс-шаралар өткізу; </w:t>
            </w:r>
            <w:r>
              <w:br/>
            </w:r>
            <w:r>
              <w:rPr>
                <w:rFonts w:ascii="Times New Roman"/>
                <w:b w:val="false"/>
                <w:i w:val="false"/>
                <w:color w:val="000000"/>
                <w:sz w:val="20"/>
              </w:rPr>
              <w:t xml:space="preserve">
Драматургия және </w:t>
            </w:r>
            <w:r>
              <w:br/>
            </w:r>
            <w:r>
              <w:rPr>
                <w:rFonts w:ascii="Times New Roman"/>
                <w:b w:val="false"/>
                <w:i w:val="false"/>
                <w:color w:val="000000"/>
                <w:sz w:val="20"/>
              </w:rPr>
              <w:t xml:space="preserve">
музыка саласында жаңа </w:t>
            </w:r>
            <w:r>
              <w:br/>
            </w:r>
            <w:r>
              <w:rPr>
                <w:rFonts w:ascii="Times New Roman"/>
                <w:b w:val="false"/>
                <w:i w:val="false"/>
                <w:color w:val="000000"/>
                <w:sz w:val="20"/>
              </w:rPr>
              <w:t xml:space="preserve">
қоғамдық-маңызды </w:t>
            </w:r>
            <w:r>
              <w:br/>
            </w:r>
            <w:r>
              <w:rPr>
                <w:rFonts w:ascii="Times New Roman"/>
                <w:b w:val="false"/>
                <w:i w:val="false"/>
                <w:color w:val="000000"/>
                <w:sz w:val="20"/>
              </w:rPr>
              <w:t xml:space="preserve">
көркем шығармаларын </w:t>
            </w:r>
            <w:r>
              <w:br/>
            </w:r>
            <w:r>
              <w:rPr>
                <w:rFonts w:ascii="Times New Roman"/>
                <w:b w:val="false"/>
                <w:i w:val="false"/>
                <w:color w:val="000000"/>
                <w:sz w:val="20"/>
              </w:rPr>
              <w:t xml:space="preserve">
жасауға байқау өткізу; </w:t>
            </w:r>
            <w:r>
              <w:br/>
            </w:r>
            <w:r>
              <w:rPr>
                <w:rFonts w:ascii="Times New Roman"/>
                <w:b w:val="false"/>
                <w:i w:val="false"/>
                <w:color w:val="000000"/>
                <w:sz w:val="20"/>
              </w:rPr>
              <w:t xml:space="preserve">
ТЮРКСОЙ отырысына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Қазақстанның драма </w:t>
            </w:r>
            <w:r>
              <w:br/>
            </w:r>
            <w:r>
              <w:rPr>
                <w:rFonts w:ascii="Times New Roman"/>
                <w:b w:val="false"/>
                <w:i w:val="false"/>
                <w:color w:val="000000"/>
                <w:sz w:val="20"/>
              </w:rPr>
              <w:t xml:space="preserve">
театрларының ХVІ рес- </w:t>
            </w:r>
            <w:r>
              <w:br/>
            </w:r>
            <w:r>
              <w:rPr>
                <w:rFonts w:ascii="Times New Roman"/>
                <w:b w:val="false"/>
                <w:i w:val="false"/>
                <w:color w:val="000000"/>
                <w:sz w:val="20"/>
              </w:rPr>
              <w:t xml:space="preserve">
публикалық фестивалін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Улгий қаласында Қазақ- </w:t>
            </w:r>
            <w:r>
              <w:br/>
            </w:r>
            <w:r>
              <w:rPr>
                <w:rFonts w:ascii="Times New Roman"/>
                <w:b w:val="false"/>
                <w:i w:val="false"/>
                <w:color w:val="000000"/>
                <w:sz w:val="20"/>
              </w:rPr>
              <w:t xml:space="preserve">
стан Республикасының </w:t>
            </w:r>
            <w:r>
              <w:br/>
            </w:r>
            <w:r>
              <w:rPr>
                <w:rFonts w:ascii="Times New Roman"/>
                <w:b w:val="false"/>
                <w:i w:val="false"/>
                <w:color w:val="000000"/>
                <w:sz w:val="20"/>
              </w:rPr>
              <w:t xml:space="preserve">
Мәдениет орталығын </w:t>
            </w:r>
            <w:r>
              <w:br/>
            </w:r>
            <w:r>
              <w:rPr>
                <w:rFonts w:ascii="Times New Roman"/>
                <w:b w:val="false"/>
                <w:i w:val="false"/>
                <w:color w:val="000000"/>
                <w:sz w:val="20"/>
              </w:rPr>
              <w:t xml:space="preserve">
құру (Монғолияда).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Келесі іс-шараларға қатысу және өткізу: кемінде 9 байқау, 2 мерейтойлық іс-шаралар, 8 фестивальдар, 7 мерекелік күндер, 4 көрме, кемінде 23 басқа да іс-шаралар. </w:t>
      </w:r>
      <w:r>
        <w:br/>
      </w:r>
      <w:r>
        <w:rPr>
          <w:rFonts w:ascii="Times New Roman"/>
          <w:b w:val="false"/>
          <w:i w:val="false"/>
          <w:color w:val="000000"/>
          <w:sz w:val="28"/>
        </w:rPr>
        <w:t xml:space="preserve">
      Соңғы нәтиже: Халықтың мәдени деңгейін көтеру, Қазақстан туралы шетел азаматтары білімдерінің кеңеюі, өнер және мәдениет қайраткерлерінің шығармашылық әлеуетінің өсуі, Улгий қаласында Қазақстан Республикасының Мәдениет орталығын құру (Монғолияда). </w:t>
      </w:r>
      <w:r>
        <w:br/>
      </w:r>
      <w:r>
        <w:rPr>
          <w:rFonts w:ascii="Times New Roman"/>
          <w:b w:val="false"/>
          <w:i w:val="false"/>
          <w:color w:val="000000"/>
          <w:sz w:val="28"/>
        </w:rPr>
        <w:t xml:space="preserve">
      Қаржылық-экономикалық тиімділік: бір іс-шараны жүргізуге жұмсалатын шығынның орташа құны 21 505 мың теңге. </w:t>
      </w:r>
      <w:r>
        <w:br/>
      </w:r>
      <w:r>
        <w:rPr>
          <w:rFonts w:ascii="Times New Roman"/>
          <w:b w:val="false"/>
          <w:i w:val="false"/>
          <w:color w:val="000000"/>
          <w:sz w:val="28"/>
        </w:rPr>
        <w:t xml:space="preserve">
      Уақыттылығы: Қазақстан Республикасы Мәдениет және ақпарат министрінің бұйрығымен бекітілген жоспарға сәйкес әлеуметтік-маңызды іс-шаралар өткізу. </w:t>
      </w:r>
      <w:r>
        <w:br/>
      </w:r>
      <w:r>
        <w:rPr>
          <w:rFonts w:ascii="Times New Roman"/>
          <w:b w:val="false"/>
          <w:i w:val="false"/>
          <w:color w:val="000000"/>
          <w:sz w:val="28"/>
        </w:rPr>
        <w:t xml:space="preserve">
      Сапа: Адамдардың рухани қажеттілігін қанағаттандыру. Республикалық және халықаралық деңгейде имиджді арттыру. </w:t>
      </w:r>
    </w:p>
    <w:bookmarkStart w:name="z15" w:id="1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75-ҚОСЫМША            </w:t>
      </w:r>
    </w:p>
    <w:bookmarkEnd w:id="14"/>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"Театр-концерт ұйымдарының жұмысын қамтамасыз ету"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3395034 мың теңге (үш миллиард үш жүз тоқсан бес миллион отыз төрт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"Мәдениет туралы" Қазақстан Республикасы 2006 жылғы 15 желтоқсандағы Заңының </w:t>
      </w:r>
      <w:r>
        <w:rPr>
          <w:rFonts w:ascii="Times New Roman"/>
          <w:b w:val="false"/>
          <w:i w:val="false"/>
          <w:color w:val="000000"/>
          <w:sz w:val="28"/>
        </w:rPr>
        <w:t xml:space="preserve">22-бабы </w:t>
      </w:r>
      <w:r>
        <w:rPr>
          <w:rFonts w:ascii="Times New Roman"/>
          <w:b w:val="false"/>
          <w:i w:val="false"/>
          <w:color w:val="000000"/>
          <w:sz w:val="28"/>
        </w:rPr>
        <w:t>; "Қазақстан Республикасы Мәдениет және ақпарат министрлігінің мәселелері" Қазақстан Республикасы Үкіметінің 2004 жылғы 29 қазандағы N 1130 </w:t>
      </w:r>
      <w:r>
        <w:rPr>
          <w:rFonts w:ascii="Times New Roman"/>
          <w:b w:val="false"/>
          <w:i w:val="false"/>
          <w:color w:val="000000"/>
          <w:sz w:val="28"/>
        </w:rPr>
        <w:t xml:space="preserve">қаулысы </w:t>
      </w:r>
      <w:r>
        <w:rPr>
          <w:rFonts w:ascii="Times New Roman"/>
          <w:b w:val="false"/>
          <w:i w:val="false"/>
          <w:color w:val="000000"/>
          <w:sz w:val="28"/>
        </w:rPr>
        <w:t>; "2006-2008 жылдарға арналған мәдениет саласын дамыту бағдарламасын бекіту туралы" Қазақстан Республикасы Үкіметінің 2005 жылғы 24 қарашадағы N 1161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халықтың рухани әлеуеті мен мәдени деңгейін арттыру, қазақстандық орындаушылардың шығармашылық шеберлігін және Қазақстан мәдениеті жетістігін дәріптеу.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 театр-концерт ұйымдарының тұрақты жұмысын ұйымдастыру, өндірістік-шығармашылық үрдістерді қамтамасыз ету; жаңа спектакль қойылымдары мен концерттік бағдарламаларды жүзеге асыру; репертуардың жанрлық-тақырыптық мазмұнын толтыру; аумақтардың көрермендеріне қызмет көрсету географиясын кеңейтумен Қазақстан және одан тыс аумақтарға гастрольдік сапарларды жүзеге асыру; халыққа арналған театр-концерт ұйымдарының қызметі жалпының қол жетуін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w:t>
            </w:r>
            <w:r>
              <w:br/>
            </w:r>
            <w:r>
              <w:rPr>
                <w:rFonts w:ascii="Times New Roman"/>
                <w:b w:val="false"/>
                <w:i w:val="false"/>
                <w:color w:val="000000"/>
                <w:sz w:val="20"/>
              </w:rPr>
              <w:t xml:space="preserve">
концерт </w:t>
            </w:r>
            <w:r>
              <w:br/>
            </w:r>
            <w:r>
              <w:rPr>
                <w:rFonts w:ascii="Times New Roman"/>
                <w:b w:val="false"/>
                <w:i w:val="false"/>
                <w:color w:val="000000"/>
                <w:sz w:val="20"/>
              </w:rPr>
              <w:t xml:space="preserve">
ұйымда-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азаматтарын - </w:t>
            </w:r>
            <w:r>
              <w:br/>
            </w:r>
            <w:r>
              <w:rPr>
                <w:rFonts w:ascii="Times New Roman"/>
                <w:b w:val="false"/>
                <w:i w:val="false"/>
                <w:color w:val="000000"/>
                <w:sz w:val="20"/>
              </w:rPr>
              <w:t xml:space="preserve">
жеткіншек ұрпақтарды </w:t>
            </w:r>
            <w:r>
              <w:br/>
            </w:r>
            <w:r>
              <w:rPr>
                <w:rFonts w:ascii="Times New Roman"/>
                <w:b w:val="false"/>
                <w:i w:val="false"/>
                <w:color w:val="000000"/>
                <w:sz w:val="20"/>
              </w:rPr>
              <w:t xml:space="preserve">
эстетикаға және адам- </w:t>
            </w:r>
            <w:r>
              <w:br/>
            </w:r>
            <w:r>
              <w:rPr>
                <w:rFonts w:ascii="Times New Roman"/>
                <w:b w:val="false"/>
                <w:i w:val="false"/>
                <w:color w:val="000000"/>
                <w:sz w:val="20"/>
              </w:rPr>
              <w:t xml:space="preserve">
гершілікке тәрбиелеуге </w:t>
            </w:r>
            <w:r>
              <w:br/>
            </w:r>
            <w:r>
              <w:rPr>
                <w:rFonts w:ascii="Times New Roman"/>
                <w:b w:val="false"/>
                <w:i w:val="false"/>
                <w:color w:val="000000"/>
                <w:sz w:val="20"/>
              </w:rPr>
              <w:t xml:space="preserve">
бағытталған қазақ </w:t>
            </w:r>
            <w:r>
              <w:br/>
            </w:r>
            <w:r>
              <w:rPr>
                <w:rFonts w:ascii="Times New Roman"/>
                <w:b w:val="false"/>
                <w:i w:val="false"/>
                <w:color w:val="000000"/>
                <w:sz w:val="20"/>
              </w:rPr>
              <w:t xml:space="preserve">
халық музыкалық-поэти- </w:t>
            </w:r>
            <w:r>
              <w:br/>
            </w:r>
            <w:r>
              <w:rPr>
                <w:rFonts w:ascii="Times New Roman"/>
                <w:b w:val="false"/>
                <w:i w:val="false"/>
                <w:color w:val="000000"/>
                <w:sz w:val="20"/>
              </w:rPr>
              <w:t xml:space="preserve">
калық шығармашылығын, </w:t>
            </w:r>
            <w:r>
              <w:br/>
            </w:r>
            <w:r>
              <w:rPr>
                <w:rFonts w:ascii="Times New Roman"/>
                <w:b w:val="false"/>
                <w:i w:val="false"/>
                <w:color w:val="000000"/>
                <w:sz w:val="20"/>
              </w:rPr>
              <w:t xml:space="preserve">
қазіргі композитор- </w:t>
            </w:r>
            <w:r>
              <w:br/>
            </w:r>
            <w:r>
              <w:rPr>
                <w:rFonts w:ascii="Times New Roman"/>
                <w:b w:val="false"/>
                <w:i w:val="false"/>
                <w:color w:val="000000"/>
                <w:sz w:val="20"/>
              </w:rPr>
              <w:t xml:space="preserve">
лардың шығармаларын </w:t>
            </w:r>
            <w:r>
              <w:br/>
            </w:r>
            <w:r>
              <w:rPr>
                <w:rFonts w:ascii="Times New Roman"/>
                <w:b w:val="false"/>
                <w:i w:val="false"/>
                <w:color w:val="000000"/>
                <w:sz w:val="20"/>
              </w:rPr>
              <w:t xml:space="preserve">
әлемдік мәдениеттің </w:t>
            </w:r>
            <w:r>
              <w:br/>
            </w:r>
            <w:r>
              <w:rPr>
                <w:rFonts w:ascii="Times New Roman"/>
                <w:b w:val="false"/>
                <w:i w:val="false"/>
                <w:color w:val="000000"/>
                <w:sz w:val="20"/>
              </w:rPr>
              <w:t xml:space="preserve">
озық үлгілерін </w:t>
            </w:r>
            <w:r>
              <w:br/>
            </w:r>
            <w:r>
              <w:rPr>
                <w:rFonts w:ascii="Times New Roman"/>
                <w:b w:val="false"/>
                <w:i w:val="false"/>
                <w:color w:val="000000"/>
                <w:sz w:val="20"/>
              </w:rPr>
              <w:t xml:space="preserve">
насихаттау жөніндегі </w:t>
            </w:r>
            <w:r>
              <w:br/>
            </w:r>
            <w:r>
              <w:rPr>
                <w:rFonts w:ascii="Times New Roman"/>
                <w:b w:val="false"/>
                <w:i w:val="false"/>
                <w:color w:val="000000"/>
                <w:sz w:val="20"/>
              </w:rPr>
              <w:t xml:space="preserve">
қызмет түрін орындау. </w:t>
            </w:r>
            <w:r>
              <w:br/>
            </w:r>
            <w:r>
              <w:rPr>
                <w:rFonts w:ascii="Times New Roman"/>
                <w:b w:val="false"/>
                <w:i w:val="false"/>
                <w:color w:val="000000"/>
                <w:sz w:val="20"/>
              </w:rPr>
              <w:t xml:space="preserve">
15 республикалық </w:t>
            </w:r>
            <w:r>
              <w:br/>
            </w:r>
            <w:r>
              <w:rPr>
                <w:rFonts w:ascii="Times New Roman"/>
                <w:b w:val="false"/>
                <w:i w:val="false"/>
                <w:color w:val="000000"/>
                <w:sz w:val="20"/>
              </w:rPr>
              <w:t xml:space="preserve">
театр-концерт </w:t>
            </w:r>
            <w:r>
              <w:br/>
            </w:r>
            <w:r>
              <w:rPr>
                <w:rFonts w:ascii="Times New Roman"/>
                <w:b w:val="false"/>
                <w:i w:val="false"/>
                <w:color w:val="000000"/>
                <w:sz w:val="20"/>
              </w:rPr>
              <w:t xml:space="preserve">
ұйымдарының бюджеттік </w:t>
            </w:r>
            <w:r>
              <w:br/>
            </w:r>
            <w:r>
              <w:rPr>
                <w:rFonts w:ascii="Times New Roman"/>
                <w:b w:val="false"/>
                <w:i w:val="false"/>
                <w:color w:val="000000"/>
                <w:sz w:val="20"/>
              </w:rPr>
              <w:t xml:space="preserve">
субсидиялар бөлу </w:t>
            </w:r>
            <w:r>
              <w:br/>
            </w:r>
            <w:r>
              <w:rPr>
                <w:rFonts w:ascii="Times New Roman"/>
                <w:b w:val="false"/>
                <w:i w:val="false"/>
                <w:color w:val="000000"/>
                <w:sz w:val="20"/>
              </w:rPr>
              <w:t xml:space="preserve">
жолымен оларды мәдени </w:t>
            </w:r>
            <w:r>
              <w:br/>
            </w:r>
            <w:r>
              <w:rPr>
                <w:rFonts w:ascii="Times New Roman"/>
                <w:b w:val="false"/>
                <w:i w:val="false"/>
                <w:color w:val="000000"/>
                <w:sz w:val="20"/>
              </w:rPr>
              <w:t xml:space="preserve">
өмір саласына енгізу </w:t>
            </w:r>
            <w:r>
              <w:br/>
            </w:r>
            <w:r>
              <w:rPr>
                <w:rFonts w:ascii="Times New Roman"/>
                <w:b w:val="false"/>
                <w:i w:val="false"/>
                <w:color w:val="000000"/>
                <w:sz w:val="20"/>
              </w:rPr>
              <w:t xml:space="preserve">
мақсатында республика </w:t>
            </w:r>
            <w:r>
              <w:br/>
            </w:r>
            <w:r>
              <w:rPr>
                <w:rFonts w:ascii="Times New Roman"/>
                <w:b w:val="false"/>
                <w:i w:val="false"/>
                <w:color w:val="000000"/>
                <w:sz w:val="20"/>
              </w:rPr>
              <w:t xml:space="preserve">
халқының барлық </w:t>
            </w:r>
            <w:r>
              <w:br/>
            </w:r>
            <w:r>
              <w:rPr>
                <w:rFonts w:ascii="Times New Roman"/>
                <w:b w:val="false"/>
                <w:i w:val="false"/>
                <w:color w:val="000000"/>
                <w:sz w:val="20"/>
              </w:rPr>
              <w:t xml:space="preserve">
топтарына арналған </w:t>
            </w:r>
            <w:r>
              <w:br/>
            </w:r>
            <w:r>
              <w:rPr>
                <w:rFonts w:ascii="Times New Roman"/>
                <w:b w:val="false"/>
                <w:i w:val="false"/>
                <w:color w:val="000000"/>
                <w:sz w:val="20"/>
              </w:rPr>
              <w:t xml:space="preserve">
театр концерт шараларына қол жетуін </w:t>
            </w:r>
            <w:r>
              <w:br/>
            </w:r>
            <w:r>
              <w:rPr>
                <w:rFonts w:ascii="Times New Roman"/>
                <w:b w:val="false"/>
                <w:i w:val="false"/>
                <w:color w:val="000000"/>
                <w:sz w:val="20"/>
              </w:rPr>
              <w:t xml:space="preserve">
қамтамасыз ету: Абай </w:t>
            </w:r>
            <w:r>
              <w:br/>
            </w:r>
            <w:r>
              <w:rPr>
                <w:rFonts w:ascii="Times New Roman"/>
                <w:b w:val="false"/>
                <w:i w:val="false"/>
                <w:color w:val="000000"/>
                <w:sz w:val="20"/>
              </w:rPr>
              <w:t xml:space="preserve">
атындағы қазақ мемле- </w:t>
            </w:r>
            <w:r>
              <w:br/>
            </w:r>
            <w:r>
              <w:rPr>
                <w:rFonts w:ascii="Times New Roman"/>
                <w:b w:val="false"/>
                <w:i w:val="false"/>
                <w:color w:val="000000"/>
                <w:sz w:val="20"/>
              </w:rPr>
              <w:t xml:space="preserve">
кеттік академиялық </w:t>
            </w:r>
            <w:r>
              <w:br/>
            </w:r>
            <w:r>
              <w:rPr>
                <w:rFonts w:ascii="Times New Roman"/>
                <w:b w:val="false"/>
                <w:i w:val="false"/>
                <w:color w:val="000000"/>
                <w:sz w:val="20"/>
              </w:rPr>
              <w:t xml:space="preserve">
опера және балет теат- </w:t>
            </w:r>
            <w:r>
              <w:br/>
            </w:r>
            <w:r>
              <w:rPr>
                <w:rFonts w:ascii="Times New Roman"/>
                <w:b w:val="false"/>
                <w:i w:val="false"/>
                <w:color w:val="000000"/>
                <w:sz w:val="20"/>
              </w:rPr>
              <w:t xml:space="preserve">
рына, К. Байсеитова </w:t>
            </w:r>
            <w:r>
              <w:br/>
            </w:r>
            <w:r>
              <w:rPr>
                <w:rFonts w:ascii="Times New Roman"/>
                <w:b w:val="false"/>
                <w:i w:val="false"/>
                <w:color w:val="000000"/>
                <w:sz w:val="20"/>
              </w:rPr>
              <w:t xml:space="preserve">
атындағы ұлттық опера </w:t>
            </w:r>
            <w:r>
              <w:br/>
            </w:r>
            <w:r>
              <w:rPr>
                <w:rFonts w:ascii="Times New Roman"/>
                <w:b w:val="false"/>
                <w:i w:val="false"/>
                <w:color w:val="000000"/>
                <w:sz w:val="20"/>
              </w:rPr>
              <w:t xml:space="preserve">
және балет театрына, </w:t>
            </w:r>
            <w:r>
              <w:br/>
            </w:r>
            <w:r>
              <w:rPr>
                <w:rFonts w:ascii="Times New Roman"/>
                <w:b w:val="false"/>
                <w:i w:val="false"/>
                <w:color w:val="000000"/>
                <w:sz w:val="20"/>
              </w:rPr>
              <w:t xml:space="preserve">
М. Әуезов атындағы </w:t>
            </w:r>
            <w:r>
              <w:br/>
            </w:r>
            <w:r>
              <w:rPr>
                <w:rFonts w:ascii="Times New Roman"/>
                <w:b w:val="false"/>
                <w:i w:val="false"/>
                <w:color w:val="000000"/>
                <w:sz w:val="20"/>
              </w:rPr>
              <w:t xml:space="preserve">
қазақ мемлекеттік ака- </w:t>
            </w:r>
            <w:r>
              <w:br/>
            </w:r>
            <w:r>
              <w:rPr>
                <w:rFonts w:ascii="Times New Roman"/>
                <w:b w:val="false"/>
                <w:i w:val="false"/>
                <w:color w:val="000000"/>
                <w:sz w:val="20"/>
              </w:rPr>
              <w:t xml:space="preserve">
демиялық драма театры- </w:t>
            </w:r>
            <w:r>
              <w:br/>
            </w:r>
            <w:r>
              <w:rPr>
                <w:rFonts w:ascii="Times New Roman"/>
                <w:b w:val="false"/>
                <w:i w:val="false"/>
                <w:color w:val="000000"/>
                <w:sz w:val="20"/>
              </w:rPr>
              <w:t xml:space="preserve">
на, М.Лермонтов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академиялық опера </w:t>
            </w:r>
            <w:r>
              <w:br/>
            </w:r>
            <w:r>
              <w:rPr>
                <w:rFonts w:ascii="Times New Roman"/>
                <w:b w:val="false"/>
                <w:i w:val="false"/>
                <w:color w:val="000000"/>
                <w:sz w:val="20"/>
              </w:rPr>
              <w:t xml:space="preserve">
драма театрына, </w:t>
            </w:r>
            <w:r>
              <w:br/>
            </w:r>
            <w:r>
              <w:rPr>
                <w:rFonts w:ascii="Times New Roman"/>
                <w:b w:val="false"/>
                <w:i w:val="false"/>
                <w:color w:val="000000"/>
                <w:sz w:val="20"/>
              </w:rPr>
              <w:t xml:space="preserve">
Ғ.Мүсірепов атындағы </w:t>
            </w:r>
            <w:r>
              <w:br/>
            </w:r>
            <w:r>
              <w:rPr>
                <w:rFonts w:ascii="Times New Roman"/>
                <w:b w:val="false"/>
                <w:i w:val="false"/>
                <w:color w:val="000000"/>
                <w:sz w:val="20"/>
              </w:rPr>
              <w:t xml:space="preserve">
мемлекеттік балалар </w:t>
            </w:r>
            <w:r>
              <w:br/>
            </w:r>
            <w:r>
              <w:rPr>
                <w:rFonts w:ascii="Times New Roman"/>
                <w:b w:val="false"/>
                <w:i w:val="false"/>
                <w:color w:val="000000"/>
                <w:sz w:val="20"/>
              </w:rPr>
              <w:t xml:space="preserve">
мен жасөспірімдерге </w:t>
            </w:r>
            <w:r>
              <w:br/>
            </w:r>
            <w:r>
              <w:rPr>
                <w:rFonts w:ascii="Times New Roman"/>
                <w:b w:val="false"/>
                <w:i w:val="false"/>
                <w:color w:val="000000"/>
                <w:sz w:val="20"/>
              </w:rPr>
              <w:t xml:space="preserve">
арналған академиялық </w:t>
            </w:r>
            <w:r>
              <w:br/>
            </w:r>
            <w:r>
              <w:rPr>
                <w:rFonts w:ascii="Times New Roman"/>
                <w:b w:val="false"/>
                <w:i w:val="false"/>
                <w:color w:val="000000"/>
                <w:sz w:val="20"/>
              </w:rPr>
              <w:t xml:space="preserve">
қазақ театрына, Н.Сац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балалар мен жасөспі- </w:t>
            </w:r>
            <w:r>
              <w:br/>
            </w:r>
            <w:r>
              <w:rPr>
                <w:rFonts w:ascii="Times New Roman"/>
                <w:b w:val="false"/>
                <w:i w:val="false"/>
                <w:color w:val="000000"/>
                <w:sz w:val="20"/>
              </w:rPr>
              <w:t xml:space="preserve">
рімдерге арналған </w:t>
            </w:r>
            <w:r>
              <w:br/>
            </w:r>
            <w:r>
              <w:rPr>
                <w:rFonts w:ascii="Times New Roman"/>
                <w:b w:val="false"/>
                <w:i w:val="false"/>
                <w:color w:val="000000"/>
                <w:sz w:val="20"/>
              </w:rPr>
              <w:t xml:space="preserve">
академиялық орыс теат- </w:t>
            </w:r>
            <w:r>
              <w:br/>
            </w:r>
            <w:r>
              <w:rPr>
                <w:rFonts w:ascii="Times New Roman"/>
                <w:b w:val="false"/>
                <w:i w:val="false"/>
                <w:color w:val="000000"/>
                <w:sz w:val="20"/>
              </w:rPr>
              <w:t xml:space="preserve">
рына, Мемлекеттік </w:t>
            </w:r>
            <w:r>
              <w:br/>
            </w:r>
            <w:r>
              <w:rPr>
                <w:rFonts w:ascii="Times New Roman"/>
                <w:b w:val="false"/>
                <w:i w:val="false"/>
                <w:color w:val="000000"/>
                <w:sz w:val="20"/>
              </w:rPr>
              <w:t xml:space="preserve">
республикалық музыкалы </w:t>
            </w:r>
            <w:r>
              <w:br/>
            </w:r>
            <w:r>
              <w:rPr>
                <w:rFonts w:ascii="Times New Roman"/>
                <w:b w:val="false"/>
                <w:i w:val="false"/>
                <w:color w:val="000000"/>
                <w:sz w:val="20"/>
              </w:rPr>
              <w:t xml:space="preserve">
комедиялық ұйғыр </w:t>
            </w:r>
            <w:r>
              <w:br/>
            </w:r>
            <w:r>
              <w:rPr>
                <w:rFonts w:ascii="Times New Roman"/>
                <w:b w:val="false"/>
                <w:i w:val="false"/>
                <w:color w:val="000000"/>
                <w:sz w:val="20"/>
              </w:rPr>
              <w:t xml:space="preserve">
театрына, Мемлекеттік </w:t>
            </w:r>
            <w:r>
              <w:br/>
            </w:r>
            <w:r>
              <w:rPr>
                <w:rFonts w:ascii="Times New Roman"/>
                <w:b w:val="false"/>
                <w:i w:val="false"/>
                <w:color w:val="000000"/>
                <w:sz w:val="20"/>
              </w:rPr>
              <w:t xml:space="preserve">
республикалық музыкалы </w:t>
            </w:r>
            <w:r>
              <w:br/>
            </w:r>
            <w:r>
              <w:rPr>
                <w:rFonts w:ascii="Times New Roman"/>
                <w:b w:val="false"/>
                <w:i w:val="false"/>
                <w:color w:val="000000"/>
                <w:sz w:val="20"/>
              </w:rPr>
              <w:t xml:space="preserve">
комедиялық корей </w:t>
            </w:r>
            <w:r>
              <w:br/>
            </w:r>
            <w:r>
              <w:rPr>
                <w:rFonts w:ascii="Times New Roman"/>
                <w:b w:val="false"/>
                <w:i w:val="false"/>
                <w:color w:val="000000"/>
                <w:sz w:val="20"/>
              </w:rPr>
              <w:t xml:space="preserve">
театрына, Республика- </w:t>
            </w:r>
            <w:r>
              <w:br/>
            </w:r>
            <w:r>
              <w:rPr>
                <w:rFonts w:ascii="Times New Roman"/>
                <w:b w:val="false"/>
                <w:i w:val="false"/>
                <w:color w:val="000000"/>
                <w:sz w:val="20"/>
              </w:rPr>
              <w:t xml:space="preserve">
лық неміс драма теат- </w:t>
            </w:r>
            <w:r>
              <w:br/>
            </w:r>
            <w:r>
              <w:rPr>
                <w:rFonts w:ascii="Times New Roman"/>
                <w:b w:val="false"/>
                <w:i w:val="false"/>
                <w:color w:val="000000"/>
                <w:sz w:val="20"/>
              </w:rPr>
              <w:t xml:space="preserve">
рына, Жамбыл атындағы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филармониясына, </w:t>
            </w:r>
            <w:r>
              <w:br/>
            </w:r>
            <w:r>
              <w:rPr>
                <w:rFonts w:ascii="Times New Roman"/>
                <w:b w:val="false"/>
                <w:i w:val="false"/>
                <w:color w:val="000000"/>
                <w:sz w:val="20"/>
              </w:rPr>
              <w:t xml:space="preserve">
Құрманғазы атындағы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халық аспаптар акаде- </w:t>
            </w:r>
            <w:r>
              <w:br/>
            </w:r>
            <w:r>
              <w:rPr>
                <w:rFonts w:ascii="Times New Roman"/>
                <w:b w:val="false"/>
                <w:i w:val="false"/>
                <w:color w:val="000000"/>
                <w:sz w:val="20"/>
              </w:rPr>
              <w:t xml:space="preserve">
миялық оркестріне,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Мемлекеттік </w:t>
            </w:r>
            <w:r>
              <w:br/>
            </w:r>
            <w:r>
              <w:rPr>
                <w:rFonts w:ascii="Times New Roman"/>
                <w:b w:val="false"/>
                <w:i w:val="false"/>
                <w:color w:val="000000"/>
                <w:sz w:val="20"/>
              </w:rPr>
              <w:t xml:space="preserve">
"Салтанат" би ансамб- </w:t>
            </w:r>
            <w:r>
              <w:br/>
            </w:r>
            <w:r>
              <w:rPr>
                <w:rFonts w:ascii="Times New Roman"/>
                <w:b w:val="false"/>
                <w:i w:val="false"/>
                <w:color w:val="000000"/>
                <w:sz w:val="20"/>
              </w:rPr>
              <w:t xml:space="preserve">
ліне, Қазақстан Респу- </w:t>
            </w:r>
            <w:r>
              <w:br/>
            </w:r>
            <w:r>
              <w:rPr>
                <w:rFonts w:ascii="Times New Roman"/>
                <w:b w:val="false"/>
                <w:i w:val="false"/>
                <w:color w:val="000000"/>
                <w:sz w:val="20"/>
              </w:rPr>
              <w:t xml:space="preserve">
бликасының Мемлекеттік </w:t>
            </w:r>
            <w:r>
              <w:br/>
            </w:r>
            <w:r>
              <w:rPr>
                <w:rFonts w:ascii="Times New Roman"/>
                <w:b w:val="false"/>
                <w:i w:val="false"/>
                <w:color w:val="000000"/>
                <w:sz w:val="20"/>
              </w:rPr>
              <w:t xml:space="preserve">
академиялық би </w:t>
            </w:r>
            <w:r>
              <w:br/>
            </w:r>
            <w:r>
              <w:rPr>
                <w:rFonts w:ascii="Times New Roman"/>
                <w:b w:val="false"/>
                <w:i w:val="false"/>
                <w:color w:val="000000"/>
                <w:sz w:val="20"/>
              </w:rPr>
              <w:t xml:space="preserve">
театрына, Классикалық </w:t>
            </w:r>
            <w:r>
              <w:br/>
            </w:r>
            <w:r>
              <w:rPr>
                <w:rFonts w:ascii="Times New Roman"/>
                <w:b w:val="false"/>
                <w:i w:val="false"/>
                <w:color w:val="000000"/>
                <w:sz w:val="20"/>
              </w:rPr>
              <w:t xml:space="preserve">
музыканың "Қазақстан </w:t>
            </w:r>
            <w:r>
              <w:br/>
            </w:r>
            <w:r>
              <w:rPr>
                <w:rFonts w:ascii="Times New Roman"/>
                <w:b w:val="false"/>
                <w:i w:val="false"/>
                <w:color w:val="000000"/>
                <w:sz w:val="20"/>
              </w:rPr>
              <w:t xml:space="preserve">
камераты" ансамбліне, </w:t>
            </w:r>
            <w:r>
              <w:br/>
            </w:r>
            <w:r>
              <w:rPr>
                <w:rFonts w:ascii="Times New Roman"/>
                <w:b w:val="false"/>
                <w:i w:val="false"/>
                <w:color w:val="000000"/>
                <w:sz w:val="20"/>
              </w:rPr>
              <w:t xml:space="preserve">
"Ақ жауын" мемлекеттік </w:t>
            </w:r>
            <w:r>
              <w:br/>
            </w:r>
            <w:r>
              <w:rPr>
                <w:rFonts w:ascii="Times New Roman"/>
                <w:b w:val="false"/>
                <w:i w:val="false"/>
                <w:color w:val="000000"/>
                <w:sz w:val="20"/>
              </w:rPr>
              <w:t xml:space="preserve">
камералық оркестріне. </w:t>
            </w:r>
            <w:r>
              <w:br/>
            </w:r>
            <w:r>
              <w:rPr>
                <w:rFonts w:ascii="Times New Roman"/>
                <w:b w:val="false"/>
                <w:i w:val="false"/>
                <w:color w:val="000000"/>
                <w:sz w:val="20"/>
              </w:rPr>
              <w:t xml:space="preserve">
Негізгі құралдарды </w:t>
            </w:r>
            <w:r>
              <w:br/>
            </w:r>
            <w:r>
              <w:rPr>
                <w:rFonts w:ascii="Times New Roman"/>
                <w:b w:val="false"/>
                <w:i w:val="false"/>
                <w:color w:val="000000"/>
                <w:sz w:val="20"/>
              </w:rPr>
              <w:t xml:space="preserve">
сатып алуға күрделі </w:t>
            </w:r>
            <w:r>
              <w:br/>
            </w:r>
            <w:r>
              <w:rPr>
                <w:rFonts w:ascii="Times New Roman"/>
                <w:b w:val="false"/>
                <w:i w:val="false"/>
                <w:color w:val="000000"/>
                <w:sz w:val="20"/>
              </w:rPr>
              <w:t xml:space="preserve">
трансферттерді аудару: </w:t>
            </w:r>
            <w:r>
              <w:br/>
            </w:r>
            <w:r>
              <w:rPr>
                <w:rFonts w:ascii="Times New Roman"/>
                <w:b w:val="false"/>
                <w:i w:val="false"/>
                <w:color w:val="000000"/>
                <w:sz w:val="20"/>
              </w:rPr>
              <w:t xml:space="preserve">
Абай атындағы қазақ </w:t>
            </w:r>
            <w:r>
              <w:br/>
            </w:r>
            <w:r>
              <w:rPr>
                <w:rFonts w:ascii="Times New Roman"/>
                <w:b w:val="false"/>
                <w:i w:val="false"/>
                <w:color w:val="000000"/>
                <w:sz w:val="20"/>
              </w:rPr>
              <w:t xml:space="preserve">
мемлекеттік академия- </w:t>
            </w:r>
            <w:r>
              <w:br/>
            </w:r>
            <w:r>
              <w:rPr>
                <w:rFonts w:ascii="Times New Roman"/>
                <w:b w:val="false"/>
                <w:i w:val="false"/>
                <w:color w:val="000000"/>
                <w:sz w:val="20"/>
              </w:rPr>
              <w:t xml:space="preserve">
лық опера және балет </w:t>
            </w:r>
            <w:r>
              <w:br/>
            </w:r>
            <w:r>
              <w:rPr>
                <w:rFonts w:ascii="Times New Roman"/>
                <w:b w:val="false"/>
                <w:i w:val="false"/>
                <w:color w:val="000000"/>
                <w:sz w:val="20"/>
              </w:rPr>
              <w:t xml:space="preserve">
театрына, М. Әуезов </w:t>
            </w:r>
            <w:r>
              <w:br/>
            </w:r>
            <w:r>
              <w:rPr>
                <w:rFonts w:ascii="Times New Roman"/>
                <w:b w:val="false"/>
                <w:i w:val="false"/>
                <w:color w:val="000000"/>
                <w:sz w:val="20"/>
              </w:rPr>
              <w:t xml:space="preserve">
атындағы қазақ </w:t>
            </w:r>
            <w:r>
              <w:br/>
            </w:r>
            <w:r>
              <w:rPr>
                <w:rFonts w:ascii="Times New Roman"/>
                <w:b w:val="false"/>
                <w:i w:val="false"/>
                <w:color w:val="000000"/>
                <w:sz w:val="20"/>
              </w:rPr>
              <w:t xml:space="preserve">
мемлекеттік академия- </w:t>
            </w:r>
            <w:r>
              <w:br/>
            </w:r>
            <w:r>
              <w:rPr>
                <w:rFonts w:ascii="Times New Roman"/>
                <w:b w:val="false"/>
                <w:i w:val="false"/>
                <w:color w:val="000000"/>
                <w:sz w:val="20"/>
              </w:rPr>
              <w:t xml:space="preserve">
лық драма театрына, </w:t>
            </w:r>
            <w:r>
              <w:br/>
            </w:r>
            <w:r>
              <w:rPr>
                <w:rFonts w:ascii="Times New Roman"/>
                <w:b w:val="false"/>
                <w:i w:val="false"/>
                <w:color w:val="000000"/>
                <w:sz w:val="20"/>
              </w:rPr>
              <w:t xml:space="preserve">
М.Лермонтов атындағы </w:t>
            </w:r>
            <w:r>
              <w:br/>
            </w:r>
            <w:r>
              <w:rPr>
                <w:rFonts w:ascii="Times New Roman"/>
                <w:b w:val="false"/>
                <w:i w:val="false"/>
                <w:color w:val="000000"/>
                <w:sz w:val="20"/>
              </w:rPr>
              <w:t xml:space="preserve">
мемлекеттік академия- </w:t>
            </w:r>
            <w:r>
              <w:br/>
            </w:r>
            <w:r>
              <w:rPr>
                <w:rFonts w:ascii="Times New Roman"/>
                <w:b w:val="false"/>
                <w:i w:val="false"/>
                <w:color w:val="000000"/>
                <w:sz w:val="20"/>
              </w:rPr>
              <w:t xml:space="preserve">
лық орыс драма </w:t>
            </w:r>
            <w:r>
              <w:br/>
            </w:r>
            <w:r>
              <w:rPr>
                <w:rFonts w:ascii="Times New Roman"/>
                <w:b w:val="false"/>
                <w:i w:val="false"/>
                <w:color w:val="000000"/>
                <w:sz w:val="20"/>
              </w:rPr>
              <w:t xml:space="preserve">
театрына, Ғ.Мүсірепов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балалар мен жасөспі- </w:t>
            </w:r>
            <w:r>
              <w:br/>
            </w:r>
            <w:r>
              <w:rPr>
                <w:rFonts w:ascii="Times New Roman"/>
                <w:b w:val="false"/>
                <w:i w:val="false"/>
                <w:color w:val="000000"/>
                <w:sz w:val="20"/>
              </w:rPr>
              <w:t xml:space="preserve">
рімдерге арналған </w:t>
            </w:r>
            <w:r>
              <w:br/>
            </w:r>
            <w:r>
              <w:rPr>
                <w:rFonts w:ascii="Times New Roman"/>
                <w:b w:val="false"/>
                <w:i w:val="false"/>
                <w:color w:val="000000"/>
                <w:sz w:val="20"/>
              </w:rPr>
              <w:t xml:space="preserve">
академиялық қазақ </w:t>
            </w:r>
            <w:r>
              <w:br/>
            </w:r>
            <w:r>
              <w:rPr>
                <w:rFonts w:ascii="Times New Roman"/>
                <w:b w:val="false"/>
                <w:i w:val="false"/>
                <w:color w:val="000000"/>
                <w:sz w:val="20"/>
              </w:rPr>
              <w:t xml:space="preserve">
театрына, Н.Сац </w:t>
            </w:r>
            <w:r>
              <w:br/>
            </w:r>
            <w:r>
              <w:rPr>
                <w:rFonts w:ascii="Times New Roman"/>
                <w:b w:val="false"/>
                <w:i w:val="false"/>
                <w:color w:val="000000"/>
                <w:sz w:val="20"/>
              </w:rPr>
              <w:t xml:space="preserve">
атындағы мемлекеттік </w:t>
            </w:r>
            <w:r>
              <w:br/>
            </w:r>
            <w:r>
              <w:rPr>
                <w:rFonts w:ascii="Times New Roman"/>
                <w:b w:val="false"/>
                <w:i w:val="false"/>
                <w:color w:val="000000"/>
                <w:sz w:val="20"/>
              </w:rPr>
              <w:t xml:space="preserve">
балалар мен жасөспі- </w:t>
            </w:r>
            <w:r>
              <w:br/>
            </w:r>
            <w:r>
              <w:rPr>
                <w:rFonts w:ascii="Times New Roman"/>
                <w:b w:val="false"/>
                <w:i w:val="false"/>
                <w:color w:val="000000"/>
                <w:sz w:val="20"/>
              </w:rPr>
              <w:t xml:space="preserve">
рімдерге арналған </w:t>
            </w:r>
            <w:r>
              <w:br/>
            </w:r>
            <w:r>
              <w:rPr>
                <w:rFonts w:ascii="Times New Roman"/>
                <w:b w:val="false"/>
                <w:i w:val="false"/>
                <w:color w:val="000000"/>
                <w:sz w:val="20"/>
              </w:rPr>
              <w:t xml:space="preserve">
академиялық орыс </w:t>
            </w:r>
            <w:r>
              <w:br/>
            </w:r>
            <w:r>
              <w:rPr>
                <w:rFonts w:ascii="Times New Roman"/>
                <w:b w:val="false"/>
                <w:i w:val="false"/>
                <w:color w:val="000000"/>
                <w:sz w:val="20"/>
              </w:rPr>
              <w:t xml:space="preserve">
театрына, Мемлекеттік </w:t>
            </w:r>
            <w:r>
              <w:br/>
            </w:r>
            <w:r>
              <w:rPr>
                <w:rFonts w:ascii="Times New Roman"/>
                <w:b w:val="false"/>
                <w:i w:val="false"/>
                <w:color w:val="000000"/>
                <w:sz w:val="20"/>
              </w:rPr>
              <w:t xml:space="preserve">
республикалық музыкалы </w:t>
            </w:r>
            <w:r>
              <w:br/>
            </w:r>
            <w:r>
              <w:rPr>
                <w:rFonts w:ascii="Times New Roman"/>
                <w:b w:val="false"/>
                <w:i w:val="false"/>
                <w:color w:val="000000"/>
                <w:sz w:val="20"/>
              </w:rPr>
              <w:t xml:space="preserve">
комедиялық ұйғыр </w:t>
            </w:r>
            <w:r>
              <w:br/>
            </w:r>
            <w:r>
              <w:rPr>
                <w:rFonts w:ascii="Times New Roman"/>
                <w:b w:val="false"/>
                <w:i w:val="false"/>
                <w:color w:val="000000"/>
                <w:sz w:val="20"/>
              </w:rPr>
              <w:t xml:space="preserve">
театрына, Мемлекеттік </w:t>
            </w:r>
            <w:r>
              <w:br/>
            </w:r>
            <w:r>
              <w:rPr>
                <w:rFonts w:ascii="Times New Roman"/>
                <w:b w:val="false"/>
                <w:i w:val="false"/>
                <w:color w:val="000000"/>
                <w:sz w:val="20"/>
              </w:rPr>
              <w:t xml:space="preserve">
республикалық музыкалы </w:t>
            </w:r>
            <w:r>
              <w:br/>
            </w:r>
            <w:r>
              <w:rPr>
                <w:rFonts w:ascii="Times New Roman"/>
                <w:b w:val="false"/>
                <w:i w:val="false"/>
                <w:color w:val="000000"/>
                <w:sz w:val="20"/>
              </w:rPr>
              <w:t xml:space="preserve">
комедиялық корей </w:t>
            </w:r>
            <w:r>
              <w:br/>
            </w:r>
            <w:r>
              <w:rPr>
                <w:rFonts w:ascii="Times New Roman"/>
                <w:b w:val="false"/>
                <w:i w:val="false"/>
                <w:color w:val="000000"/>
                <w:sz w:val="20"/>
              </w:rPr>
              <w:t xml:space="preserve">
театрына, Жамбыл атын- </w:t>
            </w:r>
            <w:r>
              <w:br/>
            </w:r>
            <w:r>
              <w:rPr>
                <w:rFonts w:ascii="Times New Roman"/>
                <w:b w:val="false"/>
                <w:i w:val="false"/>
                <w:color w:val="000000"/>
                <w:sz w:val="20"/>
              </w:rPr>
              <w:t xml:space="preserve">
дағы қазақ мемлекеттік </w:t>
            </w:r>
            <w:r>
              <w:br/>
            </w:r>
            <w:r>
              <w:rPr>
                <w:rFonts w:ascii="Times New Roman"/>
                <w:b w:val="false"/>
                <w:i w:val="false"/>
                <w:color w:val="000000"/>
                <w:sz w:val="20"/>
              </w:rPr>
              <w:t xml:space="preserve">
филармониясына, </w:t>
            </w:r>
            <w:r>
              <w:br/>
            </w:r>
            <w:r>
              <w:rPr>
                <w:rFonts w:ascii="Times New Roman"/>
                <w:b w:val="false"/>
                <w:i w:val="false"/>
                <w:color w:val="000000"/>
                <w:sz w:val="20"/>
              </w:rPr>
              <w:t xml:space="preserve">
Құрманғазы атындағы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халық аспаптар ака- </w:t>
            </w:r>
            <w:r>
              <w:br/>
            </w:r>
            <w:r>
              <w:rPr>
                <w:rFonts w:ascii="Times New Roman"/>
                <w:b w:val="false"/>
                <w:i w:val="false"/>
                <w:color w:val="000000"/>
                <w:sz w:val="20"/>
              </w:rPr>
              <w:t xml:space="preserve">
демиялық оркестріне,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Қазақстан </w:t>
            </w:r>
            <w:r>
              <w:br/>
            </w:r>
            <w:r>
              <w:rPr>
                <w:rFonts w:ascii="Times New Roman"/>
                <w:b w:val="false"/>
                <w:i w:val="false"/>
                <w:color w:val="000000"/>
                <w:sz w:val="20"/>
              </w:rPr>
              <w:t xml:space="preserve">
Республикасының Мемле- </w:t>
            </w:r>
            <w:r>
              <w:br/>
            </w:r>
            <w:r>
              <w:rPr>
                <w:rFonts w:ascii="Times New Roman"/>
                <w:b w:val="false"/>
                <w:i w:val="false"/>
                <w:color w:val="000000"/>
                <w:sz w:val="20"/>
              </w:rPr>
              <w:t xml:space="preserve">
кеттік академиялық би </w:t>
            </w:r>
            <w:r>
              <w:br/>
            </w:r>
            <w:r>
              <w:rPr>
                <w:rFonts w:ascii="Times New Roman"/>
                <w:b w:val="false"/>
                <w:i w:val="false"/>
                <w:color w:val="000000"/>
                <w:sz w:val="20"/>
              </w:rPr>
              <w:t xml:space="preserve">
театрына. </w:t>
            </w:r>
            <w:r>
              <w:br/>
            </w:r>
            <w:r>
              <w:rPr>
                <w:rFonts w:ascii="Times New Roman"/>
                <w:b w:val="false"/>
                <w:i w:val="false"/>
                <w:color w:val="000000"/>
                <w:sz w:val="20"/>
              </w:rPr>
              <w:t xml:space="preserve">
Ғимараттарды күрделі </w:t>
            </w:r>
            <w:r>
              <w:br/>
            </w:r>
            <w:r>
              <w:rPr>
                <w:rFonts w:ascii="Times New Roman"/>
                <w:b w:val="false"/>
                <w:i w:val="false"/>
                <w:color w:val="000000"/>
                <w:sz w:val="20"/>
              </w:rPr>
              <w:t xml:space="preserve">
жөндеуге күрделі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М. Лермонтов атындағы </w:t>
            </w:r>
            <w:r>
              <w:br/>
            </w:r>
            <w:r>
              <w:rPr>
                <w:rFonts w:ascii="Times New Roman"/>
                <w:b w:val="false"/>
                <w:i w:val="false"/>
                <w:color w:val="000000"/>
                <w:sz w:val="20"/>
              </w:rPr>
              <w:t xml:space="preserve">
мемлекеттік академия- </w:t>
            </w:r>
            <w:r>
              <w:br/>
            </w:r>
            <w:r>
              <w:rPr>
                <w:rFonts w:ascii="Times New Roman"/>
                <w:b w:val="false"/>
                <w:i w:val="false"/>
                <w:color w:val="000000"/>
                <w:sz w:val="20"/>
              </w:rPr>
              <w:t xml:space="preserve">
лық орыс драма театры </w:t>
            </w:r>
            <w:r>
              <w:br/>
            </w:r>
            <w:r>
              <w:rPr>
                <w:rFonts w:ascii="Times New Roman"/>
                <w:b w:val="false"/>
                <w:i w:val="false"/>
                <w:color w:val="000000"/>
                <w:sz w:val="20"/>
              </w:rPr>
              <w:t xml:space="preserve">
(Мемлекеттік сарапта- </w:t>
            </w:r>
            <w:r>
              <w:br/>
            </w:r>
            <w:r>
              <w:rPr>
                <w:rFonts w:ascii="Times New Roman"/>
                <w:b w:val="false"/>
                <w:i w:val="false"/>
                <w:color w:val="000000"/>
                <w:sz w:val="20"/>
              </w:rPr>
              <w:t xml:space="preserve">
маның 30.11.2006 ж. </w:t>
            </w:r>
            <w:r>
              <w:br/>
            </w:r>
            <w:r>
              <w:rPr>
                <w:rFonts w:ascii="Times New Roman"/>
                <w:b w:val="false"/>
                <w:i w:val="false"/>
                <w:color w:val="000000"/>
                <w:sz w:val="20"/>
              </w:rPr>
              <w:t xml:space="preserve">
N 7-655/06 қорытын- </w:t>
            </w:r>
            <w:r>
              <w:br/>
            </w:r>
            <w:r>
              <w:rPr>
                <w:rFonts w:ascii="Times New Roman"/>
                <w:b w:val="false"/>
                <w:i w:val="false"/>
                <w:color w:val="000000"/>
                <w:sz w:val="20"/>
              </w:rPr>
              <w:t xml:space="preserve">
дысы), Жамбыл атындағы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филармониясына (Мемле- </w:t>
            </w:r>
            <w:r>
              <w:br/>
            </w:r>
            <w:r>
              <w:rPr>
                <w:rFonts w:ascii="Times New Roman"/>
                <w:b w:val="false"/>
                <w:i w:val="false"/>
                <w:color w:val="000000"/>
                <w:sz w:val="20"/>
              </w:rPr>
              <w:t xml:space="preserve">
кеттік сараптаманың </w:t>
            </w:r>
            <w:r>
              <w:br/>
            </w:r>
            <w:r>
              <w:rPr>
                <w:rFonts w:ascii="Times New Roman"/>
                <w:b w:val="false"/>
                <w:i w:val="false"/>
                <w:color w:val="000000"/>
                <w:sz w:val="20"/>
              </w:rPr>
              <w:t xml:space="preserve">
20.07.2006 ж. N </w:t>
            </w:r>
            <w:r>
              <w:br/>
            </w:r>
            <w:r>
              <w:rPr>
                <w:rFonts w:ascii="Times New Roman"/>
                <w:b w:val="false"/>
                <w:i w:val="false"/>
                <w:color w:val="000000"/>
                <w:sz w:val="20"/>
              </w:rPr>
              <w:t xml:space="preserve">
7-327/06 қорытындысы), </w:t>
            </w:r>
            <w:r>
              <w:br/>
            </w:r>
            <w:r>
              <w:rPr>
                <w:rFonts w:ascii="Times New Roman"/>
                <w:b w:val="false"/>
                <w:i w:val="false"/>
                <w:color w:val="000000"/>
                <w:sz w:val="20"/>
              </w:rPr>
              <w:t xml:space="preserve">
Құрманғазы атындағы </w:t>
            </w:r>
            <w:r>
              <w:br/>
            </w:r>
            <w:r>
              <w:rPr>
                <w:rFonts w:ascii="Times New Roman"/>
                <w:b w:val="false"/>
                <w:i w:val="false"/>
                <w:color w:val="000000"/>
                <w:sz w:val="20"/>
              </w:rPr>
              <w:t xml:space="preserve">
қазақ мемлекеттік </w:t>
            </w:r>
            <w:r>
              <w:br/>
            </w:r>
            <w:r>
              <w:rPr>
                <w:rFonts w:ascii="Times New Roman"/>
                <w:b w:val="false"/>
                <w:i w:val="false"/>
                <w:color w:val="000000"/>
                <w:sz w:val="20"/>
              </w:rPr>
              <w:t xml:space="preserve">
халық аспаптар акаде- </w:t>
            </w:r>
            <w:r>
              <w:br/>
            </w:r>
            <w:r>
              <w:rPr>
                <w:rFonts w:ascii="Times New Roman"/>
                <w:b w:val="false"/>
                <w:i w:val="false"/>
                <w:color w:val="000000"/>
                <w:sz w:val="20"/>
              </w:rPr>
              <w:t xml:space="preserve">
миялық оркестріне </w:t>
            </w:r>
            <w:r>
              <w:br/>
            </w:r>
            <w:r>
              <w:rPr>
                <w:rFonts w:ascii="Times New Roman"/>
                <w:b w:val="false"/>
                <w:i w:val="false"/>
                <w:color w:val="000000"/>
                <w:sz w:val="20"/>
              </w:rPr>
              <w:t xml:space="preserve">
(Мемлекеттік сарапта- </w:t>
            </w:r>
            <w:r>
              <w:br/>
            </w:r>
            <w:r>
              <w:rPr>
                <w:rFonts w:ascii="Times New Roman"/>
                <w:b w:val="false"/>
                <w:i w:val="false"/>
                <w:color w:val="000000"/>
                <w:sz w:val="20"/>
              </w:rPr>
              <w:t xml:space="preserve">
маның 16.03.2005 ж. N </w:t>
            </w:r>
            <w:r>
              <w:br/>
            </w:r>
            <w:r>
              <w:rPr>
                <w:rFonts w:ascii="Times New Roman"/>
                <w:b w:val="false"/>
                <w:i w:val="false"/>
                <w:color w:val="000000"/>
                <w:sz w:val="20"/>
              </w:rPr>
              <w:t xml:space="preserve">
7-132/05 қорытындысы).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Мәдениет және ақпарат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бекітілген Жоспарға </w:t>
            </w:r>
            <w:r>
              <w:br/>
            </w:r>
            <w:r>
              <w:rPr>
                <w:rFonts w:ascii="Times New Roman"/>
                <w:b w:val="false"/>
                <w:i w:val="false"/>
                <w:color w:val="000000"/>
                <w:sz w:val="20"/>
              </w:rPr>
              <w:t xml:space="preserve">
сәйкес Қазақстан және </w:t>
            </w:r>
            <w:r>
              <w:br/>
            </w:r>
            <w:r>
              <w:rPr>
                <w:rFonts w:ascii="Times New Roman"/>
                <w:b w:val="false"/>
                <w:i w:val="false"/>
                <w:color w:val="000000"/>
                <w:sz w:val="20"/>
              </w:rPr>
              <w:t xml:space="preserve">
шет елдеріне гастроль- </w:t>
            </w:r>
            <w:r>
              <w:br/>
            </w:r>
            <w:r>
              <w:rPr>
                <w:rFonts w:ascii="Times New Roman"/>
                <w:b w:val="false"/>
                <w:i w:val="false"/>
                <w:color w:val="000000"/>
                <w:sz w:val="20"/>
              </w:rPr>
              <w:t xml:space="preserve">
дік сапарларды, </w:t>
            </w:r>
            <w:r>
              <w:br/>
            </w:r>
            <w:r>
              <w:rPr>
                <w:rFonts w:ascii="Times New Roman"/>
                <w:b w:val="false"/>
                <w:i w:val="false"/>
                <w:color w:val="000000"/>
                <w:sz w:val="20"/>
              </w:rPr>
              <w:t xml:space="preserve">
сондай-ақ жаңа қойы- </w:t>
            </w:r>
            <w:r>
              <w:br/>
            </w:r>
            <w:r>
              <w:rPr>
                <w:rFonts w:ascii="Times New Roman"/>
                <w:b w:val="false"/>
                <w:i w:val="false"/>
                <w:color w:val="000000"/>
                <w:sz w:val="20"/>
              </w:rPr>
              <w:t xml:space="preserve">
лымдарды іске асыру.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кем дегенде 2 159 спектакльдер, концерттер өткізу; республикалық театр-концерт ұйымдарына кем дегенде 11 790 мың көрермен келуін қамтамасыз ету; 11 республикалық театр-концерт ұйымдарының негізгі құралдарын сатып алуға күрделі трансферттер, М. Лермонтов атындағы мемлекеттік академиялық орыс драма театры ғимаратының күрделі жөндеуін аяқтау; Құрманғазы атындағы қазақ мемлекеттік халық аспаптар академиялық оркестрі мен Жамбыл атындағы қазақ мемлекеттік филармониясы ғимараттарына күрделі жөндеуінің 2 кезеңін жүргізу. </w:t>
      </w:r>
      <w:r>
        <w:br/>
      </w:r>
      <w:r>
        <w:rPr>
          <w:rFonts w:ascii="Times New Roman"/>
          <w:b w:val="false"/>
          <w:i w:val="false"/>
          <w:color w:val="000000"/>
          <w:sz w:val="28"/>
        </w:rPr>
        <w:t xml:space="preserve">
      Сатып алу: Абай атындағы қазақ мемлекеттік академиялық опера және балет театрына: тромбон; М. Әуезов атындағы қазақ мемлекеттік академиялық драма театрына: өрт сөндіруге сигнал беру жабдығы; М. Лермонтов атындағы мемлекеттік академиялық орыс драма театрына: сахнаның механикалық жабдығы, жиһаз (шкафтар, үстелдер, орындықтар, диван), оргтехника кемінде 5 бірлік, тұрмыстық техника кемінде 3 бірлік, электрдрелі; Ғ.Мүсірепов атындағы мемлекеттік балалар мен жасөспірімдерге арналған академиялық қазақ театрына: жиһаз (трибуна, үстелдер, орындықтар, шкафтар), перде; Н. Сац атындағы мемлекеттік балалар мен жасөспірімдерге арналған академиялық орыс театрына: декоративтік тор; Мемлекеттік республикалық музыкалы комедиялық ұйғыр театрына: тұрмыстық техника кемінде 2 бірлік, оргтехника кемінде 6 бірлік, дыбыс жазу - 1 комплект; Мемлекеттік республикалық музыкалы комедиялық корей театрына: жиһаз (стеллаждар, шкафтар, үстелдер, креслолар), тұрмыстық техника кемінде 2 бірлік; Жамбыл атындағы қазақ мемлекеттік филармониясына: дыбыс жабдығының элементтерін; Құрманғазы атындағы қазақ мемлекеттік халық аспаптар академиялық оркестріне: театр креслоларын; Қазақстан Республикасының Мемлекеттік академиялық би театрына: өрт сөндіруге сигнал беру жабдығын, рояль. Келесі бағыттар бойынша негізгі құралдарды сатып алу: дыбыстық, музыкалық қондырғылар, жиһаз, музыкалық аспаптар, техникалық қондырғыларды сатып алу. </w:t>
      </w:r>
      <w:r>
        <w:br/>
      </w:r>
      <w:r>
        <w:rPr>
          <w:rFonts w:ascii="Times New Roman"/>
          <w:b w:val="false"/>
          <w:i w:val="false"/>
          <w:color w:val="000000"/>
          <w:sz w:val="28"/>
        </w:rPr>
        <w:t xml:space="preserve">
      Соңғы нәтиже: республика халқын мәдени қызмет көрсетумен толық қамту, репертуарды жанрлық-тақырыптық жаңа шығармалармен толықтыру, 1 театр ғимаратына күрделі жөндеу жүргізуді 100% қамтамасыз ету, филармония ғимаратының күрделі жөнделуін 42% және 1 оркестр ғимаратының күрделі жөнделуін 69% орындау. </w:t>
      </w:r>
      <w:r>
        <w:br/>
      </w:r>
      <w:r>
        <w:rPr>
          <w:rFonts w:ascii="Times New Roman"/>
          <w:b w:val="false"/>
          <w:i w:val="false"/>
          <w:color w:val="000000"/>
          <w:sz w:val="28"/>
        </w:rPr>
        <w:t xml:space="preserve">
      Қаржылық-экономикалық нәтиже: спектакль, концерт, опера өткізудің орташа құны - 1 124 мың теңге. </w:t>
      </w:r>
      <w:r>
        <w:br/>
      </w:r>
      <w:r>
        <w:rPr>
          <w:rFonts w:ascii="Times New Roman"/>
          <w:b w:val="false"/>
          <w:i w:val="false"/>
          <w:color w:val="000000"/>
          <w:sz w:val="28"/>
        </w:rPr>
        <w:t xml:space="preserve">
      Уақыттылығы: Репертуарлық жоспарға сәйкес жоспарланған театр-концерт іс-шараларын өткізу, белгіленген кестеге сәйкес материалдық-техникалық жабдықтау және жөндеу жұмыстарын жүргізу. </w:t>
      </w:r>
      <w:r>
        <w:br/>
      </w:r>
      <w:r>
        <w:rPr>
          <w:rFonts w:ascii="Times New Roman"/>
          <w:b w:val="false"/>
          <w:i w:val="false"/>
          <w:color w:val="000000"/>
          <w:sz w:val="28"/>
        </w:rPr>
        <w:t xml:space="preserve">
      Сапа: халықтың мәдени деңгейін арттыру, драмалық, опералық және балет спектакльдері қойылымдарын, концерттер сапасын арттыру; гастроль сапарларының бағыттарын кеңейту, өткізілетін спектакльдер мен концерттердің көркемдік сапасын арттыру, Қазақстан Республикасы кейбір аумақтарының халқына театр-концерт ұйымдары қызметіне қол жетуі; көрермендердің қазіргі талаптарына қойылымды жабдықтаудың толық сәйкестігі. </w:t>
      </w:r>
    </w:p>
    <w:bookmarkStart w:name="z16" w:id="1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76-ҚОСЫМША            </w:t>
      </w:r>
    </w:p>
    <w:bookmarkEnd w:id="15"/>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"Ақпараттың жалпыға қолжетімділігін қамтамасыз ету" </w:t>
      </w:r>
      <w:r>
        <w:br/>
      </w:r>
      <w:r>
        <w:rPr>
          <w:rFonts w:ascii="Times New Roman"/>
          <w:b/>
          <w:i w:val="false"/>
          <w:color w:val="000000"/>
        </w:rPr>
        <w:t xml:space="preserve">
деген 014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1044788 мың теңге (бір миллиард қырық төрт миллион жеті жүз сексен сегіз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"Тарихи-мәдени мұраларды қорғау мен пайдалану туралы" 1992 жылғы 2 шілдедегі Қазақстан Республикасы Заңының </w:t>
      </w:r>
      <w:r>
        <w:rPr>
          <w:rFonts w:ascii="Times New Roman"/>
          <w:b w:val="false"/>
          <w:i w:val="false"/>
          <w:color w:val="000000"/>
          <w:sz w:val="28"/>
        </w:rPr>
        <w:t xml:space="preserve">4-бабы </w:t>
      </w:r>
      <w:r>
        <w:rPr>
          <w:rFonts w:ascii="Times New Roman"/>
          <w:b w:val="false"/>
          <w:i w:val="false"/>
          <w:color w:val="000000"/>
          <w:sz w:val="28"/>
        </w:rPr>
        <w:t>; "Мәдениет туралы" 2006 жылғы 15 желтоқсандағы Қазақстан Республикасы Заңының </w:t>
      </w:r>
      <w:r>
        <w:rPr>
          <w:rFonts w:ascii="Times New Roman"/>
          <w:b w:val="false"/>
          <w:i w:val="false"/>
          <w:color w:val="000000"/>
          <w:sz w:val="28"/>
        </w:rPr>
        <w:t xml:space="preserve">31-бабы </w:t>
      </w:r>
      <w:r>
        <w:rPr>
          <w:rFonts w:ascii="Times New Roman"/>
          <w:b w:val="false"/>
          <w:i w:val="false"/>
          <w:color w:val="000000"/>
          <w:sz w:val="28"/>
        </w:rPr>
        <w:t>; 2004 жылғы 29 қазандағы </w:t>
      </w:r>
      <w:r>
        <w:rPr>
          <w:rFonts w:ascii="Times New Roman"/>
          <w:b w:val="false"/>
          <w:i w:val="false"/>
          <w:color w:val="000000"/>
          <w:sz w:val="28"/>
        </w:rPr>
        <w:t xml:space="preserve">N 1130 </w:t>
      </w:r>
      <w:r>
        <w:rPr>
          <w:rFonts w:ascii="Times New Roman"/>
          <w:b w:val="false"/>
          <w:i w:val="false"/>
          <w:color w:val="000000"/>
          <w:sz w:val="28"/>
        </w:rPr>
        <w:t>"Қазақстан Республикасы Мәдениет және ақпарат министрлігінің мәселелері" Қазақстан Республикасы Үкіметінің қаулысы; 2005 жылғы 24 қарашадағы N 1161 "2006-2008 жылдарға арналған мәдениет саласын дамыту Бағдарламасын бекіту туралы" Қазақстан Республикасы Үкіметінің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ақпараттық-коммуникативтік технологиялар басымдықтарын енгізу арқылы қоғамның интеллектуалдық деңгейін және дәстүрлі кітапханалық сервисін дамыту.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кітапхананың жұмысын динамикалық дамуына ықпал ету, түрлі әдебиет таратқыштар арқылы ақпаратты сақтау және тұрғындарға жеткізу, ақпараттық ортаны қалыптастыру және Қазақстанның ақпараттық кеңістігін нығайту.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 </w:t>
            </w:r>
            <w:r>
              <w:br/>
            </w:r>
            <w:r>
              <w:rPr>
                <w:rFonts w:ascii="Times New Roman"/>
                <w:b w:val="false"/>
                <w:i w:val="false"/>
                <w:color w:val="000000"/>
                <w:sz w:val="20"/>
              </w:rPr>
              <w:t xml:space="preserve">
раттың </w:t>
            </w:r>
            <w:r>
              <w:br/>
            </w:r>
            <w:r>
              <w:rPr>
                <w:rFonts w:ascii="Times New Roman"/>
                <w:b w:val="false"/>
                <w:i w:val="false"/>
                <w:color w:val="000000"/>
                <w:sz w:val="20"/>
              </w:rPr>
              <w:t xml:space="preserve">
жалпыға </w:t>
            </w:r>
            <w:r>
              <w:br/>
            </w:r>
            <w:r>
              <w:rPr>
                <w:rFonts w:ascii="Times New Roman"/>
                <w:b w:val="false"/>
                <w:i w:val="false"/>
                <w:color w:val="000000"/>
                <w:sz w:val="20"/>
              </w:rPr>
              <w:t xml:space="preserve">
қол </w:t>
            </w:r>
            <w:r>
              <w:br/>
            </w:r>
            <w:r>
              <w:rPr>
                <w:rFonts w:ascii="Times New Roman"/>
                <w:b w:val="false"/>
                <w:i w:val="false"/>
                <w:color w:val="000000"/>
                <w:sz w:val="20"/>
              </w:rPr>
              <w:t xml:space="preserve">
жетім- </w:t>
            </w:r>
            <w:r>
              <w:br/>
            </w:r>
            <w:r>
              <w:rPr>
                <w:rFonts w:ascii="Times New Roman"/>
                <w:b w:val="false"/>
                <w:i w:val="false"/>
                <w:color w:val="000000"/>
                <w:sz w:val="20"/>
              </w:rPr>
              <w:t xml:space="preserve">
ділігін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Ұлттық кітапханасының </w:t>
            </w:r>
            <w:r>
              <w:br/>
            </w:r>
            <w:r>
              <w:rPr>
                <w:rFonts w:ascii="Times New Roman"/>
                <w:b w:val="false"/>
                <w:i w:val="false"/>
                <w:color w:val="000000"/>
                <w:sz w:val="20"/>
              </w:rPr>
              <w:t xml:space="preserve">
қызметкерлері мен </w:t>
            </w:r>
            <w:r>
              <w:br/>
            </w:r>
            <w:r>
              <w:rPr>
                <w:rFonts w:ascii="Times New Roman"/>
                <w:b w:val="false"/>
                <w:i w:val="false"/>
                <w:color w:val="000000"/>
                <w:sz w:val="20"/>
              </w:rPr>
              <w:t xml:space="preserve">
оқырмандар жұмысы үшін </w:t>
            </w:r>
            <w:r>
              <w:br/>
            </w:r>
            <w:r>
              <w:rPr>
                <w:rFonts w:ascii="Times New Roman"/>
                <w:b w:val="false"/>
                <w:i w:val="false"/>
                <w:color w:val="000000"/>
                <w:sz w:val="20"/>
              </w:rPr>
              <w:t xml:space="preserve">
тұтынушылардың ауқымды </w:t>
            </w:r>
            <w:r>
              <w:br/>
            </w:r>
            <w:r>
              <w:rPr>
                <w:rFonts w:ascii="Times New Roman"/>
                <w:b w:val="false"/>
                <w:i w:val="false"/>
                <w:color w:val="000000"/>
                <w:sz w:val="20"/>
              </w:rPr>
              <w:t xml:space="preserve">
компьютерлік ресурс- </w:t>
            </w:r>
            <w:r>
              <w:br/>
            </w:r>
            <w:r>
              <w:rPr>
                <w:rFonts w:ascii="Times New Roman"/>
                <w:b w:val="false"/>
                <w:i w:val="false"/>
                <w:color w:val="000000"/>
                <w:sz w:val="20"/>
              </w:rPr>
              <w:t xml:space="preserve">
тарға қол жетімділігін </w:t>
            </w:r>
            <w:r>
              <w:br/>
            </w:r>
            <w:r>
              <w:rPr>
                <w:rFonts w:ascii="Times New Roman"/>
                <w:b w:val="false"/>
                <w:i w:val="false"/>
                <w:color w:val="000000"/>
                <w:sz w:val="20"/>
              </w:rPr>
              <w:t xml:space="preserve">
қамтамасыз ету, оларға </w:t>
            </w:r>
            <w:r>
              <w:br/>
            </w:r>
            <w:r>
              <w:rPr>
                <w:rFonts w:ascii="Times New Roman"/>
                <w:b w:val="false"/>
                <w:i w:val="false"/>
                <w:color w:val="000000"/>
                <w:sz w:val="20"/>
              </w:rPr>
              <w:t xml:space="preserve">
тиімді жағдайлар </w:t>
            </w:r>
            <w:r>
              <w:br/>
            </w:r>
            <w:r>
              <w:rPr>
                <w:rFonts w:ascii="Times New Roman"/>
                <w:b w:val="false"/>
                <w:i w:val="false"/>
                <w:color w:val="000000"/>
                <w:sz w:val="20"/>
              </w:rPr>
              <w:t xml:space="preserve">
жасау, оқырмандарды </w:t>
            </w:r>
            <w:r>
              <w:br/>
            </w:r>
            <w:r>
              <w:rPr>
                <w:rFonts w:ascii="Times New Roman"/>
                <w:b w:val="false"/>
                <w:i w:val="false"/>
                <w:color w:val="000000"/>
                <w:sz w:val="20"/>
              </w:rPr>
              <w:t xml:space="preserve">
библиографиялық-анық- </w:t>
            </w:r>
            <w:r>
              <w:br/>
            </w:r>
            <w:r>
              <w:rPr>
                <w:rFonts w:ascii="Times New Roman"/>
                <w:b w:val="false"/>
                <w:i w:val="false"/>
                <w:color w:val="000000"/>
                <w:sz w:val="20"/>
              </w:rPr>
              <w:t xml:space="preserve">
тамалық, кітапханалық </w:t>
            </w:r>
            <w:r>
              <w:br/>
            </w:r>
            <w:r>
              <w:rPr>
                <w:rFonts w:ascii="Times New Roman"/>
                <w:b w:val="false"/>
                <w:i w:val="false"/>
                <w:color w:val="000000"/>
                <w:sz w:val="20"/>
              </w:rPr>
              <w:t xml:space="preserve">
ақпараттармен қамтама- </w:t>
            </w:r>
            <w:r>
              <w:br/>
            </w:r>
            <w:r>
              <w:rPr>
                <w:rFonts w:ascii="Times New Roman"/>
                <w:b w:val="false"/>
                <w:i w:val="false"/>
                <w:color w:val="000000"/>
                <w:sz w:val="20"/>
              </w:rPr>
              <w:t xml:space="preserve">
сыз етуді жүзеге асыру. </w:t>
            </w:r>
            <w:r>
              <w:br/>
            </w:r>
            <w:r>
              <w:rPr>
                <w:rFonts w:ascii="Times New Roman"/>
                <w:b w:val="false"/>
                <w:i w:val="false"/>
                <w:color w:val="000000"/>
                <w:sz w:val="20"/>
              </w:rPr>
              <w:t xml:space="preserve">
Негізгі құралдар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Материалдық емес </w:t>
            </w:r>
            <w:r>
              <w:br/>
            </w:r>
            <w:r>
              <w:rPr>
                <w:rFonts w:ascii="Times New Roman"/>
                <w:b w:val="false"/>
                <w:i w:val="false"/>
                <w:color w:val="000000"/>
                <w:sz w:val="20"/>
              </w:rPr>
              <w:t xml:space="preserve">
активтерді сатып алу. </w:t>
            </w:r>
            <w:r>
              <w:br/>
            </w:r>
            <w:r>
              <w:rPr>
                <w:rFonts w:ascii="Times New Roman"/>
                <w:b w:val="false"/>
                <w:i w:val="false"/>
                <w:color w:val="000000"/>
                <w:sz w:val="20"/>
              </w:rPr>
              <w:t xml:space="preserve">
Мемлекеттік сараптама </w:t>
            </w:r>
            <w:r>
              <w:br/>
            </w:r>
            <w:r>
              <w:rPr>
                <w:rFonts w:ascii="Times New Roman"/>
                <w:b w:val="false"/>
                <w:i w:val="false"/>
                <w:color w:val="000000"/>
                <w:sz w:val="20"/>
              </w:rPr>
              <w:t xml:space="preserve">
қорытындысы мен </w:t>
            </w:r>
            <w:r>
              <w:br/>
            </w:r>
            <w:r>
              <w:rPr>
                <w:rFonts w:ascii="Times New Roman"/>
                <w:b w:val="false"/>
                <w:i w:val="false"/>
                <w:color w:val="000000"/>
                <w:sz w:val="20"/>
              </w:rPr>
              <w:t xml:space="preserve">
жобалық-сметалық құжат </w:t>
            </w:r>
            <w:r>
              <w:br/>
            </w:r>
            <w:r>
              <w:rPr>
                <w:rFonts w:ascii="Times New Roman"/>
                <w:b w:val="false"/>
                <w:i w:val="false"/>
                <w:color w:val="000000"/>
                <w:sz w:val="20"/>
              </w:rPr>
              <w:t xml:space="preserve">
негізінде күрделі </w:t>
            </w:r>
            <w:r>
              <w:br/>
            </w:r>
            <w:r>
              <w:rPr>
                <w:rFonts w:ascii="Times New Roman"/>
                <w:b w:val="false"/>
                <w:i w:val="false"/>
                <w:color w:val="000000"/>
                <w:sz w:val="20"/>
              </w:rPr>
              <w:t xml:space="preserve">
жөндеуді аяқтау (Мем- </w:t>
            </w:r>
            <w:r>
              <w:br/>
            </w:r>
            <w:r>
              <w:rPr>
                <w:rFonts w:ascii="Times New Roman"/>
                <w:b w:val="false"/>
                <w:i w:val="false"/>
                <w:color w:val="000000"/>
                <w:sz w:val="20"/>
              </w:rPr>
              <w:t xml:space="preserve">
лекеттік сараптаманың </w:t>
            </w:r>
            <w:r>
              <w:br/>
            </w:r>
            <w:r>
              <w:rPr>
                <w:rFonts w:ascii="Times New Roman"/>
                <w:b w:val="false"/>
                <w:i w:val="false"/>
                <w:color w:val="000000"/>
                <w:sz w:val="20"/>
              </w:rPr>
              <w:t xml:space="preserve">
06.05.2005 ж. N </w:t>
            </w:r>
            <w:r>
              <w:br/>
            </w:r>
            <w:r>
              <w:rPr>
                <w:rFonts w:ascii="Times New Roman"/>
                <w:b w:val="false"/>
                <w:i w:val="false"/>
                <w:color w:val="000000"/>
                <w:sz w:val="20"/>
              </w:rPr>
              <w:t xml:space="preserve">
7-238/05 қорытындысы). </w:t>
            </w:r>
          </w:p>
          <w:p>
            <w:pPr>
              <w:spacing w:after="20"/>
              <w:ind w:left="20"/>
              <w:jc w:val="both"/>
            </w:pPr>
            <w:r>
              <w:rPr>
                <w:rFonts w:ascii="Times New Roman"/>
                <w:b w:val="false"/>
                <w:i w:val="false"/>
                <w:color w:val="000000"/>
                <w:sz w:val="20"/>
              </w:rPr>
              <w:t xml:space="preserve">Зағиптарға және олар- </w:t>
            </w:r>
            <w:r>
              <w:br/>
            </w:r>
            <w:r>
              <w:rPr>
                <w:rFonts w:ascii="Times New Roman"/>
                <w:b w:val="false"/>
                <w:i w:val="false"/>
                <w:color w:val="000000"/>
                <w:sz w:val="20"/>
              </w:rPr>
              <w:t xml:space="preserve">
дың отбасы мүшелеріне, </w:t>
            </w:r>
            <w:r>
              <w:br/>
            </w:r>
            <w:r>
              <w:rPr>
                <w:rFonts w:ascii="Times New Roman"/>
                <w:b w:val="false"/>
                <w:i w:val="false"/>
                <w:color w:val="000000"/>
                <w:sz w:val="20"/>
              </w:rPr>
              <w:t xml:space="preserve">
мектептегі нашар көре- </w:t>
            </w:r>
            <w:r>
              <w:br/>
            </w:r>
            <w:r>
              <w:rPr>
                <w:rFonts w:ascii="Times New Roman"/>
                <w:b w:val="false"/>
                <w:i w:val="false"/>
                <w:color w:val="000000"/>
                <w:sz w:val="20"/>
              </w:rPr>
              <w:t xml:space="preserve">
тін оқушыларға қызмет </w:t>
            </w:r>
            <w:r>
              <w:br/>
            </w:r>
            <w:r>
              <w:rPr>
                <w:rFonts w:ascii="Times New Roman"/>
                <w:b w:val="false"/>
                <w:i w:val="false"/>
                <w:color w:val="000000"/>
                <w:sz w:val="20"/>
              </w:rPr>
              <w:t xml:space="preserve">
көрсетуді жүзеге </w:t>
            </w:r>
            <w:r>
              <w:br/>
            </w:r>
            <w:r>
              <w:rPr>
                <w:rFonts w:ascii="Times New Roman"/>
                <w:b w:val="false"/>
                <w:i w:val="false"/>
                <w:color w:val="000000"/>
                <w:sz w:val="20"/>
              </w:rPr>
              <w:t xml:space="preserve">
асыру, Республикалық </w:t>
            </w:r>
            <w:r>
              <w:br/>
            </w:r>
            <w:r>
              <w:rPr>
                <w:rFonts w:ascii="Times New Roman"/>
                <w:b w:val="false"/>
                <w:i w:val="false"/>
                <w:color w:val="000000"/>
                <w:sz w:val="20"/>
              </w:rPr>
              <w:t xml:space="preserve">
кітапханада зағип </w:t>
            </w:r>
            <w:r>
              <w:br/>
            </w:r>
            <w:r>
              <w:rPr>
                <w:rFonts w:ascii="Times New Roman"/>
                <w:b w:val="false"/>
                <w:i w:val="false"/>
                <w:color w:val="000000"/>
                <w:sz w:val="20"/>
              </w:rPr>
              <w:t xml:space="preserve">
және нашар көретін </w:t>
            </w:r>
            <w:r>
              <w:br/>
            </w:r>
            <w:r>
              <w:rPr>
                <w:rFonts w:ascii="Times New Roman"/>
                <w:b w:val="false"/>
                <w:i w:val="false"/>
                <w:color w:val="000000"/>
                <w:sz w:val="20"/>
              </w:rPr>
              <w:t xml:space="preserve">
азаматтардың жалпы </w:t>
            </w:r>
            <w:r>
              <w:br/>
            </w:r>
            <w:r>
              <w:rPr>
                <w:rFonts w:ascii="Times New Roman"/>
                <w:b w:val="false"/>
                <w:i w:val="false"/>
                <w:color w:val="000000"/>
                <w:sz w:val="20"/>
              </w:rPr>
              <w:t xml:space="preserve">
білім беретін, кәсіби </w:t>
            </w:r>
            <w:r>
              <w:br/>
            </w:r>
            <w:r>
              <w:rPr>
                <w:rFonts w:ascii="Times New Roman"/>
                <w:b w:val="false"/>
                <w:i w:val="false"/>
                <w:color w:val="000000"/>
                <w:sz w:val="20"/>
              </w:rPr>
              <w:t xml:space="preserve">
және мәдени деңгейін </w:t>
            </w:r>
            <w:r>
              <w:br/>
            </w:r>
            <w:r>
              <w:rPr>
                <w:rFonts w:ascii="Times New Roman"/>
                <w:b w:val="false"/>
                <w:i w:val="false"/>
                <w:color w:val="000000"/>
                <w:sz w:val="20"/>
              </w:rPr>
              <w:t xml:space="preserve">
көтеру. </w:t>
            </w:r>
            <w:r>
              <w:br/>
            </w:r>
            <w:r>
              <w:rPr>
                <w:rFonts w:ascii="Times New Roman"/>
                <w:b w:val="false"/>
                <w:i w:val="false"/>
                <w:color w:val="000000"/>
                <w:sz w:val="20"/>
              </w:rPr>
              <w:t xml:space="preserve">
Құжаттарды қайта өңдеу </w:t>
            </w:r>
            <w:r>
              <w:br/>
            </w:r>
            <w:r>
              <w:rPr>
                <w:rFonts w:ascii="Times New Roman"/>
                <w:b w:val="false"/>
                <w:i w:val="false"/>
                <w:color w:val="000000"/>
                <w:sz w:val="20"/>
              </w:rPr>
              <w:t xml:space="preserve">
және жаңғырту орталы- </w:t>
            </w:r>
            <w:r>
              <w:br/>
            </w:r>
            <w:r>
              <w:rPr>
                <w:rFonts w:ascii="Times New Roman"/>
                <w:b w:val="false"/>
                <w:i w:val="false"/>
                <w:color w:val="000000"/>
                <w:sz w:val="20"/>
              </w:rPr>
              <w:t xml:space="preserve">
ғының әрекет етуі және </w:t>
            </w:r>
            <w:r>
              <w:br/>
            </w:r>
            <w:r>
              <w:rPr>
                <w:rFonts w:ascii="Times New Roman"/>
                <w:b w:val="false"/>
                <w:i w:val="false"/>
                <w:color w:val="000000"/>
                <w:sz w:val="20"/>
              </w:rPr>
              <w:t xml:space="preserve">
"РБНСГ-Вести" газетін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Негізгі құралдар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Материалдық емес </w:t>
            </w:r>
            <w:r>
              <w:br/>
            </w:r>
            <w:r>
              <w:rPr>
                <w:rFonts w:ascii="Times New Roman"/>
                <w:b w:val="false"/>
                <w:i w:val="false"/>
                <w:color w:val="000000"/>
                <w:sz w:val="20"/>
              </w:rPr>
              <w:t xml:space="preserve">
активтерді сатып алу. </w:t>
            </w:r>
          </w:p>
          <w:p>
            <w:pPr>
              <w:spacing w:after="20"/>
              <w:ind w:left="20"/>
              <w:jc w:val="both"/>
            </w:pPr>
            <w:r>
              <w:rPr>
                <w:rFonts w:ascii="Times New Roman"/>
                <w:b w:val="false"/>
                <w:i w:val="false"/>
                <w:color w:val="000000"/>
                <w:sz w:val="20"/>
              </w:rPr>
              <w:t xml:space="preserve">Астана қаласындағы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Ұлттық академия- </w:t>
            </w:r>
            <w:r>
              <w:br/>
            </w:r>
            <w:r>
              <w:rPr>
                <w:rFonts w:ascii="Times New Roman"/>
                <w:b w:val="false"/>
                <w:i w:val="false"/>
                <w:color w:val="000000"/>
                <w:sz w:val="20"/>
              </w:rPr>
              <w:t xml:space="preserve">
лық кітапхананың </w:t>
            </w:r>
            <w:r>
              <w:br/>
            </w:r>
            <w:r>
              <w:rPr>
                <w:rFonts w:ascii="Times New Roman"/>
                <w:b w:val="false"/>
                <w:i w:val="false"/>
                <w:color w:val="000000"/>
                <w:sz w:val="20"/>
              </w:rPr>
              <w:t xml:space="preserve">
пайдаланушылары үшін, </w:t>
            </w:r>
            <w:r>
              <w:br/>
            </w:r>
            <w:r>
              <w:rPr>
                <w:rFonts w:ascii="Times New Roman"/>
                <w:b w:val="false"/>
                <w:i w:val="false"/>
                <w:color w:val="000000"/>
                <w:sz w:val="20"/>
              </w:rPr>
              <w:t xml:space="preserve">
сондай-ақ зағип және </w:t>
            </w:r>
            <w:r>
              <w:br/>
            </w:r>
            <w:r>
              <w:rPr>
                <w:rFonts w:ascii="Times New Roman"/>
                <w:b w:val="false"/>
                <w:i w:val="false"/>
                <w:color w:val="000000"/>
                <w:sz w:val="20"/>
              </w:rPr>
              <w:t xml:space="preserve">
нашар көретін азамат- </w:t>
            </w:r>
            <w:r>
              <w:br/>
            </w:r>
            <w:r>
              <w:rPr>
                <w:rFonts w:ascii="Times New Roman"/>
                <w:b w:val="false"/>
                <w:i w:val="false"/>
                <w:color w:val="000000"/>
                <w:sz w:val="20"/>
              </w:rPr>
              <w:t xml:space="preserve">
тарға тиімді жағдайлар </w:t>
            </w:r>
            <w:r>
              <w:br/>
            </w:r>
            <w:r>
              <w:rPr>
                <w:rFonts w:ascii="Times New Roman"/>
                <w:b w:val="false"/>
                <w:i w:val="false"/>
                <w:color w:val="000000"/>
                <w:sz w:val="20"/>
              </w:rPr>
              <w:t xml:space="preserve">
жасау, оқырмандардың </w:t>
            </w:r>
            <w:r>
              <w:br/>
            </w:r>
            <w:r>
              <w:rPr>
                <w:rFonts w:ascii="Times New Roman"/>
                <w:b w:val="false"/>
                <w:i w:val="false"/>
                <w:color w:val="000000"/>
                <w:sz w:val="20"/>
              </w:rPr>
              <w:t xml:space="preserve">
интеллектуалдық және </w:t>
            </w:r>
            <w:r>
              <w:br/>
            </w:r>
            <w:r>
              <w:rPr>
                <w:rFonts w:ascii="Times New Roman"/>
                <w:b w:val="false"/>
                <w:i w:val="false"/>
                <w:color w:val="000000"/>
                <w:sz w:val="20"/>
              </w:rPr>
              <w:t xml:space="preserve">
мәдени, рухани қажет- </w:t>
            </w:r>
            <w:r>
              <w:br/>
            </w:r>
            <w:r>
              <w:rPr>
                <w:rFonts w:ascii="Times New Roman"/>
                <w:b w:val="false"/>
                <w:i w:val="false"/>
                <w:color w:val="000000"/>
                <w:sz w:val="20"/>
              </w:rPr>
              <w:t xml:space="preserve">
тілігін өтеуге бағыт- </w:t>
            </w:r>
            <w:r>
              <w:br/>
            </w:r>
            <w:r>
              <w:rPr>
                <w:rFonts w:ascii="Times New Roman"/>
                <w:b w:val="false"/>
                <w:i w:val="false"/>
                <w:color w:val="000000"/>
                <w:sz w:val="20"/>
              </w:rPr>
              <w:t xml:space="preserve">
талған қажеттіліктерін </w:t>
            </w:r>
            <w:r>
              <w:br/>
            </w:r>
            <w:r>
              <w:rPr>
                <w:rFonts w:ascii="Times New Roman"/>
                <w:b w:val="false"/>
                <w:i w:val="false"/>
                <w:color w:val="000000"/>
                <w:sz w:val="20"/>
              </w:rPr>
              <w:t xml:space="preserve">
арттыру, мәдени және </w:t>
            </w:r>
            <w:r>
              <w:br/>
            </w:r>
            <w:r>
              <w:rPr>
                <w:rFonts w:ascii="Times New Roman"/>
                <w:b w:val="false"/>
                <w:i w:val="false"/>
                <w:color w:val="000000"/>
                <w:sz w:val="20"/>
              </w:rPr>
              <w:t xml:space="preserve">
ағартушылық қызметін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Негізгі құралдар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Материалдық емес </w:t>
            </w:r>
            <w:r>
              <w:br/>
            </w:r>
            <w:r>
              <w:rPr>
                <w:rFonts w:ascii="Times New Roman"/>
                <w:b w:val="false"/>
                <w:i w:val="false"/>
                <w:color w:val="000000"/>
                <w:sz w:val="20"/>
              </w:rPr>
              <w:t xml:space="preserve">
активтерді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кітап- </w:t>
            </w:r>
            <w:r>
              <w:br/>
            </w:r>
            <w:r>
              <w:rPr>
                <w:rFonts w:ascii="Times New Roman"/>
                <w:b w:val="false"/>
                <w:i w:val="false"/>
                <w:color w:val="000000"/>
                <w:sz w:val="20"/>
              </w:rPr>
              <w:t xml:space="preserve">
ханасы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Зағип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нашар </w:t>
            </w:r>
            <w:r>
              <w:br/>
            </w:r>
            <w:r>
              <w:rPr>
                <w:rFonts w:ascii="Times New Roman"/>
                <w:b w:val="false"/>
                <w:i w:val="false"/>
                <w:color w:val="000000"/>
                <w:sz w:val="20"/>
              </w:rPr>
              <w:t xml:space="preserve">
көретін </w:t>
            </w:r>
            <w:r>
              <w:br/>
            </w:r>
            <w:r>
              <w:rPr>
                <w:rFonts w:ascii="Times New Roman"/>
                <w:b w:val="false"/>
                <w:i w:val="false"/>
                <w:color w:val="000000"/>
                <w:sz w:val="20"/>
              </w:rPr>
              <w:t xml:space="preserve">
азамат-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кі- </w:t>
            </w:r>
            <w:r>
              <w:br/>
            </w:r>
            <w:r>
              <w:rPr>
                <w:rFonts w:ascii="Times New Roman"/>
                <w:b w:val="false"/>
                <w:i w:val="false"/>
                <w:color w:val="000000"/>
                <w:sz w:val="20"/>
              </w:rPr>
              <w:t xml:space="preserve">
тапханасы </w:t>
            </w:r>
          </w:p>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лық кі- </w:t>
            </w:r>
            <w:r>
              <w:br/>
            </w:r>
            <w:r>
              <w:rPr>
                <w:rFonts w:ascii="Times New Roman"/>
                <w:b w:val="false"/>
                <w:i w:val="false"/>
                <w:color w:val="000000"/>
                <w:sz w:val="20"/>
              </w:rPr>
              <w:t xml:space="preserve">
тапханасы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3 номинация бойынша деректемелік ескерткіштердің тізімін дайындау; 3180 беттік көлемдегі жазба, мұрағат құжаттарын қалпына келтіру және консервациялау; 9300 беттік көлемдегі жазба, мұрағат құжаттарына электронды сандық нөмірлеу жүргізу; 170 кітап көрмесін және 12 тұсаукесер өткізу; 25 түрлі іс-шаралар өткізу (ақын, жазушылар мен мәдениет басқа да өкілдерінің қатысуымен оқыту конференциялары, дөңгелек үстелдер және шығармашылық кештер); халықаралық кітапханалық ұйымдардың мүшелігімен халықаралық кітапхана ынтымақтастығы бойынша 8 іс-шараға қатысу; 40 кітапханалық, ғылыми және ақпараттық басылымдар әзірлеу; 2 реабилитациялық байқау өткізу; қазақ және орыс тілдерінде әдебиеттерді дыбыстандыру - 400 сағат. </w:t>
      </w:r>
      <w:r>
        <w:br/>
      </w:r>
      <w:r>
        <w:rPr>
          <w:rFonts w:ascii="Times New Roman"/>
          <w:b w:val="false"/>
          <w:i w:val="false"/>
          <w:color w:val="000000"/>
          <w:sz w:val="28"/>
        </w:rPr>
        <w:t xml:space="preserve">
      Құжаттарды қайта өңдеу және жаңғырту орталығының әрекет етуі және "РБНСГ - Вести" газетін шығару арқылы көзі көрмейтін мүгедектерге қызмет көрсетуді жақсарту. </w:t>
      </w:r>
      <w:r>
        <w:br/>
      </w:r>
      <w:r>
        <w:rPr>
          <w:rFonts w:ascii="Times New Roman"/>
          <w:b w:val="false"/>
          <w:i w:val="false"/>
          <w:color w:val="000000"/>
          <w:sz w:val="28"/>
        </w:rPr>
        <w:t xml:space="preserve">
      Сатып алу: Қазақстан Республикасының Ұлттық кітапханасына: білімнің әртүрлі салалары бойынша әдебиеттер, технологиялық үрдістер мен мұрағаттық сақтауға және оқырмандарға қызмет көрсетуге арналған компьютерлер - 49 бірлік, лазерлік принтерлер - 5 дана, сканерлер - 2 дана, материалдық емес активтерді, электрондық баспалар; Зағип және нашар көретін азаматтарға арналған республикалық кітапханаға: қорды толықтыруға арналған әдебиеттер, кондиционер, торшенирование, Брайл бойынша басу принтері - 2 дана, Брайл дисплейі - 1 дана, "Книголюб компакт" оқу машинасы - 2 дана, компьютерлер - 4 дана, материалдық емес активтер; Астана қаласындағы Қазақстан Республикасының Ұлттық академиялық кітапханасына: электрондық кітаптар (қазақстандық және шетелдік баспалардан), пайдаланушылардың жұмыс станцияларын - 60 дана, электрондық сақтау қоймасына резервтік көшіру жүйесі үшін құрал-жабдық комплектісі, ҚазҰЭК электрондық сақтау қоймасының резервтік орталығы үшін құрал-жабдық - 1 комплект, құжаттар мен кітаптарды жеткізудің автоматтандырылған-телелифт атаулы жүйесі - 1 комплект, эрфайди жүйесіне арналған комплект, микрофильмдерді оқу аппараты - комплект, микрофиштер, жалпақ басылымды кітаптар, рельефті-нүктелік кітаптар (Брайл бойынша), материалдық емес активтер. </w:t>
      </w:r>
      <w:r>
        <w:br/>
      </w:r>
      <w:r>
        <w:rPr>
          <w:rFonts w:ascii="Times New Roman"/>
          <w:b w:val="false"/>
          <w:i w:val="false"/>
          <w:color w:val="000000"/>
          <w:sz w:val="28"/>
        </w:rPr>
        <w:t xml:space="preserve">
      Қазақстан Республикасының Ұлттық кітапханасында күрделі жөндеуді аяқтау. </w:t>
      </w:r>
      <w:r>
        <w:br/>
      </w:r>
      <w:r>
        <w:rPr>
          <w:rFonts w:ascii="Times New Roman"/>
          <w:b w:val="false"/>
          <w:i w:val="false"/>
          <w:color w:val="000000"/>
          <w:sz w:val="28"/>
        </w:rPr>
        <w:t xml:space="preserve">
      Соңғы нәтиже: оқырмандар сұраныстарын орындау сапасын арттыру, өзекті, тақырыптық, нақты электрондық база деректемелер қатарын құру, кітапханалар ісін дамытудың мемлекеттік бағдарламасын жүзеге асыру, кітапханалық қызмет көрсетуді жетілдіру, материалдық-техникалық базаны жақсарту. </w:t>
      </w:r>
      <w:r>
        <w:br/>
      </w:r>
      <w:r>
        <w:rPr>
          <w:rFonts w:ascii="Times New Roman"/>
          <w:b w:val="false"/>
          <w:i w:val="false"/>
          <w:color w:val="000000"/>
          <w:sz w:val="28"/>
        </w:rPr>
        <w:t xml:space="preserve">
      Қаржы-экономикалық нәтиже: бір кітапты сақтаудың орташа құны - 1177 теңге. </w:t>
      </w:r>
      <w:r>
        <w:br/>
      </w:r>
      <w:r>
        <w:rPr>
          <w:rFonts w:ascii="Times New Roman"/>
          <w:b w:val="false"/>
          <w:i w:val="false"/>
          <w:color w:val="000000"/>
          <w:sz w:val="28"/>
        </w:rPr>
        <w:t xml:space="preserve">
      Уақыттылығы: көрсетілген мерзімде жоспарланған іс-шараларды орындау. </w:t>
      </w:r>
      <w:r>
        <w:br/>
      </w:r>
      <w:r>
        <w:rPr>
          <w:rFonts w:ascii="Times New Roman"/>
          <w:b w:val="false"/>
          <w:i w:val="false"/>
          <w:color w:val="000000"/>
          <w:sz w:val="28"/>
        </w:rPr>
        <w:t xml:space="preserve">
      Сапасы: Қазақстан Республикасы азаматтарының білім алу, интеллектуалдық, рухани қажеттіліктерін жоғарлату. </w:t>
      </w:r>
    </w:p>
    <w:bookmarkStart w:name="z17" w:id="1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77-ҚОСЫМША            </w:t>
      </w:r>
    </w:p>
    <w:bookmarkEnd w:id="16"/>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"Баспа мұрағатының сақталуын қамтамасыз ету" </w:t>
      </w:r>
      <w:r>
        <w:br/>
      </w:r>
      <w:r>
        <w:rPr>
          <w:rFonts w:ascii="Times New Roman"/>
          <w:b/>
          <w:i w:val="false"/>
          <w:color w:val="000000"/>
        </w:rPr>
        <w:t xml:space="preserve">
деген 015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35488 мың теңге (отыз бес миллион төрт жүз сексен сегіз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"Ұлттық мұрағат қоры және мұрағаттар туралы" Қазақстан Республикасының 1998 жылғы 22 желтоқсандағы </w:t>
      </w:r>
      <w:r>
        <w:rPr>
          <w:rFonts w:ascii="Times New Roman"/>
          <w:b w:val="false"/>
          <w:i w:val="false"/>
          <w:color w:val="000000"/>
          <w:sz w:val="28"/>
        </w:rPr>
        <w:t xml:space="preserve">Заңы </w:t>
      </w:r>
      <w:r>
        <w:rPr>
          <w:rFonts w:ascii="Times New Roman"/>
          <w:b w:val="false"/>
          <w:i w:val="false"/>
          <w:color w:val="000000"/>
          <w:sz w:val="28"/>
        </w:rPr>
        <w:t>, "Бұқаралық ақпарат құралдары туралы" Қазақстан Республикасының 1999 жылғы 23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Мәдениет және ақпарат министрлігінің мәселелері" Қазақстан Республикасы Үкіметінің 2004 жылғы 29 қазандағы N 1130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Республикасының аумағында шығатын, сондай-ақ тапсырыс құпия емес басылымдардың бақылау даналарының негізінде баспасөз мұрағатының сақталуын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Республикадағы барлық тілде шығатын жарияланымдардың негізгі түрлеріне библиографиялық өңдеуді жүзеге асыру; Қазақстан Республикасы аумағында шығатын барлық баспасөз шығармаларын есепке алуды, бақылауды және оған ғылыми өңдеуді ұйымдастыру.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мұраға-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сақта- </w:t>
            </w:r>
            <w:r>
              <w:br/>
            </w:r>
            <w:r>
              <w:rPr>
                <w:rFonts w:ascii="Times New Roman"/>
                <w:b w:val="false"/>
                <w:i w:val="false"/>
                <w:color w:val="000000"/>
                <w:sz w:val="20"/>
              </w:rPr>
              <w:t xml:space="preserve">
луын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мұрағатының </w:t>
            </w:r>
            <w:r>
              <w:br/>
            </w:r>
            <w:r>
              <w:rPr>
                <w:rFonts w:ascii="Times New Roman"/>
                <w:b w:val="false"/>
                <w:i w:val="false"/>
                <w:color w:val="000000"/>
                <w:sz w:val="20"/>
              </w:rPr>
              <w:t xml:space="preserve">
жасақтауын қамтамасыз </w:t>
            </w:r>
            <w:r>
              <w:br/>
            </w:r>
            <w:r>
              <w:rPr>
                <w:rFonts w:ascii="Times New Roman"/>
                <w:b w:val="false"/>
                <w:i w:val="false"/>
                <w:color w:val="000000"/>
                <w:sz w:val="20"/>
              </w:rPr>
              <w:t xml:space="preserve">
ету, бақылау даналары- </w:t>
            </w:r>
            <w:r>
              <w:br/>
            </w:r>
            <w:r>
              <w:rPr>
                <w:rFonts w:ascii="Times New Roman"/>
                <w:b w:val="false"/>
                <w:i w:val="false"/>
                <w:color w:val="000000"/>
                <w:sz w:val="20"/>
              </w:rPr>
              <w:t xml:space="preserve">
ның сақталуы, каталог, </w:t>
            </w:r>
            <w:r>
              <w:br/>
            </w:r>
            <w:r>
              <w:rPr>
                <w:rFonts w:ascii="Times New Roman"/>
                <w:b w:val="false"/>
                <w:i w:val="false"/>
                <w:color w:val="000000"/>
                <w:sz w:val="20"/>
              </w:rPr>
              <w:t xml:space="preserve">
картотекаларды жүргі- </w:t>
            </w:r>
            <w:r>
              <w:br/>
            </w:r>
            <w:r>
              <w:rPr>
                <w:rFonts w:ascii="Times New Roman"/>
                <w:b w:val="false"/>
                <w:i w:val="false"/>
                <w:color w:val="000000"/>
                <w:sz w:val="20"/>
              </w:rPr>
              <w:t xml:space="preserve">
зу, Мемлекеттік ұлттық </w:t>
            </w:r>
            <w:r>
              <w:br/>
            </w:r>
            <w:r>
              <w:rPr>
                <w:rFonts w:ascii="Times New Roman"/>
                <w:b w:val="false"/>
                <w:i w:val="false"/>
                <w:color w:val="000000"/>
                <w:sz w:val="20"/>
              </w:rPr>
              <w:t xml:space="preserve">
кітап палатасында </w:t>
            </w:r>
            <w:r>
              <w:br/>
            </w:r>
            <w:r>
              <w:rPr>
                <w:rFonts w:ascii="Times New Roman"/>
                <w:b w:val="false"/>
                <w:i w:val="false"/>
                <w:color w:val="000000"/>
                <w:sz w:val="20"/>
              </w:rPr>
              <w:t xml:space="preserve">
басып шығарушы </w:t>
            </w:r>
            <w:r>
              <w:br/>
            </w:r>
            <w:r>
              <w:rPr>
                <w:rFonts w:ascii="Times New Roman"/>
                <w:b w:val="false"/>
                <w:i w:val="false"/>
                <w:color w:val="000000"/>
                <w:sz w:val="20"/>
              </w:rPr>
              <w:t xml:space="preserve">
ұйымдардың Мемлекеттік </w:t>
            </w:r>
            <w:r>
              <w:br/>
            </w:r>
            <w:r>
              <w:rPr>
                <w:rFonts w:ascii="Times New Roman"/>
                <w:b w:val="false"/>
                <w:i w:val="false"/>
                <w:color w:val="000000"/>
                <w:sz w:val="20"/>
              </w:rPr>
              <w:t xml:space="preserve">
негізгі стандарттар </w:t>
            </w:r>
            <w:r>
              <w:br/>
            </w:r>
            <w:r>
              <w:rPr>
                <w:rFonts w:ascii="Times New Roman"/>
                <w:b w:val="false"/>
                <w:i w:val="false"/>
                <w:color w:val="000000"/>
                <w:sz w:val="20"/>
              </w:rPr>
              <w:t xml:space="preserve">
(МНС) талаптарын </w:t>
            </w:r>
            <w:r>
              <w:br/>
            </w:r>
            <w:r>
              <w:rPr>
                <w:rFonts w:ascii="Times New Roman"/>
                <w:b w:val="false"/>
                <w:i w:val="false"/>
                <w:color w:val="000000"/>
                <w:sz w:val="20"/>
              </w:rPr>
              <w:t xml:space="preserve">
сақтауына бақылау </w:t>
            </w:r>
            <w:r>
              <w:br/>
            </w:r>
            <w:r>
              <w:rPr>
                <w:rFonts w:ascii="Times New Roman"/>
                <w:b w:val="false"/>
                <w:i w:val="false"/>
                <w:color w:val="000000"/>
                <w:sz w:val="20"/>
              </w:rPr>
              <w:t xml:space="preserve">
және статистикалық </w:t>
            </w:r>
            <w:r>
              <w:br/>
            </w:r>
            <w:r>
              <w:rPr>
                <w:rFonts w:ascii="Times New Roman"/>
                <w:b w:val="false"/>
                <w:i w:val="false"/>
                <w:color w:val="000000"/>
                <w:sz w:val="20"/>
              </w:rPr>
              <w:t xml:space="preserve">
анықтамалықтар шығару. </w:t>
            </w:r>
            <w:r>
              <w:br/>
            </w:r>
            <w:r>
              <w:rPr>
                <w:rFonts w:ascii="Times New Roman"/>
                <w:b w:val="false"/>
                <w:i w:val="false"/>
                <w:color w:val="000000"/>
                <w:sz w:val="20"/>
              </w:rPr>
              <w:t xml:space="preserve">
Негізгі құралдар </w:t>
            </w:r>
            <w:r>
              <w:br/>
            </w:r>
            <w:r>
              <w:rPr>
                <w:rFonts w:ascii="Times New Roman"/>
                <w:b w:val="false"/>
                <w:i w:val="false"/>
                <w:color w:val="000000"/>
                <w:sz w:val="20"/>
              </w:rPr>
              <w:t xml:space="preserve">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баспа мұрағаты құжаттарының сақталуын, жасақталуын және қолданылуын қамтамасыз ету бойынша қажетті жағдайларға қол жеткізу. </w:t>
      </w:r>
      <w:r>
        <w:br/>
      </w:r>
      <w:r>
        <w:rPr>
          <w:rFonts w:ascii="Times New Roman"/>
          <w:b w:val="false"/>
          <w:i w:val="false"/>
          <w:color w:val="000000"/>
          <w:sz w:val="28"/>
        </w:rPr>
        <w:t xml:space="preserve">
      Тікелей нәтиже: бақылау экземпляр баспаларын 72 079 экземплярда шығару, сонымен қатар: </w:t>
      </w:r>
      <w:r>
        <w:br/>
      </w:r>
      <w:r>
        <w:rPr>
          <w:rFonts w:ascii="Times New Roman"/>
          <w:b w:val="false"/>
          <w:i w:val="false"/>
          <w:color w:val="000000"/>
          <w:sz w:val="28"/>
        </w:rPr>
        <w:t xml:space="preserve">
      кітаптар, брошюралар, автореферат - 4138 баспа бірлігі; </w:t>
      </w:r>
      <w:r>
        <w:br/>
      </w:r>
      <w:r>
        <w:rPr>
          <w:rFonts w:ascii="Times New Roman"/>
          <w:b w:val="false"/>
          <w:i w:val="false"/>
          <w:color w:val="000000"/>
          <w:sz w:val="28"/>
        </w:rPr>
        <w:t xml:space="preserve">
      журналдар - 3 763 баспа бірлігі; </w:t>
      </w:r>
      <w:r>
        <w:br/>
      </w:r>
      <w:r>
        <w:rPr>
          <w:rFonts w:ascii="Times New Roman"/>
          <w:b w:val="false"/>
          <w:i w:val="false"/>
          <w:color w:val="000000"/>
          <w:sz w:val="28"/>
        </w:rPr>
        <w:t xml:space="preserve">
      газеттер - 56 200 баспа бірлігі; </w:t>
      </w:r>
      <w:r>
        <w:br/>
      </w:r>
      <w:r>
        <w:rPr>
          <w:rFonts w:ascii="Times New Roman"/>
          <w:b w:val="false"/>
          <w:i w:val="false"/>
          <w:color w:val="000000"/>
          <w:sz w:val="28"/>
        </w:rPr>
        <w:t xml:space="preserve">
      ноталар - 150 баспа бірлігі; </w:t>
      </w:r>
      <w:r>
        <w:br/>
      </w:r>
      <w:r>
        <w:rPr>
          <w:rFonts w:ascii="Times New Roman"/>
          <w:b w:val="false"/>
          <w:i w:val="false"/>
          <w:color w:val="000000"/>
          <w:sz w:val="28"/>
        </w:rPr>
        <w:t xml:space="preserve">
      ұсақ баспа - 7 828 баспа бірлігі; </w:t>
      </w:r>
      <w:r>
        <w:br/>
      </w:r>
      <w:r>
        <w:rPr>
          <w:rFonts w:ascii="Times New Roman"/>
          <w:b w:val="false"/>
          <w:i w:val="false"/>
          <w:color w:val="000000"/>
          <w:sz w:val="28"/>
        </w:rPr>
        <w:t xml:space="preserve">
      жырлар шығару - 48 номер 11 атпен. </w:t>
      </w:r>
      <w:r>
        <w:br/>
      </w:r>
      <w:r>
        <w:rPr>
          <w:rFonts w:ascii="Times New Roman"/>
          <w:b w:val="false"/>
          <w:i w:val="false"/>
          <w:color w:val="000000"/>
          <w:sz w:val="28"/>
        </w:rPr>
        <w:t xml:space="preserve">
      Мемлекеттік ұлттық кітап палатасына: жұмыс станциясын - 2 бірлік, арнайы принтер - 1 бірлік; штрих-код сканерін - 1 бірлік; коммутатор - 1 бірлік; үздіксіз қоректену көзі - 3 бірлік сатып алу. </w:t>
      </w:r>
      <w:r>
        <w:br/>
      </w:r>
      <w:r>
        <w:rPr>
          <w:rFonts w:ascii="Times New Roman"/>
          <w:b w:val="false"/>
          <w:i w:val="false"/>
          <w:color w:val="000000"/>
          <w:sz w:val="28"/>
        </w:rPr>
        <w:t xml:space="preserve">
      Соңғы нәтиже: барлық баспалардың баспа өнімдеріне 5 103 451 дана бойынша бақылау және оған ғылыми өңдеуді жүргізуді нығайту, Қазақстан Республикасындағы баспасөздің дамуы туралы статистикалық жинақтар дайындау. </w:t>
      </w:r>
      <w:r>
        <w:br/>
      </w:r>
      <w:r>
        <w:rPr>
          <w:rFonts w:ascii="Times New Roman"/>
          <w:b w:val="false"/>
          <w:i w:val="false"/>
          <w:color w:val="000000"/>
          <w:sz w:val="28"/>
        </w:rPr>
        <w:t xml:space="preserve">
      Қаржы-экономикалық нәтиже: бір баспасөзді сақтап қамтамасыз етудің орташа шығыны - 5 мың теңге. </w:t>
      </w:r>
      <w:r>
        <w:br/>
      </w:r>
      <w:r>
        <w:rPr>
          <w:rFonts w:ascii="Times New Roman"/>
          <w:b w:val="false"/>
          <w:i w:val="false"/>
          <w:color w:val="000000"/>
          <w:sz w:val="28"/>
        </w:rPr>
        <w:t xml:space="preserve">
      Уақыттылығы: елдің баспа өнімдері туралы ақпаратпен көрсетілген мерзімде қамтамасыз ету, каталог, картотекалар жүйесін енгізу, анықтау және есепке алу, сондай-ақ барлық баспа жарияланымдарына статистикалық есеп жүргізу. </w:t>
      </w:r>
      <w:r>
        <w:br/>
      </w:r>
      <w:r>
        <w:rPr>
          <w:rFonts w:ascii="Times New Roman"/>
          <w:b w:val="false"/>
          <w:i w:val="false"/>
          <w:color w:val="000000"/>
          <w:sz w:val="28"/>
        </w:rPr>
        <w:t xml:space="preserve">
      Сапасы: азаматтарды мұрағат құжаттарымен қамтамасыз ету арқылы олардың ақпараттық деңгейін көтеру. </w:t>
      </w:r>
    </w:p>
    <w:bookmarkStart w:name="z18" w:id="1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78-ҚОСЫМША            </w:t>
      </w:r>
    </w:p>
    <w:bookmarkEnd w:id="17"/>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"Әдебиеттің әлеуметтік маңызды түрлерін басып шығару" </w:t>
      </w:r>
      <w:r>
        <w:br/>
      </w:r>
      <w:r>
        <w:rPr>
          <w:rFonts w:ascii="Times New Roman"/>
          <w:b/>
          <w:i w:val="false"/>
          <w:color w:val="000000"/>
        </w:rPr>
        <w:t xml:space="preserve">
деген 017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1000000 мың теңге (бір миллиард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"Тілдерді қолдану мен дамытудың 2001-2010 жылдарға арналған мемлекеттік бағдарламасын бекіту туралы" Қазақстан Республикасы Президентінің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"Мерейтойлар мен атаулы күндерді атап өту туралы" Қазақстан Республикасы Үкіметінің 1999 жылғы 28 қыркүйектегі N 1465 </w:t>
      </w:r>
      <w:r>
        <w:rPr>
          <w:rFonts w:ascii="Times New Roman"/>
          <w:b w:val="false"/>
          <w:i w:val="false"/>
          <w:color w:val="000000"/>
          <w:sz w:val="28"/>
        </w:rPr>
        <w:t xml:space="preserve">қаулысы </w:t>
      </w:r>
      <w:r>
        <w:rPr>
          <w:rFonts w:ascii="Times New Roman"/>
          <w:b w:val="false"/>
          <w:i w:val="false"/>
          <w:color w:val="000000"/>
          <w:sz w:val="28"/>
        </w:rPr>
        <w:t>; "Жаңа әлемдегі жаңа Қазақстан" Қазақстан Республикасы Президентінің 2007 жылғы 28 ақпандағы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халықтың рухани-білім және интеллектуалды-мәдени деңгейін көтеру үшін әлеуметтік маңызды әдебиеттер шығару, өскелең ұрпақты жалпы әлемдік құндылықтар рухында тәрбиелеу.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тұрақты оқырмандарға әлеуметтік-маңызды әдебиеттерді жариялау мен жеткізуді қамтамасыз ету; өмірдің мәдени, және ғылыми-білімділік, әлеуметтік-экономикалық, қоғамдық-саяси өзгерістерін, қазақ мемлекеттігі қалыптасуының сан қырлы мәселелерін айқындайтын өзекті, мазмұнды шығармаларды, публицистикалық, ғылыми, көркемдік және библиографиялық серияларды шығару; Қазақстан Республикасының облыстары бойынша мәдени және тарихи ескерткіштердің еркін томдарын шығаруда дайындық жүйелік жұмысты жүзеге асыру; тарих ғылымының теориялық проблемаларын әзірлеу, ғылыми, көркем, және энциклопедиялық әдебиетті шығару, жоғары сапалы баспа өнімдерін шығаруды қамтамасыз ету, ғылыми білімділікті дәріптеу, мемлекеттік тілдегі жазба және ұлттық әдебиетті жақсы үлгілерін мәдениет және әдебиеттің әлемдік ғылыми жетістіктерін әзірлеу және шығару, Ұлттық мұрағат қорын байыту және сақтау жөніндегі жұмыстарды ұйымдастыру; жоғары сапалы баспа өнімдерін шығаруды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әдебиет </w:t>
            </w:r>
            <w:r>
              <w:br/>
            </w:r>
            <w:r>
              <w:rPr>
                <w:rFonts w:ascii="Times New Roman"/>
                <w:b w:val="false"/>
                <w:i w:val="false"/>
                <w:color w:val="000000"/>
                <w:sz w:val="20"/>
              </w:rPr>
              <w:t xml:space="preserve">
түрлерін шығару және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Энциклопедиялық әдебиет; </w:t>
            </w:r>
            <w:r>
              <w:br/>
            </w:r>
            <w:r>
              <w:rPr>
                <w:rFonts w:ascii="Times New Roman"/>
                <w:b w:val="false"/>
                <w:i w:val="false"/>
                <w:color w:val="000000"/>
                <w:sz w:val="20"/>
              </w:rPr>
              <w:t xml:space="preserve">
Балалар мен жасөспі- </w:t>
            </w:r>
            <w:r>
              <w:br/>
            </w:r>
            <w:r>
              <w:rPr>
                <w:rFonts w:ascii="Times New Roman"/>
                <w:b w:val="false"/>
                <w:i w:val="false"/>
                <w:color w:val="000000"/>
                <w:sz w:val="20"/>
              </w:rPr>
              <w:t xml:space="preserve">
рімдерге арналған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Танымдық әдебиет; </w:t>
            </w:r>
            <w:r>
              <w:br/>
            </w:r>
            <w:r>
              <w:rPr>
                <w:rFonts w:ascii="Times New Roman"/>
                <w:b w:val="false"/>
                <w:i w:val="false"/>
                <w:color w:val="000000"/>
                <w:sz w:val="20"/>
              </w:rPr>
              <w:t xml:space="preserve">
Шығармалар жинағы (бір </w:t>
            </w:r>
            <w:r>
              <w:br/>
            </w:r>
            <w:r>
              <w:rPr>
                <w:rFonts w:ascii="Times New Roman"/>
                <w:b w:val="false"/>
                <w:i w:val="false"/>
                <w:color w:val="000000"/>
                <w:sz w:val="20"/>
              </w:rPr>
              <w:t xml:space="preserve">
немесе көп томдық </w:t>
            </w:r>
            <w:r>
              <w:br/>
            </w:r>
            <w:r>
              <w:rPr>
                <w:rFonts w:ascii="Times New Roman"/>
                <w:b w:val="false"/>
                <w:i w:val="false"/>
                <w:color w:val="000000"/>
                <w:sz w:val="20"/>
              </w:rPr>
              <w:t xml:space="preserve">
ғылыми жинақтар, </w:t>
            </w:r>
            <w:r>
              <w:br/>
            </w:r>
            <w:r>
              <w:rPr>
                <w:rFonts w:ascii="Times New Roman"/>
                <w:b w:val="false"/>
                <w:i w:val="false"/>
                <w:color w:val="000000"/>
                <w:sz w:val="20"/>
              </w:rPr>
              <w:t xml:space="preserve">
әдебиет классиктері </w:t>
            </w:r>
            <w:r>
              <w:br/>
            </w:r>
            <w:r>
              <w:rPr>
                <w:rFonts w:ascii="Times New Roman"/>
                <w:b w:val="false"/>
                <w:i w:val="false"/>
                <w:color w:val="000000"/>
                <w:sz w:val="20"/>
              </w:rPr>
              <w:t xml:space="preserve">
мен қазіргі авторлар- </w:t>
            </w:r>
            <w:r>
              <w:br/>
            </w:r>
            <w:r>
              <w:rPr>
                <w:rFonts w:ascii="Times New Roman"/>
                <w:b w:val="false"/>
                <w:i w:val="false"/>
                <w:color w:val="000000"/>
                <w:sz w:val="20"/>
              </w:rPr>
              <w:t xml:space="preserve">
дың шығармалары); </w:t>
            </w:r>
            <w:r>
              <w:br/>
            </w:r>
            <w:r>
              <w:rPr>
                <w:rFonts w:ascii="Times New Roman"/>
                <w:b w:val="false"/>
                <w:i w:val="false"/>
                <w:color w:val="000000"/>
                <w:sz w:val="20"/>
              </w:rPr>
              <w:t xml:space="preserve">
Туризм және спорт </w:t>
            </w:r>
            <w:r>
              <w:br/>
            </w:r>
            <w:r>
              <w:rPr>
                <w:rFonts w:ascii="Times New Roman"/>
                <w:b w:val="false"/>
                <w:i w:val="false"/>
                <w:color w:val="000000"/>
                <w:sz w:val="20"/>
              </w:rPr>
              <w:t xml:space="preserve">
жөніндегі әдебиет; </w:t>
            </w:r>
            <w:r>
              <w:br/>
            </w:r>
            <w:r>
              <w:rPr>
                <w:rFonts w:ascii="Times New Roman"/>
                <w:b w:val="false"/>
                <w:i w:val="false"/>
                <w:color w:val="000000"/>
                <w:sz w:val="20"/>
              </w:rPr>
              <w:t xml:space="preserve">
Білімдік әдебиет; </w:t>
            </w:r>
            <w:r>
              <w:br/>
            </w:r>
            <w:r>
              <w:rPr>
                <w:rFonts w:ascii="Times New Roman"/>
                <w:b w:val="false"/>
                <w:i w:val="false"/>
                <w:color w:val="000000"/>
                <w:sz w:val="20"/>
              </w:rPr>
              <w:t xml:space="preserve">
Тарихи әдебиет; </w:t>
            </w:r>
            <w:r>
              <w:br/>
            </w:r>
            <w:r>
              <w:rPr>
                <w:rFonts w:ascii="Times New Roman"/>
                <w:b w:val="false"/>
                <w:i w:val="false"/>
                <w:color w:val="000000"/>
                <w:sz w:val="20"/>
              </w:rPr>
              <w:t xml:space="preserve">
Қоғамдық-саяси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Барлық ғылым мен тех- </w:t>
            </w:r>
            <w:r>
              <w:br/>
            </w:r>
            <w:r>
              <w:rPr>
                <w:rFonts w:ascii="Times New Roman"/>
                <w:b w:val="false"/>
                <w:i w:val="false"/>
                <w:color w:val="000000"/>
                <w:sz w:val="20"/>
              </w:rPr>
              <w:t xml:space="preserve">
ника түрлері бойынша </w:t>
            </w:r>
            <w:r>
              <w:br/>
            </w:r>
            <w:r>
              <w:rPr>
                <w:rFonts w:ascii="Times New Roman"/>
                <w:b w:val="false"/>
                <w:i w:val="false"/>
                <w:color w:val="000000"/>
                <w:sz w:val="20"/>
              </w:rPr>
              <w:t xml:space="preserve">
ғылыми-танымал </w:t>
            </w:r>
            <w:r>
              <w:br/>
            </w:r>
            <w:r>
              <w:rPr>
                <w:rFonts w:ascii="Times New Roman"/>
                <w:b w:val="false"/>
                <w:i w:val="false"/>
                <w:color w:val="000000"/>
                <w:sz w:val="20"/>
              </w:rPr>
              <w:t xml:space="preserve">
әдебиет (оның ішінде </w:t>
            </w:r>
            <w:r>
              <w:br/>
            </w:r>
            <w:r>
              <w:rPr>
                <w:rFonts w:ascii="Times New Roman"/>
                <w:b w:val="false"/>
                <w:i w:val="false"/>
                <w:color w:val="000000"/>
                <w:sz w:val="20"/>
              </w:rPr>
              <w:t xml:space="preserve">
балалар үшін ғылыми- </w:t>
            </w:r>
            <w:r>
              <w:br/>
            </w:r>
            <w:r>
              <w:rPr>
                <w:rFonts w:ascii="Times New Roman"/>
                <w:b w:val="false"/>
                <w:i w:val="false"/>
                <w:color w:val="000000"/>
                <w:sz w:val="20"/>
              </w:rPr>
              <w:t xml:space="preserve">
танымал әдебиет); </w:t>
            </w:r>
            <w:r>
              <w:br/>
            </w:r>
            <w:r>
              <w:rPr>
                <w:rFonts w:ascii="Times New Roman"/>
                <w:b w:val="false"/>
                <w:i w:val="false"/>
                <w:color w:val="000000"/>
                <w:sz w:val="20"/>
              </w:rPr>
              <w:t xml:space="preserve">
Мәдениет пен өнер </w:t>
            </w:r>
            <w:r>
              <w:br/>
            </w:r>
            <w:r>
              <w:rPr>
                <w:rFonts w:ascii="Times New Roman"/>
                <w:b w:val="false"/>
                <w:i w:val="false"/>
                <w:color w:val="000000"/>
                <w:sz w:val="20"/>
              </w:rPr>
              <w:t xml:space="preserve">
жөніндегі әдебиет </w:t>
            </w:r>
            <w:r>
              <w:br/>
            </w:r>
            <w:r>
              <w:rPr>
                <w:rFonts w:ascii="Times New Roman"/>
                <w:b w:val="false"/>
                <w:i w:val="false"/>
                <w:color w:val="000000"/>
                <w:sz w:val="20"/>
              </w:rPr>
              <w:t xml:space="preserve">
(оның ішінде музыкалық </w:t>
            </w:r>
            <w:r>
              <w:br/>
            </w:r>
            <w:r>
              <w:rPr>
                <w:rFonts w:ascii="Times New Roman"/>
                <w:b w:val="false"/>
                <w:i w:val="false"/>
                <w:color w:val="000000"/>
                <w:sz w:val="20"/>
              </w:rPr>
              <w:t xml:space="preserve">
және ноталық әдебиет); </w:t>
            </w:r>
            <w:r>
              <w:br/>
            </w:r>
            <w:r>
              <w:rPr>
                <w:rFonts w:ascii="Times New Roman"/>
                <w:b w:val="false"/>
                <w:i w:val="false"/>
                <w:color w:val="000000"/>
                <w:sz w:val="20"/>
              </w:rPr>
              <w:t xml:space="preserve">
Фотоальбомдар; </w:t>
            </w:r>
            <w:r>
              <w:br/>
            </w:r>
            <w:r>
              <w:rPr>
                <w:rFonts w:ascii="Times New Roman"/>
                <w:b w:val="false"/>
                <w:i w:val="false"/>
                <w:color w:val="000000"/>
                <w:sz w:val="20"/>
              </w:rPr>
              <w:t xml:space="preserve">
Көркем әдебиет, оның </w:t>
            </w:r>
            <w:r>
              <w:br/>
            </w:r>
            <w:r>
              <w:rPr>
                <w:rFonts w:ascii="Times New Roman"/>
                <w:b w:val="false"/>
                <w:i w:val="false"/>
                <w:color w:val="000000"/>
                <w:sz w:val="20"/>
              </w:rPr>
              <w:t xml:space="preserve">
ішінде көркем проза, </w:t>
            </w:r>
            <w:r>
              <w:br/>
            </w:r>
            <w:r>
              <w:rPr>
                <w:rFonts w:ascii="Times New Roman"/>
                <w:b w:val="false"/>
                <w:i w:val="false"/>
                <w:color w:val="000000"/>
                <w:sz w:val="20"/>
              </w:rPr>
              <w:t xml:space="preserve">
ғылыми-көркем және </w:t>
            </w:r>
            <w:r>
              <w:br/>
            </w:r>
            <w:r>
              <w:rPr>
                <w:rFonts w:ascii="Times New Roman"/>
                <w:b w:val="false"/>
                <w:i w:val="false"/>
                <w:color w:val="000000"/>
                <w:sz w:val="20"/>
              </w:rPr>
              <w:t xml:space="preserve">
ғылыми-деректік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Аударма әдебиет; </w:t>
            </w:r>
            <w:r>
              <w:br/>
            </w:r>
            <w:r>
              <w:rPr>
                <w:rFonts w:ascii="Times New Roman"/>
                <w:b w:val="false"/>
                <w:i w:val="false"/>
                <w:color w:val="000000"/>
                <w:sz w:val="20"/>
              </w:rPr>
              <w:t xml:space="preserve">
Әдеби сын шығармалары; </w:t>
            </w:r>
            <w:r>
              <w:br/>
            </w:r>
            <w:r>
              <w:rPr>
                <w:rFonts w:ascii="Times New Roman"/>
                <w:b w:val="false"/>
                <w:i w:val="false"/>
                <w:color w:val="000000"/>
                <w:sz w:val="20"/>
              </w:rPr>
              <w:t xml:space="preserve">
Заң әдебиеті; </w:t>
            </w:r>
            <w:r>
              <w:br/>
            </w:r>
            <w:r>
              <w:rPr>
                <w:rFonts w:ascii="Times New Roman"/>
                <w:b w:val="false"/>
                <w:i w:val="false"/>
                <w:color w:val="000000"/>
                <w:sz w:val="20"/>
              </w:rPr>
              <w:t xml:space="preserve">
Медициналық әдебиет; </w:t>
            </w:r>
            <w:r>
              <w:br/>
            </w:r>
            <w:r>
              <w:rPr>
                <w:rFonts w:ascii="Times New Roman"/>
                <w:b w:val="false"/>
                <w:i w:val="false"/>
                <w:color w:val="000000"/>
                <w:sz w:val="20"/>
              </w:rPr>
              <w:t xml:space="preserve">
Мерейтойлық әдебиет; </w:t>
            </w:r>
            <w:r>
              <w:br/>
            </w:r>
            <w:r>
              <w:rPr>
                <w:rFonts w:ascii="Times New Roman"/>
                <w:b w:val="false"/>
                <w:i w:val="false"/>
                <w:color w:val="000000"/>
                <w:sz w:val="20"/>
              </w:rPr>
              <w:t xml:space="preserve">
Сөздік-анықтамалық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Экономикалық әдебиет; </w:t>
            </w:r>
            <w:r>
              <w:br/>
            </w:r>
            <w:r>
              <w:rPr>
                <w:rFonts w:ascii="Times New Roman"/>
                <w:b w:val="false"/>
                <w:i w:val="false"/>
                <w:color w:val="000000"/>
                <w:sz w:val="20"/>
              </w:rPr>
              <w:t xml:space="preserve">
Ғибратты тұлғалар </w:t>
            </w:r>
            <w:r>
              <w:br/>
            </w:r>
            <w:r>
              <w:rPr>
                <w:rFonts w:ascii="Times New Roman"/>
                <w:b w:val="false"/>
                <w:i w:val="false"/>
                <w:color w:val="000000"/>
                <w:sz w:val="20"/>
              </w:rPr>
              <w:t xml:space="preserve">
өмірі туралы кітаптар </w:t>
            </w:r>
            <w:r>
              <w:br/>
            </w:r>
            <w:r>
              <w:rPr>
                <w:rFonts w:ascii="Times New Roman"/>
                <w:b w:val="false"/>
                <w:i w:val="false"/>
                <w:color w:val="000000"/>
                <w:sz w:val="20"/>
              </w:rPr>
              <w:t xml:space="preserve">
сериялары; </w:t>
            </w:r>
            <w:r>
              <w:br/>
            </w:r>
            <w:r>
              <w:rPr>
                <w:rFonts w:ascii="Times New Roman"/>
                <w:b w:val="false"/>
                <w:i w:val="false"/>
                <w:color w:val="000000"/>
                <w:sz w:val="20"/>
              </w:rPr>
              <w:t xml:space="preserve">
"Халықтар достығы"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"Атамұра" сериясы; </w:t>
            </w:r>
            <w:r>
              <w:br/>
            </w:r>
            <w:r>
              <w:rPr>
                <w:rFonts w:ascii="Times New Roman"/>
                <w:b w:val="false"/>
                <w:i w:val="false"/>
                <w:color w:val="000000"/>
                <w:sz w:val="20"/>
              </w:rPr>
              <w:t xml:space="preserve">
"Атамекен" сериясы; </w:t>
            </w:r>
            <w:r>
              <w:br/>
            </w:r>
            <w:r>
              <w:rPr>
                <w:rFonts w:ascii="Times New Roman"/>
                <w:b w:val="false"/>
                <w:i w:val="false"/>
                <w:color w:val="000000"/>
                <w:sz w:val="20"/>
              </w:rPr>
              <w:t xml:space="preserve">
"Ғибратты ғұмыр"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"Тарихи тұлға тағлымы"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"Ауыл кітапханасы"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Қазіргі қазақ прозасы"; </w:t>
            </w:r>
            <w:r>
              <w:br/>
            </w:r>
            <w:r>
              <w:rPr>
                <w:rFonts w:ascii="Times New Roman"/>
                <w:b w:val="false"/>
                <w:i w:val="false"/>
                <w:color w:val="000000"/>
                <w:sz w:val="20"/>
              </w:rPr>
              <w:t xml:space="preserve">
"Қазіргі қазақ сатирасы"; </w:t>
            </w:r>
            <w:r>
              <w:br/>
            </w:r>
            <w:r>
              <w:rPr>
                <w:rFonts w:ascii="Times New Roman"/>
                <w:b w:val="false"/>
                <w:i w:val="false"/>
                <w:color w:val="000000"/>
                <w:sz w:val="20"/>
              </w:rPr>
              <w:t xml:space="preserve">
"Қазіргі қазақ драматургиясы" "Шәкәрім әлемі"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"Отан тарихы" сериясы; </w:t>
            </w:r>
            <w:r>
              <w:br/>
            </w:r>
            <w:r>
              <w:rPr>
                <w:rFonts w:ascii="Times New Roman"/>
                <w:b w:val="false"/>
                <w:i w:val="false"/>
                <w:color w:val="000000"/>
                <w:sz w:val="20"/>
              </w:rPr>
              <w:t xml:space="preserve">
"Аманат" сериясы; </w:t>
            </w:r>
            <w:r>
              <w:br/>
            </w:r>
            <w:r>
              <w:rPr>
                <w:rFonts w:ascii="Times New Roman"/>
                <w:b w:val="false"/>
                <w:i w:val="false"/>
                <w:color w:val="000000"/>
                <w:sz w:val="20"/>
              </w:rPr>
              <w:t xml:space="preserve">
"Қазақстан халықтары </w:t>
            </w:r>
            <w:r>
              <w:br/>
            </w:r>
            <w:r>
              <w:rPr>
                <w:rFonts w:ascii="Times New Roman"/>
                <w:b w:val="false"/>
                <w:i w:val="false"/>
                <w:color w:val="000000"/>
                <w:sz w:val="20"/>
              </w:rPr>
              <w:t xml:space="preserve">
тілдеріндегі әдебиет"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"Отырар кіапханасы"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"Алтын қор" сериясы; </w:t>
            </w:r>
            <w:r>
              <w:br/>
            </w:r>
            <w:r>
              <w:rPr>
                <w:rFonts w:ascii="Times New Roman"/>
                <w:b w:val="false"/>
                <w:i w:val="false"/>
                <w:color w:val="000000"/>
                <w:sz w:val="20"/>
              </w:rPr>
              <w:t xml:space="preserve">
"Сардар" сериясы; </w:t>
            </w:r>
            <w:r>
              <w:br/>
            </w:r>
            <w:r>
              <w:rPr>
                <w:rFonts w:ascii="Times New Roman"/>
                <w:b w:val="false"/>
                <w:i w:val="false"/>
                <w:color w:val="000000"/>
                <w:sz w:val="20"/>
              </w:rPr>
              <w:t xml:space="preserve">
"Алаш мұрасы" сериясы; </w:t>
            </w:r>
            <w:r>
              <w:br/>
            </w:r>
            <w:r>
              <w:rPr>
                <w:rFonts w:ascii="Times New Roman"/>
                <w:b w:val="false"/>
                <w:i w:val="false"/>
                <w:color w:val="000000"/>
                <w:sz w:val="20"/>
              </w:rPr>
              <w:t xml:space="preserve">
"Шетел қазақтарының </w:t>
            </w:r>
            <w:r>
              <w:br/>
            </w:r>
            <w:r>
              <w:rPr>
                <w:rFonts w:ascii="Times New Roman"/>
                <w:b w:val="false"/>
                <w:i w:val="false"/>
                <w:color w:val="000000"/>
                <w:sz w:val="20"/>
              </w:rPr>
              <w:t xml:space="preserve">
шығармалары" сериясы; </w:t>
            </w:r>
            <w:r>
              <w:br/>
            </w:r>
            <w:r>
              <w:rPr>
                <w:rFonts w:ascii="Times New Roman"/>
                <w:b w:val="false"/>
                <w:i w:val="false"/>
                <w:color w:val="000000"/>
                <w:sz w:val="20"/>
              </w:rPr>
              <w:t xml:space="preserve">
"Жас толқын" сериясы; </w:t>
            </w:r>
            <w:r>
              <w:br/>
            </w:r>
            <w:r>
              <w:rPr>
                <w:rFonts w:ascii="Times New Roman"/>
                <w:b w:val="false"/>
                <w:i w:val="false"/>
                <w:color w:val="000000"/>
                <w:sz w:val="20"/>
              </w:rPr>
              <w:t xml:space="preserve">
"Әдеби мемуарлар"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"Қазақстан қорықтары"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"Жетінші сөз" сериясы; </w:t>
            </w:r>
            <w:r>
              <w:br/>
            </w:r>
            <w:r>
              <w:rPr>
                <w:rFonts w:ascii="Times New Roman"/>
                <w:b w:val="false"/>
                <w:i w:val="false"/>
                <w:color w:val="000000"/>
                <w:sz w:val="20"/>
              </w:rPr>
              <w:t xml:space="preserve">
"Әлемдік балалар </w:t>
            </w:r>
            <w:r>
              <w:br/>
            </w:r>
            <w:r>
              <w:rPr>
                <w:rFonts w:ascii="Times New Roman"/>
                <w:b w:val="false"/>
                <w:i w:val="false"/>
                <w:color w:val="000000"/>
                <w:sz w:val="20"/>
              </w:rPr>
              <w:t xml:space="preserve">
әдебиеті" сериясы; </w:t>
            </w:r>
            <w:r>
              <w:br/>
            </w:r>
            <w:r>
              <w:rPr>
                <w:rFonts w:ascii="Times New Roman"/>
                <w:b w:val="false"/>
                <w:i w:val="false"/>
                <w:color w:val="000000"/>
                <w:sz w:val="20"/>
              </w:rPr>
              <w:t xml:space="preserve">
"Таным" сериясы; </w:t>
            </w:r>
            <w:r>
              <w:br/>
            </w:r>
            <w:r>
              <w:rPr>
                <w:rFonts w:ascii="Times New Roman"/>
                <w:b w:val="false"/>
                <w:i w:val="false"/>
                <w:color w:val="000000"/>
                <w:sz w:val="20"/>
              </w:rPr>
              <w:t xml:space="preserve">
"Терминдердің </w:t>
            </w:r>
            <w:r>
              <w:br/>
            </w:r>
            <w:r>
              <w:rPr>
                <w:rFonts w:ascii="Times New Roman"/>
                <w:b w:val="false"/>
                <w:i w:val="false"/>
                <w:color w:val="000000"/>
                <w:sz w:val="20"/>
              </w:rPr>
              <w:t xml:space="preserve">
салалық түсіндірме </w:t>
            </w:r>
            <w:r>
              <w:br/>
            </w:r>
            <w:r>
              <w:rPr>
                <w:rFonts w:ascii="Times New Roman"/>
                <w:b w:val="false"/>
                <w:i w:val="false"/>
                <w:color w:val="000000"/>
                <w:sz w:val="20"/>
              </w:rPr>
              <w:t xml:space="preserve">
сөздігі" сериясы; </w:t>
            </w:r>
            <w:r>
              <w:br/>
            </w:r>
            <w:r>
              <w:rPr>
                <w:rFonts w:ascii="Times New Roman"/>
                <w:b w:val="false"/>
                <w:i w:val="false"/>
                <w:color w:val="000000"/>
                <w:sz w:val="20"/>
              </w:rPr>
              <w:t xml:space="preserve">
"Мәдени мұра" тарихи- </w:t>
            </w:r>
            <w:r>
              <w:br/>
            </w:r>
            <w:r>
              <w:rPr>
                <w:rFonts w:ascii="Times New Roman"/>
                <w:b w:val="false"/>
                <w:i w:val="false"/>
                <w:color w:val="000000"/>
                <w:sz w:val="20"/>
              </w:rPr>
              <w:t xml:space="preserve">
мәдени мұраны сақтау </w:t>
            </w:r>
            <w:r>
              <w:br/>
            </w:r>
            <w:r>
              <w:rPr>
                <w:rFonts w:ascii="Times New Roman"/>
                <w:b w:val="false"/>
                <w:i w:val="false"/>
                <w:color w:val="000000"/>
                <w:sz w:val="20"/>
              </w:rPr>
              <w:t xml:space="preserve">
шеңберінде шығарма- </w:t>
            </w:r>
            <w:r>
              <w:br/>
            </w:r>
            <w:r>
              <w:rPr>
                <w:rFonts w:ascii="Times New Roman"/>
                <w:b w:val="false"/>
                <w:i w:val="false"/>
                <w:color w:val="000000"/>
                <w:sz w:val="20"/>
              </w:rPr>
              <w:t xml:space="preserve">
ларды әзірлеу, шығару </w:t>
            </w:r>
            <w:r>
              <w:br/>
            </w:r>
            <w:r>
              <w:rPr>
                <w:rFonts w:ascii="Times New Roman"/>
                <w:b w:val="false"/>
                <w:i w:val="false"/>
                <w:color w:val="000000"/>
                <w:sz w:val="20"/>
              </w:rPr>
              <w:t xml:space="preserve">
және тарату; </w:t>
            </w:r>
            <w:r>
              <w:br/>
            </w:r>
            <w:r>
              <w:rPr>
                <w:rFonts w:ascii="Times New Roman"/>
                <w:b w:val="false"/>
                <w:i w:val="false"/>
                <w:color w:val="000000"/>
                <w:sz w:val="20"/>
              </w:rPr>
              <w:t xml:space="preserve">
Фольклортану, әдебиет- </w:t>
            </w:r>
            <w:r>
              <w:br/>
            </w:r>
            <w:r>
              <w:rPr>
                <w:rFonts w:ascii="Times New Roman"/>
                <w:b w:val="false"/>
                <w:i w:val="false"/>
                <w:color w:val="000000"/>
                <w:sz w:val="20"/>
              </w:rPr>
              <w:t xml:space="preserve">
тану және өнертану; </w:t>
            </w:r>
            <w:r>
              <w:br/>
            </w:r>
            <w:r>
              <w:rPr>
                <w:rFonts w:ascii="Times New Roman"/>
                <w:b w:val="false"/>
                <w:i w:val="false"/>
                <w:color w:val="000000"/>
                <w:sz w:val="20"/>
              </w:rPr>
              <w:t xml:space="preserve">
"Бабалар сөзі" - қазақ </w:t>
            </w:r>
            <w:r>
              <w:br/>
            </w:r>
            <w:r>
              <w:rPr>
                <w:rFonts w:ascii="Times New Roman"/>
                <w:b w:val="false"/>
                <w:i w:val="false"/>
                <w:color w:val="000000"/>
                <w:sz w:val="20"/>
              </w:rPr>
              <w:t xml:space="preserve">
фольклоры" сериясы; </w:t>
            </w:r>
            <w:r>
              <w:br/>
            </w:r>
            <w:r>
              <w:rPr>
                <w:rFonts w:ascii="Times New Roman"/>
                <w:b w:val="false"/>
                <w:i w:val="false"/>
                <w:color w:val="000000"/>
                <w:sz w:val="20"/>
              </w:rPr>
              <w:t xml:space="preserve">
"Қазақ өнерінің </w:t>
            </w:r>
            <w:r>
              <w:br/>
            </w:r>
            <w:r>
              <w:rPr>
                <w:rFonts w:ascii="Times New Roman"/>
                <w:b w:val="false"/>
                <w:i w:val="false"/>
                <w:color w:val="000000"/>
                <w:sz w:val="20"/>
              </w:rPr>
              <w:t xml:space="preserve">
тарихы" сериясы; </w:t>
            </w:r>
            <w:r>
              <w:br/>
            </w:r>
            <w:r>
              <w:rPr>
                <w:rFonts w:ascii="Times New Roman"/>
                <w:b w:val="false"/>
                <w:i w:val="false"/>
                <w:color w:val="000000"/>
                <w:sz w:val="20"/>
              </w:rPr>
              <w:t xml:space="preserve">
"Әлемдік өнертану"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"Әлемдік әдебиеттану"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"Әлемдік фольклортану"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"Әлем әдебиеті </w:t>
            </w:r>
            <w:r>
              <w:br/>
            </w:r>
            <w:r>
              <w:rPr>
                <w:rFonts w:ascii="Times New Roman"/>
                <w:b w:val="false"/>
                <w:i w:val="false"/>
                <w:color w:val="000000"/>
                <w:sz w:val="20"/>
              </w:rPr>
              <w:t xml:space="preserve">
кітапханасы" сериясы; </w:t>
            </w:r>
            <w:r>
              <w:br/>
            </w:r>
            <w:r>
              <w:rPr>
                <w:rFonts w:ascii="Times New Roman"/>
                <w:b w:val="false"/>
                <w:i w:val="false"/>
                <w:color w:val="000000"/>
                <w:sz w:val="20"/>
              </w:rPr>
              <w:t xml:space="preserve">
Философия; </w:t>
            </w:r>
            <w:r>
              <w:br/>
            </w:r>
            <w:r>
              <w:rPr>
                <w:rFonts w:ascii="Times New Roman"/>
                <w:b w:val="false"/>
                <w:i w:val="false"/>
                <w:color w:val="000000"/>
                <w:sz w:val="20"/>
              </w:rPr>
              <w:t xml:space="preserve">
"Ежелгі дәуірден </w:t>
            </w:r>
            <w:r>
              <w:br/>
            </w:r>
            <w:r>
              <w:rPr>
                <w:rFonts w:ascii="Times New Roman"/>
                <w:b w:val="false"/>
                <w:i w:val="false"/>
                <w:color w:val="000000"/>
                <w:sz w:val="20"/>
              </w:rPr>
              <w:t xml:space="preserve">
бүгінгі күнге дейінгі </w:t>
            </w:r>
            <w:r>
              <w:br/>
            </w:r>
            <w:r>
              <w:rPr>
                <w:rFonts w:ascii="Times New Roman"/>
                <w:b w:val="false"/>
                <w:i w:val="false"/>
                <w:color w:val="000000"/>
                <w:sz w:val="20"/>
              </w:rPr>
              <w:t xml:space="preserve">
қазақ халқының </w:t>
            </w:r>
            <w:r>
              <w:br/>
            </w:r>
            <w:r>
              <w:rPr>
                <w:rFonts w:ascii="Times New Roman"/>
                <w:b w:val="false"/>
                <w:i w:val="false"/>
                <w:color w:val="000000"/>
                <w:sz w:val="20"/>
              </w:rPr>
              <w:t xml:space="preserve">
философиялық мұрасы"; </w:t>
            </w:r>
            <w:r>
              <w:br/>
            </w:r>
            <w:r>
              <w:rPr>
                <w:rFonts w:ascii="Times New Roman"/>
                <w:b w:val="false"/>
                <w:i w:val="false"/>
                <w:color w:val="000000"/>
                <w:sz w:val="20"/>
              </w:rPr>
              <w:t xml:space="preserve">
"Әлемдік философиялық </w:t>
            </w:r>
            <w:r>
              <w:br/>
            </w:r>
            <w:r>
              <w:rPr>
                <w:rFonts w:ascii="Times New Roman"/>
                <w:b w:val="false"/>
                <w:i w:val="false"/>
                <w:color w:val="000000"/>
                <w:sz w:val="20"/>
              </w:rPr>
              <w:t xml:space="preserve">
мұра"; </w:t>
            </w:r>
            <w:r>
              <w:br/>
            </w:r>
            <w:r>
              <w:rPr>
                <w:rFonts w:ascii="Times New Roman"/>
                <w:b w:val="false"/>
                <w:i w:val="false"/>
                <w:color w:val="000000"/>
                <w:sz w:val="20"/>
              </w:rPr>
              <w:t xml:space="preserve">
"Әбу-Нәсір әл-Фараби"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классиктерінің шығар- </w:t>
            </w:r>
            <w:r>
              <w:br/>
            </w:r>
            <w:r>
              <w:rPr>
                <w:rFonts w:ascii="Times New Roman"/>
                <w:b w:val="false"/>
                <w:i w:val="false"/>
                <w:color w:val="000000"/>
                <w:sz w:val="20"/>
              </w:rPr>
              <w:t xml:space="preserve">
маларын шетел тілдері- </w:t>
            </w:r>
            <w:r>
              <w:br/>
            </w:r>
            <w:r>
              <w:rPr>
                <w:rFonts w:ascii="Times New Roman"/>
                <w:b w:val="false"/>
                <w:i w:val="false"/>
                <w:color w:val="000000"/>
                <w:sz w:val="20"/>
              </w:rPr>
              <w:t xml:space="preserve">
не аудару және шығару; </w:t>
            </w:r>
            <w:r>
              <w:br/>
            </w:r>
            <w:r>
              <w:rPr>
                <w:rFonts w:ascii="Times New Roman"/>
                <w:b w:val="false"/>
                <w:i w:val="false"/>
                <w:color w:val="000000"/>
                <w:sz w:val="20"/>
              </w:rPr>
              <w:t xml:space="preserve">
Қазақстан тарихы шығыс </w:t>
            </w:r>
            <w:r>
              <w:br/>
            </w:r>
            <w:r>
              <w:rPr>
                <w:rFonts w:ascii="Times New Roman"/>
                <w:b w:val="false"/>
                <w:i w:val="false"/>
                <w:color w:val="000000"/>
                <w:sz w:val="20"/>
              </w:rPr>
              <w:t xml:space="preserve">
миниатюраларында" Х-ХІ </w:t>
            </w:r>
            <w:r>
              <w:br/>
            </w:r>
            <w:r>
              <w:rPr>
                <w:rFonts w:ascii="Times New Roman"/>
                <w:b w:val="false"/>
                <w:i w:val="false"/>
                <w:color w:val="000000"/>
                <w:sz w:val="20"/>
              </w:rPr>
              <w:t xml:space="preserve">
ғасыр (қазақ және </w:t>
            </w:r>
            <w:r>
              <w:br/>
            </w:r>
            <w:r>
              <w:rPr>
                <w:rFonts w:ascii="Times New Roman"/>
                <w:b w:val="false"/>
                <w:i w:val="false"/>
                <w:color w:val="000000"/>
                <w:sz w:val="20"/>
              </w:rPr>
              <w:t xml:space="preserve">
орыс тілдерінде); </w:t>
            </w:r>
            <w:r>
              <w:br/>
            </w:r>
            <w:r>
              <w:rPr>
                <w:rFonts w:ascii="Times New Roman"/>
                <w:b w:val="false"/>
                <w:i w:val="false"/>
                <w:color w:val="000000"/>
                <w:sz w:val="20"/>
              </w:rPr>
              <w:t xml:space="preserve">
XVIII-XIX ғасырлардағы </w:t>
            </w:r>
            <w:r>
              <w:br/>
            </w:r>
            <w:r>
              <w:rPr>
                <w:rFonts w:ascii="Times New Roman"/>
                <w:b w:val="false"/>
                <w:i w:val="false"/>
                <w:color w:val="000000"/>
                <w:sz w:val="20"/>
              </w:rPr>
              <w:t xml:space="preserve">
биліктегі қазақ зиялы- </w:t>
            </w:r>
            <w:r>
              <w:br/>
            </w:r>
            <w:r>
              <w:rPr>
                <w:rFonts w:ascii="Times New Roman"/>
                <w:b w:val="false"/>
                <w:i w:val="false"/>
                <w:color w:val="000000"/>
                <w:sz w:val="20"/>
              </w:rPr>
              <w:t xml:space="preserve">
ларының хат түріндегі </w:t>
            </w:r>
            <w:r>
              <w:br/>
            </w:r>
            <w:r>
              <w:rPr>
                <w:rFonts w:ascii="Times New Roman"/>
                <w:b w:val="false"/>
                <w:i w:val="false"/>
                <w:color w:val="000000"/>
                <w:sz w:val="20"/>
              </w:rPr>
              <w:t xml:space="preserve">
мұрасы" - 2 томдық </w:t>
            </w:r>
            <w:r>
              <w:br/>
            </w:r>
            <w:r>
              <w:rPr>
                <w:rFonts w:ascii="Times New Roman"/>
                <w:b w:val="false"/>
                <w:i w:val="false"/>
                <w:color w:val="000000"/>
                <w:sz w:val="20"/>
              </w:rPr>
              <w:t xml:space="preserve">
(қазақ тілінде); </w:t>
            </w:r>
            <w:r>
              <w:br/>
            </w:r>
            <w:r>
              <w:rPr>
                <w:rFonts w:ascii="Times New Roman"/>
                <w:b w:val="false"/>
                <w:i w:val="false"/>
                <w:color w:val="000000"/>
                <w:sz w:val="20"/>
              </w:rPr>
              <w:t xml:space="preserve">
"Тарихи ғылым"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"Әлемдік тарихи </w:t>
            </w:r>
            <w:r>
              <w:br/>
            </w:r>
            <w:r>
              <w:rPr>
                <w:rFonts w:ascii="Times New Roman"/>
                <w:b w:val="false"/>
                <w:i w:val="false"/>
                <w:color w:val="000000"/>
                <w:sz w:val="20"/>
              </w:rPr>
              <w:t xml:space="preserve">
ой-сана" сериясы; </w:t>
            </w:r>
            <w:r>
              <w:br/>
            </w:r>
            <w:r>
              <w:rPr>
                <w:rFonts w:ascii="Times New Roman"/>
                <w:b w:val="false"/>
                <w:i w:val="false"/>
                <w:color w:val="000000"/>
                <w:sz w:val="20"/>
              </w:rPr>
              <w:t xml:space="preserve">
"Қазақ хандығының </w:t>
            </w:r>
            <w:r>
              <w:br/>
            </w:r>
            <w:r>
              <w:rPr>
                <w:rFonts w:ascii="Times New Roman"/>
                <w:b w:val="false"/>
                <w:i w:val="false"/>
                <w:color w:val="000000"/>
                <w:sz w:val="20"/>
              </w:rPr>
              <w:t xml:space="preserve">
тарихы мен мәдениеті </w:t>
            </w:r>
            <w:r>
              <w:br/>
            </w:r>
            <w:r>
              <w:rPr>
                <w:rFonts w:ascii="Times New Roman"/>
                <w:b w:val="false"/>
                <w:i w:val="false"/>
                <w:color w:val="000000"/>
                <w:sz w:val="20"/>
              </w:rPr>
              <w:t xml:space="preserve">
жөніндегі қытайлық </w:t>
            </w:r>
            <w:r>
              <w:br/>
            </w:r>
            <w:r>
              <w:rPr>
                <w:rFonts w:ascii="Times New Roman"/>
                <w:b w:val="false"/>
                <w:i w:val="false"/>
                <w:color w:val="000000"/>
                <w:sz w:val="20"/>
              </w:rPr>
              <w:t xml:space="preserve">
мұрағаттық құжаттар"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"ІХ-ХVІ ғасырлардағы </w:t>
            </w:r>
            <w:r>
              <w:br/>
            </w:r>
            <w:r>
              <w:rPr>
                <w:rFonts w:ascii="Times New Roman"/>
                <w:b w:val="false"/>
                <w:i w:val="false"/>
                <w:color w:val="000000"/>
                <w:sz w:val="20"/>
              </w:rPr>
              <w:t xml:space="preserve">
армян дерек көздерін- </w:t>
            </w:r>
            <w:r>
              <w:br/>
            </w:r>
            <w:r>
              <w:rPr>
                <w:rFonts w:ascii="Times New Roman"/>
                <w:b w:val="false"/>
                <w:i w:val="false"/>
                <w:color w:val="000000"/>
                <w:sz w:val="20"/>
              </w:rPr>
              <w:t xml:space="preserve">
дегі Қазақстан тарихы"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"Қазақтың қолданбалы </w:t>
            </w:r>
            <w:r>
              <w:br/>
            </w:r>
            <w:r>
              <w:rPr>
                <w:rFonts w:ascii="Times New Roman"/>
                <w:b w:val="false"/>
                <w:i w:val="false"/>
                <w:color w:val="000000"/>
                <w:sz w:val="20"/>
              </w:rPr>
              <w:t xml:space="preserve">
өнерінің раритеттері"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(кітап-альбом); </w:t>
            </w:r>
            <w:r>
              <w:br/>
            </w:r>
            <w:r>
              <w:rPr>
                <w:rFonts w:ascii="Times New Roman"/>
                <w:b w:val="false"/>
                <w:i w:val="false"/>
                <w:color w:val="000000"/>
                <w:sz w:val="20"/>
              </w:rPr>
              <w:t xml:space="preserve">
"Ш. Уәлиханов" сериясы; </w:t>
            </w:r>
            <w:r>
              <w:br/>
            </w:r>
            <w:r>
              <w:rPr>
                <w:rFonts w:ascii="Times New Roman"/>
                <w:b w:val="false"/>
                <w:i w:val="false"/>
                <w:color w:val="000000"/>
                <w:sz w:val="20"/>
              </w:rPr>
              <w:t xml:space="preserve">
"Ұлы дала антикалық </w:t>
            </w:r>
            <w:r>
              <w:br/>
            </w:r>
            <w:r>
              <w:rPr>
                <w:rFonts w:ascii="Times New Roman"/>
                <w:b w:val="false"/>
                <w:i w:val="false"/>
                <w:color w:val="000000"/>
                <w:sz w:val="20"/>
              </w:rPr>
              <w:t xml:space="preserve">
және византиялық </w:t>
            </w:r>
            <w:r>
              <w:br/>
            </w:r>
            <w:r>
              <w:rPr>
                <w:rFonts w:ascii="Times New Roman"/>
                <w:b w:val="false"/>
                <w:i w:val="false"/>
                <w:color w:val="000000"/>
                <w:sz w:val="20"/>
              </w:rPr>
              <w:t xml:space="preserve">
деректерде" сериясы; </w:t>
            </w:r>
            <w:r>
              <w:br/>
            </w:r>
            <w:r>
              <w:rPr>
                <w:rFonts w:ascii="Times New Roman"/>
                <w:b w:val="false"/>
                <w:i w:val="false"/>
                <w:color w:val="000000"/>
                <w:sz w:val="20"/>
              </w:rPr>
              <w:t xml:space="preserve">
"XIX-XX ғасырлардағы </w:t>
            </w:r>
            <w:r>
              <w:br/>
            </w:r>
            <w:r>
              <w:rPr>
                <w:rFonts w:ascii="Times New Roman"/>
                <w:b w:val="false"/>
                <w:i w:val="false"/>
                <w:color w:val="000000"/>
                <w:sz w:val="20"/>
              </w:rPr>
              <w:t xml:space="preserve">
Түркістан генерал- </w:t>
            </w:r>
            <w:r>
              <w:br/>
            </w:r>
            <w:r>
              <w:rPr>
                <w:rFonts w:ascii="Times New Roman"/>
                <w:b w:val="false"/>
                <w:i w:val="false"/>
                <w:color w:val="000000"/>
                <w:sz w:val="20"/>
              </w:rPr>
              <w:t xml:space="preserve">
губернаторлығы қорының </w:t>
            </w:r>
            <w:r>
              <w:br/>
            </w:r>
            <w:r>
              <w:rPr>
                <w:rFonts w:ascii="Times New Roman"/>
                <w:b w:val="false"/>
                <w:i w:val="false"/>
                <w:color w:val="000000"/>
                <w:sz w:val="20"/>
              </w:rPr>
              <w:t xml:space="preserve">
мұрағат құжаттарындағы </w:t>
            </w:r>
            <w:r>
              <w:br/>
            </w: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"ХVIII-ХХ ғасырлардағы </w:t>
            </w:r>
            <w:r>
              <w:br/>
            </w:r>
            <w:r>
              <w:rPr>
                <w:rFonts w:ascii="Times New Roman"/>
                <w:b w:val="false"/>
                <w:i w:val="false"/>
                <w:color w:val="000000"/>
                <w:sz w:val="20"/>
              </w:rPr>
              <w:t xml:space="preserve">
қазақ ұлт-азаттық </w:t>
            </w:r>
            <w:r>
              <w:br/>
            </w:r>
            <w:r>
              <w:rPr>
                <w:rFonts w:ascii="Times New Roman"/>
                <w:b w:val="false"/>
                <w:i w:val="false"/>
                <w:color w:val="000000"/>
                <w:sz w:val="20"/>
              </w:rPr>
              <w:t xml:space="preserve">
қозғалысына қатысты </w:t>
            </w:r>
            <w:r>
              <w:br/>
            </w:r>
            <w:r>
              <w:rPr>
                <w:rFonts w:ascii="Times New Roman"/>
                <w:b w:val="false"/>
                <w:i w:val="false"/>
                <w:color w:val="000000"/>
                <w:sz w:val="20"/>
              </w:rPr>
              <w:t xml:space="preserve">
құжаттар мен материал- </w:t>
            </w:r>
            <w:r>
              <w:br/>
            </w:r>
            <w:r>
              <w:rPr>
                <w:rFonts w:ascii="Times New Roman"/>
                <w:b w:val="false"/>
                <w:i w:val="false"/>
                <w:color w:val="000000"/>
                <w:sz w:val="20"/>
              </w:rPr>
              <w:t xml:space="preserve">
дар жинағы" сериясы; </w:t>
            </w:r>
            <w:r>
              <w:br/>
            </w:r>
            <w:r>
              <w:rPr>
                <w:rFonts w:ascii="Times New Roman"/>
                <w:b w:val="false"/>
                <w:i w:val="false"/>
                <w:color w:val="000000"/>
                <w:sz w:val="20"/>
              </w:rPr>
              <w:t xml:space="preserve">
"Әдеби жәдігерлер"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"ХІІ-ХХ ғасырлардағы </w:t>
            </w:r>
            <w:r>
              <w:br/>
            </w:r>
            <w:r>
              <w:rPr>
                <w:rFonts w:ascii="Times New Roman"/>
                <w:b w:val="false"/>
                <w:i w:val="false"/>
                <w:color w:val="000000"/>
                <w:sz w:val="20"/>
              </w:rPr>
              <w:t xml:space="preserve">
Батыстың дереккөзде- </w:t>
            </w:r>
            <w:r>
              <w:br/>
            </w:r>
            <w:r>
              <w:rPr>
                <w:rFonts w:ascii="Times New Roman"/>
                <w:b w:val="false"/>
                <w:i w:val="false"/>
                <w:color w:val="000000"/>
                <w:sz w:val="20"/>
              </w:rPr>
              <w:t xml:space="preserve">
ріндегі Қазақстан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"Археология, тарих </w:t>
            </w:r>
            <w:r>
              <w:br/>
            </w:r>
            <w:r>
              <w:rPr>
                <w:rFonts w:ascii="Times New Roman"/>
                <w:b w:val="false"/>
                <w:i w:val="false"/>
                <w:color w:val="000000"/>
                <w:sz w:val="20"/>
              </w:rPr>
              <w:t xml:space="preserve">
және мәдениет </w:t>
            </w:r>
            <w:r>
              <w:br/>
            </w:r>
            <w:r>
              <w:rPr>
                <w:rFonts w:ascii="Times New Roman"/>
                <w:b w:val="false"/>
                <w:i w:val="false"/>
                <w:color w:val="000000"/>
                <w:sz w:val="20"/>
              </w:rPr>
              <w:t xml:space="preserve">
ескерткіштері"; </w:t>
            </w:r>
            <w:r>
              <w:br/>
            </w:r>
            <w:r>
              <w:rPr>
                <w:rFonts w:ascii="Times New Roman"/>
                <w:b w:val="false"/>
                <w:i w:val="false"/>
                <w:color w:val="000000"/>
                <w:sz w:val="20"/>
              </w:rPr>
              <w:t xml:space="preserve">
"Тарих және мәдениет </w:t>
            </w:r>
            <w:r>
              <w:br/>
            </w:r>
            <w:r>
              <w:rPr>
                <w:rFonts w:ascii="Times New Roman"/>
                <w:b w:val="false"/>
                <w:i w:val="false"/>
                <w:color w:val="000000"/>
                <w:sz w:val="20"/>
              </w:rPr>
              <w:t xml:space="preserve">
ескерткіштерінің </w:t>
            </w:r>
            <w:r>
              <w:br/>
            </w:r>
            <w:r>
              <w:rPr>
                <w:rFonts w:ascii="Times New Roman"/>
                <w:b w:val="false"/>
                <w:i w:val="false"/>
                <w:color w:val="000000"/>
                <w:sz w:val="20"/>
              </w:rPr>
              <w:t xml:space="preserve">
жинағы" сериясы; </w:t>
            </w:r>
            <w:r>
              <w:br/>
            </w:r>
            <w:r>
              <w:rPr>
                <w:rFonts w:ascii="Times New Roman"/>
                <w:b w:val="false"/>
                <w:i w:val="false"/>
                <w:color w:val="000000"/>
                <w:sz w:val="20"/>
              </w:rPr>
              <w:t xml:space="preserve">
"Академик А.Х.Марғұ- </w:t>
            </w:r>
            <w:r>
              <w:br/>
            </w:r>
            <w:r>
              <w:rPr>
                <w:rFonts w:ascii="Times New Roman"/>
                <w:b w:val="false"/>
                <w:i w:val="false"/>
                <w:color w:val="000000"/>
                <w:sz w:val="20"/>
              </w:rPr>
              <w:t xml:space="preserve">
ланның шығармалары"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"Қазақ музыкасы </w:t>
            </w:r>
            <w:r>
              <w:br/>
            </w:r>
            <w:r>
              <w:rPr>
                <w:rFonts w:ascii="Times New Roman"/>
                <w:b w:val="false"/>
                <w:i w:val="false"/>
                <w:color w:val="000000"/>
                <w:sz w:val="20"/>
              </w:rPr>
              <w:t xml:space="preserve">
антологиясы" сериясы; </w:t>
            </w:r>
            <w:r>
              <w:br/>
            </w:r>
            <w:r>
              <w:rPr>
                <w:rFonts w:ascii="Times New Roman"/>
                <w:b w:val="false"/>
                <w:i w:val="false"/>
                <w:color w:val="000000"/>
                <w:sz w:val="20"/>
              </w:rPr>
              <w:t xml:space="preserve">
"Қазақ Алтайының </w:t>
            </w:r>
            <w:r>
              <w:br/>
            </w:r>
            <w:r>
              <w:rPr>
                <w:rFonts w:ascii="Times New Roman"/>
                <w:b w:val="false"/>
                <w:i w:val="false"/>
                <w:color w:val="000000"/>
                <w:sz w:val="20"/>
              </w:rPr>
              <w:t xml:space="preserve">
көне байлықтары" </w:t>
            </w:r>
            <w:r>
              <w:br/>
            </w:r>
            <w:r>
              <w:rPr>
                <w:rFonts w:ascii="Times New Roman"/>
                <w:b w:val="false"/>
                <w:i w:val="false"/>
                <w:color w:val="000000"/>
                <w:sz w:val="20"/>
              </w:rPr>
              <w:t xml:space="preserve">
кітап-альбомы; </w:t>
            </w:r>
            <w:r>
              <w:br/>
            </w:r>
            <w:r>
              <w:rPr>
                <w:rFonts w:ascii="Times New Roman"/>
                <w:b w:val="false"/>
                <w:i w:val="false"/>
                <w:color w:val="000000"/>
                <w:sz w:val="20"/>
              </w:rPr>
              <w:t xml:space="preserve">
Педагогика; </w:t>
            </w:r>
            <w:r>
              <w:br/>
            </w:r>
            <w:r>
              <w:rPr>
                <w:rFonts w:ascii="Times New Roman"/>
                <w:b w:val="false"/>
                <w:i w:val="false"/>
                <w:color w:val="000000"/>
                <w:sz w:val="20"/>
              </w:rPr>
              <w:t xml:space="preserve">
"Әлемдік педагогикалық </w:t>
            </w:r>
            <w:r>
              <w:br/>
            </w:r>
            <w:r>
              <w:rPr>
                <w:rFonts w:ascii="Times New Roman"/>
                <w:b w:val="false"/>
                <w:i w:val="false"/>
                <w:color w:val="000000"/>
                <w:sz w:val="20"/>
              </w:rPr>
              <w:t xml:space="preserve">
ой-сана"; </w:t>
            </w:r>
            <w:r>
              <w:br/>
            </w:r>
            <w:r>
              <w:rPr>
                <w:rFonts w:ascii="Times New Roman"/>
                <w:b w:val="false"/>
                <w:i w:val="false"/>
                <w:color w:val="000000"/>
                <w:sz w:val="20"/>
              </w:rPr>
              <w:t xml:space="preserve">
"Тіл тану"; </w:t>
            </w:r>
            <w:r>
              <w:br/>
            </w:r>
            <w:r>
              <w:rPr>
                <w:rFonts w:ascii="Times New Roman"/>
                <w:b w:val="false"/>
                <w:i w:val="false"/>
                <w:color w:val="000000"/>
                <w:sz w:val="20"/>
              </w:rPr>
              <w:t xml:space="preserve">
"Қазақ тілінің </w:t>
            </w:r>
            <w:r>
              <w:br/>
            </w:r>
            <w:r>
              <w:rPr>
                <w:rFonts w:ascii="Times New Roman"/>
                <w:b w:val="false"/>
                <w:i w:val="false"/>
                <w:color w:val="000000"/>
                <w:sz w:val="20"/>
              </w:rPr>
              <w:t xml:space="preserve">
түсіндірме сөздігі" </w:t>
            </w:r>
            <w:r>
              <w:br/>
            </w:r>
            <w:r>
              <w:rPr>
                <w:rFonts w:ascii="Times New Roman"/>
                <w:b w:val="false"/>
                <w:i w:val="false"/>
                <w:color w:val="000000"/>
                <w:sz w:val="20"/>
              </w:rPr>
              <w:t xml:space="preserve">
15 томдығы; </w:t>
            </w:r>
            <w:r>
              <w:br/>
            </w:r>
            <w:r>
              <w:rPr>
                <w:rFonts w:ascii="Times New Roman"/>
                <w:b w:val="false"/>
                <w:i w:val="false"/>
                <w:color w:val="000000"/>
                <w:sz w:val="20"/>
              </w:rPr>
              <w:t xml:space="preserve">
Энциклопедиялық және </w:t>
            </w:r>
            <w:r>
              <w:br/>
            </w:r>
            <w:r>
              <w:rPr>
                <w:rFonts w:ascii="Times New Roman"/>
                <w:b w:val="false"/>
                <w:i w:val="false"/>
                <w:color w:val="000000"/>
                <w:sz w:val="20"/>
              </w:rPr>
              <w:t xml:space="preserve">
анықтамалық әдебиет; </w:t>
            </w:r>
            <w:r>
              <w:br/>
            </w:r>
            <w:r>
              <w:rPr>
                <w:rFonts w:ascii="Times New Roman"/>
                <w:b w:val="false"/>
                <w:i w:val="false"/>
                <w:color w:val="000000"/>
                <w:sz w:val="20"/>
              </w:rPr>
              <w:t xml:space="preserve">
"Қазақстан ғылымы"; </w:t>
            </w:r>
            <w:r>
              <w:br/>
            </w:r>
            <w:r>
              <w:rPr>
                <w:rFonts w:ascii="Times New Roman"/>
                <w:b w:val="false"/>
                <w:i w:val="false"/>
                <w:color w:val="000000"/>
                <w:sz w:val="20"/>
              </w:rPr>
              <w:t xml:space="preserve">
"Ислам" танымал энци- </w:t>
            </w:r>
            <w:r>
              <w:br/>
            </w:r>
            <w:r>
              <w:rPr>
                <w:rFonts w:ascii="Times New Roman"/>
                <w:b w:val="false"/>
                <w:i w:val="false"/>
                <w:color w:val="000000"/>
                <w:sz w:val="20"/>
              </w:rPr>
              <w:t xml:space="preserve">
клопедиялық сөздік; </w:t>
            </w:r>
            <w:r>
              <w:br/>
            </w:r>
            <w:r>
              <w:rPr>
                <w:rFonts w:ascii="Times New Roman"/>
                <w:b w:val="false"/>
                <w:i w:val="false"/>
                <w:color w:val="000000"/>
                <w:sz w:val="20"/>
              </w:rPr>
              <w:t xml:space="preserve">
Балаларға арналған </w:t>
            </w:r>
            <w:r>
              <w:br/>
            </w:r>
            <w:r>
              <w:rPr>
                <w:rFonts w:ascii="Times New Roman"/>
                <w:b w:val="false"/>
                <w:i w:val="false"/>
                <w:color w:val="000000"/>
                <w:sz w:val="20"/>
              </w:rPr>
              <w:t xml:space="preserve">
энциклопедиялық әдебиет; </w:t>
            </w:r>
            <w:r>
              <w:br/>
            </w:r>
            <w:r>
              <w:rPr>
                <w:rFonts w:ascii="Times New Roman"/>
                <w:b w:val="false"/>
                <w:i w:val="false"/>
                <w:color w:val="000000"/>
                <w:sz w:val="20"/>
              </w:rPr>
              <w:t xml:space="preserve">
"Қазақстан мәдениеті"; </w:t>
            </w:r>
            <w:r>
              <w:br/>
            </w: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"Қазақстан топонимикасы";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"Қазақстан тарихы эт- </w:t>
            </w:r>
            <w:r>
              <w:br/>
            </w:r>
            <w:r>
              <w:rPr>
                <w:rFonts w:ascii="Times New Roman"/>
                <w:b w:val="false"/>
                <w:i w:val="false"/>
                <w:color w:val="000000"/>
                <w:sz w:val="20"/>
              </w:rPr>
              <w:t xml:space="preserve">
никалық зерттеулерде"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Авторлық қалам ақы; </w:t>
            </w:r>
            <w:r>
              <w:br/>
            </w:r>
            <w:r>
              <w:rPr>
                <w:rFonts w:ascii="Times New Roman"/>
                <w:b w:val="false"/>
                <w:i w:val="false"/>
                <w:color w:val="000000"/>
                <w:sz w:val="20"/>
              </w:rPr>
              <w:t xml:space="preserve">
Сарапшылар комиссиясы- </w:t>
            </w:r>
            <w:r>
              <w:br/>
            </w:r>
            <w:r>
              <w:rPr>
                <w:rFonts w:ascii="Times New Roman"/>
                <w:b w:val="false"/>
                <w:i w:val="false"/>
                <w:color w:val="000000"/>
                <w:sz w:val="20"/>
              </w:rPr>
              <w:t xml:space="preserve">
на арналған қалам ақы. </w:t>
            </w:r>
            <w:r>
              <w:br/>
            </w:r>
            <w:r>
              <w:rPr>
                <w:rFonts w:ascii="Times New Roman"/>
                <w:b w:val="false"/>
                <w:i w:val="false"/>
                <w:color w:val="000000"/>
                <w:sz w:val="20"/>
              </w:rPr>
              <w:t xml:space="preserve">
Рецензенттерге </w:t>
            </w:r>
            <w:r>
              <w:br/>
            </w:r>
            <w:r>
              <w:rPr>
                <w:rFonts w:ascii="Times New Roman"/>
                <w:b w:val="false"/>
                <w:i w:val="false"/>
                <w:color w:val="000000"/>
                <w:sz w:val="20"/>
              </w:rPr>
              <w:t xml:space="preserve">
арналған қалам ақы.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400 атау бойынша әлеуметтік-маңызды әдебиеттердің түрлерін шығару, жалпы көлемі 9401 баспа табақ, әр басылымның таралымы 1000-нан 5000 данаға дейін, 14 облысқа, Алматы, Астана қалаларына, республиканың аумағында орналасқан 2000 кітапханаларға жіберіледі. </w:t>
      </w:r>
      <w:r>
        <w:br/>
      </w:r>
      <w:r>
        <w:rPr>
          <w:rFonts w:ascii="Times New Roman"/>
          <w:b w:val="false"/>
          <w:i w:val="false"/>
          <w:color w:val="000000"/>
          <w:sz w:val="28"/>
        </w:rPr>
        <w:t xml:space="preserve">
      Соңғы нәтиже: Қоғамның рухани әлеуеттігін бірыңғай мәдени-ақпараттық кеңістік арқылы нығайту, тарихи-мәдени мұраны, әлеуметтік-мәдени инфраструктураны дамыту және сақтау, кәсіби өнер мен халық шығармашылығының дамуы жағдайын қамтамасыз ету, мәдени мұраның, соның ішінде қазіргі ұлттық мәдениетті, фольклорды, салт-дәстүрдің ауқымды оқыту жүйесін құру, көпғасырлық жазба және ұлттық әдебиеттің тәжірибесін жинақтау, ғылымдық және көркемдік топтастырылған серияларды құру; әлемнің озық жетістіктер базасында мәдениет пен әдебиеттің, ғылыми ойлаудың гуманитарлық білімнің мемлекеттік тілдегі толыққанды қорын құру. </w:t>
      </w:r>
      <w:r>
        <w:br/>
      </w:r>
      <w:r>
        <w:rPr>
          <w:rFonts w:ascii="Times New Roman"/>
          <w:b w:val="false"/>
          <w:i w:val="false"/>
          <w:color w:val="000000"/>
          <w:sz w:val="28"/>
        </w:rPr>
        <w:t xml:space="preserve">
      Қаржы-экономикалық нәтиже: Бір басылымды шығарудың және жеткізудің орташа шығыны 1472,95 теңгені құрайды. </w:t>
      </w:r>
      <w:r>
        <w:br/>
      </w:r>
      <w:r>
        <w:rPr>
          <w:rFonts w:ascii="Times New Roman"/>
          <w:b w:val="false"/>
          <w:i w:val="false"/>
          <w:color w:val="000000"/>
          <w:sz w:val="28"/>
        </w:rPr>
        <w:t xml:space="preserve">
      Уақыттылығы: оқырмандардың қажеттілігін қанағаттандыру үшін жоспарланған іс-шараларды уақытылы орындау. </w:t>
      </w:r>
      <w:r>
        <w:br/>
      </w:r>
      <w:r>
        <w:rPr>
          <w:rFonts w:ascii="Times New Roman"/>
          <w:b w:val="false"/>
          <w:i w:val="false"/>
          <w:color w:val="000000"/>
          <w:sz w:val="28"/>
        </w:rPr>
        <w:t xml:space="preserve">
      Сапасы: оқырмандардың санын көбейту, елдегі халықтардың интеллектуалдық, рухани-білімділік және интеллектуалды-мәдени деңгейін көтеру, қазақ тілінде әлемдік көркем әдебиеттердің теңдесіз туындыларын шығару, өскелең ұрпақты жалпыәлемдік идеалдар құндылығы рухында тәрбиелеу, мемлекеттік тілді қолдану мен дамыту, әлеуметтік-коммуникативтік қызметті ұлғайту және нығайту. </w:t>
      </w:r>
    </w:p>
    <w:bookmarkStart w:name="z19" w:id="1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79-ҚОСЫМША            </w:t>
      </w:r>
    </w:p>
    <w:bookmarkEnd w:id="18"/>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"Ішкі саяси тұрақтылық және қоғамдық келісім </w:t>
      </w:r>
      <w:r>
        <w:br/>
      </w:r>
      <w:r>
        <w:rPr>
          <w:rFonts w:ascii="Times New Roman"/>
          <w:b/>
          <w:i w:val="false"/>
          <w:color w:val="000000"/>
        </w:rPr>
        <w:t xml:space="preserve">
саласында мемлекеттік саясатты жүргізу" </w:t>
      </w:r>
      <w:r>
        <w:br/>
      </w:r>
      <w:r>
        <w:rPr>
          <w:rFonts w:ascii="Times New Roman"/>
          <w:b/>
          <w:i w:val="false"/>
          <w:color w:val="000000"/>
        </w:rPr>
        <w:t xml:space="preserve">
деген 018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1087090 мың теңге (бір миллиард сексен жеті миллион тоқсан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"Мемлекеттік әлеуметтік тапсырыс туралы" Қазақстан Республикасы 2005 жылғы 12 сәуірдегі </w:t>
      </w:r>
      <w:r>
        <w:rPr>
          <w:rFonts w:ascii="Times New Roman"/>
          <w:b w:val="false"/>
          <w:i w:val="false"/>
          <w:color w:val="000000"/>
          <w:sz w:val="28"/>
        </w:rPr>
        <w:t xml:space="preserve">Заңы </w:t>
      </w:r>
      <w:r>
        <w:rPr>
          <w:rFonts w:ascii="Times New Roman"/>
          <w:b w:val="false"/>
          <w:i w:val="false"/>
          <w:color w:val="000000"/>
          <w:sz w:val="28"/>
        </w:rPr>
        <w:t>, "Қазақстан халықтары Ассамблеясының стратегиясы және Қазақстан халықтары Ассамблеясының Ережесі туралы" Қазақстан Республикасы Президентінің 2002 жылғы 26 сәуірдегі N 856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Республикасындағы демократиялық реформалар бағдарламаларын талқылау мен нақтылау жөніндегі Мемлекеттік комиссия туралы" Қазақстан Республикасы Президентінің 2006 жылғы 20 наурыздағы N 68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2030 жылға дейінгі даму стратегиясын одан әрі іске асыру туралы" Қазақстан Республикасы Президентінің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"2006-2011 жылдарға арналған Қазақстан Республикасында азаматтық қоғамды дамытудың тұжырымдамасы туралы" Қазақстан Республикасы Президентінің 2006 жылғы 25 маусымдағы N 154 </w:t>
      </w:r>
      <w:r>
        <w:rPr>
          <w:rFonts w:ascii="Times New Roman"/>
          <w:b w:val="false"/>
          <w:i w:val="false"/>
          <w:color w:val="000000"/>
          <w:sz w:val="28"/>
        </w:rPr>
        <w:t xml:space="preserve">Жарлығы </w:t>
      </w:r>
      <w:r>
        <w:rPr>
          <w:rFonts w:ascii="Times New Roman"/>
          <w:b w:val="false"/>
          <w:i w:val="false"/>
          <w:color w:val="000000"/>
          <w:sz w:val="28"/>
        </w:rPr>
        <w:t>, "Этносаралық және конфессияаралық келісімнің қазақстандық моделін жетілдірудің 2006-2008 жылдарға арналған Бағдарламасы туралы" Қазақстан Республикасы Үкіметінің 2006 жылғы 28 маусымдағы N 593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ішкі саяси тұрақтылықты бекіту туралы мемлекеттік саясатты қалыптастыру, қоғамда демократиялық бастамаларды нығайтуға бағытталған іс-шараларды ұйымдастыруға жағдай туғызу, ұлтаралық және конфессияаралық келісімнің Қазақстандық моделін жетілдіру, саяси реформаларды қалыптастыру, азаматтық қоғамды дамыту.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демократиялық процестер мен азаматтық қоғам институттарын жүйелі дамуына бағытталған шаралар жиынтығын жүзеге асыру, демократиялық құндылықтарды қорғау жүйесін қалыптастыру, мемлекеттік органдар мен қоғамдық ұйымдардың тиімді ынтымақтастығына қажетті жағдай жасау, этносаралық келісімді жетілдіру бағдарламасын жүзеге асыру, мемлекеттік органдар мен үкіметтік емес ұйымдардың тұрақты ынтымақтастық жүйелерін жетілдіру.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саяси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w:t>
            </w:r>
            <w:r>
              <w:br/>
            </w:r>
            <w:r>
              <w:rPr>
                <w:rFonts w:ascii="Times New Roman"/>
                <w:b w:val="false"/>
                <w:i w:val="false"/>
                <w:color w:val="000000"/>
                <w:sz w:val="20"/>
              </w:rPr>
              <w:t xml:space="preserve">
ұйымдардың әлеуметтік </w:t>
            </w:r>
            <w:r>
              <w:br/>
            </w:r>
            <w:r>
              <w:rPr>
                <w:rFonts w:ascii="Times New Roman"/>
                <w:b w:val="false"/>
                <w:i w:val="false"/>
                <w:color w:val="000000"/>
                <w:sz w:val="20"/>
              </w:rPr>
              <w:t xml:space="preserve">
мәні бар жобаларын </w:t>
            </w:r>
            <w:r>
              <w:br/>
            </w:r>
            <w:r>
              <w:rPr>
                <w:rFonts w:ascii="Times New Roman"/>
                <w:b w:val="false"/>
                <w:i w:val="false"/>
                <w:color w:val="000000"/>
                <w:sz w:val="20"/>
              </w:rPr>
              <w:t xml:space="preserve">
іріктеу жөніндегі </w:t>
            </w:r>
            <w:r>
              <w:br/>
            </w:r>
            <w:r>
              <w:rPr>
                <w:rFonts w:ascii="Times New Roman"/>
                <w:b w:val="false"/>
                <w:i w:val="false"/>
                <w:color w:val="000000"/>
                <w:sz w:val="20"/>
              </w:rPr>
              <w:t xml:space="preserve">
конкурс; </w:t>
            </w:r>
            <w:r>
              <w:br/>
            </w:r>
            <w:r>
              <w:rPr>
                <w:rFonts w:ascii="Times New Roman"/>
                <w:b w:val="false"/>
                <w:i w:val="false"/>
                <w:color w:val="000000"/>
                <w:sz w:val="20"/>
              </w:rPr>
              <w:t xml:space="preserve">
"Мемлекет нысандары </w:t>
            </w:r>
            <w:r>
              <w:br/>
            </w:r>
            <w:r>
              <w:rPr>
                <w:rFonts w:ascii="Times New Roman"/>
                <w:b w:val="false"/>
                <w:i w:val="false"/>
                <w:color w:val="000000"/>
                <w:sz w:val="20"/>
              </w:rPr>
              <w:t xml:space="preserve">
жалпы ұлттық патрио- </w:t>
            </w:r>
            <w:r>
              <w:br/>
            </w:r>
            <w:r>
              <w:rPr>
                <w:rFonts w:ascii="Times New Roman"/>
                <w:b w:val="false"/>
                <w:i w:val="false"/>
                <w:color w:val="000000"/>
                <w:sz w:val="20"/>
              </w:rPr>
              <w:t xml:space="preserve">
тизмді қалыптастыру </w:t>
            </w:r>
            <w:r>
              <w:br/>
            </w:r>
            <w:r>
              <w:rPr>
                <w:rFonts w:ascii="Times New Roman"/>
                <w:b w:val="false"/>
                <w:i w:val="false"/>
                <w:color w:val="000000"/>
                <w:sz w:val="20"/>
              </w:rPr>
              <w:t xml:space="preserve">
факторы ретінде" тақы- </w:t>
            </w:r>
            <w:r>
              <w:br/>
            </w:r>
            <w:r>
              <w:rPr>
                <w:rFonts w:ascii="Times New Roman"/>
                <w:b w:val="false"/>
                <w:i w:val="false"/>
                <w:color w:val="000000"/>
                <w:sz w:val="20"/>
              </w:rPr>
              <w:t xml:space="preserve">
рыбында республикалық </w:t>
            </w:r>
            <w:r>
              <w:br/>
            </w:r>
            <w:r>
              <w:rPr>
                <w:rFonts w:ascii="Times New Roman"/>
                <w:b w:val="false"/>
                <w:i w:val="false"/>
                <w:color w:val="000000"/>
                <w:sz w:val="20"/>
              </w:rPr>
              <w:t xml:space="preserve">
дөңгелек үстел өткізу; </w:t>
            </w:r>
            <w:r>
              <w:br/>
            </w:r>
            <w:r>
              <w:rPr>
                <w:rFonts w:ascii="Times New Roman"/>
                <w:b w:val="false"/>
                <w:i w:val="false"/>
                <w:color w:val="000000"/>
                <w:sz w:val="20"/>
              </w:rPr>
              <w:t xml:space="preserve">
"2006-2011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азаматтық қоғамды да- </w:t>
            </w:r>
            <w:r>
              <w:br/>
            </w:r>
            <w:r>
              <w:rPr>
                <w:rFonts w:ascii="Times New Roman"/>
                <w:b w:val="false"/>
                <w:i w:val="false"/>
                <w:color w:val="000000"/>
                <w:sz w:val="20"/>
              </w:rPr>
              <w:t xml:space="preserve">
мытудың тұжырымдамасы: </w:t>
            </w:r>
            <w:r>
              <w:br/>
            </w:r>
            <w:r>
              <w:rPr>
                <w:rFonts w:ascii="Times New Roman"/>
                <w:b w:val="false"/>
                <w:i w:val="false"/>
                <w:color w:val="000000"/>
                <w:sz w:val="20"/>
              </w:rPr>
              <w:t xml:space="preserve">
жетістіктер мен проб- </w:t>
            </w:r>
            <w:r>
              <w:br/>
            </w:r>
            <w:r>
              <w:rPr>
                <w:rFonts w:ascii="Times New Roman"/>
                <w:b w:val="false"/>
                <w:i w:val="false"/>
                <w:color w:val="000000"/>
                <w:sz w:val="20"/>
              </w:rPr>
              <w:t xml:space="preserve">
лемалар" тақырыбында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дөңгелек үстел өткізу; </w:t>
            </w:r>
            <w:r>
              <w:br/>
            </w:r>
            <w:r>
              <w:rPr>
                <w:rFonts w:ascii="Times New Roman"/>
                <w:b w:val="false"/>
                <w:i w:val="false"/>
                <w:color w:val="000000"/>
                <w:sz w:val="20"/>
              </w:rPr>
              <w:t xml:space="preserve">
Мемлекеттік нысандар </w:t>
            </w:r>
            <w:r>
              <w:br/>
            </w:r>
            <w:r>
              <w:rPr>
                <w:rFonts w:ascii="Times New Roman"/>
                <w:b w:val="false"/>
                <w:i w:val="false"/>
                <w:color w:val="000000"/>
                <w:sz w:val="20"/>
              </w:rPr>
              <w:t xml:space="preserve">
жөніндегі Республика- </w:t>
            </w:r>
            <w:r>
              <w:br/>
            </w:r>
            <w:r>
              <w:rPr>
                <w:rFonts w:ascii="Times New Roman"/>
                <w:b w:val="false"/>
                <w:i w:val="false"/>
                <w:color w:val="000000"/>
                <w:sz w:val="20"/>
              </w:rPr>
              <w:t xml:space="preserve">
лық комиссияның </w:t>
            </w:r>
            <w:r>
              <w:br/>
            </w:r>
            <w:r>
              <w:rPr>
                <w:rFonts w:ascii="Times New Roman"/>
                <w:b w:val="false"/>
                <w:i w:val="false"/>
                <w:color w:val="000000"/>
                <w:sz w:val="20"/>
              </w:rPr>
              <w:t xml:space="preserve">
отырысын өткізу;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ұлттық қауіпсіздігі, </w:t>
            </w:r>
            <w:r>
              <w:br/>
            </w:r>
            <w:r>
              <w:rPr>
                <w:rFonts w:ascii="Times New Roman"/>
                <w:b w:val="false"/>
                <w:i w:val="false"/>
                <w:color w:val="000000"/>
                <w:sz w:val="20"/>
              </w:rPr>
              <w:t xml:space="preserve">
саяси жүйені дамыту, </w:t>
            </w:r>
            <w:r>
              <w:br/>
            </w:r>
            <w:r>
              <w:rPr>
                <w:rFonts w:ascii="Times New Roman"/>
                <w:b w:val="false"/>
                <w:i w:val="false"/>
                <w:color w:val="000000"/>
                <w:sz w:val="20"/>
              </w:rPr>
              <w:t xml:space="preserve">
Қазақстан Халықтары </w:t>
            </w:r>
            <w:r>
              <w:br/>
            </w:r>
            <w:r>
              <w:rPr>
                <w:rFonts w:ascii="Times New Roman"/>
                <w:b w:val="false"/>
                <w:i w:val="false"/>
                <w:color w:val="000000"/>
                <w:sz w:val="20"/>
              </w:rPr>
              <w:t xml:space="preserve">
Ассамблеясының ролін </w:t>
            </w:r>
            <w:r>
              <w:br/>
            </w:r>
            <w:r>
              <w:rPr>
                <w:rFonts w:ascii="Times New Roman"/>
                <w:b w:val="false"/>
                <w:i w:val="false"/>
                <w:color w:val="000000"/>
                <w:sz w:val="20"/>
              </w:rPr>
              <w:t xml:space="preserve">
күшейту мәселелері </w:t>
            </w:r>
            <w:r>
              <w:br/>
            </w:r>
            <w:r>
              <w:rPr>
                <w:rFonts w:ascii="Times New Roman"/>
                <w:b w:val="false"/>
                <w:i w:val="false"/>
                <w:color w:val="000000"/>
                <w:sz w:val="20"/>
              </w:rPr>
              <w:t xml:space="preserve">
бойынша әлеуметтік </w:t>
            </w:r>
            <w:r>
              <w:br/>
            </w:r>
            <w:r>
              <w:rPr>
                <w:rFonts w:ascii="Times New Roman"/>
                <w:b w:val="false"/>
                <w:i w:val="false"/>
                <w:color w:val="000000"/>
                <w:sz w:val="20"/>
              </w:rPr>
              <w:t xml:space="preserve">
зерттеулер жүргізу; </w:t>
            </w:r>
            <w:r>
              <w:br/>
            </w:r>
            <w:r>
              <w:rPr>
                <w:rFonts w:ascii="Times New Roman"/>
                <w:b w:val="false"/>
                <w:i w:val="false"/>
                <w:color w:val="000000"/>
                <w:sz w:val="20"/>
              </w:rPr>
              <w:t xml:space="preserve">
Қоғамдық-саяси жағдай- </w:t>
            </w:r>
            <w:r>
              <w:br/>
            </w:r>
            <w:r>
              <w:rPr>
                <w:rFonts w:ascii="Times New Roman"/>
                <w:b w:val="false"/>
                <w:i w:val="false"/>
                <w:color w:val="000000"/>
                <w:sz w:val="20"/>
              </w:rPr>
              <w:t xml:space="preserve">
ларға тоқсан сайын </w:t>
            </w:r>
            <w:r>
              <w:br/>
            </w:r>
            <w:r>
              <w:rPr>
                <w:rFonts w:ascii="Times New Roman"/>
                <w:b w:val="false"/>
                <w:i w:val="false"/>
                <w:color w:val="000000"/>
                <w:sz w:val="20"/>
              </w:rPr>
              <w:t xml:space="preserve">
әлеуметтік мониторинг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Мемлекет Басшысының </w:t>
            </w:r>
            <w:r>
              <w:br/>
            </w:r>
            <w:r>
              <w:rPr>
                <w:rFonts w:ascii="Times New Roman"/>
                <w:b w:val="false"/>
                <w:i w:val="false"/>
                <w:color w:val="000000"/>
                <w:sz w:val="20"/>
              </w:rPr>
              <w:t xml:space="preserve">
жыл сайынғы жолдауын </w:t>
            </w:r>
            <w:r>
              <w:br/>
            </w:r>
            <w:r>
              <w:rPr>
                <w:rFonts w:ascii="Times New Roman"/>
                <w:b w:val="false"/>
                <w:i w:val="false"/>
                <w:color w:val="000000"/>
                <w:sz w:val="20"/>
              </w:rPr>
              <w:t xml:space="preserve">
насихаттау және </w:t>
            </w:r>
            <w:r>
              <w:br/>
            </w:r>
            <w:r>
              <w:rPr>
                <w:rFonts w:ascii="Times New Roman"/>
                <w:b w:val="false"/>
                <w:i w:val="false"/>
                <w:color w:val="000000"/>
                <w:sz w:val="20"/>
              </w:rPr>
              <w:t xml:space="preserve">
түсіндіру бойынша </w:t>
            </w:r>
            <w:r>
              <w:br/>
            </w:r>
            <w:r>
              <w:rPr>
                <w:rFonts w:ascii="Times New Roman"/>
                <w:b w:val="false"/>
                <w:i w:val="false"/>
                <w:color w:val="000000"/>
                <w:sz w:val="20"/>
              </w:rPr>
              <w:t xml:space="preserve">
республикалық семинар- </w:t>
            </w:r>
            <w:r>
              <w:br/>
            </w:r>
            <w:r>
              <w:rPr>
                <w:rFonts w:ascii="Times New Roman"/>
                <w:b w:val="false"/>
                <w:i w:val="false"/>
                <w:color w:val="000000"/>
                <w:sz w:val="20"/>
              </w:rPr>
              <w:t xml:space="preserve">
кеңес өткізу; </w:t>
            </w:r>
            <w:r>
              <w:br/>
            </w:r>
            <w:r>
              <w:rPr>
                <w:rFonts w:ascii="Times New Roman"/>
                <w:b w:val="false"/>
                <w:i w:val="false"/>
                <w:color w:val="000000"/>
                <w:sz w:val="20"/>
              </w:rPr>
              <w:t xml:space="preserve">
"Тарихи сана-сезім </w:t>
            </w:r>
            <w:r>
              <w:br/>
            </w:r>
            <w:r>
              <w:rPr>
                <w:rFonts w:ascii="Times New Roman"/>
                <w:b w:val="false"/>
                <w:i w:val="false"/>
                <w:color w:val="000000"/>
                <w:sz w:val="20"/>
              </w:rPr>
              <w:t xml:space="preserve">
мен рухани тұлғаны </w:t>
            </w:r>
            <w:r>
              <w:br/>
            </w:r>
            <w:r>
              <w:rPr>
                <w:rFonts w:ascii="Times New Roman"/>
                <w:b w:val="false"/>
                <w:i w:val="false"/>
                <w:color w:val="000000"/>
                <w:sz w:val="20"/>
              </w:rPr>
              <w:t xml:space="preserve">
қалыптастыру проблема- </w:t>
            </w:r>
            <w:r>
              <w:br/>
            </w:r>
            <w:r>
              <w:rPr>
                <w:rFonts w:ascii="Times New Roman"/>
                <w:b w:val="false"/>
                <w:i w:val="false"/>
                <w:color w:val="000000"/>
                <w:sz w:val="20"/>
              </w:rPr>
              <w:t xml:space="preserve">
лары мен жолдары" </w:t>
            </w:r>
            <w:r>
              <w:br/>
            </w:r>
            <w:r>
              <w:rPr>
                <w:rFonts w:ascii="Times New Roman"/>
                <w:b w:val="false"/>
                <w:i w:val="false"/>
                <w:color w:val="000000"/>
                <w:sz w:val="20"/>
              </w:rPr>
              <w:t xml:space="preserve">
тақырыбында республи- </w:t>
            </w:r>
            <w:r>
              <w:br/>
            </w:r>
            <w:r>
              <w:rPr>
                <w:rFonts w:ascii="Times New Roman"/>
                <w:b w:val="false"/>
                <w:i w:val="false"/>
                <w:color w:val="000000"/>
                <w:sz w:val="20"/>
              </w:rPr>
              <w:t xml:space="preserve">
калық семинар-кеңес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мәдениет аралық өзара </w:t>
            </w:r>
            <w:r>
              <w:br/>
            </w:r>
            <w:r>
              <w:rPr>
                <w:rFonts w:ascii="Times New Roman"/>
                <w:b w:val="false"/>
                <w:i w:val="false"/>
                <w:color w:val="000000"/>
                <w:sz w:val="20"/>
              </w:rPr>
              <w:t xml:space="preserve">
қатынас: қазір, өткен </w:t>
            </w:r>
            <w:r>
              <w:br/>
            </w:r>
            <w:r>
              <w:rPr>
                <w:rFonts w:ascii="Times New Roman"/>
                <w:b w:val="false"/>
                <w:i w:val="false"/>
                <w:color w:val="000000"/>
                <w:sz w:val="20"/>
              </w:rPr>
              <w:t xml:space="preserve">
кезең және келешек" </w:t>
            </w:r>
            <w:r>
              <w:br/>
            </w:r>
            <w:r>
              <w:rPr>
                <w:rFonts w:ascii="Times New Roman"/>
                <w:b w:val="false"/>
                <w:i w:val="false"/>
                <w:color w:val="000000"/>
                <w:sz w:val="20"/>
              </w:rPr>
              <w:t xml:space="preserve">
тақырыбында республи- </w:t>
            </w:r>
            <w:r>
              <w:br/>
            </w:r>
            <w:r>
              <w:rPr>
                <w:rFonts w:ascii="Times New Roman"/>
                <w:b w:val="false"/>
                <w:i w:val="false"/>
                <w:color w:val="000000"/>
                <w:sz w:val="20"/>
              </w:rPr>
              <w:t xml:space="preserve">
калық конференция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"Толеранттылық және </w:t>
            </w:r>
            <w:r>
              <w:br/>
            </w:r>
            <w:r>
              <w:rPr>
                <w:rFonts w:ascii="Times New Roman"/>
                <w:b w:val="false"/>
                <w:i w:val="false"/>
                <w:color w:val="000000"/>
                <w:sz w:val="20"/>
              </w:rPr>
              <w:t xml:space="preserve">
дінишыдамдылық Орталық </w:t>
            </w:r>
            <w:r>
              <w:br/>
            </w:r>
            <w:r>
              <w:rPr>
                <w:rFonts w:ascii="Times New Roman"/>
                <w:b w:val="false"/>
                <w:i w:val="false"/>
                <w:color w:val="000000"/>
                <w:sz w:val="20"/>
              </w:rPr>
              <w:t xml:space="preserve">
Азияның игілігі" тақы- </w:t>
            </w:r>
            <w:r>
              <w:br/>
            </w:r>
            <w:r>
              <w:rPr>
                <w:rFonts w:ascii="Times New Roman"/>
                <w:b w:val="false"/>
                <w:i w:val="false"/>
                <w:color w:val="000000"/>
                <w:sz w:val="20"/>
              </w:rPr>
              <w:t xml:space="preserve">
рыбында Халықаралық </w:t>
            </w:r>
            <w:r>
              <w:br/>
            </w:r>
            <w:r>
              <w:rPr>
                <w:rFonts w:ascii="Times New Roman"/>
                <w:b w:val="false"/>
                <w:i w:val="false"/>
                <w:color w:val="000000"/>
                <w:sz w:val="20"/>
              </w:rPr>
              <w:t xml:space="preserve">
конференция өткізу; </w:t>
            </w:r>
            <w:r>
              <w:br/>
            </w:r>
            <w:r>
              <w:rPr>
                <w:rFonts w:ascii="Times New Roman"/>
                <w:b w:val="false"/>
                <w:i w:val="false"/>
                <w:color w:val="000000"/>
                <w:sz w:val="20"/>
              </w:rPr>
              <w:t xml:space="preserve">
"Шаңырақ" этножурна- </w:t>
            </w:r>
            <w:r>
              <w:br/>
            </w:r>
            <w:r>
              <w:rPr>
                <w:rFonts w:ascii="Times New Roman"/>
                <w:b w:val="false"/>
                <w:i w:val="false"/>
                <w:color w:val="000000"/>
                <w:sz w:val="20"/>
              </w:rPr>
              <w:t xml:space="preserve">
листика саласында </w:t>
            </w:r>
            <w:r>
              <w:br/>
            </w:r>
            <w:r>
              <w:rPr>
                <w:rFonts w:ascii="Times New Roman"/>
                <w:b w:val="false"/>
                <w:i w:val="false"/>
                <w:color w:val="000000"/>
                <w:sz w:val="20"/>
              </w:rPr>
              <w:t xml:space="preserve">
Республикалық акция: </w:t>
            </w:r>
            <w:r>
              <w:br/>
            </w:r>
            <w:r>
              <w:rPr>
                <w:rFonts w:ascii="Times New Roman"/>
                <w:b w:val="false"/>
                <w:i w:val="false"/>
                <w:color w:val="000000"/>
                <w:sz w:val="20"/>
              </w:rPr>
              <w:t xml:space="preserve">
семинар және шығарма- </w:t>
            </w:r>
            <w:r>
              <w:br/>
            </w:r>
            <w:r>
              <w:rPr>
                <w:rFonts w:ascii="Times New Roman"/>
                <w:b w:val="false"/>
                <w:i w:val="false"/>
                <w:color w:val="000000"/>
                <w:sz w:val="20"/>
              </w:rPr>
              <w:t xml:space="preserve">
шылық байқау өткізу; </w:t>
            </w:r>
            <w:r>
              <w:br/>
            </w:r>
            <w:r>
              <w:rPr>
                <w:rFonts w:ascii="Times New Roman"/>
                <w:b w:val="false"/>
                <w:i w:val="false"/>
                <w:color w:val="000000"/>
                <w:sz w:val="20"/>
              </w:rPr>
              <w:t xml:space="preserve">
"Ауылдағы этносаралық </w:t>
            </w:r>
            <w:r>
              <w:br/>
            </w:r>
            <w:r>
              <w:rPr>
                <w:rFonts w:ascii="Times New Roman"/>
                <w:b w:val="false"/>
                <w:i w:val="false"/>
                <w:color w:val="000000"/>
                <w:sz w:val="20"/>
              </w:rPr>
              <w:t xml:space="preserve">
және конфессияаралық </w:t>
            </w:r>
            <w:r>
              <w:br/>
            </w:r>
            <w:r>
              <w:rPr>
                <w:rFonts w:ascii="Times New Roman"/>
                <w:b w:val="false"/>
                <w:i w:val="false"/>
                <w:color w:val="000000"/>
                <w:sz w:val="20"/>
              </w:rPr>
              <w:t xml:space="preserve">
жағдай" тақырыбы </w:t>
            </w:r>
            <w:r>
              <w:br/>
            </w:r>
            <w:r>
              <w:rPr>
                <w:rFonts w:ascii="Times New Roman"/>
                <w:b w:val="false"/>
                <w:i w:val="false"/>
                <w:color w:val="000000"/>
                <w:sz w:val="20"/>
              </w:rPr>
              <w:t xml:space="preserve">
бойынша эксперттік </w:t>
            </w:r>
            <w:r>
              <w:br/>
            </w:r>
            <w:r>
              <w:rPr>
                <w:rFonts w:ascii="Times New Roman"/>
                <w:b w:val="false"/>
                <w:i w:val="false"/>
                <w:color w:val="000000"/>
                <w:sz w:val="20"/>
              </w:rPr>
              <w:t xml:space="preserve">
сауалдар өткізу; </w:t>
            </w:r>
            <w:r>
              <w:br/>
            </w:r>
            <w:r>
              <w:rPr>
                <w:rFonts w:ascii="Times New Roman"/>
                <w:b w:val="false"/>
                <w:i w:val="false"/>
                <w:color w:val="000000"/>
                <w:sz w:val="20"/>
              </w:rPr>
              <w:t xml:space="preserve">
Қоғамдағы этносаралық </w:t>
            </w:r>
            <w:r>
              <w:br/>
            </w:r>
            <w:r>
              <w:rPr>
                <w:rFonts w:ascii="Times New Roman"/>
                <w:b w:val="false"/>
                <w:i w:val="false"/>
                <w:color w:val="000000"/>
                <w:sz w:val="20"/>
              </w:rPr>
              <w:t xml:space="preserve">
және конфессияаралық </w:t>
            </w:r>
            <w:r>
              <w:br/>
            </w:r>
            <w:r>
              <w:rPr>
                <w:rFonts w:ascii="Times New Roman"/>
                <w:b w:val="false"/>
                <w:i w:val="false"/>
                <w:color w:val="000000"/>
                <w:sz w:val="20"/>
              </w:rPr>
              <w:t xml:space="preserve">
жағдайға республикалық </w:t>
            </w:r>
            <w:r>
              <w:br/>
            </w:r>
            <w:r>
              <w:rPr>
                <w:rFonts w:ascii="Times New Roman"/>
                <w:b w:val="false"/>
                <w:i w:val="false"/>
                <w:color w:val="000000"/>
                <w:sz w:val="20"/>
              </w:rPr>
              <w:t xml:space="preserve">
әлеуметтік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Қазақстан Халықтары </w:t>
            </w:r>
            <w:r>
              <w:br/>
            </w:r>
            <w:r>
              <w:rPr>
                <w:rFonts w:ascii="Times New Roman"/>
                <w:b w:val="false"/>
                <w:i w:val="false"/>
                <w:color w:val="000000"/>
                <w:sz w:val="20"/>
              </w:rPr>
              <w:t xml:space="preserve">
Ассамблеясының XIV </w:t>
            </w:r>
            <w:r>
              <w:br/>
            </w:r>
            <w:r>
              <w:rPr>
                <w:rFonts w:ascii="Times New Roman"/>
                <w:b w:val="false"/>
                <w:i w:val="false"/>
                <w:color w:val="000000"/>
                <w:sz w:val="20"/>
              </w:rPr>
              <w:t xml:space="preserve">
сессиясын ұйымдастыру </w:t>
            </w:r>
            <w:r>
              <w:br/>
            </w:r>
            <w:r>
              <w:rPr>
                <w:rFonts w:ascii="Times New Roman"/>
                <w:b w:val="false"/>
                <w:i w:val="false"/>
                <w:color w:val="000000"/>
                <w:sz w:val="20"/>
              </w:rPr>
              <w:t xml:space="preserve">
және өткізу; </w:t>
            </w:r>
            <w:r>
              <w:br/>
            </w:r>
            <w:r>
              <w:rPr>
                <w:rFonts w:ascii="Times New Roman"/>
                <w:b w:val="false"/>
                <w:i w:val="false"/>
                <w:color w:val="000000"/>
                <w:sz w:val="20"/>
              </w:rPr>
              <w:t xml:space="preserve">
"Қазіргі заманғы </w:t>
            </w:r>
            <w:r>
              <w:br/>
            </w:r>
            <w:r>
              <w:rPr>
                <w:rFonts w:ascii="Times New Roman"/>
                <w:b w:val="false"/>
                <w:i w:val="false"/>
                <w:color w:val="000000"/>
                <w:sz w:val="20"/>
              </w:rPr>
              <w:t xml:space="preserve">
Қазақстан: өткен </w:t>
            </w:r>
            <w:r>
              <w:br/>
            </w:r>
            <w:r>
              <w:rPr>
                <w:rFonts w:ascii="Times New Roman"/>
                <w:b w:val="false"/>
                <w:i w:val="false"/>
                <w:color w:val="000000"/>
                <w:sz w:val="20"/>
              </w:rPr>
              <w:t xml:space="preserve">
кезең, қазір, </w:t>
            </w:r>
            <w:r>
              <w:br/>
            </w:r>
            <w:r>
              <w:rPr>
                <w:rFonts w:ascii="Times New Roman"/>
                <w:b w:val="false"/>
                <w:i w:val="false"/>
                <w:color w:val="000000"/>
                <w:sz w:val="20"/>
              </w:rPr>
              <w:t xml:space="preserve">
келешек" тақырыбында </w:t>
            </w:r>
            <w:r>
              <w:br/>
            </w:r>
            <w:r>
              <w:rPr>
                <w:rFonts w:ascii="Times New Roman"/>
                <w:b w:val="false"/>
                <w:i w:val="false"/>
                <w:color w:val="000000"/>
                <w:sz w:val="20"/>
              </w:rPr>
              <w:t xml:space="preserve">
ғылыми-тәжірибелік </w:t>
            </w:r>
            <w:r>
              <w:br/>
            </w:r>
            <w:r>
              <w:rPr>
                <w:rFonts w:ascii="Times New Roman"/>
                <w:b w:val="false"/>
                <w:i w:val="false"/>
                <w:color w:val="000000"/>
                <w:sz w:val="20"/>
              </w:rPr>
              <w:t xml:space="preserve">
конференция өткізу; </w:t>
            </w:r>
            <w:r>
              <w:br/>
            </w:r>
            <w:r>
              <w:rPr>
                <w:rFonts w:ascii="Times New Roman"/>
                <w:b w:val="false"/>
                <w:i w:val="false"/>
                <w:color w:val="000000"/>
                <w:sz w:val="20"/>
              </w:rPr>
              <w:t xml:space="preserve">
Қазақстан Халықтарының </w:t>
            </w:r>
            <w:r>
              <w:br/>
            </w:r>
            <w:r>
              <w:rPr>
                <w:rFonts w:ascii="Times New Roman"/>
                <w:b w:val="false"/>
                <w:i w:val="false"/>
                <w:color w:val="000000"/>
                <w:sz w:val="20"/>
              </w:rPr>
              <w:t xml:space="preserve">
достығы республикалық </w:t>
            </w:r>
            <w:r>
              <w:br/>
            </w:r>
            <w:r>
              <w:rPr>
                <w:rFonts w:ascii="Times New Roman"/>
                <w:b w:val="false"/>
                <w:i w:val="false"/>
                <w:color w:val="000000"/>
                <w:sz w:val="20"/>
              </w:rPr>
              <w:t xml:space="preserve">
фестивалін өткізу; </w:t>
            </w:r>
            <w:r>
              <w:br/>
            </w:r>
            <w:r>
              <w:rPr>
                <w:rFonts w:ascii="Times New Roman"/>
                <w:b w:val="false"/>
                <w:i w:val="false"/>
                <w:color w:val="000000"/>
                <w:sz w:val="20"/>
              </w:rPr>
              <w:t xml:space="preserve">
Этносаралық және </w:t>
            </w:r>
            <w:r>
              <w:br/>
            </w:r>
            <w:r>
              <w:rPr>
                <w:rFonts w:ascii="Times New Roman"/>
                <w:b w:val="false"/>
                <w:i w:val="false"/>
                <w:color w:val="000000"/>
                <w:sz w:val="20"/>
              </w:rPr>
              <w:t xml:space="preserve">
конфессияаралық </w:t>
            </w:r>
            <w:r>
              <w:br/>
            </w:r>
            <w:r>
              <w:rPr>
                <w:rFonts w:ascii="Times New Roman"/>
                <w:b w:val="false"/>
                <w:i w:val="false"/>
                <w:color w:val="000000"/>
                <w:sz w:val="20"/>
              </w:rPr>
              <w:t xml:space="preserve">
келісімді насихаттау </w:t>
            </w:r>
            <w:r>
              <w:br/>
            </w:r>
            <w:r>
              <w:rPr>
                <w:rFonts w:ascii="Times New Roman"/>
                <w:b w:val="false"/>
                <w:i w:val="false"/>
                <w:color w:val="000000"/>
                <w:sz w:val="20"/>
              </w:rPr>
              <w:t xml:space="preserve">
бойынша имидждік </w:t>
            </w:r>
            <w:r>
              <w:br/>
            </w:r>
            <w:r>
              <w:rPr>
                <w:rFonts w:ascii="Times New Roman"/>
                <w:b w:val="false"/>
                <w:i w:val="false"/>
                <w:color w:val="000000"/>
                <w:sz w:val="20"/>
              </w:rPr>
              <w:t xml:space="preserve">
материалдар (музыкалық </w:t>
            </w:r>
            <w:r>
              <w:br/>
            </w:r>
            <w:r>
              <w:rPr>
                <w:rFonts w:ascii="Times New Roman"/>
                <w:b w:val="false"/>
                <w:i w:val="false"/>
                <w:color w:val="000000"/>
                <w:sz w:val="20"/>
              </w:rPr>
              <w:t xml:space="preserve">
роликтер, клиптер, </w:t>
            </w:r>
            <w:r>
              <w:br/>
            </w:r>
            <w:r>
              <w:rPr>
                <w:rFonts w:ascii="Times New Roman"/>
                <w:b w:val="false"/>
                <w:i w:val="false"/>
                <w:color w:val="000000"/>
                <w:sz w:val="20"/>
              </w:rPr>
              <w:t xml:space="preserve">
билбордар, плакаттар, </w:t>
            </w:r>
            <w:r>
              <w:br/>
            </w:r>
            <w:r>
              <w:rPr>
                <w:rFonts w:ascii="Times New Roman"/>
                <w:b w:val="false"/>
                <w:i w:val="false"/>
                <w:color w:val="000000"/>
                <w:sz w:val="20"/>
              </w:rPr>
              <w:t xml:space="preserve">
баннерлер, баспа және </w:t>
            </w:r>
            <w:r>
              <w:br/>
            </w:r>
            <w:r>
              <w:rPr>
                <w:rFonts w:ascii="Times New Roman"/>
                <w:b w:val="false"/>
                <w:i w:val="false"/>
                <w:color w:val="000000"/>
                <w:sz w:val="20"/>
              </w:rPr>
              <w:t xml:space="preserve">
кәдесый өнімдерін)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"Астана — әлемнің </w:t>
            </w:r>
            <w:r>
              <w:br/>
            </w:r>
            <w:r>
              <w:rPr>
                <w:rFonts w:ascii="Times New Roman"/>
                <w:b w:val="false"/>
                <w:i w:val="false"/>
                <w:color w:val="000000"/>
                <w:sz w:val="20"/>
              </w:rPr>
              <w:t xml:space="preserve">
рухани астанасы"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ғылыми-практикалық </w:t>
            </w:r>
            <w:r>
              <w:br/>
            </w:r>
            <w:r>
              <w:rPr>
                <w:rFonts w:ascii="Times New Roman"/>
                <w:b w:val="false"/>
                <w:i w:val="false"/>
                <w:color w:val="000000"/>
                <w:sz w:val="20"/>
              </w:rPr>
              <w:t xml:space="preserve">
конференциясын өткізу; </w:t>
            </w:r>
            <w:r>
              <w:br/>
            </w:r>
            <w:r>
              <w:rPr>
                <w:rFonts w:ascii="Times New Roman"/>
                <w:b w:val="false"/>
                <w:i w:val="false"/>
                <w:color w:val="000000"/>
                <w:sz w:val="20"/>
              </w:rPr>
              <w:t xml:space="preserve">
Түркі тілдес елдер </w:t>
            </w:r>
            <w:r>
              <w:br/>
            </w:r>
            <w:r>
              <w:rPr>
                <w:rFonts w:ascii="Times New Roman"/>
                <w:b w:val="false"/>
                <w:i w:val="false"/>
                <w:color w:val="000000"/>
                <w:sz w:val="20"/>
              </w:rPr>
              <w:t xml:space="preserve">
әлеуметтанушыларының </w:t>
            </w:r>
            <w:r>
              <w:br/>
            </w:r>
            <w:r>
              <w:rPr>
                <w:rFonts w:ascii="Times New Roman"/>
                <w:b w:val="false"/>
                <w:i w:val="false"/>
                <w:color w:val="000000"/>
                <w:sz w:val="20"/>
              </w:rPr>
              <w:t xml:space="preserve">
ІІ Конгрессін өткізу; </w:t>
            </w:r>
            <w:r>
              <w:br/>
            </w:r>
            <w:r>
              <w:rPr>
                <w:rFonts w:ascii="Times New Roman"/>
                <w:b w:val="false"/>
                <w:i w:val="false"/>
                <w:color w:val="000000"/>
                <w:sz w:val="20"/>
              </w:rPr>
              <w:t xml:space="preserve">
Этникааралық және </w:t>
            </w:r>
            <w:r>
              <w:br/>
            </w:r>
            <w:r>
              <w:rPr>
                <w:rFonts w:ascii="Times New Roman"/>
                <w:b w:val="false"/>
                <w:i w:val="false"/>
                <w:color w:val="000000"/>
                <w:sz w:val="20"/>
              </w:rPr>
              <w:t xml:space="preserve">
конфессияаралық </w:t>
            </w:r>
            <w:r>
              <w:br/>
            </w:r>
            <w:r>
              <w:rPr>
                <w:rFonts w:ascii="Times New Roman"/>
                <w:b w:val="false"/>
                <w:i w:val="false"/>
                <w:color w:val="000000"/>
                <w:sz w:val="20"/>
              </w:rPr>
              <w:t xml:space="preserve">
келісімді нығайту </w:t>
            </w:r>
            <w:r>
              <w:br/>
            </w:r>
            <w:r>
              <w:rPr>
                <w:rFonts w:ascii="Times New Roman"/>
                <w:b w:val="false"/>
                <w:i w:val="false"/>
                <w:color w:val="000000"/>
                <w:sz w:val="20"/>
              </w:rPr>
              <w:t xml:space="preserve">
жөнінде ұлттық-мәдени </w:t>
            </w:r>
            <w:r>
              <w:br/>
            </w:r>
            <w:r>
              <w:rPr>
                <w:rFonts w:ascii="Times New Roman"/>
                <w:b w:val="false"/>
                <w:i w:val="false"/>
                <w:color w:val="000000"/>
                <w:sz w:val="20"/>
              </w:rPr>
              <w:t xml:space="preserve">
бірлестіктерді тарта </w:t>
            </w:r>
            <w:r>
              <w:br/>
            </w:r>
            <w:r>
              <w:rPr>
                <w:rFonts w:ascii="Times New Roman"/>
                <w:b w:val="false"/>
                <w:i w:val="false"/>
                <w:color w:val="000000"/>
                <w:sz w:val="20"/>
              </w:rPr>
              <w:t xml:space="preserve">
отырып, Қазақстан </w:t>
            </w:r>
            <w:r>
              <w:br/>
            </w:r>
            <w:r>
              <w:rPr>
                <w:rFonts w:ascii="Times New Roman"/>
                <w:b w:val="false"/>
                <w:i w:val="false"/>
                <w:color w:val="000000"/>
                <w:sz w:val="20"/>
              </w:rPr>
              <w:t xml:space="preserve">
Халқы Ассамблеясының </w:t>
            </w:r>
            <w:r>
              <w:br/>
            </w:r>
            <w:r>
              <w:rPr>
                <w:rFonts w:ascii="Times New Roman"/>
                <w:b w:val="false"/>
                <w:i w:val="false"/>
                <w:color w:val="000000"/>
                <w:sz w:val="20"/>
              </w:rPr>
              <w:t xml:space="preserve">
іс-шараларын өткізу; </w:t>
            </w:r>
            <w:r>
              <w:br/>
            </w:r>
            <w:r>
              <w:rPr>
                <w:rFonts w:ascii="Times New Roman"/>
                <w:b w:val="false"/>
                <w:i w:val="false"/>
                <w:color w:val="000000"/>
                <w:sz w:val="20"/>
              </w:rPr>
              <w:t xml:space="preserve">
"Достық Үйі - Этника- </w:t>
            </w:r>
            <w:r>
              <w:br/>
            </w:r>
            <w:r>
              <w:rPr>
                <w:rFonts w:ascii="Times New Roman"/>
                <w:b w:val="false"/>
                <w:i w:val="false"/>
                <w:color w:val="000000"/>
                <w:sz w:val="20"/>
              </w:rPr>
              <w:t xml:space="preserve">
аралық қатынастар </w:t>
            </w:r>
            <w:r>
              <w:br/>
            </w:r>
            <w:r>
              <w:rPr>
                <w:rFonts w:ascii="Times New Roman"/>
                <w:b w:val="false"/>
                <w:i w:val="false"/>
                <w:color w:val="000000"/>
                <w:sz w:val="20"/>
              </w:rPr>
              <w:t xml:space="preserve">
мәселелерін зерттеу </w:t>
            </w:r>
            <w:r>
              <w:br/>
            </w:r>
            <w:r>
              <w:rPr>
                <w:rFonts w:ascii="Times New Roman"/>
                <w:b w:val="false"/>
                <w:i w:val="false"/>
                <w:color w:val="000000"/>
                <w:sz w:val="20"/>
              </w:rPr>
              <w:t xml:space="preserve">
орталығының" шаруашы- </w:t>
            </w:r>
            <w:r>
              <w:br/>
            </w:r>
            <w:r>
              <w:rPr>
                <w:rFonts w:ascii="Times New Roman"/>
                <w:b w:val="false"/>
                <w:i w:val="false"/>
                <w:color w:val="000000"/>
                <w:sz w:val="20"/>
              </w:rPr>
              <w:t xml:space="preserve">
лығына қарасты РМК </w:t>
            </w:r>
            <w:r>
              <w:br/>
            </w:r>
            <w:r>
              <w:rPr>
                <w:rFonts w:ascii="Times New Roman"/>
                <w:b w:val="false"/>
                <w:i w:val="false"/>
                <w:color w:val="000000"/>
                <w:sz w:val="20"/>
              </w:rPr>
              <w:t xml:space="preserve">
ғимаратын күрделі </w:t>
            </w:r>
            <w:r>
              <w:br/>
            </w:r>
            <w:r>
              <w:rPr>
                <w:rFonts w:ascii="Times New Roman"/>
                <w:b w:val="false"/>
                <w:i w:val="false"/>
                <w:color w:val="000000"/>
                <w:sz w:val="20"/>
              </w:rPr>
              <w:t xml:space="preserve">
жөндеуден өткізуге </w:t>
            </w:r>
            <w:r>
              <w:br/>
            </w:r>
            <w:r>
              <w:rPr>
                <w:rFonts w:ascii="Times New Roman"/>
                <w:b w:val="false"/>
                <w:i w:val="false"/>
                <w:color w:val="000000"/>
                <w:sz w:val="20"/>
              </w:rPr>
              <w:t xml:space="preserve">
күрделі трансферттер </w:t>
            </w:r>
            <w:r>
              <w:br/>
            </w:r>
            <w:r>
              <w:rPr>
                <w:rFonts w:ascii="Times New Roman"/>
                <w:b w:val="false"/>
                <w:i w:val="false"/>
                <w:color w:val="000000"/>
                <w:sz w:val="20"/>
              </w:rPr>
              <w:t xml:space="preserve">
(Мемлекеттік сарапта- </w:t>
            </w:r>
            <w:r>
              <w:br/>
            </w:r>
            <w:r>
              <w:rPr>
                <w:rFonts w:ascii="Times New Roman"/>
                <w:b w:val="false"/>
                <w:i w:val="false"/>
                <w:color w:val="000000"/>
                <w:sz w:val="20"/>
              </w:rPr>
              <w:t xml:space="preserve">
маның 07.10.2005 ж. N </w:t>
            </w:r>
            <w:r>
              <w:br/>
            </w:r>
            <w:r>
              <w:rPr>
                <w:rFonts w:ascii="Times New Roman"/>
                <w:b w:val="false"/>
                <w:i w:val="false"/>
                <w:color w:val="000000"/>
                <w:sz w:val="20"/>
              </w:rPr>
              <w:t xml:space="preserve">
7-527/05 қорытындысы).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Мына жағдайлар бойынша Министрліктің жиынтық іс-шараларын жүзеге асыруға идеологиялық, насихаттық және ақпараттық жұмысының жүйесін жасау: Елбасының бағдарламалық баяндамаларын, "Қазақстан 2030" Стратегиясын, Президенттің жыл сайынғы халыққа жолдауын, 2007-2009 жылдарға арналған Үкіметтің Бағдарламасын, 2007 жылғы маңызды қоғамдық-саяси іс-шараларды ақпараттық-насихаттауды қамтамасыз ету; қоғамдық-саяси бағыттағы 5-тен кем емес жалпыреспубликалық іс-шараларды, соның ішінде Елбасының қатысуымен, 3 кем емес халықаралық іс-шара дайындау және өткізу; Қазақстан Республикасының ұлттық қауіпсіздік, саяси жүйе және Қазақстан Халықтары Ассамблеясының ролін күшейту мәселелері, этносаралық және конфессияаралық жағдай, ауылдағы этносаралық жағдайды анықтау 11 кем емес әлеуметтік мониторинг пен зерттеулер, эксперттік сауал өткізу; қоғамдық бірлестіктердің 193 жуық маңызды әлеуметтік жобаларды іске асыруға қажетті жағдай туғызу; ұлтаралық және конфессияаралық келісімнің Қазақстандық моделін насихаттауға бағытталған, Қазақстан Халықтары Ассамблеясының ролін күшейту мәселелері бойынша 4 үлкен көлемді іс-шара өткізу (10 000-ға жуық адамның қатысуымен); этникааралық және конфессияаралық келісімді нығайту жөнінде ұлттық-мәдени бірлестіктерді тарта отырып 23 кем емес Қазақстан Халқы Ассамблеясының іс-шараларын өткізу; "Достық Үйі - Этникааралық қатынастар мәселелерін зерттеу орталығының" шаруашылығына қарасты РМК ғимаратын күрделі жөндеуден өткізуге. </w:t>
      </w:r>
      <w:r>
        <w:br/>
      </w:r>
      <w:r>
        <w:rPr>
          <w:rFonts w:ascii="Times New Roman"/>
          <w:b w:val="false"/>
          <w:i w:val="false"/>
          <w:color w:val="000000"/>
          <w:sz w:val="28"/>
        </w:rPr>
        <w:t xml:space="preserve">
      Соңғы нәтиже: Демократияны дамыту, саяси өмірді модернизациялау мен либерализациялау, ел азаматтарының саяси мәдениетін қалыптастыру, ұлтаралық және конфессияаралық келісімді сақтау. Мемлекеттік органдар мен үкіметтік емес сектордың, саяси партиялар мен қозғалыстардың ынтымақтастығын нығайту, билік жақтастарын және билік тұғырнамасына еліміздің негізгі қоғамдық-саяси күшін нығайту, тұрғындардың мемлекеттік билік органдарға деген сенімдерін жоғарылату. Қазақстан азаматтарының рухани-адамгершілік қажеттіліктерін, патриотизмді дамыту; Халықаралық қоғамның көзінде Қазақстан Республикасының имиджін көтеру. Қазақстанның әлемдік бәсекелестікке қабілетті 50 елдің қатарына қосылу идеясын жалпы халықтық салмақты сезінуін қалыптастыру. "Достық Үйі - Этникааралық қатынастар мәселелерін зерттеу орталығының" шаруашылығына қарасты РМК ғимаратын күрделі жөндеу. </w:t>
      </w:r>
      <w:r>
        <w:br/>
      </w:r>
      <w:r>
        <w:rPr>
          <w:rFonts w:ascii="Times New Roman"/>
          <w:b w:val="false"/>
          <w:i w:val="false"/>
          <w:color w:val="000000"/>
          <w:sz w:val="28"/>
        </w:rPr>
        <w:t xml:space="preserve">
      Қаржы-экономикалық нәтижесі: Республикалық деңгейдегі бір іс-шараны өткізуге жұмсалатын орташа шығын құны - 5 633 мың теңге. </w:t>
      </w:r>
      <w:r>
        <w:br/>
      </w:r>
      <w:r>
        <w:rPr>
          <w:rFonts w:ascii="Times New Roman"/>
          <w:b w:val="false"/>
          <w:i w:val="false"/>
          <w:color w:val="000000"/>
          <w:sz w:val="28"/>
        </w:rPr>
        <w:t xml:space="preserve">
      Әлеуметтік маңызды бір жобаны өткізуге жұмсалатын орташа шығын құны - 3 675 мың теңге. Бір әлеуметтік зерттеуге жұмсалатын орташа шығын құны - 1 673 мың теңге. </w:t>
      </w:r>
      <w:r>
        <w:br/>
      </w:r>
      <w:r>
        <w:rPr>
          <w:rFonts w:ascii="Times New Roman"/>
          <w:b w:val="false"/>
          <w:i w:val="false"/>
          <w:color w:val="000000"/>
          <w:sz w:val="28"/>
        </w:rPr>
        <w:t xml:space="preserve">
      Уақыттылығы: Әлеуметтік-маңызды іс-шараларды бекітілген жоспарға сәйкес өткізу. </w:t>
      </w:r>
      <w:r>
        <w:br/>
      </w:r>
      <w:r>
        <w:rPr>
          <w:rFonts w:ascii="Times New Roman"/>
          <w:b w:val="false"/>
          <w:i w:val="false"/>
          <w:color w:val="000000"/>
          <w:sz w:val="28"/>
        </w:rPr>
        <w:t xml:space="preserve">
      Сапасы: Демократиялық жаңаруды, елдің модернизациялануын жеделдету, ұлтаралық бірлікті, қоғамдық келісім және ішкі саяси тұрақтылықты сақтау және нығайту. </w:t>
      </w:r>
    </w:p>
    <w:bookmarkStart w:name="z20" w:id="1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80-ҚОСЫМША            </w:t>
      </w:r>
    </w:p>
    <w:bookmarkEnd w:id="19"/>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"Бұқаралық ақпарат құралдарын институционалдық дамыту" </w:t>
      </w:r>
      <w:r>
        <w:br/>
      </w:r>
      <w:r>
        <w:rPr>
          <w:rFonts w:ascii="Times New Roman"/>
          <w:b/>
          <w:i w:val="false"/>
          <w:color w:val="000000"/>
        </w:rPr>
        <w:t xml:space="preserve">
деген 019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2045602 мың теңге (екі миллиард қырық бес миллион алты жүз екі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1995 жылғы 30 тамыздағы </w:t>
      </w:r>
      <w:r>
        <w:rPr>
          <w:rFonts w:ascii="Times New Roman"/>
          <w:b w:val="false"/>
          <w:i w:val="false"/>
          <w:color w:val="000000"/>
          <w:sz w:val="28"/>
        </w:rPr>
        <w:t xml:space="preserve">Конституциясы </w:t>
      </w:r>
      <w:r>
        <w:rPr>
          <w:rFonts w:ascii="Times New Roman"/>
          <w:b w:val="false"/>
          <w:i w:val="false"/>
          <w:color w:val="000000"/>
          <w:sz w:val="28"/>
        </w:rPr>
        <w:t>; Қазақстан Республикасының 1999 жылғы 23 шілдедегі "Бұқаралық ақпарат құралдары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2006 жылғы 15 желтоқсандағы "Мәдениет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2007 жылғы 6 сәуірдегі N 310 "2030 жылға дейін Қазақстанның даму стратегиясын іске асыру жөніндегі кейінгі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2007 жылғы 28 ақпандағы Қазақстан халқына "Жаңа әлемде Жаңа Қазақстан"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бірыңғай ақпараттық кеңістікті қалыптастыру. </w:t>
      </w:r>
      <w:r>
        <w:br/>
      </w:r>
      <w:r>
        <w:rPr>
          <w:rFonts w:ascii="Times New Roman"/>
          <w:b w:val="false"/>
          <w:i w:val="false"/>
          <w:color w:val="000000"/>
          <w:sz w:val="28"/>
        </w:rPr>
        <w:t xml:space="preserve">
      5. Бюджеттік бағдарламаның міндеттері: "Қазақстан" ұлттық телеарнасы, "Қазақ радиосы" бағдарламаларымен халықты барынша көп қамтуға жету; жоғары сапалы теледидар және радио бағдарламаларын шығару; мемлекеттік аймақтық телерадио таратуды дамыту; тиімді өндірістік-техникалық базаны және саланы инвестициялау үшін қолайлы жағдайлар құру; мемлекеттік бұқаралық ақпарат құралдарын модернизациялау; фильм өндірісін дамыту.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 </w:t>
            </w:r>
            <w:r>
              <w:br/>
            </w:r>
            <w:r>
              <w:rPr>
                <w:rFonts w:ascii="Times New Roman"/>
                <w:b w:val="false"/>
                <w:i w:val="false"/>
                <w:color w:val="000000"/>
                <w:sz w:val="20"/>
              </w:rPr>
              <w:t xml:space="preserve">
рын инс- </w:t>
            </w:r>
            <w:r>
              <w:br/>
            </w:r>
            <w:r>
              <w:rPr>
                <w:rFonts w:ascii="Times New Roman"/>
                <w:b w:val="false"/>
                <w:i w:val="false"/>
                <w:color w:val="000000"/>
                <w:sz w:val="20"/>
              </w:rPr>
              <w:t xml:space="preserve">
титуцио-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іс-шараларды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калық телерадиокорпо- </w:t>
            </w:r>
            <w:r>
              <w:br/>
            </w:r>
            <w:r>
              <w:rPr>
                <w:rFonts w:ascii="Times New Roman"/>
                <w:b w:val="false"/>
                <w:i w:val="false"/>
                <w:color w:val="000000"/>
                <w:sz w:val="20"/>
              </w:rPr>
              <w:t xml:space="preserve">
рация АҚ жарғылық </w:t>
            </w:r>
            <w:r>
              <w:br/>
            </w:r>
            <w:r>
              <w:rPr>
                <w:rFonts w:ascii="Times New Roman"/>
                <w:b w:val="false"/>
                <w:i w:val="false"/>
                <w:color w:val="000000"/>
                <w:sz w:val="20"/>
              </w:rPr>
              <w:t xml:space="preserve">
капиталын жылжымалы </w:t>
            </w:r>
            <w:r>
              <w:br/>
            </w:r>
            <w:r>
              <w:rPr>
                <w:rFonts w:ascii="Times New Roman"/>
                <w:b w:val="false"/>
                <w:i w:val="false"/>
                <w:color w:val="000000"/>
                <w:sz w:val="20"/>
              </w:rPr>
              <w:t xml:space="preserve">
спутниктік қондырғыны </w:t>
            </w:r>
            <w:r>
              <w:br/>
            </w:r>
            <w:r>
              <w:rPr>
                <w:rFonts w:ascii="Times New Roman"/>
                <w:b w:val="false"/>
                <w:i w:val="false"/>
                <w:color w:val="000000"/>
                <w:sz w:val="20"/>
              </w:rPr>
              <w:t xml:space="preserve">
алу үшін ұлғайту; </w:t>
            </w:r>
            <w:r>
              <w:br/>
            </w:r>
            <w:r>
              <w:rPr>
                <w:rFonts w:ascii="Times New Roman"/>
                <w:b w:val="false"/>
                <w:i w:val="false"/>
                <w:color w:val="000000"/>
                <w:sz w:val="20"/>
              </w:rPr>
              <w:t xml:space="preserve">
"Ш. Айманов атындағы </w:t>
            </w:r>
            <w:r>
              <w:br/>
            </w:r>
            <w:r>
              <w:rPr>
                <w:rFonts w:ascii="Times New Roman"/>
                <w:b w:val="false"/>
                <w:i w:val="false"/>
                <w:color w:val="000000"/>
                <w:sz w:val="20"/>
              </w:rPr>
              <w:t xml:space="preserve">
"Қазақфильм" АҚ жарғы- </w:t>
            </w:r>
            <w:r>
              <w:br/>
            </w:r>
            <w:r>
              <w:rPr>
                <w:rFonts w:ascii="Times New Roman"/>
                <w:b w:val="false"/>
                <w:i w:val="false"/>
                <w:color w:val="000000"/>
                <w:sz w:val="20"/>
              </w:rPr>
              <w:t xml:space="preserve">
лық капиталын кинотех- </w:t>
            </w:r>
            <w:r>
              <w:br/>
            </w:r>
            <w:r>
              <w:rPr>
                <w:rFonts w:ascii="Times New Roman"/>
                <w:b w:val="false"/>
                <w:i w:val="false"/>
                <w:color w:val="000000"/>
                <w:sz w:val="20"/>
              </w:rPr>
              <w:t xml:space="preserve">
нологиялық қондырғыны </w:t>
            </w:r>
            <w:r>
              <w:br/>
            </w:r>
            <w:r>
              <w:rPr>
                <w:rFonts w:ascii="Times New Roman"/>
                <w:b w:val="false"/>
                <w:i w:val="false"/>
                <w:color w:val="000000"/>
                <w:sz w:val="20"/>
              </w:rPr>
              <w:t xml:space="preserve">
алу үшін ұлғайту. </w:t>
            </w:r>
            <w:r>
              <w:br/>
            </w:r>
            <w:r>
              <w:rPr>
                <w:rFonts w:ascii="Times New Roman"/>
                <w:b w:val="false"/>
                <w:i w:val="false"/>
                <w:color w:val="000000"/>
                <w:sz w:val="20"/>
              </w:rPr>
              <w:t xml:space="preserve">
- Қазақстан </w:t>
            </w:r>
            <w:r>
              <w:br/>
            </w:r>
            <w:r>
              <w:rPr>
                <w:rFonts w:ascii="Times New Roman"/>
                <w:b w:val="false"/>
                <w:i w:val="false"/>
                <w:color w:val="000000"/>
                <w:sz w:val="20"/>
              </w:rPr>
              <w:t xml:space="preserve">
халықтарының рухани </w:t>
            </w:r>
            <w:r>
              <w:br/>
            </w:r>
            <w:r>
              <w:rPr>
                <w:rFonts w:ascii="Times New Roman"/>
                <w:b w:val="false"/>
                <w:i w:val="false"/>
                <w:color w:val="000000"/>
                <w:sz w:val="20"/>
              </w:rPr>
              <w:t xml:space="preserve">
даму қорының жарғылық </w:t>
            </w:r>
            <w:r>
              <w:br/>
            </w:r>
            <w:r>
              <w:rPr>
                <w:rFonts w:ascii="Times New Roman"/>
                <w:b w:val="false"/>
                <w:i w:val="false"/>
                <w:color w:val="000000"/>
                <w:sz w:val="20"/>
              </w:rPr>
              <w:t xml:space="preserve">
қорын қалыптастыру, </w:t>
            </w:r>
            <w:r>
              <w:br/>
            </w:r>
            <w:r>
              <w:rPr>
                <w:rFonts w:ascii="Times New Roman"/>
                <w:b w:val="false"/>
                <w:i w:val="false"/>
                <w:color w:val="000000"/>
                <w:sz w:val="20"/>
              </w:rPr>
              <w:t xml:space="preserve">
Әкімшілік ғимаратын салуды аяқтау үшін "Егемен Қазақстан" республикалық газеті" АҚ-ның жарғылық қорын ұлғайту.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Қазақстанның бірыңғай ақпараттық кеңістігін қалыптастыру, тұлға, қоғам мен мемлекеттің ақпараттық қауіпсіздігін қамтамасыз ету. Теледидар мен радио бағдарламаларының техникалық сапасын жоғарлату; халықты "Қазақстан" РТРК телерадиобағдарламаларымен барынша қамтамасыз ету; әлемдік стандарт деңгейінде фильм өндірісінің қазіргі заманғы технологияларын енгізу. </w:t>
      </w:r>
      <w:r>
        <w:br/>
      </w:r>
      <w:r>
        <w:rPr>
          <w:rFonts w:ascii="Times New Roman"/>
          <w:b w:val="false"/>
          <w:i w:val="false"/>
          <w:color w:val="000000"/>
          <w:sz w:val="28"/>
        </w:rPr>
        <w:t xml:space="preserve">
      Тікелей нәтиже: "Қазақстан" РТРК АҚ үшін жылжымалы спутниктік қондырғы, "Ш. Айманов атындағы "Қазақфильм" АҚ үшін кинотехнологиялық қондырғы сатып алынады, "Егемен Қазақстан" республикалық газеті" АҚ әкімшілік ғимаратын салуды аяқтау. </w:t>
      </w:r>
      <w:r>
        <w:br/>
      </w:r>
      <w:r>
        <w:rPr>
          <w:rFonts w:ascii="Times New Roman"/>
          <w:b w:val="false"/>
          <w:i w:val="false"/>
          <w:color w:val="000000"/>
          <w:sz w:val="28"/>
        </w:rPr>
        <w:t xml:space="preserve">
      Қорытынды нәтижесі: Ақпарат кеңістігінде мемлекеттің қатысуын кеңейту, "Қазақстан" РТРК АҚ-ның, Ш. Айманов атындағы "Қазақфильм" АҚ-ның және "Егемен Қазақстан" республикалық газеті" АҚ-ның үлесінде мемлекеттің қатысуын нығайту. "Қазақстан" РТРК АҚ-ның, Ш. Айманов атындағы "Қазақфильм" АҚ-ның және "Егемен Қазақстан" республикалық газеті" АҚ-ның жарғылық міндеттерін сапалы орындау үшін материалдық-техникалық базаны жақсарту. Қазақстан халықтарының рухани даму қорының жарғылық капиталын қалыптастыру. </w:t>
      </w:r>
      <w:r>
        <w:br/>
      </w:r>
      <w:r>
        <w:rPr>
          <w:rFonts w:ascii="Times New Roman"/>
          <w:b w:val="false"/>
          <w:i w:val="false"/>
          <w:color w:val="000000"/>
          <w:sz w:val="28"/>
        </w:rPr>
        <w:t xml:space="preserve">
      Қаржы-экономикалық нәтижесі: "Қазақстан" РТРК АҚ-ның номиналды құндылығы 1 000 (бір мың) теңгені құрайтын 1 534 128 дана етіп акцияларын қосымша шығару. </w:t>
      </w:r>
      <w:r>
        <w:br/>
      </w:r>
      <w:r>
        <w:rPr>
          <w:rFonts w:ascii="Times New Roman"/>
          <w:b w:val="false"/>
          <w:i w:val="false"/>
          <w:color w:val="000000"/>
          <w:sz w:val="28"/>
        </w:rPr>
        <w:t xml:space="preserve">
      Уақыттылығы: Жоспарланған іс-шараларды уақытында өткізу. </w:t>
      </w:r>
      <w:r>
        <w:br/>
      </w:r>
      <w:r>
        <w:rPr>
          <w:rFonts w:ascii="Times New Roman"/>
          <w:b w:val="false"/>
          <w:i w:val="false"/>
          <w:color w:val="000000"/>
          <w:sz w:val="28"/>
        </w:rPr>
        <w:t xml:space="preserve">
      Сапасы: Әлемдік стандарттарға сәйкес келетін сапалы телерадиобағдарламалар шығаруды, фильм өндірісін көбейту, сондай-ақ халықты нақты ақпаратпен қамтамасыз ету. Теледидар және радио бағдарламаларының техникалық сапасын жоғарлату, "Қазақстан" РТРК АҚ-ның, Ш. Айманов атындағы "Қазақфильм" АҚ-ның және "Егемен Қазақстан" республикалық газеті" АҚ-ның материалдық базасының техникалық жаңартуын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p>
    <w:bookmarkStart w:name="z21" w:id="2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81-ҚОСЫМША            </w:t>
      </w:r>
    </w:p>
    <w:bookmarkEnd w:id="20"/>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мәдениет ұйымдары кадрларының </w:t>
      </w:r>
      <w:r>
        <w:br/>
      </w:r>
      <w:r>
        <w:rPr>
          <w:rFonts w:ascii="Times New Roman"/>
          <w:b/>
          <w:i w:val="false"/>
          <w:color w:val="000000"/>
        </w:rPr>
        <w:t xml:space="preserve">
біліктілігін арттыру және оларды қайта даярлау" </w:t>
      </w:r>
      <w:r>
        <w:br/>
      </w:r>
      <w:r>
        <w:rPr>
          <w:rFonts w:ascii="Times New Roman"/>
          <w:b/>
          <w:i w:val="false"/>
          <w:color w:val="000000"/>
        </w:rPr>
        <w:t xml:space="preserve">
деген 020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18520 мың теңге (он сегіз миллион бес жүз жиырма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"Мәдениет туралы" Қазақстан Республикасының 2006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мәдениет ұйымдары қызметкерлерінің шығармашылық кәсіби деңгейін жоғарылату арқылы мәдениет саласының дамуына жағдай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мемлекеттік мәдениет ұйымдарын білікті кадрлармен қамтамасыз ету; нарық экономикасы талаптарының өсуіне, өндіріс пен әлеуметтік саладағы құрылымдық өзгерістерге сәйкес қызметкерлердің теориялық білімін, кәсіби шеберлігін жетілдіру.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кадр-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оларды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даярлау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мәдениет </w:t>
            </w:r>
            <w:r>
              <w:br/>
            </w:r>
            <w:r>
              <w:rPr>
                <w:rFonts w:ascii="Times New Roman"/>
                <w:b w:val="false"/>
                <w:i w:val="false"/>
                <w:color w:val="000000"/>
                <w:sz w:val="20"/>
              </w:rPr>
              <w:t xml:space="preserve">
ұйымдары кадрларының </w:t>
            </w:r>
            <w:r>
              <w:br/>
            </w:r>
            <w:r>
              <w:rPr>
                <w:rFonts w:ascii="Times New Roman"/>
                <w:b w:val="false"/>
                <w:i w:val="false"/>
                <w:color w:val="000000"/>
                <w:sz w:val="20"/>
              </w:rPr>
              <w:t xml:space="preserve">
біліктілігін мәдениет </w:t>
            </w:r>
            <w:r>
              <w:br/>
            </w:r>
            <w:r>
              <w:rPr>
                <w:rFonts w:ascii="Times New Roman"/>
                <w:b w:val="false"/>
                <w:i w:val="false"/>
                <w:color w:val="000000"/>
                <w:sz w:val="20"/>
              </w:rPr>
              <w:t xml:space="preserve">
пен өнер саласының </w:t>
            </w:r>
            <w:r>
              <w:br/>
            </w:r>
            <w:r>
              <w:rPr>
                <w:rFonts w:ascii="Times New Roman"/>
                <w:b w:val="false"/>
                <w:i w:val="false"/>
                <w:color w:val="000000"/>
                <w:sz w:val="20"/>
              </w:rPr>
              <w:t xml:space="preserve">
негізгі бағыттары </w:t>
            </w:r>
            <w:r>
              <w:br/>
            </w:r>
            <w:r>
              <w:rPr>
                <w:rFonts w:ascii="Times New Roman"/>
                <w:b w:val="false"/>
                <w:i w:val="false"/>
                <w:color w:val="000000"/>
                <w:sz w:val="20"/>
              </w:rPr>
              <w:t xml:space="preserve">
бойынша арттыру және </w:t>
            </w:r>
            <w:r>
              <w:br/>
            </w:r>
            <w:r>
              <w:rPr>
                <w:rFonts w:ascii="Times New Roman"/>
                <w:b w:val="false"/>
                <w:i w:val="false"/>
                <w:color w:val="000000"/>
                <w:sz w:val="20"/>
              </w:rPr>
              <w:t xml:space="preserve">
қайта даярлау </w:t>
            </w:r>
            <w:r>
              <w:br/>
            </w:r>
            <w:r>
              <w:rPr>
                <w:rFonts w:ascii="Times New Roman"/>
                <w:b w:val="false"/>
                <w:i w:val="false"/>
                <w:color w:val="000000"/>
                <w:sz w:val="20"/>
              </w:rPr>
              <w:t xml:space="preserve">
жөніндегі қызметтерін </w:t>
            </w:r>
            <w:r>
              <w:br/>
            </w:r>
            <w:r>
              <w:rPr>
                <w:rFonts w:ascii="Times New Roman"/>
                <w:b w:val="false"/>
                <w:i w:val="false"/>
                <w:color w:val="000000"/>
                <w:sz w:val="20"/>
              </w:rPr>
              <w:t xml:space="preserve">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Мемлекеттік мәдениет ұйымдары қызметкерлерінің ел ішінде - 700 адамның теориялық және практикалық білімдерін жаңартуы, кәсіптік дағдыларды қалыптастыруы және бекітуі: </w:t>
      </w:r>
      <w:r>
        <w:br/>
      </w:r>
      <w:r>
        <w:rPr>
          <w:rFonts w:ascii="Times New Roman"/>
          <w:b w:val="false"/>
          <w:i w:val="false"/>
          <w:color w:val="000000"/>
          <w:sz w:val="28"/>
        </w:rPr>
        <w:t xml:space="preserve">
      - тарихи-мәдени мұра - 175 адам; </w:t>
      </w:r>
      <w:r>
        <w:br/>
      </w:r>
      <w:r>
        <w:rPr>
          <w:rFonts w:ascii="Times New Roman"/>
          <w:b w:val="false"/>
          <w:i w:val="false"/>
          <w:color w:val="000000"/>
          <w:sz w:val="28"/>
        </w:rPr>
        <w:t xml:space="preserve">
      - мәдени-бос уақыт жұмыстары - 85 адам; </w:t>
      </w:r>
      <w:r>
        <w:br/>
      </w:r>
      <w:r>
        <w:rPr>
          <w:rFonts w:ascii="Times New Roman"/>
          <w:b w:val="false"/>
          <w:i w:val="false"/>
          <w:color w:val="000000"/>
          <w:sz w:val="28"/>
        </w:rPr>
        <w:t xml:space="preserve">
      - театр-концерт қызметі - 230 адам; </w:t>
      </w:r>
      <w:r>
        <w:br/>
      </w:r>
      <w:r>
        <w:rPr>
          <w:rFonts w:ascii="Times New Roman"/>
          <w:b w:val="false"/>
          <w:i w:val="false"/>
          <w:color w:val="000000"/>
          <w:sz w:val="28"/>
        </w:rPr>
        <w:t xml:space="preserve">
      - кітапхана ісі - 210 адам. </w:t>
      </w:r>
      <w:r>
        <w:br/>
      </w:r>
      <w:r>
        <w:rPr>
          <w:rFonts w:ascii="Times New Roman"/>
          <w:b w:val="false"/>
          <w:i w:val="false"/>
          <w:color w:val="000000"/>
          <w:sz w:val="28"/>
        </w:rPr>
        <w:t xml:space="preserve">
      Соңғы нәтиже: Мемлекеттік мәдениет ұйымдары қызметкерлерінің білімі мен кәсіби шеберлігін арттыру арқылы қоғамның рухани байлықтары мен мәдени мұраларын сақтап қалу. </w:t>
      </w:r>
      <w:r>
        <w:br/>
      </w:r>
      <w:r>
        <w:rPr>
          <w:rFonts w:ascii="Times New Roman"/>
          <w:b w:val="false"/>
          <w:i w:val="false"/>
          <w:color w:val="000000"/>
          <w:sz w:val="28"/>
        </w:rPr>
        <w:t xml:space="preserve">
      Мемлекеттік мәдениет ұйымдары қызметкерлерінің біліктілігін арттыру қажеттілігінің 2,9% қамтамасыз ету. </w:t>
      </w:r>
      <w:r>
        <w:br/>
      </w:r>
      <w:r>
        <w:rPr>
          <w:rFonts w:ascii="Times New Roman"/>
          <w:b w:val="false"/>
          <w:i w:val="false"/>
          <w:color w:val="000000"/>
          <w:sz w:val="28"/>
        </w:rPr>
        <w:t xml:space="preserve">
      Қаржы-экономикалық нәтиже: Мемлекеттік мәдениет ұйымдарының бір қызметкерін оқытуға кететін орташа шығын құны - 26,4 мың теңге. </w:t>
      </w:r>
      <w:r>
        <w:br/>
      </w:r>
      <w:r>
        <w:rPr>
          <w:rFonts w:ascii="Times New Roman"/>
          <w:b w:val="false"/>
          <w:i w:val="false"/>
          <w:color w:val="000000"/>
          <w:sz w:val="28"/>
        </w:rPr>
        <w:t xml:space="preserve">
      Уақыттылығы: жоспарланған шараларды оқу жоспарына сәйкес орындау. </w:t>
      </w:r>
      <w:r>
        <w:br/>
      </w:r>
      <w:r>
        <w:rPr>
          <w:rFonts w:ascii="Times New Roman"/>
          <w:b w:val="false"/>
          <w:i w:val="false"/>
          <w:color w:val="000000"/>
          <w:sz w:val="28"/>
        </w:rPr>
        <w:t xml:space="preserve">
      Сапасы: Мемлекеттік мәдениет ұйымдары қызметкерлерінің кәсіби білімін және шеберлігін арттыру және тереңдету. </w:t>
      </w:r>
    </w:p>
    <w:bookmarkStart w:name="z22" w:id="2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82-ҚОСЫМША            </w:t>
      </w:r>
    </w:p>
    <w:bookmarkEnd w:id="21"/>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"Мәдениет объектілерін дамыту" </w:t>
      </w:r>
      <w:r>
        <w:br/>
      </w:r>
      <w:r>
        <w:rPr>
          <w:rFonts w:ascii="Times New Roman"/>
          <w:b/>
          <w:i w:val="false"/>
          <w:color w:val="000000"/>
        </w:rPr>
        <w:t xml:space="preserve">
деген 023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284026 мың теңге (екі жүз сексен төрт миллион жиырма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"2006-2008 жылдарға арналған мәдениет саласын дамытудағы бағдарламаны бекіту туралы" Қазақстан Республикасы Үкіметінің 2005 жылғы 24 қарашадағы N 1161 </w:t>
      </w:r>
      <w:r>
        <w:rPr>
          <w:rFonts w:ascii="Times New Roman"/>
          <w:b w:val="false"/>
          <w:i w:val="false"/>
          <w:color w:val="000000"/>
          <w:sz w:val="28"/>
        </w:rPr>
        <w:t xml:space="preserve">қаулысы </w:t>
      </w:r>
      <w:r>
        <w:rPr>
          <w:rFonts w:ascii="Times New Roman"/>
          <w:b w:val="false"/>
          <w:i w:val="false"/>
          <w:color w:val="000000"/>
          <w:sz w:val="28"/>
        </w:rPr>
        <w:t>; "Дамаск қаласында (Сирия Араб Республикасы) Әл-Фараби этномәдени орталығы мен кесенесін салу, Дамаск қаласында (Сирия Араб Республикасы) Сұлтан Бейбарыстың кесенесін және Каир қаласында (Египет Араб Республикасы) Сұлтан Бейбарыстың мешітін қайта жаңғырту және Дамаск қаласында (Сирия Араб Республикасы) Сұлтан Бейбарыс пен Әл-Фарабиге мүсінтас ескерткіштерін орнату жобаларын іске асыру жөніндегі жұмыс тобын құру туралы" Қазақстан Республикасы Премьер-Министрінің 2006 жылғы 8 тамыздағы N 221-ө </w:t>
      </w:r>
      <w:r>
        <w:rPr>
          <w:rFonts w:ascii="Times New Roman"/>
          <w:b w:val="false"/>
          <w:i w:val="false"/>
          <w:color w:val="000000"/>
          <w:sz w:val="28"/>
        </w:rPr>
        <w:t xml:space="preserve">өкімі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мәдениет объектілерін дамыту.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мәдениет инфрақұрылымын дамыту; еліміздің ұлттық мәдени игілігін тарихи-мәдени мұра саласында тиімді пайдалану.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тілерін </w:t>
            </w:r>
            <w:r>
              <w:br/>
            </w:r>
            <w:r>
              <w:rPr>
                <w:rFonts w:ascii="Times New Roman"/>
                <w:b w:val="false"/>
                <w:i w:val="false"/>
                <w:color w:val="000000"/>
                <w:sz w:val="20"/>
              </w:rPr>
              <w:t xml:space="preserve">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 </w:t>
            </w:r>
            <w:r>
              <w:br/>
            </w:r>
            <w:r>
              <w:rPr>
                <w:rFonts w:ascii="Times New Roman"/>
                <w:b w:val="false"/>
                <w:i w:val="false"/>
                <w:color w:val="000000"/>
                <w:sz w:val="20"/>
              </w:rPr>
              <w:t xml:space="preserve">
қазақ ауданында "Есік" </w:t>
            </w:r>
            <w:r>
              <w:br/>
            </w:r>
            <w:r>
              <w:rPr>
                <w:rFonts w:ascii="Times New Roman"/>
                <w:b w:val="false"/>
                <w:i w:val="false"/>
                <w:color w:val="000000"/>
                <w:sz w:val="20"/>
              </w:rPr>
              <w:t xml:space="preserve">
мемлекеттік тарихи- </w:t>
            </w:r>
            <w:r>
              <w:br/>
            </w:r>
            <w:r>
              <w:rPr>
                <w:rFonts w:ascii="Times New Roman"/>
                <w:b w:val="false"/>
                <w:i w:val="false"/>
                <w:color w:val="000000"/>
                <w:sz w:val="20"/>
              </w:rPr>
              <w:t xml:space="preserve">
мәдени қорық-мұражайы </w:t>
            </w:r>
            <w:r>
              <w:br/>
            </w:r>
            <w:r>
              <w:rPr>
                <w:rFonts w:ascii="Times New Roman"/>
                <w:b w:val="false"/>
                <w:i w:val="false"/>
                <w:color w:val="000000"/>
                <w:sz w:val="20"/>
              </w:rPr>
              <w:t xml:space="preserve">
құрылысын жүргізу </w:t>
            </w:r>
            <w:r>
              <w:br/>
            </w:r>
            <w:r>
              <w:rPr>
                <w:rFonts w:ascii="Times New Roman"/>
                <w:b w:val="false"/>
                <w:i w:val="false"/>
                <w:color w:val="000000"/>
                <w:sz w:val="20"/>
              </w:rPr>
              <w:t xml:space="preserve">
(Технико-экономикалық </w:t>
            </w:r>
            <w:r>
              <w:br/>
            </w:r>
            <w:r>
              <w:rPr>
                <w:rFonts w:ascii="Times New Roman"/>
                <w:b w:val="false"/>
                <w:i w:val="false"/>
                <w:color w:val="000000"/>
                <w:sz w:val="20"/>
              </w:rPr>
              <w:t xml:space="preserve">
негіздемеге Мемлекет- </w:t>
            </w:r>
            <w:r>
              <w:br/>
            </w:r>
            <w:r>
              <w:rPr>
                <w:rFonts w:ascii="Times New Roman"/>
                <w:b w:val="false"/>
                <w:i w:val="false"/>
                <w:color w:val="000000"/>
                <w:sz w:val="20"/>
              </w:rPr>
              <w:t xml:space="preserve">
тік сараптаманың </w:t>
            </w:r>
            <w:r>
              <w:br/>
            </w:r>
            <w:r>
              <w:rPr>
                <w:rFonts w:ascii="Times New Roman"/>
                <w:b w:val="false"/>
                <w:i w:val="false"/>
                <w:color w:val="000000"/>
                <w:sz w:val="20"/>
              </w:rPr>
              <w:t xml:space="preserve">
17.02.2005 ж., N </w:t>
            </w:r>
            <w:r>
              <w:br/>
            </w:r>
            <w:r>
              <w:rPr>
                <w:rFonts w:ascii="Times New Roman"/>
                <w:b w:val="false"/>
                <w:i w:val="false"/>
                <w:color w:val="000000"/>
                <w:sz w:val="20"/>
              </w:rPr>
              <w:t xml:space="preserve">
2-83/05 қорытындысы); </w:t>
            </w:r>
            <w:r>
              <w:br/>
            </w:r>
            <w:r>
              <w:rPr>
                <w:rFonts w:ascii="Times New Roman"/>
                <w:b w:val="false"/>
                <w:i w:val="false"/>
                <w:color w:val="000000"/>
                <w:sz w:val="20"/>
              </w:rPr>
              <w:t xml:space="preserve">
Шығыс Қазақстан облысы </w:t>
            </w:r>
            <w:r>
              <w:br/>
            </w:r>
            <w:r>
              <w:rPr>
                <w:rFonts w:ascii="Times New Roman"/>
                <w:b w:val="false"/>
                <w:i w:val="false"/>
                <w:color w:val="000000"/>
                <w:sz w:val="20"/>
              </w:rPr>
              <w:t xml:space="preserve">
Қатон-Қарағай </w:t>
            </w:r>
            <w:r>
              <w:br/>
            </w:r>
            <w:r>
              <w:rPr>
                <w:rFonts w:ascii="Times New Roman"/>
                <w:b w:val="false"/>
                <w:i w:val="false"/>
                <w:color w:val="000000"/>
                <w:sz w:val="20"/>
              </w:rPr>
              <w:t xml:space="preserve">
ауданында "Берел" мем- </w:t>
            </w:r>
            <w:r>
              <w:br/>
            </w:r>
            <w:r>
              <w:rPr>
                <w:rFonts w:ascii="Times New Roman"/>
                <w:b w:val="false"/>
                <w:i w:val="false"/>
                <w:color w:val="000000"/>
                <w:sz w:val="20"/>
              </w:rPr>
              <w:t xml:space="preserve">
лекеттік тарихи-мәдени </w:t>
            </w:r>
            <w:r>
              <w:br/>
            </w:r>
            <w:r>
              <w:rPr>
                <w:rFonts w:ascii="Times New Roman"/>
                <w:b w:val="false"/>
                <w:i w:val="false"/>
                <w:color w:val="000000"/>
                <w:sz w:val="20"/>
              </w:rPr>
              <w:t xml:space="preserve">
қорық-мұражайы </w:t>
            </w:r>
            <w:r>
              <w:br/>
            </w:r>
            <w:r>
              <w:rPr>
                <w:rFonts w:ascii="Times New Roman"/>
                <w:b w:val="false"/>
                <w:i w:val="false"/>
                <w:color w:val="000000"/>
                <w:sz w:val="20"/>
              </w:rPr>
              <w:t xml:space="preserve">
құрылысын жүргізу </w:t>
            </w:r>
            <w:r>
              <w:br/>
            </w:r>
            <w:r>
              <w:rPr>
                <w:rFonts w:ascii="Times New Roman"/>
                <w:b w:val="false"/>
                <w:i w:val="false"/>
                <w:color w:val="000000"/>
                <w:sz w:val="20"/>
              </w:rPr>
              <w:t xml:space="preserve">
(Технико-экономикалық </w:t>
            </w:r>
            <w:r>
              <w:br/>
            </w:r>
            <w:r>
              <w:rPr>
                <w:rFonts w:ascii="Times New Roman"/>
                <w:b w:val="false"/>
                <w:i w:val="false"/>
                <w:color w:val="000000"/>
                <w:sz w:val="20"/>
              </w:rPr>
              <w:t xml:space="preserve">
негіздемеге Мемлекет- </w:t>
            </w:r>
            <w:r>
              <w:br/>
            </w:r>
            <w:r>
              <w:rPr>
                <w:rFonts w:ascii="Times New Roman"/>
                <w:b w:val="false"/>
                <w:i w:val="false"/>
                <w:color w:val="000000"/>
                <w:sz w:val="20"/>
              </w:rPr>
              <w:t xml:space="preserve">
тік сараптаманың </w:t>
            </w:r>
            <w:r>
              <w:br/>
            </w:r>
            <w:r>
              <w:rPr>
                <w:rFonts w:ascii="Times New Roman"/>
                <w:b w:val="false"/>
                <w:i w:val="false"/>
                <w:color w:val="000000"/>
                <w:sz w:val="20"/>
              </w:rPr>
              <w:t xml:space="preserve">
17.02.2005 ж. N </w:t>
            </w:r>
            <w:r>
              <w:br/>
            </w:r>
            <w:r>
              <w:rPr>
                <w:rFonts w:ascii="Times New Roman"/>
                <w:b w:val="false"/>
                <w:i w:val="false"/>
                <w:color w:val="000000"/>
                <w:sz w:val="20"/>
              </w:rPr>
              <w:t xml:space="preserve">
2-84/05 қорытындысы); </w:t>
            </w:r>
            <w:r>
              <w:br/>
            </w:r>
            <w:r>
              <w:rPr>
                <w:rFonts w:ascii="Times New Roman"/>
                <w:b w:val="false"/>
                <w:i w:val="false"/>
                <w:color w:val="000000"/>
                <w:sz w:val="20"/>
              </w:rPr>
              <w:t xml:space="preserve">
Дамаск қаласында </w:t>
            </w:r>
            <w:r>
              <w:br/>
            </w:r>
            <w:r>
              <w:rPr>
                <w:rFonts w:ascii="Times New Roman"/>
                <w:b w:val="false"/>
                <w:i w:val="false"/>
                <w:color w:val="000000"/>
                <w:sz w:val="20"/>
              </w:rPr>
              <w:t xml:space="preserve">
(Сирия Араб Республи- </w:t>
            </w:r>
            <w:r>
              <w:br/>
            </w:r>
            <w:r>
              <w:rPr>
                <w:rFonts w:ascii="Times New Roman"/>
                <w:b w:val="false"/>
                <w:i w:val="false"/>
                <w:color w:val="000000"/>
                <w:sz w:val="20"/>
              </w:rPr>
              <w:t xml:space="preserve">
касы) "Әл-Фараби" </w:t>
            </w:r>
            <w:r>
              <w:br/>
            </w:r>
            <w:r>
              <w:rPr>
                <w:rFonts w:ascii="Times New Roman"/>
                <w:b w:val="false"/>
                <w:i w:val="false"/>
                <w:color w:val="000000"/>
                <w:sz w:val="20"/>
              </w:rPr>
              <w:t xml:space="preserve">
этномәдени орталығы </w:t>
            </w:r>
            <w:r>
              <w:br/>
            </w:r>
            <w:r>
              <w:rPr>
                <w:rFonts w:ascii="Times New Roman"/>
                <w:b w:val="false"/>
                <w:i w:val="false"/>
                <w:color w:val="000000"/>
                <w:sz w:val="20"/>
              </w:rPr>
              <w:t xml:space="preserve">
мен кесенесін салу; </w:t>
            </w:r>
            <w:r>
              <w:br/>
            </w:r>
            <w:r>
              <w:rPr>
                <w:rFonts w:ascii="Times New Roman"/>
                <w:b w:val="false"/>
                <w:i w:val="false"/>
                <w:color w:val="000000"/>
                <w:sz w:val="20"/>
              </w:rPr>
              <w:t xml:space="preserve">
Каир қаласында (Египет </w:t>
            </w:r>
            <w:r>
              <w:br/>
            </w:r>
            <w:r>
              <w:rPr>
                <w:rFonts w:ascii="Times New Roman"/>
                <w:b w:val="false"/>
                <w:i w:val="false"/>
                <w:color w:val="000000"/>
                <w:sz w:val="20"/>
              </w:rPr>
              <w:t xml:space="preserve">
Араб Республикасы) </w:t>
            </w:r>
            <w:r>
              <w:br/>
            </w:r>
            <w:r>
              <w:rPr>
                <w:rFonts w:ascii="Times New Roman"/>
                <w:b w:val="false"/>
                <w:i w:val="false"/>
                <w:color w:val="000000"/>
                <w:sz w:val="20"/>
              </w:rPr>
              <w:t xml:space="preserve">
Сұлтан Бейбарыс </w:t>
            </w:r>
            <w:r>
              <w:br/>
            </w:r>
            <w:r>
              <w:rPr>
                <w:rFonts w:ascii="Times New Roman"/>
                <w:b w:val="false"/>
                <w:i w:val="false"/>
                <w:color w:val="000000"/>
                <w:sz w:val="20"/>
              </w:rPr>
              <w:t xml:space="preserve">
мешітін қайта жаңғырту.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мұражай-қорықтарының қорғалатын жерін құру; </w:t>
      </w:r>
      <w:r>
        <w:br/>
      </w:r>
      <w:r>
        <w:rPr>
          <w:rFonts w:ascii="Times New Roman"/>
          <w:b w:val="false"/>
          <w:i w:val="false"/>
          <w:color w:val="000000"/>
          <w:sz w:val="28"/>
        </w:rPr>
        <w:t xml:space="preserve">
      - ұзындығы 2 км және ені 1 км болатын территориядағы айрықша материалдық мәдениет ескерткіштерін сақтау; </w:t>
      </w:r>
      <w:r>
        <w:br/>
      </w:r>
      <w:r>
        <w:rPr>
          <w:rFonts w:ascii="Times New Roman"/>
          <w:b w:val="false"/>
          <w:i w:val="false"/>
          <w:color w:val="000000"/>
          <w:sz w:val="28"/>
        </w:rPr>
        <w:t xml:space="preserve">
      - орталық учаскедегі 40 және перифериядағы 30 - ежелгі қорғандар кешенін сақтау; </w:t>
      </w:r>
      <w:r>
        <w:br/>
      </w:r>
      <w:r>
        <w:rPr>
          <w:rFonts w:ascii="Times New Roman"/>
          <w:b w:val="false"/>
          <w:i w:val="false"/>
          <w:color w:val="000000"/>
          <w:sz w:val="28"/>
        </w:rPr>
        <w:t xml:space="preserve">
      - 40 жұмыс орнын құру; </w:t>
      </w:r>
      <w:r>
        <w:br/>
      </w:r>
      <w:r>
        <w:rPr>
          <w:rFonts w:ascii="Times New Roman"/>
          <w:b w:val="false"/>
          <w:i w:val="false"/>
          <w:color w:val="000000"/>
          <w:sz w:val="28"/>
        </w:rPr>
        <w:t xml:space="preserve">
      - геологиялық зерттеулер жүргізу; </w:t>
      </w:r>
      <w:r>
        <w:br/>
      </w:r>
      <w:r>
        <w:rPr>
          <w:rFonts w:ascii="Times New Roman"/>
          <w:b w:val="false"/>
          <w:i w:val="false"/>
          <w:color w:val="000000"/>
          <w:sz w:val="28"/>
        </w:rPr>
        <w:t xml:space="preserve">
      - негізгі холл; қонақ күтуге арналған зал; Әл-Фараби шығармашылығына арналған зал; жай және электрондық кітапхана орны; көрме залы; мешіт; ерлерге және әйелдерге арналған жуынатын орын; ерлерге және әйелдерге арналған медициналық пункт; жатын бөлмелері; әкімшілік бөлім; дәріхана; тіршілікті қамтамасыз етуге арналған орын; электрмен жарықтандыру; компьютерлік техникамен және құрал-жабдықтармен жарақталған бейнезал; араб және қазақ тілдерін оқытуға арналған дәрісхана салу. </w:t>
      </w:r>
      <w:r>
        <w:br/>
      </w:r>
      <w:r>
        <w:rPr>
          <w:rFonts w:ascii="Times New Roman"/>
          <w:b w:val="false"/>
          <w:i w:val="false"/>
          <w:color w:val="000000"/>
          <w:sz w:val="28"/>
        </w:rPr>
        <w:t xml:space="preserve">
      Соңғы нәтиже: айрықша материалдық мәдениет ескерткіштерді сақтау, кешенді жүйелеу негізінде ежелгі қорғандар кешенін сақтау, тарихи-мәдени ескерткіштерді танымалдандыру және зерделеу. </w:t>
      </w:r>
      <w:r>
        <w:br/>
      </w:r>
      <w:r>
        <w:rPr>
          <w:rFonts w:ascii="Times New Roman"/>
          <w:b w:val="false"/>
          <w:i w:val="false"/>
          <w:color w:val="000000"/>
          <w:sz w:val="28"/>
        </w:rPr>
        <w:t xml:space="preserve">
      Қаржылық-экономикалық нәтиже: жобаларды іске асырудың тиімділігін талдау нәтижесі бойынша анықтау. </w:t>
      </w:r>
      <w:r>
        <w:br/>
      </w:r>
      <w:r>
        <w:rPr>
          <w:rFonts w:ascii="Times New Roman"/>
          <w:b w:val="false"/>
          <w:i w:val="false"/>
          <w:color w:val="000000"/>
          <w:sz w:val="28"/>
        </w:rPr>
        <w:t xml:space="preserve">
      Уақыттылығы: іс-шараларды бекітілген жұмыс кестесіне сәйкес атқару. </w:t>
      </w:r>
      <w:r>
        <w:br/>
      </w:r>
      <w:r>
        <w:rPr>
          <w:rFonts w:ascii="Times New Roman"/>
          <w:b w:val="false"/>
          <w:i w:val="false"/>
          <w:color w:val="000000"/>
          <w:sz w:val="28"/>
        </w:rPr>
        <w:t xml:space="preserve">
      Сапасы: республика халқының мәдени-рухани деңгейін арттыру және Қазақстанның айрықша тарихи-мәдени мұраларымен әлемдік қауымдастықты таныстыру. </w:t>
      </w:r>
    </w:p>
    <w:bookmarkStart w:name="z23" w:id="2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83-ҚОСЫМША            </w:t>
      </w:r>
    </w:p>
    <w:bookmarkEnd w:id="22"/>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тілді және Қазақстан халқының басқа </w:t>
      </w:r>
      <w:r>
        <w:br/>
      </w:r>
      <w:r>
        <w:rPr>
          <w:rFonts w:ascii="Times New Roman"/>
          <w:b/>
          <w:i w:val="false"/>
          <w:color w:val="000000"/>
        </w:rPr>
        <w:t xml:space="preserve">
да тілдерін дамыту жөнінде ақпараттық жүйелер құру" </w:t>
      </w:r>
      <w:r>
        <w:br/>
      </w:r>
      <w:r>
        <w:rPr>
          <w:rFonts w:ascii="Times New Roman"/>
          <w:b/>
          <w:i w:val="false"/>
          <w:color w:val="000000"/>
        </w:rPr>
        <w:t xml:space="preserve">
деген 024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975856 мың теңге (тоғыз жүз жетпіс бес миллион сегіз жүз елу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2004 жылғы 24 сәуірдегі Қазақстан Республикасының Бюджеттік </w:t>
      </w:r>
      <w:r>
        <w:rPr>
          <w:rFonts w:ascii="Times New Roman"/>
          <w:b w:val="false"/>
          <w:i w:val="false"/>
          <w:color w:val="000000"/>
          <w:sz w:val="28"/>
        </w:rPr>
        <w:t xml:space="preserve">Кодексі </w:t>
      </w:r>
      <w:r>
        <w:rPr>
          <w:rFonts w:ascii="Times New Roman"/>
          <w:b w:val="false"/>
          <w:i w:val="false"/>
          <w:color w:val="000000"/>
          <w:sz w:val="28"/>
        </w:rPr>
        <w:t>, "Қазақстан Республикасындағы тіл туралы" Қазақстан Республикасының 1997 жылғы 11 шілдедегі </w:t>
      </w:r>
      <w:r>
        <w:rPr>
          <w:rFonts w:ascii="Times New Roman"/>
          <w:b w:val="false"/>
          <w:i w:val="false"/>
          <w:color w:val="000000"/>
          <w:sz w:val="28"/>
        </w:rPr>
        <w:t xml:space="preserve">Заңы </w:t>
      </w:r>
      <w:r>
        <w:rPr>
          <w:rFonts w:ascii="Times New Roman"/>
          <w:b w:val="false"/>
          <w:i w:val="false"/>
          <w:color w:val="000000"/>
          <w:sz w:val="28"/>
        </w:rPr>
        <w:t>, "Тілдерді қолдану мен дамытудың 2001-2010 жылдарға арналған мемлекеттік бағдарламасы туралы" Қазақстан Республикасы Президентінің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тілді дамыту жүйесін жетілдіру.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мемлекеттік тілдің мәртебесін өсіру және нығайту; мемлекеттік тілдің іс-қағаздарының негізгі тілі ретінде қолданылуын қамтамасыз ету; қазақ тілін енгізу мен қолдану процестерін қарқындату; электрондық үкіметінің web-сайттарында қазақ тілін толық қолдауды іске асыру; мемлекеттік басқару жүйесінде мемлекеттік тілді ендіру үшін қажетті жағдайлар жасау.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тілді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ха- </w:t>
            </w:r>
            <w:r>
              <w:br/>
            </w:r>
            <w:r>
              <w:rPr>
                <w:rFonts w:ascii="Times New Roman"/>
                <w:b w:val="false"/>
                <w:i w:val="false"/>
                <w:color w:val="000000"/>
                <w:sz w:val="20"/>
              </w:rPr>
              <w:t xml:space="preserve">
лқының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тілдерін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жүйелер </w:t>
            </w:r>
            <w:r>
              <w:br/>
            </w:r>
            <w:r>
              <w:rPr>
                <w:rFonts w:ascii="Times New Roman"/>
                <w:b w:val="false"/>
                <w:i w:val="false"/>
                <w:color w:val="000000"/>
                <w:sz w:val="20"/>
              </w:rPr>
              <w:t xml:space="preserve">
құру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сервистер </w:t>
            </w:r>
            <w:r>
              <w:br/>
            </w:r>
            <w:r>
              <w:rPr>
                <w:rFonts w:ascii="Times New Roman"/>
                <w:b w:val="false"/>
                <w:i w:val="false"/>
                <w:color w:val="000000"/>
                <w:sz w:val="20"/>
              </w:rPr>
              <w:t xml:space="preserve">
әзірлеу және құру: </w:t>
            </w:r>
            <w:r>
              <w:br/>
            </w:r>
            <w:r>
              <w:rPr>
                <w:rFonts w:ascii="Times New Roman"/>
                <w:b w:val="false"/>
                <w:i w:val="false"/>
                <w:color w:val="000000"/>
                <w:sz w:val="20"/>
              </w:rPr>
              <w:t xml:space="preserve">
Оқыту сервистерін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мемлекеттік қызметші- </w:t>
            </w:r>
            <w:r>
              <w:br/>
            </w:r>
            <w:r>
              <w:rPr>
                <w:rFonts w:ascii="Times New Roman"/>
                <w:b w:val="false"/>
                <w:i w:val="false"/>
                <w:color w:val="000000"/>
                <w:sz w:val="20"/>
              </w:rPr>
              <w:t xml:space="preserve">
лерге қазақ тілін </w:t>
            </w:r>
            <w:r>
              <w:br/>
            </w:r>
            <w:r>
              <w:rPr>
                <w:rFonts w:ascii="Times New Roman"/>
                <w:b w:val="false"/>
                <w:i w:val="false"/>
                <w:color w:val="000000"/>
                <w:sz w:val="20"/>
              </w:rPr>
              <w:t xml:space="preserve">
жеделдете оқытудың </w:t>
            </w:r>
            <w:r>
              <w:br/>
            </w:r>
            <w:r>
              <w:rPr>
                <w:rFonts w:ascii="Times New Roman"/>
                <w:b w:val="false"/>
                <w:i w:val="false"/>
                <w:color w:val="000000"/>
                <w:sz w:val="20"/>
              </w:rPr>
              <w:t xml:space="preserve">
мультимедиалық кешенін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техника саласындағы </w:t>
            </w:r>
            <w:r>
              <w:br/>
            </w:r>
            <w:r>
              <w:rPr>
                <w:rFonts w:ascii="Times New Roman"/>
                <w:b w:val="false"/>
                <w:i w:val="false"/>
                <w:color w:val="000000"/>
                <w:sz w:val="20"/>
              </w:rPr>
              <w:t xml:space="preserve">
мамандарға мемлекеттік </w:t>
            </w:r>
            <w:r>
              <w:br/>
            </w:r>
            <w:r>
              <w:rPr>
                <w:rFonts w:ascii="Times New Roman"/>
                <w:b w:val="false"/>
                <w:i w:val="false"/>
                <w:color w:val="000000"/>
                <w:sz w:val="20"/>
              </w:rPr>
              <w:t xml:space="preserve">
тілді қашықтықтан оқы- </w:t>
            </w:r>
            <w:r>
              <w:br/>
            </w:r>
            <w:r>
              <w:rPr>
                <w:rFonts w:ascii="Times New Roman"/>
                <w:b w:val="false"/>
                <w:i w:val="false"/>
                <w:color w:val="000000"/>
                <w:sz w:val="20"/>
              </w:rPr>
              <w:t xml:space="preserve">
тудың мультимедиалық </w:t>
            </w:r>
            <w:r>
              <w:br/>
            </w:r>
            <w:r>
              <w:rPr>
                <w:rFonts w:ascii="Times New Roman"/>
                <w:b w:val="false"/>
                <w:i w:val="false"/>
                <w:color w:val="000000"/>
                <w:sz w:val="20"/>
              </w:rPr>
              <w:t xml:space="preserve">
кешенін дамыту; </w:t>
            </w:r>
            <w:r>
              <w:br/>
            </w:r>
            <w:r>
              <w:rPr>
                <w:rFonts w:ascii="Times New Roman"/>
                <w:b w:val="false"/>
                <w:i w:val="false"/>
                <w:color w:val="000000"/>
                <w:sz w:val="20"/>
              </w:rPr>
              <w:t xml:space="preserve">
Аударма үшін сервис- </w:t>
            </w:r>
            <w:r>
              <w:br/>
            </w:r>
            <w:r>
              <w:rPr>
                <w:rFonts w:ascii="Times New Roman"/>
                <w:b w:val="false"/>
                <w:i w:val="false"/>
                <w:color w:val="000000"/>
                <w:sz w:val="20"/>
              </w:rPr>
              <w:t xml:space="preserve">
терді дамыту: онлайн- </w:t>
            </w:r>
            <w:r>
              <w:br/>
            </w:r>
            <w:r>
              <w:rPr>
                <w:rFonts w:ascii="Times New Roman"/>
                <w:b w:val="false"/>
                <w:i w:val="false"/>
                <w:color w:val="000000"/>
                <w:sz w:val="20"/>
              </w:rPr>
              <w:t xml:space="preserve">
дық қазақша-орысша- </w:t>
            </w:r>
            <w:r>
              <w:br/>
            </w:r>
            <w:r>
              <w:rPr>
                <w:rFonts w:ascii="Times New Roman"/>
                <w:b w:val="false"/>
                <w:i w:val="false"/>
                <w:color w:val="000000"/>
                <w:sz w:val="20"/>
              </w:rPr>
              <w:t xml:space="preserve">
ағылшынша мәтіндер </w:t>
            </w:r>
            <w:r>
              <w:br/>
            </w:r>
            <w:r>
              <w:rPr>
                <w:rFonts w:ascii="Times New Roman"/>
                <w:b w:val="false"/>
                <w:i w:val="false"/>
                <w:color w:val="000000"/>
                <w:sz w:val="20"/>
              </w:rPr>
              <w:t xml:space="preserve">
аудармасын дамыту. </w:t>
            </w:r>
            <w:r>
              <w:br/>
            </w:r>
            <w:r>
              <w:rPr>
                <w:rFonts w:ascii="Times New Roman"/>
                <w:b w:val="false"/>
                <w:i w:val="false"/>
                <w:color w:val="000000"/>
                <w:sz w:val="20"/>
              </w:rPr>
              <w:t xml:space="preserve">
Ынтымақтастық және </w:t>
            </w:r>
            <w:r>
              <w:br/>
            </w:r>
            <w:r>
              <w:rPr>
                <w:rFonts w:ascii="Times New Roman"/>
                <w:b w:val="false"/>
                <w:i w:val="false"/>
                <w:color w:val="000000"/>
                <w:sz w:val="20"/>
              </w:rPr>
              <w:t xml:space="preserve">
ұжымдық жұмыс үшін </w:t>
            </w:r>
            <w:r>
              <w:br/>
            </w:r>
            <w:r>
              <w:rPr>
                <w:rFonts w:ascii="Times New Roman"/>
                <w:b w:val="false"/>
                <w:i w:val="false"/>
                <w:color w:val="000000"/>
                <w:sz w:val="20"/>
              </w:rPr>
              <w:t xml:space="preserve">
сервистерді дамыту: </w:t>
            </w:r>
            <w:r>
              <w:br/>
            </w:r>
            <w:r>
              <w:rPr>
                <w:rFonts w:ascii="Times New Roman"/>
                <w:b w:val="false"/>
                <w:i w:val="false"/>
                <w:color w:val="000000"/>
                <w:sz w:val="20"/>
              </w:rPr>
              <w:t xml:space="preserve">
"Онлайндық электронды </w:t>
            </w:r>
            <w:r>
              <w:br/>
            </w:r>
            <w:r>
              <w:rPr>
                <w:rFonts w:ascii="Times New Roman"/>
                <w:b w:val="false"/>
                <w:i w:val="false"/>
                <w:color w:val="000000"/>
                <w:sz w:val="20"/>
              </w:rPr>
              <w:t xml:space="preserve">
терминологиялық </w:t>
            </w:r>
            <w:r>
              <w:br/>
            </w:r>
            <w:r>
              <w:rPr>
                <w:rFonts w:ascii="Times New Roman"/>
                <w:b w:val="false"/>
                <w:i w:val="false"/>
                <w:color w:val="000000"/>
                <w:sz w:val="20"/>
              </w:rPr>
              <w:t xml:space="preserve">
орталығы: мамандардың </w:t>
            </w:r>
            <w:r>
              <w:br/>
            </w:r>
            <w:r>
              <w:rPr>
                <w:rFonts w:ascii="Times New Roman"/>
                <w:b w:val="false"/>
                <w:i w:val="false"/>
                <w:color w:val="000000"/>
                <w:sz w:val="20"/>
              </w:rPr>
              <w:t xml:space="preserve">
ұжымдық жұмысын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Электрондық сөздіктер- </w:t>
            </w:r>
            <w:r>
              <w:br/>
            </w:r>
            <w:r>
              <w:rPr>
                <w:rFonts w:ascii="Times New Roman"/>
                <w:b w:val="false"/>
                <w:i w:val="false"/>
                <w:color w:val="000000"/>
                <w:sz w:val="20"/>
              </w:rPr>
              <w:t xml:space="preserve">
ге арналған сервис- </w:t>
            </w:r>
            <w:r>
              <w:br/>
            </w:r>
            <w:r>
              <w:rPr>
                <w:rFonts w:ascii="Times New Roman"/>
                <w:b w:val="false"/>
                <w:i w:val="false"/>
                <w:color w:val="000000"/>
                <w:sz w:val="20"/>
              </w:rPr>
              <w:t xml:space="preserve">
терді дамыту: үлкен қазақша-орысша- </w:t>
            </w:r>
            <w:r>
              <w:br/>
            </w:r>
            <w:r>
              <w:rPr>
                <w:rFonts w:ascii="Times New Roman"/>
                <w:b w:val="false"/>
                <w:i w:val="false"/>
                <w:color w:val="000000"/>
                <w:sz w:val="20"/>
              </w:rPr>
              <w:t xml:space="preserve">
ағылшынша онлайн </w:t>
            </w:r>
            <w:r>
              <w:br/>
            </w:r>
            <w:r>
              <w:rPr>
                <w:rFonts w:ascii="Times New Roman"/>
                <w:b w:val="false"/>
                <w:i w:val="false"/>
                <w:color w:val="000000"/>
                <w:sz w:val="20"/>
              </w:rPr>
              <w:t xml:space="preserve">
сөздігін дамыту; </w:t>
            </w:r>
            <w:r>
              <w:br/>
            </w:r>
            <w:r>
              <w:rPr>
                <w:rFonts w:ascii="Times New Roman"/>
                <w:b w:val="false"/>
                <w:i w:val="false"/>
                <w:color w:val="000000"/>
                <w:sz w:val="20"/>
              </w:rPr>
              <w:t xml:space="preserve">
көпсалалы терминоло- </w:t>
            </w:r>
            <w:r>
              <w:br/>
            </w:r>
            <w:r>
              <w:rPr>
                <w:rFonts w:ascii="Times New Roman"/>
                <w:b w:val="false"/>
                <w:i w:val="false"/>
                <w:color w:val="000000"/>
                <w:sz w:val="20"/>
              </w:rPr>
              <w:t xml:space="preserve">
гиялық электрондық </w:t>
            </w:r>
            <w:r>
              <w:br/>
            </w:r>
            <w:r>
              <w:rPr>
                <w:rFonts w:ascii="Times New Roman"/>
                <w:b w:val="false"/>
                <w:i w:val="false"/>
                <w:color w:val="000000"/>
                <w:sz w:val="20"/>
              </w:rPr>
              <w:t xml:space="preserve">
онлайн сөздіктерін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электрондық онлайндық </w:t>
            </w:r>
            <w:r>
              <w:br/>
            </w:r>
            <w:r>
              <w:rPr>
                <w:rFonts w:ascii="Times New Roman"/>
                <w:b w:val="false"/>
                <w:i w:val="false"/>
                <w:color w:val="000000"/>
                <w:sz w:val="20"/>
              </w:rPr>
              <w:t xml:space="preserve">
сөздік кешенін дамыту: </w:t>
            </w:r>
            <w:r>
              <w:br/>
            </w:r>
            <w:r>
              <w:rPr>
                <w:rFonts w:ascii="Times New Roman"/>
                <w:b w:val="false"/>
                <w:i w:val="false"/>
                <w:color w:val="000000"/>
                <w:sz w:val="20"/>
              </w:rPr>
              <w:t xml:space="preserve">
орфоэпиялық, синоним- </w:t>
            </w:r>
            <w:r>
              <w:br/>
            </w:r>
            <w:r>
              <w:rPr>
                <w:rFonts w:ascii="Times New Roman"/>
                <w:b w:val="false"/>
                <w:i w:val="false"/>
                <w:color w:val="000000"/>
                <w:sz w:val="20"/>
              </w:rPr>
              <w:t xml:space="preserve">
дер, салыстырулар, </w:t>
            </w:r>
            <w:r>
              <w:br/>
            </w:r>
            <w:r>
              <w:rPr>
                <w:rFonts w:ascii="Times New Roman"/>
                <w:b w:val="false"/>
                <w:i w:val="false"/>
                <w:color w:val="000000"/>
                <w:sz w:val="20"/>
              </w:rPr>
              <w:t xml:space="preserve">
диалектикалық, орыс- </w:t>
            </w:r>
            <w:r>
              <w:br/>
            </w:r>
            <w:r>
              <w:rPr>
                <w:rFonts w:ascii="Times New Roman"/>
                <w:b w:val="false"/>
                <w:i w:val="false"/>
                <w:color w:val="000000"/>
                <w:sz w:val="20"/>
              </w:rPr>
              <w:t xml:space="preserve">
қазақ, омонимдер </w:t>
            </w:r>
            <w:r>
              <w:br/>
            </w:r>
            <w:r>
              <w:rPr>
                <w:rFonts w:ascii="Times New Roman"/>
                <w:b w:val="false"/>
                <w:i w:val="false"/>
                <w:color w:val="000000"/>
                <w:sz w:val="20"/>
              </w:rPr>
              <w:t xml:space="preserve">
сөздіктер; </w:t>
            </w:r>
            <w:r>
              <w:br/>
            </w:r>
            <w:r>
              <w:rPr>
                <w:rFonts w:ascii="Times New Roman"/>
                <w:b w:val="false"/>
                <w:i w:val="false"/>
                <w:color w:val="000000"/>
                <w:sz w:val="20"/>
              </w:rPr>
              <w:t xml:space="preserve">
- Интернеттегі стан- </w:t>
            </w:r>
            <w:r>
              <w:br/>
            </w:r>
            <w:r>
              <w:rPr>
                <w:rFonts w:ascii="Times New Roman"/>
                <w:b w:val="false"/>
                <w:i w:val="false"/>
                <w:color w:val="000000"/>
                <w:sz w:val="20"/>
              </w:rPr>
              <w:t xml:space="preserve">
дартты браузерларда </w:t>
            </w:r>
            <w:r>
              <w:br/>
            </w:r>
            <w:r>
              <w:rPr>
                <w:rFonts w:ascii="Times New Roman"/>
                <w:b w:val="false"/>
                <w:i w:val="false"/>
                <w:color w:val="000000"/>
                <w:sz w:val="20"/>
              </w:rPr>
              <w:t xml:space="preserve">
қазақ тілін қолдау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"Электрондық энцикло- </w:t>
            </w:r>
            <w:r>
              <w:br/>
            </w:r>
            <w:r>
              <w:rPr>
                <w:rFonts w:ascii="Times New Roman"/>
                <w:b w:val="false"/>
                <w:i w:val="false"/>
                <w:color w:val="000000"/>
                <w:sz w:val="20"/>
              </w:rPr>
              <w:t xml:space="preserve">
педиялар" сервисін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"Қазақстан" мультиме- </w:t>
            </w:r>
            <w:r>
              <w:br/>
            </w:r>
            <w:r>
              <w:rPr>
                <w:rFonts w:ascii="Times New Roman"/>
                <w:b w:val="false"/>
                <w:i w:val="false"/>
                <w:color w:val="000000"/>
                <w:sz w:val="20"/>
              </w:rPr>
              <w:t xml:space="preserve">
диялық бейнеэнцикло- </w:t>
            </w:r>
            <w:r>
              <w:br/>
            </w:r>
            <w:r>
              <w:rPr>
                <w:rFonts w:ascii="Times New Roman"/>
                <w:b w:val="false"/>
                <w:i w:val="false"/>
                <w:color w:val="000000"/>
                <w:sz w:val="20"/>
              </w:rPr>
              <w:t xml:space="preserve">
педиясының "География, </w:t>
            </w:r>
            <w:r>
              <w:br/>
            </w:r>
            <w:r>
              <w:rPr>
                <w:rFonts w:ascii="Times New Roman"/>
                <w:b w:val="false"/>
                <w:i w:val="false"/>
                <w:color w:val="000000"/>
                <w:sz w:val="20"/>
              </w:rPr>
              <w:t xml:space="preserve">
өсімдіктер әлемі және </w:t>
            </w:r>
            <w:r>
              <w:br/>
            </w:r>
            <w:r>
              <w:rPr>
                <w:rFonts w:ascii="Times New Roman"/>
                <w:b w:val="false"/>
                <w:i w:val="false"/>
                <w:color w:val="000000"/>
                <w:sz w:val="20"/>
              </w:rPr>
              <w:t xml:space="preserve">
туризм" 2 томын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Электрондық кітапха- </w:t>
            </w:r>
            <w:r>
              <w:br/>
            </w:r>
            <w:r>
              <w:rPr>
                <w:rFonts w:ascii="Times New Roman"/>
                <w:b w:val="false"/>
                <w:i w:val="false"/>
                <w:color w:val="000000"/>
                <w:sz w:val="20"/>
              </w:rPr>
              <w:t xml:space="preserve">
налар үшін сервистерді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әртүрлі көздерден </w:t>
            </w:r>
            <w:r>
              <w:br/>
            </w:r>
            <w:r>
              <w:rPr>
                <w:rFonts w:ascii="Times New Roman"/>
                <w:b w:val="false"/>
                <w:i w:val="false"/>
                <w:color w:val="000000"/>
                <w:sz w:val="20"/>
              </w:rPr>
              <w:t xml:space="preserve">
алынған мәтіндердің </w:t>
            </w:r>
            <w:r>
              <w:br/>
            </w:r>
            <w:r>
              <w:rPr>
                <w:rFonts w:ascii="Times New Roman"/>
                <w:b w:val="false"/>
                <w:i w:val="false"/>
                <w:color w:val="000000"/>
                <w:sz w:val="20"/>
              </w:rPr>
              <w:t xml:space="preserve">
үлкен ағынын қазақ </w:t>
            </w:r>
            <w:r>
              <w:br/>
            </w:r>
            <w:r>
              <w:rPr>
                <w:rFonts w:ascii="Times New Roman"/>
                <w:b w:val="false"/>
                <w:i w:val="false"/>
                <w:color w:val="000000"/>
                <w:sz w:val="20"/>
              </w:rPr>
              <w:t xml:space="preserve">
тілінде қабылдау, </w:t>
            </w:r>
            <w:r>
              <w:br/>
            </w:r>
            <w:r>
              <w:rPr>
                <w:rFonts w:ascii="Times New Roman"/>
                <w:b w:val="false"/>
                <w:i w:val="false"/>
                <w:color w:val="000000"/>
                <w:sz w:val="20"/>
              </w:rPr>
              <w:t xml:space="preserve">
сақтау, іздеу және </w:t>
            </w:r>
            <w:r>
              <w:br/>
            </w:r>
            <w:r>
              <w:rPr>
                <w:rFonts w:ascii="Times New Roman"/>
                <w:b w:val="false"/>
                <w:i w:val="false"/>
                <w:color w:val="000000"/>
                <w:sz w:val="20"/>
              </w:rPr>
              <w:t xml:space="preserve">
өңдеу жүйесін дамыту; </w:t>
            </w:r>
            <w:r>
              <w:br/>
            </w:r>
            <w:r>
              <w:rPr>
                <w:rFonts w:ascii="Times New Roman"/>
                <w:b w:val="false"/>
                <w:i w:val="false"/>
                <w:color w:val="000000"/>
                <w:sz w:val="20"/>
              </w:rPr>
              <w:t xml:space="preserve">
компьютерлік анимация- </w:t>
            </w:r>
            <w:r>
              <w:br/>
            </w:r>
            <w:r>
              <w:rPr>
                <w:rFonts w:ascii="Times New Roman"/>
                <w:b w:val="false"/>
                <w:i w:val="false"/>
                <w:color w:val="000000"/>
                <w:sz w:val="20"/>
              </w:rPr>
              <w:t xml:space="preserve">
лық оқыту ойындары </w:t>
            </w:r>
            <w:r>
              <w:br/>
            </w:r>
            <w:r>
              <w:rPr>
                <w:rFonts w:ascii="Times New Roman"/>
                <w:b w:val="false"/>
                <w:i w:val="false"/>
                <w:color w:val="000000"/>
                <w:sz w:val="20"/>
              </w:rPr>
              <w:t xml:space="preserve">
мен бағдарламаларын </w:t>
            </w:r>
            <w:r>
              <w:br/>
            </w:r>
            <w:r>
              <w:rPr>
                <w:rFonts w:ascii="Times New Roman"/>
                <w:b w:val="false"/>
                <w:i w:val="false"/>
                <w:color w:val="000000"/>
                <w:sz w:val="20"/>
              </w:rPr>
              <w:t xml:space="preserve">
дамыту жазба және </w:t>
            </w:r>
            <w:r>
              <w:br/>
            </w:r>
            <w:r>
              <w:rPr>
                <w:rFonts w:ascii="Times New Roman"/>
                <w:b w:val="false"/>
                <w:i w:val="false"/>
                <w:color w:val="000000"/>
                <w:sz w:val="20"/>
              </w:rPr>
              <w:t xml:space="preserve">
этноархеологиялық </w:t>
            </w:r>
            <w:r>
              <w:br/>
            </w:r>
            <w:r>
              <w:rPr>
                <w:rFonts w:ascii="Times New Roman"/>
                <w:b w:val="false"/>
                <w:i w:val="false"/>
                <w:color w:val="000000"/>
                <w:sz w:val="20"/>
              </w:rPr>
              <w:t xml:space="preserve">
ақпарат көздері </w:t>
            </w:r>
            <w:r>
              <w:br/>
            </w:r>
            <w:r>
              <w:rPr>
                <w:rFonts w:ascii="Times New Roman"/>
                <w:b w:val="false"/>
                <w:i w:val="false"/>
                <w:color w:val="000000"/>
                <w:sz w:val="20"/>
              </w:rPr>
              <w:t xml:space="preserve">
бойынша қазақ тілінің </w:t>
            </w:r>
            <w:r>
              <w:br/>
            </w:r>
            <w:r>
              <w:rPr>
                <w:rFonts w:ascii="Times New Roman"/>
                <w:b w:val="false"/>
                <w:i w:val="false"/>
                <w:color w:val="000000"/>
                <w:sz w:val="20"/>
              </w:rPr>
              <w:t xml:space="preserve">
тарихи-мәдени қорын </w:t>
            </w:r>
            <w:r>
              <w:br/>
            </w:r>
            <w:r>
              <w:rPr>
                <w:rFonts w:ascii="Times New Roman"/>
                <w:b w:val="false"/>
                <w:i w:val="false"/>
                <w:color w:val="000000"/>
                <w:sz w:val="20"/>
              </w:rPr>
              <w:t xml:space="preserve">
дамыту қазақ тілінің </w:t>
            </w:r>
            <w:r>
              <w:br/>
            </w:r>
            <w:r>
              <w:rPr>
                <w:rFonts w:ascii="Times New Roman"/>
                <w:b w:val="false"/>
                <w:i w:val="false"/>
                <w:color w:val="000000"/>
                <w:sz w:val="20"/>
              </w:rPr>
              <w:t xml:space="preserve">
корпусын құру. </w:t>
            </w:r>
            <w:r>
              <w:br/>
            </w:r>
            <w:r>
              <w:rPr>
                <w:rFonts w:ascii="Times New Roman"/>
                <w:b w:val="false"/>
                <w:i w:val="false"/>
                <w:color w:val="000000"/>
                <w:sz w:val="20"/>
              </w:rPr>
              <w:t xml:space="preserve">
Электрондық тестілеу </w:t>
            </w:r>
            <w:r>
              <w:br/>
            </w:r>
            <w:r>
              <w:rPr>
                <w:rFonts w:ascii="Times New Roman"/>
                <w:b w:val="false"/>
                <w:i w:val="false"/>
                <w:color w:val="000000"/>
                <w:sz w:val="20"/>
              </w:rPr>
              <w:t xml:space="preserve">
жүйесі үшін </w:t>
            </w:r>
            <w:r>
              <w:br/>
            </w:r>
            <w:r>
              <w:rPr>
                <w:rFonts w:ascii="Times New Roman"/>
                <w:b w:val="false"/>
                <w:i w:val="false"/>
                <w:color w:val="000000"/>
                <w:sz w:val="20"/>
              </w:rPr>
              <w:t xml:space="preserve">
сервистерді дамыту: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мемлекеттік </w:t>
            </w:r>
            <w:r>
              <w:br/>
            </w:r>
            <w:r>
              <w:rPr>
                <w:rFonts w:ascii="Times New Roman"/>
                <w:b w:val="false"/>
                <w:i w:val="false"/>
                <w:color w:val="000000"/>
                <w:sz w:val="20"/>
              </w:rPr>
              <w:t xml:space="preserve">
тілін игеру деңгейін </w:t>
            </w:r>
            <w:r>
              <w:br/>
            </w:r>
            <w:r>
              <w:rPr>
                <w:rFonts w:ascii="Times New Roman"/>
                <w:b w:val="false"/>
                <w:i w:val="false"/>
                <w:color w:val="000000"/>
                <w:sz w:val="20"/>
              </w:rPr>
              <w:t xml:space="preserve">
анықтау үшін тестілеу- </w:t>
            </w:r>
            <w:r>
              <w:br/>
            </w:r>
            <w:r>
              <w:rPr>
                <w:rFonts w:ascii="Times New Roman"/>
                <w:b w:val="false"/>
                <w:i w:val="false"/>
                <w:color w:val="000000"/>
                <w:sz w:val="20"/>
              </w:rPr>
              <w:t xml:space="preserve">
дің онлайндық жүйесін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дағы қызметкерлердің </w:t>
            </w:r>
            <w:r>
              <w:br/>
            </w:r>
            <w:r>
              <w:rPr>
                <w:rFonts w:ascii="Times New Roman"/>
                <w:b w:val="false"/>
                <w:i w:val="false"/>
                <w:color w:val="000000"/>
                <w:sz w:val="20"/>
              </w:rPr>
              <w:t xml:space="preserve">
тіл білу деңгейін </w:t>
            </w:r>
            <w:r>
              <w:br/>
            </w:r>
            <w:r>
              <w:rPr>
                <w:rFonts w:ascii="Times New Roman"/>
                <w:b w:val="false"/>
                <w:i w:val="false"/>
                <w:color w:val="000000"/>
                <w:sz w:val="20"/>
              </w:rPr>
              <w:t xml:space="preserve">
тексеру және монито- </w:t>
            </w:r>
            <w:r>
              <w:br/>
            </w:r>
            <w:r>
              <w:rPr>
                <w:rFonts w:ascii="Times New Roman"/>
                <w:b w:val="false"/>
                <w:i w:val="false"/>
                <w:color w:val="000000"/>
                <w:sz w:val="20"/>
              </w:rPr>
              <w:t xml:space="preserve">
рингісінің мобилдік </w:t>
            </w:r>
            <w:r>
              <w:br/>
            </w:r>
            <w:r>
              <w:rPr>
                <w:rFonts w:ascii="Times New Roman"/>
                <w:b w:val="false"/>
                <w:i w:val="false"/>
                <w:color w:val="000000"/>
                <w:sz w:val="20"/>
              </w:rPr>
              <w:t xml:space="preserve">
оперативтік жүйесін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аумағында тілдік </w:t>
            </w:r>
            <w:r>
              <w:br/>
            </w:r>
            <w:r>
              <w:rPr>
                <w:rFonts w:ascii="Times New Roman"/>
                <w:b w:val="false"/>
                <w:i w:val="false"/>
                <w:color w:val="000000"/>
                <w:sz w:val="20"/>
              </w:rPr>
              <w:t xml:space="preserve">
жағдайлардың монито- </w:t>
            </w:r>
            <w:r>
              <w:br/>
            </w:r>
            <w:r>
              <w:rPr>
                <w:rFonts w:ascii="Times New Roman"/>
                <w:b w:val="false"/>
                <w:i w:val="false"/>
                <w:color w:val="000000"/>
                <w:sz w:val="20"/>
              </w:rPr>
              <w:t xml:space="preserve">
рингісі мен талдауының </w:t>
            </w:r>
            <w:r>
              <w:br/>
            </w:r>
            <w:r>
              <w:rPr>
                <w:rFonts w:ascii="Times New Roman"/>
                <w:b w:val="false"/>
                <w:i w:val="false"/>
                <w:color w:val="000000"/>
                <w:sz w:val="20"/>
              </w:rPr>
              <w:t xml:space="preserve">
автоматтандырылған </w:t>
            </w:r>
            <w:r>
              <w:br/>
            </w:r>
            <w:r>
              <w:rPr>
                <w:rFonts w:ascii="Times New Roman"/>
                <w:b w:val="false"/>
                <w:i w:val="false"/>
                <w:color w:val="000000"/>
                <w:sz w:val="20"/>
              </w:rPr>
              <w:t xml:space="preserve">
жүйесін" дамыту және </w:t>
            </w:r>
            <w:r>
              <w:br/>
            </w:r>
            <w:r>
              <w:rPr>
                <w:rFonts w:ascii="Times New Roman"/>
                <w:b w:val="false"/>
                <w:i w:val="false"/>
                <w:color w:val="000000"/>
                <w:sz w:val="20"/>
              </w:rPr>
              <w:t xml:space="preserve">
ендіру. </w:t>
            </w:r>
            <w:r>
              <w:br/>
            </w:r>
            <w:r>
              <w:rPr>
                <w:rFonts w:ascii="Times New Roman"/>
                <w:b w:val="false"/>
                <w:i w:val="false"/>
                <w:color w:val="000000"/>
                <w:sz w:val="20"/>
              </w:rPr>
              <w:t xml:space="preserve">
Көпшілік қолданыстағы </w:t>
            </w:r>
            <w:r>
              <w:br/>
            </w:r>
            <w:r>
              <w:rPr>
                <w:rFonts w:ascii="Times New Roman"/>
                <w:b w:val="false"/>
                <w:i w:val="false"/>
                <w:color w:val="000000"/>
                <w:sz w:val="20"/>
              </w:rPr>
              <w:t xml:space="preserve">
коммуникативтік құрал- </w:t>
            </w:r>
            <w:r>
              <w:br/>
            </w:r>
            <w:r>
              <w:rPr>
                <w:rFonts w:ascii="Times New Roman"/>
                <w:b w:val="false"/>
                <w:i w:val="false"/>
                <w:color w:val="000000"/>
                <w:sz w:val="20"/>
              </w:rPr>
              <w:t xml:space="preserve">
дарда қазақ тілдік </w:t>
            </w:r>
            <w:r>
              <w:br/>
            </w:r>
            <w:r>
              <w:rPr>
                <w:rFonts w:ascii="Times New Roman"/>
                <w:b w:val="false"/>
                <w:i w:val="false"/>
                <w:color w:val="000000"/>
                <w:sz w:val="20"/>
              </w:rPr>
              <w:t xml:space="preserve">
ортасын қолдау үшін </w:t>
            </w:r>
            <w:r>
              <w:br/>
            </w:r>
            <w:r>
              <w:rPr>
                <w:rFonts w:ascii="Times New Roman"/>
                <w:b w:val="false"/>
                <w:i w:val="false"/>
                <w:color w:val="000000"/>
                <w:sz w:val="20"/>
              </w:rPr>
              <w:t xml:space="preserve">
сервистер әзірлеу. </w:t>
            </w:r>
            <w:r>
              <w:br/>
            </w:r>
            <w:r>
              <w:rPr>
                <w:rFonts w:ascii="Times New Roman"/>
                <w:b w:val="false"/>
                <w:i w:val="false"/>
                <w:color w:val="000000"/>
                <w:sz w:val="20"/>
              </w:rPr>
              <w:t xml:space="preserve">
Орфографиялық және </w:t>
            </w:r>
            <w:r>
              <w:br/>
            </w:r>
            <w:r>
              <w:rPr>
                <w:rFonts w:ascii="Times New Roman"/>
                <w:b w:val="false"/>
                <w:i w:val="false"/>
                <w:color w:val="000000"/>
                <w:sz w:val="20"/>
              </w:rPr>
              <w:t xml:space="preserve">
грамматикалық түзету- </w:t>
            </w:r>
            <w:r>
              <w:br/>
            </w:r>
            <w:r>
              <w:rPr>
                <w:rFonts w:ascii="Times New Roman"/>
                <w:b w:val="false"/>
                <w:i w:val="false"/>
                <w:color w:val="000000"/>
                <w:sz w:val="20"/>
              </w:rPr>
              <w:t xml:space="preserve">
лер үшін сервистер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орфографиялық </w:t>
            </w:r>
            <w:r>
              <w:br/>
            </w:r>
            <w:r>
              <w:rPr>
                <w:rFonts w:ascii="Times New Roman"/>
                <w:b w:val="false"/>
                <w:i w:val="false"/>
                <w:color w:val="000000"/>
                <w:sz w:val="20"/>
              </w:rPr>
              <w:t xml:space="preserve">
түзетулер сервисі; </w:t>
            </w:r>
            <w:r>
              <w:br/>
            </w:r>
            <w:r>
              <w:rPr>
                <w:rFonts w:ascii="Times New Roman"/>
                <w:b w:val="false"/>
                <w:i w:val="false"/>
                <w:color w:val="000000"/>
                <w:sz w:val="20"/>
              </w:rPr>
              <w:t xml:space="preserve">
грамматикалық </w:t>
            </w:r>
            <w:r>
              <w:br/>
            </w:r>
            <w:r>
              <w:rPr>
                <w:rFonts w:ascii="Times New Roman"/>
                <w:b w:val="false"/>
                <w:i w:val="false"/>
                <w:color w:val="000000"/>
                <w:sz w:val="20"/>
              </w:rPr>
              <w:t xml:space="preserve">
түзетулер сервисі. </w:t>
            </w:r>
            <w:r>
              <w:br/>
            </w:r>
            <w:r>
              <w:rPr>
                <w:rFonts w:ascii="Times New Roman"/>
                <w:b w:val="false"/>
                <w:i w:val="false"/>
                <w:color w:val="000000"/>
                <w:sz w:val="20"/>
              </w:rPr>
              <w:t xml:space="preserve">
Әріптік қолдау үшін </w:t>
            </w:r>
            <w:r>
              <w:br/>
            </w:r>
            <w:r>
              <w:rPr>
                <w:rFonts w:ascii="Times New Roman"/>
                <w:b w:val="false"/>
                <w:i w:val="false"/>
                <w:color w:val="000000"/>
                <w:sz w:val="20"/>
              </w:rPr>
              <w:t xml:space="preserve">
сервистер әзірлеу: </w:t>
            </w:r>
            <w:r>
              <w:br/>
            </w:r>
            <w:r>
              <w:rPr>
                <w:rFonts w:ascii="Times New Roman"/>
                <w:b w:val="false"/>
                <w:i w:val="false"/>
                <w:color w:val="000000"/>
                <w:sz w:val="20"/>
              </w:rPr>
              <w:t xml:space="preserve">
түпнұсқалы қазақ әріп- </w:t>
            </w:r>
            <w:r>
              <w:br/>
            </w:r>
            <w:r>
              <w:rPr>
                <w:rFonts w:ascii="Times New Roman"/>
                <w:b w:val="false"/>
                <w:i w:val="false"/>
                <w:color w:val="000000"/>
                <w:sz w:val="20"/>
              </w:rPr>
              <w:t xml:space="preserve">
теріне кіру, ауыстыру </w:t>
            </w:r>
            <w:r>
              <w:br/>
            </w:r>
            <w:r>
              <w:rPr>
                <w:rFonts w:ascii="Times New Roman"/>
                <w:b w:val="false"/>
                <w:i w:val="false"/>
                <w:color w:val="000000"/>
                <w:sz w:val="20"/>
              </w:rPr>
              <w:t xml:space="preserve">
және пайдалану </w:t>
            </w:r>
            <w:r>
              <w:br/>
            </w:r>
            <w:r>
              <w:rPr>
                <w:rFonts w:ascii="Times New Roman"/>
                <w:b w:val="false"/>
                <w:i w:val="false"/>
                <w:color w:val="000000"/>
                <w:sz w:val="20"/>
              </w:rPr>
              <w:t xml:space="preserve">
сервистерін құру. </w:t>
            </w:r>
            <w:r>
              <w:br/>
            </w:r>
            <w:r>
              <w:rPr>
                <w:rFonts w:ascii="Times New Roman"/>
                <w:b w:val="false"/>
                <w:i w:val="false"/>
                <w:color w:val="000000"/>
                <w:sz w:val="20"/>
              </w:rPr>
              <w:t xml:space="preserve">
Әр түрлі кодтауды қол- </w:t>
            </w:r>
            <w:r>
              <w:br/>
            </w:r>
            <w:r>
              <w:rPr>
                <w:rFonts w:ascii="Times New Roman"/>
                <w:b w:val="false"/>
                <w:i w:val="false"/>
                <w:color w:val="000000"/>
                <w:sz w:val="20"/>
              </w:rPr>
              <w:t xml:space="preserve">
дауға арналған қызмет </w:t>
            </w:r>
            <w:r>
              <w:br/>
            </w:r>
            <w:r>
              <w:rPr>
                <w:rFonts w:ascii="Times New Roman"/>
                <w:b w:val="false"/>
                <w:i w:val="false"/>
                <w:color w:val="000000"/>
                <w:sz w:val="20"/>
              </w:rPr>
              <w:t xml:space="preserve">
көрсетуді дамыту: </w:t>
            </w:r>
            <w:r>
              <w:br/>
            </w:r>
            <w:r>
              <w:rPr>
                <w:rFonts w:ascii="Times New Roman"/>
                <w:b w:val="false"/>
                <w:i w:val="false"/>
                <w:color w:val="000000"/>
                <w:sz w:val="20"/>
              </w:rPr>
              <w:t xml:space="preserve">
әр түрлі кодтаудан </w:t>
            </w:r>
            <w:r>
              <w:br/>
            </w:r>
            <w:r>
              <w:rPr>
                <w:rFonts w:ascii="Times New Roman"/>
                <w:b w:val="false"/>
                <w:i w:val="false"/>
                <w:color w:val="000000"/>
                <w:sz w:val="20"/>
              </w:rPr>
              <w:t xml:space="preserve">
қажетті кодтауға </w:t>
            </w:r>
            <w:r>
              <w:br/>
            </w:r>
            <w:r>
              <w:rPr>
                <w:rFonts w:ascii="Times New Roman"/>
                <w:b w:val="false"/>
                <w:i w:val="false"/>
                <w:color w:val="000000"/>
                <w:sz w:val="20"/>
              </w:rPr>
              <w:t xml:space="preserve">
мәтіндерді айырбастау </w:t>
            </w:r>
            <w:r>
              <w:br/>
            </w:r>
            <w:r>
              <w:rPr>
                <w:rFonts w:ascii="Times New Roman"/>
                <w:b w:val="false"/>
                <w:i w:val="false"/>
                <w:color w:val="000000"/>
                <w:sz w:val="20"/>
              </w:rPr>
              <w:t xml:space="preserve">
қызметін әзірлеу; </w:t>
            </w:r>
            <w:r>
              <w:br/>
            </w:r>
            <w:r>
              <w:rPr>
                <w:rFonts w:ascii="Times New Roman"/>
                <w:b w:val="false"/>
                <w:i w:val="false"/>
                <w:color w:val="000000"/>
                <w:sz w:val="20"/>
              </w:rPr>
              <w:t xml:space="preserve">
бір графикадан мәтін- </w:t>
            </w:r>
            <w:r>
              <w:br/>
            </w:r>
            <w:r>
              <w:rPr>
                <w:rFonts w:ascii="Times New Roman"/>
                <w:b w:val="false"/>
                <w:i w:val="false"/>
                <w:color w:val="000000"/>
                <w:sz w:val="20"/>
              </w:rPr>
              <w:t xml:space="preserve">
дерді екінші графикаға </w:t>
            </w:r>
            <w:r>
              <w:br/>
            </w:r>
            <w:r>
              <w:rPr>
                <w:rFonts w:ascii="Times New Roman"/>
                <w:b w:val="false"/>
                <w:i w:val="false"/>
                <w:color w:val="000000"/>
                <w:sz w:val="20"/>
              </w:rPr>
              <w:t xml:space="preserve">
қайта кодтау жүйесін </w:t>
            </w:r>
            <w:r>
              <w:br/>
            </w:r>
            <w:r>
              <w:rPr>
                <w:rFonts w:ascii="Times New Roman"/>
                <w:b w:val="false"/>
                <w:i w:val="false"/>
                <w:color w:val="000000"/>
                <w:sz w:val="20"/>
              </w:rPr>
              <w:t xml:space="preserve">
дамыту (кириллица, </w:t>
            </w:r>
            <w:r>
              <w:br/>
            </w:r>
            <w:r>
              <w:rPr>
                <w:rFonts w:ascii="Times New Roman"/>
                <w:b w:val="false"/>
                <w:i w:val="false"/>
                <w:color w:val="000000"/>
                <w:sz w:val="20"/>
              </w:rPr>
              <w:t xml:space="preserve">
латын, араб).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мемлекеттік </w:t>
            </w:r>
            <w:r>
              <w:br/>
            </w:r>
            <w:r>
              <w:rPr>
                <w:rFonts w:ascii="Times New Roman"/>
                <w:b w:val="false"/>
                <w:i w:val="false"/>
                <w:color w:val="000000"/>
                <w:sz w:val="20"/>
              </w:rPr>
              <w:t xml:space="preserve">
тілі" кешенді </w:t>
            </w:r>
            <w:r>
              <w:br/>
            </w:r>
            <w:r>
              <w:rPr>
                <w:rFonts w:ascii="Times New Roman"/>
                <w:b w:val="false"/>
                <w:i w:val="false"/>
                <w:color w:val="000000"/>
                <w:sz w:val="20"/>
              </w:rPr>
              <w:t xml:space="preserve">
порталының базалық </w:t>
            </w:r>
            <w:r>
              <w:br/>
            </w:r>
            <w:r>
              <w:rPr>
                <w:rFonts w:ascii="Times New Roman"/>
                <w:b w:val="false"/>
                <w:i w:val="false"/>
                <w:color w:val="000000"/>
                <w:sz w:val="20"/>
              </w:rPr>
              <w:t xml:space="preserve">
құрылымдарын дамыту. </w:t>
            </w:r>
            <w:r>
              <w:br/>
            </w:r>
            <w:r>
              <w:rPr>
                <w:rFonts w:ascii="Times New Roman"/>
                <w:b w:val="false"/>
                <w:i w:val="false"/>
                <w:color w:val="000000"/>
                <w:sz w:val="20"/>
              </w:rPr>
              <w:t xml:space="preserve">
Серверлік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Лицензияланған бағдар- </w:t>
            </w:r>
            <w:r>
              <w:br/>
            </w:r>
            <w:r>
              <w:rPr>
                <w:rFonts w:ascii="Times New Roman"/>
                <w:b w:val="false"/>
                <w:i w:val="false"/>
                <w:color w:val="000000"/>
                <w:sz w:val="20"/>
              </w:rPr>
              <w:t xml:space="preserve">
ламаларды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Тіл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мемлекеттік тілді қолдану тиімділігін арттыруға, тұрғындар мен мекемелердің тілдік қызмет көрсетуге еркін қол жеткізуін қамтамасыз етуге, тұрғындарды мемлекеттік тілге оқытуға жұмсалатын қаражатты қысқартуға, Интернет желісінде мемлекеттік тілдің инфрақұрылымын қалыптастыруға, мемлекеттік органдардың іс-қағаздарын мемлекеттік тілге көшіру сапасының өсуі мен жеделдетуге ықпал ететін тиімді АТ-инфрақұрылым. </w:t>
      </w:r>
      <w:r>
        <w:br/>
      </w:r>
      <w:r>
        <w:rPr>
          <w:rFonts w:ascii="Times New Roman"/>
          <w:b w:val="false"/>
          <w:i w:val="false"/>
          <w:color w:val="000000"/>
          <w:sz w:val="28"/>
        </w:rPr>
        <w:t xml:space="preserve">
      Соңғы нәтиже: мемлекеттік тіл саясатын тиімді іске асыру. </w:t>
      </w:r>
      <w:r>
        <w:br/>
      </w:r>
      <w:r>
        <w:rPr>
          <w:rFonts w:ascii="Times New Roman"/>
          <w:b w:val="false"/>
          <w:i w:val="false"/>
          <w:color w:val="000000"/>
          <w:sz w:val="28"/>
        </w:rPr>
        <w:t xml:space="preserve">
      Қаржылық-экономикалық нәтиже: мемлекеттік тілді және Қазақстан халқының басқа да тілдерін дамытудың ақпараттық жүйесін жасаудың орташа құны - 37467 мың теңге. </w:t>
      </w:r>
      <w:r>
        <w:br/>
      </w:r>
      <w:r>
        <w:rPr>
          <w:rFonts w:ascii="Times New Roman"/>
          <w:b w:val="false"/>
          <w:i w:val="false"/>
          <w:color w:val="000000"/>
          <w:sz w:val="28"/>
        </w:rPr>
        <w:t xml:space="preserve">
      Уақыттылығы: мемлекеттік сатып алу туралы жасалған шарттарда белгіленген мерзімдерге сәйкес. </w:t>
      </w:r>
      <w:r>
        <w:br/>
      </w:r>
      <w:r>
        <w:rPr>
          <w:rFonts w:ascii="Times New Roman"/>
          <w:b w:val="false"/>
          <w:i w:val="false"/>
          <w:color w:val="000000"/>
          <w:sz w:val="28"/>
        </w:rPr>
        <w:t xml:space="preserve">
      Сапасы: қазақ тілінің АТ-инфрақұрылымының сапалы дамуын қамтамасыз ету. </w:t>
      </w:r>
    </w:p>
    <w:bookmarkStart w:name="z24" w:id="2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84-ҚОСЫМША            </w:t>
      </w:r>
    </w:p>
    <w:bookmarkEnd w:id="23"/>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"Мемлекеттік ақпараттық саясатты жүргізу" </w:t>
      </w:r>
      <w:r>
        <w:br/>
      </w:r>
      <w:r>
        <w:rPr>
          <w:rFonts w:ascii="Times New Roman"/>
          <w:b/>
          <w:i w:val="false"/>
          <w:color w:val="000000"/>
        </w:rPr>
        <w:t xml:space="preserve">
деген 025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16467456 мың теңге (он алты миллиард төрт жүз алпыс жеті миллион төрт жүз елу алты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2008.06.13 </w:t>
      </w:r>
      <w:r>
        <w:rPr>
          <w:rFonts w:ascii="Times New Roman"/>
          <w:b w:val="false"/>
          <w:i w:val="false"/>
          <w:color w:val="000000"/>
          <w:sz w:val="28"/>
        </w:rPr>
        <w:t xml:space="preserve">N 581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1995 жылғы 30 тамыздағы Қазақстан Республикасының Конституциясының </w:t>
      </w:r>
      <w:r>
        <w:rPr>
          <w:rFonts w:ascii="Times New Roman"/>
          <w:b w:val="false"/>
          <w:i w:val="false"/>
          <w:color w:val="000000"/>
          <w:sz w:val="28"/>
        </w:rPr>
        <w:t xml:space="preserve">18-бабы </w:t>
      </w:r>
      <w:r>
        <w:rPr>
          <w:rFonts w:ascii="Times New Roman"/>
          <w:b w:val="false"/>
          <w:i w:val="false"/>
          <w:color w:val="000000"/>
          <w:sz w:val="28"/>
        </w:rPr>
        <w:t>; "Қазақстан Республикасындағы тілдер туралы" 1997 жылғы 11 шілдедегі Қазақстан Республикасының Заңының </w:t>
      </w:r>
      <w:r>
        <w:rPr>
          <w:rFonts w:ascii="Times New Roman"/>
          <w:b w:val="false"/>
          <w:i w:val="false"/>
          <w:color w:val="000000"/>
          <w:sz w:val="28"/>
        </w:rPr>
        <w:t xml:space="preserve">25-бабы </w:t>
      </w:r>
      <w:r>
        <w:rPr>
          <w:rFonts w:ascii="Times New Roman"/>
          <w:b w:val="false"/>
          <w:i w:val="false"/>
          <w:color w:val="000000"/>
          <w:sz w:val="28"/>
        </w:rPr>
        <w:t>;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 xml:space="preserve">14-1-бабы </w:t>
      </w:r>
      <w:r>
        <w:rPr>
          <w:rFonts w:ascii="Times New Roman"/>
          <w:b w:val="false"/>
          <w:i w:val="false"/>
          <w:color w:val="000000"/>
          <w:sz w:val="28"/>
        </w:rPr>
        <w:t>; "Бұқаралық ақпарат құралдары туралы" 1999 жылғы 23 шілдедегі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 туралы Қазақстан Республикасы Президентінің 2007 жылғы 20 тамыздағы N 383 </w:t>
      </w:r>
      <w:r>
        <w:rPr>
          <w:rFonts w:ascii="Times New Roman"/>
          <w:b w:val="false"/>
          <w:i w:val="false"/>
          <w:color w:val="000000"/>
          <w:sz w:val="28"/>
        </w:rPr>
        <w:t xml:space="preserve">Жарлығы </w:t>
      </w:r>
      <w:r>
        <w:rPr>
          <w:rFonts w:ascii="Times New Roman"/>
          <w:b w:val="false"/>
          <w:i w:val="false"/>
          <w:color w:val="000000"/>
          <w:sz w:val="28"/>
        </w:rPr>
        <w:t>; "Мемлекетаралық "Мир" телерадиокомпаниясының қызметін тәуелсіз және кедергісіз жүргізудің халықаралық-құқықтық кепілдігі туралы Келісімінің ратификациясы туралы" Қазақстан Республикасы Президентінің 1995 жылғы 4 қыркүйектегі N 2452 </w:t>
      </w:r>
      <w:r>
        <w:rPr>
          <w:rFonts w:ascii="Times New Roman"/>
          <w:b w:val="false"/>
          <w:i w:val="false"/>
          <w:color w:val="000000"/>
          <w:sz w:val="28"/>
        </w:rPr>
        <w:t xml:space="preserve">Жарлығы </w:t>
      </w:r>
      <w:r>
        <w:rPr>
          <w:rFonts w:ascii="Times New Roman"/>
          <w:b w:val="false"/>
          <w:i w:val="false"/>
          <w:color w:val="000000"/>
          <w:sz w:val="28"/>
        </w:rPr>
        <w:t>; "Тілдерді қолдану мен дамытудың 2001-2010 жылдарға арналған мемлекеттік бағдарламасы туралы" Қазақстан Республикасы Президентінің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индустриалды-инновациялық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2007 жылғы 3 қарашадағы N 1037 "Қазақстан Республикасы Үкіметінің 2007-2008 жылдарға арналған ақпараттық стратегиясы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саясаттың негізгі басым бағыттарын ақпараттық-насихаттық жағынан қамтамасыз ету, ішкі саяси тұрақтылықты нығайту, ақпараттық кеңістікті шетелдік экспансиядан қорғау, мемлекеттік тілдің мәртебесін көтеру, БАҚ-ның шығармашылық белсенділігін көтермелеу, отандық өндірісінің сапасы мен санын көтеру.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мыналарға бағытталған жарияланымдар, теледидар және радио бағдарламаларын, өзге де дыбысбейне өнімдерді әзірлеу және тарату; </w:t>
      </w:r>
      <w:r>
        <w:br/>
      </w:r>
      <w:r>
        <w:rPr>
          <w:rFonts w:ascii="Times New Roman"/>
          <w:b w:val="false"/>
          <w:i w:val="false"/>
          <w:color w:val="000000"/>
          <w:sz w:val="28"/>
        </w:rPr>
        <w:t xml:space="preserve">
      мемлекеттік саясатты ақпараттық-насихаттық жағынан қолдау; </w:t>
      </w:r>
      <w:r>
        <w:br/>
      </w:r>
      <w:r>
        <w:rPr>
          <w:rFonts w:ascii="Times New Roman"/>
          <w:b w:val="false"/>
          <w:i w:val="false"/>
          <w:color w:val="000000"/>
          <w:sz w:val="28"/>
        </w:rPr>
        <w:t xml:space="preserve">
      барынша мәнді қоғамдық-саяси, мәдениет және экономикалық оқиғаларды жариялау; </w:t>
      </w:r>
      <w:r>
        <w:br/>
      </w:r>
      <w:r>
        <w:rPr>
          <w:rFonts w:ascii="Times New Roman"/>
          <w:b w:val="false"/>
          <w:i w:val="false"/>
          <w:color w:val="000000"/>
          <w:sz w:val="28"/>
        </w:rPr>
        <w:t xml:space="preserve">
      ел тұрғындарының рухани және зияткерлік, көру және оқу қажеттіліктерін қанағаттандыру; </w:t>
      </w:r>
      <w:r>
        <w:br/>
      </w:r>
      <w:r>
        <w:rPr>
          <w:rFonts w:ascii="Times New Roman"/>
          <w:b w:val="false"/>
          <w:i w:val="false"/>
          <w:color w:val="000000"/>
          <w:sz w:val="28"/>
        </w:rPr>
        <w:t xml:space="preserve">
      азаматтардың толыққанды және нақтылы ақпарат алу құқығын жүзеге асыру; </w:t>
      </w:r>
      <w:r>
        <w:br/>
      </w:r>
      <w:r>
        <w:rPr>
          <w:rFonts w:ascii="Times New Roman"/>
          <w:b w:val="false"/>
          <w:i w:val="false"/>
          <w:color w:val="000000"/>
          <w:sz w:val="28"/>
        </w:rPr>
        <w:t xml:space="preserve">
      жалпы парасаттылық құндылықтарды, әлеуметтік серіктестік қағидаттарын, озық үлгіге талпынуды насихаттау; </w:t>
      </w:r>
      <w:r>
        <w:br/>
      </w:r>
      <w:r>
        <w:rPr>
          <w:rFonts w:ascii="Times New Roman"/>
          <w:b w:val="false"/>
          <w:i w:val="false"/>
          <w:color w:val="000000"/>
          <w:sz w:val="28"/>
        </w:rPr>
        <w:t xml:space="preserve">
      азаматтық бірізділікті қалыптастыру; </w:t>
      </w:r>
      <w:r>
        <w:br/>
      </w:r>
      <w:r>
        <w:rPr>
          <w:rFonts w:ascii="Times New Roman"/>
          <w:b w:val="false"/>
          <w:i w:val="false"/>
          <w:color w:val="000000"/>
          <w:sz w:val="28"/>
        </w:rPr>
        <w:t xml:space="preserve">
      елдегі және шет елдердегі негізгі оқиғалар туралы ақпаратты жедел тарату; </w:t>
      </w:r>
      <w:r>
        <w:br/>
      </w:r>
      <w:r>
        <w:rPr>
          <w:rFonts w:ascii="Times New Roman"/>
          <w:b w:val="false"/>
          <w:i w:val="false"/>
          <w:color w:val="000000"/>
          <w:sz w:val="28"/>
        </w:rPr>
        <w:t xml:space="preserve">
      мемлекеттік тілді және оны қолдануды барынша танымалдандыру; </w:t>
      </w:r>
      <w:r>
        <w:br/>
      </w:r>
      <w:r>
        <w:rPr>
          <w:rFonts w:ascii="Times New Roman"/>
          <w:b w:val="false"/>
          <w:i w:val="false"/>
          <w:color w:val="000000"/>
          <w:sz w:val="28"/>
        </w:rPr>
        <w:t xml:space="preserve">
      қоғамдық саяси мәнді тақырыптар бойынша мақсатты, нақты және кең ақпараттық науқандар ұйымдастыру; </w:t>
      </w:r>
      <w:r>
        <w:br/>
      </w:r>
      <w:r>
        <w:rPr>
          <w:rFonts w:ascii="Times New Roman"/>
          <w:b w:val="false"/>
          <w:i w:val="false"/>
          <w:color w:val="000000"/>
          <w:sz w:val="28"/>
        </w:rPr>
        <w:t xml:space="preserve">
      Қазақстан Республикасындағы "Бұқаралық ақпарат құралдары туралы" және "Тілдер туралы" заңдарды орындау үшін жағымды жағдайлар құру; </w:t>
      </w:r>
      <w:r>
        <w:br/>
      </w:r>
      <w:r>
        <w:rPr>
          <w:rFonts w:ascii="Times New Roman"/>
          <w:b w:val="false"/>
          <w:i w:val="false"/>
          <w:color w:val="000000"/>
          <w:sz w:val="28"/>
        </w:rPr>
        <w:t xml:space="preserve">
      мемлекеттің имидждік саясатын жүргізу; </w:t>
      </w:r>
      <w:r>
        <w:br/>
      </w:r>
      <w:r>
        <w:rPr>
          <w:rFonts w:ascii="Times New Roman"/>
          <w:b w:val="false"/>
          <w:i w:val="false"/>
          <w:color w:val="000000"/>
          <w:sz w:val="28"/>
        </w:rPr>
        <w:t xml:space="preserve">
      бәсекеге қабілетті отандық бұқаралық ақпарат құралдарын қалыптастыру; </w:t>
      </w:r>
      <w:r>
        <w:br/>
      </w:r>
      <w:r>
        <w:rPr>
          <w:rFonts w:ascii="Times New Roman"/>
          <w:b w:val="false"/>
          <w:i w:val="false"/>
          <w:color w:val="000000"/>
          <w:sz w:val="28"/>
        </w:rPr>
        <w:t xml:space="preserve">
      ҚР заңнамаларының орындалуына бұқаралық ақпарат құралдарына мониторинг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мемлекеттік </w:t>
            </w:r>
            <w:r>
              <w:br/>
            </w:r>
            <w:r>
              <w:rPr>
                <w:rFonts w:ascii="Times New Roman"/>
                <w:b w:val="false"/>
                <w:i w:val="false"/>
                <w:color w:val="000000"/>
                <w:sz w:val="20"/>
              </w:rPr>
              <w:t xml:space="preserve">
саясаттың бағыттары </w:t>
            </w:r>
            <w:r>
              <w:br/>
            </w:r>
            <w:r>
              <w:rPr>
                <w:rFonts w:ascii="Times New Roman"/>
                <w:b w:val="false"/>
                <w:i w:val="false"/>
                <w:color w:val="000000"/>
                <w:sz w:val="20"/>
              </w:rPr>
              <w:t xml:space="preserve">
бойынша тақырыптық </w:t>
            </w:r>
            <w:r>
              <w:br/>
            </w:r>
            <w:r>
              <w:rPr>
                <w:rFonts w:ascii="Times New Roman"/>
                <w:b w:val="false"/>
                <w:i w:val="false"/>
                <w:color w:val="000000"/>
                <w:sz w:val="20"/>
              </w:rPr>
              <w:t xml:space="preserve">
материалдарды жария- </w:t>
            </w:r>
            <w:r>
              <w:br/>
            </w:r>
            <w:r>
              <w:rPr>
                <w:rFonts w:ascii="Times New Roman"/>
                <w:b w:val="false"/>
                <w:i w:val="false"/>
                <w:color w:val="000000"/>
                <w:sz w:val="20"/>
              </w:rPr>
              <w:t xml:space="preserve">
лау, жаңалық хабарла- </w:t>
            </w:r>
            <w:r>
              <w:br/>
            </w:r>
            <w:r>
              <w:rPr>
                <w:rFonts w:ascii="Times New Roman"/>
                <w:b w:val="false"/>
                <w:i w:val="false"/>
                <w:color w:val="000000"/>
                <w:sz w:val="20"/>
              </w:rPr>
              <w:t xml:space="preserve">
рын шығару, теле-, </w:t>
            </w:r>
            <w:r>
              <w:br/>
            </w:r>
            <w:r>
              <w:rPr>
                <w:rFonts w:ascii="Times New Roman"/>
                <w:b w:val="false"/>
                <w:i w:val="false"/>
                <w:color w:val="000000"/>
                <w:sz w:val="20"/>
              </w:rPr>
              <w:t xml:space="preserve">
бейне-, радио-, кино- </w:t>
            </w:r>
            <w:r>
              <w:br/>
            </w:r>
            <w:r>
              <w:rPr>
                <w:rFonts w:ascii="Times New Roman"/>
                <w:b w:val="false"/>
                <w:i w:val="false"/>
                <w:color w:val="000000"/>
                <w:sz w:val="20"/>
              </w:rPr>
              <w:t xml:space="preserve">
хроникалық бағдарлама- </w:t>
            </w:r>
            <w:r>
              <w:br/>
            </w:r>
            <w:r>
              <w:rPr>
                <w:rFonts w:ascii="Times New Roman"/>
                <w:b w:val="false"/>
                <w:i w:val="false"/>
                <w:color w:val="000000"/>
                <w:sz w:val="20"/>
              </w:rPr>
              <w:t xml:space="preserve">
ларды, деректі және </w:t>
            </w:r>
            <w:r>
              <w:br/>
            </w:r>
            <w:r>
              <w:rPr>
                <w:rFonts w:ascii="Times New Roman"/>
                <w:b w:val="false"/>
                <w:i w:val="false"/>
                <w:color w:val="000000"/>
                <w:sz w:val="20"/>
              </w:rPr>
              <w:t xml:space="preserve">
анимациялық фильмдер- </w:t>
            </w:r>
            <w:r>
              <w:br/>
            </w:r>
            <w:r>
              <w:rPr>
                <w:rFonts w:ascii="Times New Roman"/>
                <w:b w:val="false"/>
                <w:i w:val="false"/>
                <w:color w:val="000000"/>
                <w:sz w:val="20"/>
              </w:rPr>
              <w:t xml:space="preserve">
ді, дыбыс және </w:t>
            </w:r>
            <w:r>
              <w:br/>
            </w:r>
            <w:r>
              <w:rPr>
                <w:rFonts w:ascii="Times New Roman"/>
                <w:b w:val="false"/>
                <w:i w:val="false"/>
                <w:color w:val="000000"/>
                <w:sz w:val="20"/>
              </w:rPr>
              <w:t xml:space="preserve">
бейнероликтерді өндіру </w:t>
            </w:r>
            <w:r>
              <w:br/>
            </w:r>
            <w:r>
              <w:rPr>
                <w:rFonts w:ascii="Times New Roman"/>
                <w:b w:val="false"/>
                <w:i w:val="false"/>
                <w:color w:val="000000"/>
                <w:sz w:val="20"/>
              </w:rPr>
              <w:t xml:space="preserve">
және тарату: </w:t>
            </w:r>
            <w:r>
              <w:br/>
            </w:r>
            <w:r>
              <w:rPr>
                <w:rFonts w:ascii="Times New Roman"/>
                <w:b w:val="false"/>
                <w:i w:val="false"/>
                <w:color w:val="000000"/>
                <w:sz w:val="20"/>
              </w:rPr>
              <w:t xml:space="preserve">
-  Елбасының Қазақстан </w:t>
            </w:r>
            <w:r>
              <w:br/>
            </w:r>
            <w:r>
              <w:rPr>
                <w:rFonts w:ascii="Times New Roman"/>
                <w:b w:val="false"/>
                <w:i w:val="false"/>
                <w:color w:val="000000"/>
                <w:sz w:val="20"/>
              </w:rPr>
              <w:t xml:space="preserve">
халқына жолдауы; </w:t>
            </w:r>
            <w:r>
              <w:br/>
            </w:r>
            <w:r>
              <w:rPr>
                <w:rFonts w:ascii="Times New Roman"/>
                <w:b w:val="false"/>
                <w:i w:val="false"/>
                <w:color w:val="000000"/>
                <w:sz w:val="20"/>
              </w:rPr>
              <w:t xml:space="preserve">
- Президенттің, Үкі- </w:t>
            </w:r>
            <w:r>
              <w:br/>
            </w:r>
            <w:r>
              <w:rPr>
                <w:rFonts w:ascii="Times New Roman"/>
                <w:b w:val="false"/>
                <w:i w:val="false"/>
                <w:color w:val="000000"/>
                <w:sz w:val="20"/>
              </w:rPr>
              <w:t xml:space="preserve">
меттің, Парламенттің, </w:t>
            </w:r>
            <w:r>
              <w:br/>
            </w:r>
            <w:r>
              <w:rPr>
                <w:rFonts w:ascii="Times New Roman"/>
                <w:b w:val="false"/>
                <w:i w:val="false"/>
                <w:color w:val="000000"/>
                <w:sz w:val="20"/>
              </w:rPr>
              <w:t xml:space="preserve">
орталық және жергілік- </w:t>
            </w:r>
            <w:r>
              <w:br/>
            </w:r>
            <w:r>
              <w:rPr>
                <w:rFonts w:ascii="Times New Roman"/>
                <w:b w:val="false"/>
                <w:i w:val="false"/>
                <w:color w:val="000000"/>
                <w:sz w:val="20"/>
              </w:rPr>
              <w:t xml:space="preserve">
ті атқарушы биліктің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 Қазақстан 2030 </w:t>
            </w:r>
            <w:r>
              <w:br/>
            </w:r>
            <w:r>
              <w:rPr>
                <w:rFonts w:ascii="Times New Roman"/>
                <w:b w:val="false"/>
                <w:i w:val="false"/>
                <w:color w:val="000000"/>
                <w:sz w:val="20"/>
              </w:rPr>
              <w:t xml:space="preserve">
жылдарға дейінгі даму </w:t>
            </w:r>
            <w:r>
              <w:br/>
            </w:r>
            <w:r>
              <w:rPr>
                <w:rFonts w:ascii="Times New Roman"/>
                <w:b w:val="false"/>
                <w:i w:val="false"/>
                <w:color w:val="000000"/>
                <w:sz w:val="20"/>
              </w:rPr>
              <w:t xml:space="preserve">
Стратегиясының іске </w:t>
            </w:r>
            <w:r>
              <w:br/>
            </w:r>
            <w:r>
              <w:rPr>
                <w:rFonts w:ascii="Times New Roman"/>
                <w:b w:val="false"/>
                <w:i w:val="false"/>
                <w:color w:val="000000"/>
                <w:sz w:val="20"/>
              </w:rPr>
              <w:t xml:space="preserve">
асуы; </w:t>
            </w:r>
            <w:r>
              <w:br/>
            </w:r>
            <w:r>
              <w:rPr>
                <w:rFonts w:ascii="Times New Roman"/>
                <w:b w:val="false"/>
                <w:i w:val="false"/>
                <w:color w:val="000000"/>
                <w:sz w:val="20"/>
              </w:rPr>
              <w:t xml:space="preserve">
- Қазақстан Республи- </w:t>
            </w:r>
            <w:r>
              <w:br/>
            </w:r>
            <w:r>
              <w:rPr>
                <w:rFonts w:ascii="Times New Roman"/>
                <w:b w:val="false"/>
                <w:i w:val="false"/>
                <w:color w:val="000000"/>
                <w:sz w:val="20"/>
              </w:rPr>
              <w:t xml:space="preserve">
касының 2003-2015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индустриалды-иннова- </w:t>
            </w:r>
            <w:r>
              <w:br/>
            </w:r>
            <w:r>
              <w:rPr>
                <w:rFonts w:ascii="Times New Roman"/>
                <w:b w:val="false"/>
                <w:i w:val="false"/>
                <w:color w:val="000000"/>
                <w:sz w:val="20"/>
              </w:rPr>
              <w:t xml:space="preserve">
циялық даму Стратегия- </w:t>
            </w:r>
            <w:r>
              <w:br/>
            </w:r>
            <w:r>
              <w:rPr>
                <w:rFonts w:ascii="Times New Roman"/>
                <w:b w:val="false"/>
                <w:i w:val="false"/>
                <w:color w:val="000000"/>
                <w:sz w:val="20"/>
              </w:rPr>
              <w:t xml:space="preserve">
сының іске асуы; </w:t>
            </w:r>
            <w:r>
              <w:br/>
            </w:r>
            <w:r>
              <w:rPr>
                <w:rFonts w:ascii="Times New Roman"/>
                <w:b w:val="false"/>
                <w:i w:val="false"/>
                <w:color w:val="000000"/>
                <w:sz w:val="20"/>
              </w:rPr>
              <w:t xml:space="preserve">
- Үкіметтің 2007-2008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Ақпараттық Стратегия- </w:t>
            </w:r>
            <w:r>
              <w:br/>
            </w:r>
            <w:r>
              <w:rPr>
                <w:rFonts w:ascii="Times New Roman"/>
                <w:b w:val="false"/>
                <w:i w:val="false"/>
                <w:color w:val="000000"/>
                <w:sz w:val="20"/>
              </w:rPr>
              <w:t xml:space="preserve">
сының іске асуы; </w:t>
            </w:r>
            <w:r>
              <w:br/>
            </w:r>
            <w:r>
              <w:rPr>
                <w:rFonts w:ascii="Times New Roman"/>
                <w:b w:val="false"/>
                <w:i w:val="false"/>
                <w:color w:val="000000"/>
                <w:sz w:val="20"/>
              </w:rPr>
              <w:t xml:space="preserve">
- елдің әлеуметтік-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қоғамдық-саяси өмірі; </w:t>
            </w:r>
            <w:r>
              <w:br/>
            </w:r>
            <w:r>
              <w:rPr>
                <w:rFonts w:ascii="Times New Roman"/>
                <w:b w:val="false"/>
                <w:i w:val="false"/>
                <w:color w:val="000000"/>
                <w:sz w:val="20"/>
              </w:rPr>
              <w:t xml:space="preserve">
- заңшығармашылық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 ішкі және сыртқы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 елдің агроөндіріс- </w:t>
            </w:r>
            <w:r>
              <w:br/>
            </w:r>
            <w:r>
              <w:rPr>
                <w:rFonts w:ascii="Times New Roman"/>
                <w:b w:val="false"/>
                <w:i w:val="false"/>
                <w:color w:val="000000"/>
                <w:sz w:val="20"/>
              </w:rPr>
              <w:t xml:space="preserve">
тік, ауыл, су, орман, </w:t>
            </w:r>
            <w:r>
              <w:br/>
            </w:r>
            <w:r>
              <w:rPr>
                <w:rFonts w:ascii="Times New Roman"/>
                <w:b w:val="false"/>
                <w:i w:val="false"/>
                <w:color w:val="000000"/>
                <w:sz w:val="20"/>
              </w:rPr>
              <w:t xml:space="preserve">
балық шаруашылығының </w:t>
            </w:r>
            <w:r>
              <w:br/>
            </w:r>
            <w:r>
              <w:rPr>
                <w:rFonts w:ascii="Times New Roman"/>
                <w:b w:val="false"/>
                <w:i w:val="false"/>
                <w:color w:val="000000"/>
                <w:sz w:val="20"/>
              </w:rPr>
              <w:t xml:space="preserve">
дамуы; </w:t>
            </w:r>
            <w:r>
              <w:br/>
            </w:r>
            <w:r>
              <w:rPr>
                <w:rFonts w:ascii="Times New Roman"/>
                <w:b w:val="false"/>
                <w:i w:val="false"/>
                <w:color w:val="000000"/>
                <w:sz w:val="20"/>
              </w:rPr>
              <w:t xml:space="preserve">
- транспортық-байланысы </w:t>
            </w:r>
            <w:r>
              <w:br/>
            </w:r>
            <w:r>
              <w:rPr>
                <w:rFonts w:ascii="Times New Roman"/>
                <w:b w:val="false"/>
                <w:i w:val="false"/>
                <w:color w:val="000000"/>
                <w:sz w:val="20"/>
              </w:rPr>
              <w:t xml:space="preserve">
кешенінің дамуы; </w:t>
            </w:r>
            <w:r>
              <w:br/>
            </w:r>
            <w:r>
              <w:rPr>
                <w:rFonts w:ascii="Times New Roman"/>
                <w:b w:val="false"/>
                <w:i w:val="false"/>
                <w:color w:val="000000"/>
                <w:sz w:val="20"/>
              </w:rPr>
              <w:t xml:space="preserve">
- Қазақстанның жағымды </w:t>
            </w:r>
            <w:r>
              <w:br/>
            </w:r>
            <w:r>
              <w:rPr>
                <w:rFonts w:ascii="Times New Roman"/>
                <w:b w:val="false"/>
                <w:i w:val="false"/>
                <w:color w:val="000000"/>
                <w:sz w:val="20"/>
              </w:rPr>
              <w:t xml:space="preserve">
инвестициялық имиджін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 мемлекеттің, </w:t>
            </w:r>
            <w:r>
              <w:br/>
            </w:r>
            <w:r>
              <w:rPr>
                <w:rFonts w:ascii="Times New Roman"/>
                <w:b w:val="false"/>
                <w:i w:val="false"/>
                <w:color w:val="000000"/>
                <w:sz w:val="20"/>
              </w:rPr>
              <w:t xml:space="preserve">
қоғамның, тұлғаның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 жемқорлық және ұйым- </w:t>
            </w:r>
            <w:r>
              <w:br/>
            </w:r>
            <w:r>
              <w:rPr>
                <w:rFonts w:ascii="Times New Roman"/>
                <w:b w:val="false"/>
                <w:i w:val="false"/>
                <w:color w:val="000000"/>
                <w:sz w:val="20"/>
              </w:rPr>
              <w:t xml:space="preserve">
дасқан қылмыскерлікпен </w:t>
            </w:r>
            <w:r>
              <w:br/>
            </w:r>
            <w:r>
              <w:rPr>
                <w:rFonts w:ascii="Times New Roman"/>
                <w:b w:val="false"/>
                <w:i w:val="false"/>
                <w:color w:val="000000"/>
                <w:sz w:val="20"/>
              </w:rPr>
              <w:t xml:space="preserve">
күресу; </w:t>
            </w:r>
            <w:r>
              <w:br/>
            </w:r>
            <w:r>
              <w:rPr>
                <w:rFonts w:ascii="Times New Roman"/>
                <w:b w:val="false"/>
                <w:i w:val="false"/>
                <w:color w:val="000000"/>
                <w:sz w:val="20"/>
              </w:rPr>
              <w:t xml:space="preserve">
- заң сақтау органдары </w:t>
            </w:r>
            <w:r>
              <w:br/>
            </w:r>
            <w:r>
              <w:rPr>
                <w:rFonts w:ascii="Times New Roman"/>
                <w:b w:val="false"/>
                <w:i w:val="false"/>
                <w:color w:val="000000"/>
                <w:sz w:val="20"/>
              </w:rPr>
              <w:t xml:space="preserve">
мен сот жүйесінің </w:t>
            </w:r>
            <w:r>
              <w:br/>
            </w:r>
            <w:r>
              <w:rPr>
                <w:rFonts w:ascii="Times New Roman"/>
                <w:b w:val="false"/>
                <w:i w:val="false"/>
                <w:color w:val="000000"/>
                <w:sz w:val="20"/>
              </w:rPr>
              <w:t xml:space="preserve">
жағымды имиджін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 мәдениет, білім,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спорт, әлеуметтік </w:t>
            </w:r>
            <w:r>
              <w:br/>
            </w:r>
            <w:r>
              <w:rPr>
                <w:rFonts w:ascii="Times New Roman"/>
                <w:b w:val="false"/>
                <w:i w:val="false"/>
                <w:color w:val="000000"/>
                <w:sz w:val="20"/>
              </w:rPr>
              <w:t xml:space="preserve">
қамтамасыздандыру, </w:t>
            </w:r>
            <w:r>
              <w:br/>
            </w:r>
            <w:r>
              <w:rPr>
                <w:rFonts w:ascii="Times New Roman"/>
                <w:b w:val="false"/>
                <w:i w:val="false"/>
                <w:color w:val="000000"/>
                <w:sz w:val="20"/>
              </w:rPr>
              <w:t xml:space="preserve">
оның ішінде коммунал- </w:t>
            </w:r>
            <w:r>
              <w:br/>
            </w:r>
            <w:r>
              <w:rPr>
                <w:rFonts w:ascii="Times New Roman"/>
                <w:b w:val="false"/>
                <w:i w:val="false"/>
                <w:color w:val="000000"/>
                <w:sz w:val="20"/>
              </w:rPr>
              <w:t xml:space="preserve">
дық тұрғын үй қаты- </w:t>
            </w:r>
            <w:r>
              <w:br/>
            </w:r>
            <w:r>
              <w:rPr>
                <w:rFonts w:ascii="Times New Roman"/>
                <w:b w:val="false"/>
                <w:i w:val="false"/>
                <w:color w:val="000000"/>
                <w:sz w:val="20"/>
              </w:rPr>
              <w:t xml:space="preserve">
настары салаларындағы </w:t>
            </w:r>
            <w:r>
              <w:br/>
            </w:r>
            <w:r>
              <w:rPr>
                <w:rFonts w:ascii="Times New Roman"/>
                <w:b w:val="false"/>
                <w:i w:val="false"/>
                <w:color w:val="000000"/>
                <w:sz w:val="20"/>
              </w:rPr>
              <w:t xml:space="preserve">
мемлекеттік саясат; </w:t>
            </w:r>
            <w:r>
              <w:br/>
            </w:r>
            <w:r>
              <w:rPr>
                <w:rFonts w:ascii="Times New Roman"/>
                <w:b w:val="false"/>
                <w:i w:val="false"/>
                <w:color w:val="000000"/>
                <w:sz w:val="20"/>
              </w:rPr>
              <w:t xml:space="preserve">
- тарихи-мәдени мұраны </w:t>
            </w:r>
            <w:r>
              <w:br/>
            </w:r>
            <w:r>
              <w:rPr>
                <w:rFonts w:ascii="Times New Roman"/>
                <w:b w:val="false"/>
                <w:i w:val="false"/>
                <w:color w:val="000000"/>
                <w:sz w:val="20"/>
              </w:rPr>
              <w:t xml:space="preserve">
сақтау, Қазақстан </w:t>
            </w:r>
            <w:r>
              <w:br/>
            </w:r>
            <w:r>
              <w:rPr>
                <w:rFonts w:ascii="Times New Roman"/>
                <w:b w:val="false"/>
                <w:i w:val="false"/>
                <w:color w:val="000000"/>
                <w:sz w:val="20"/>
              </w:rPr>
              <w:t xml:space="preserve">
халқының тарихын, </w:t>
            </w:r>
            <w:r>
              <w:br/>
            </w:r>
            <w:r>
              <w:rPr>
                <w:rFonts w:ascii="Times New Roman"/>
                <w:b w:val="false"/>
                <w:i w:val="false"/>
                <w:color w:val="000000"/>
                <w:sz w:val="20"/>
              </w:rPr>
              <w:t xml:space="preserve">
тілін, дәстүрлерін </w:t>
            </w:r>
            <w:r>
              <w:br/>
            </w:r>
            <w:r>
              <w:rPr>
                <w:rFonts w:ascii="Times New Roman"/>
                <w:b w:val="false"/>
                <w:i w:val="false"/>
                <w:color w:val="000000"/>
                <w:sz w:val="20"/>
              </w:rPr>
              <w:t xml:space="preserve">
қолдау, қазақстандық </w:t>
            </w:r>
            <w:r>
              <w:br/>
            </w:r>
            <w:r>
              <w:rPr>
                <w:rFonts w:ascii="Times New Roman"/>
                <w:b w:val="false"/>
                <w:i w:val="false"/>
                <w:color w:val="000000"/>
                <w:sz w:val="20"/>
              </w:rPr>
              <w:t xml:space="preserve">
мемлекеттіліктің </w:t>
            </w:r>
            <w:r>
              <w:br/>
            </w:r>
            <w:r>
              <w:rPr>
                <w:rFonts w:ascii="Times New Roman"/>
                <w:b w:val="false"/>
                <w:i w:val="false"/>
                <w:color w:val="000000"/>
                <w:sz w:val="20"/>
              </w:rPr>
              <w:t xml:space="preserve">
қалыптастыру тарихы; </w:t>
            </w:r>
            <w:r>
              <w:br/>
            </w:r>
            <w:r>
              <w:rPr>
                <w:rFonts w:ascii="Times New Roman"/>
                <w:b w:val="false"/>
                <w:i w:val="false"/>
                <w:color w:val="000000"/>
                <w:sz w:val="20"/>
              </w:rPr>
              <w:t xml:space="preserve">
- архитектуралық- </w:t>
            </w:r>
            <w:r>
              <w:br/>
            </w:r>
            <w:r>
              <w:rPr>
                <w:rFonts w:ascii="Times New Roman"/>
                <w:b w:val="false"/>
                <w:i w:val="false"/>
                <w:color w:val="000000"/>
                <w:sz w:val="20"/>
              </w:rPr>
              <w:t xml:space="preserve">
құрылыс, өнеркәсіп </w:t>
            </w:r>
            <w:r>
              <w:br/>
            </w:r>
            <w:r>
              <w:rPr>
                <w:rFonts w:ascii="Times New Roman"/>
                <w:b w:val="false"/>
                <w:i w:val="false"/>
                <w:color w:val="000000"/>
                <w:sz w:val="20"/>
              </w:rPr>
              <w:t xml:space="preserve">
қызметі салаларындағы </w:t>
            </w:r>
            <w:r>
              <w:br/>
            </w:r>
            <w:r>
              <w:rPr>
                <w:rFonts w:ascii="Times New Roman"/>
                <w:b w:val="false"/>
                <w:i w:val="false"/>
                <w:color w:val="000000"/>
                <w:sz w:val="20"/>
              </w:rPr>
              <w:t xml:space="preserve">
мемлекеттік саясат; </w:t>
            </w:r>
            <w:r>
              <w:br/>
            </w:r>
            <w:r>
              <w:rPr>
                <w:rFonts w:ascii="Times New Roman"/>
                <w:b w:val="false"/>
                <w:i w:val="false"/>
                <w:color w:val="000000"/>
                <w:sz w:val="20"/>
              </w:rPr>
              <w:t xml:space="preserve">
- отын-энергетикасы </w:t>
            </w:r>
            <w:r>
              <w:br/>
            </w:r>
            <w:r>
              <w:rPr>
                <w:rFonts w:ascii="Times New Roman"/>
                <w:b w:val="false"/>
                <w:i w:val="false"/>
                <w:color w:val="000000"/>
                <w:sz w:val="20"/>
              </w:rPr>
              <w:t xml:space="preserve">
кешенін, кен пайдалану </w:t>
            </w:r>
            <w:r>
              <w:br/>
            </w:r>
            <w:r>
              <w:rPr>
                <w:rFonts w:ascii="Times New Roman"/>
                <w:b w:val="false"/>
                <w:i w:val="false"/>
                <w:color w:val="000000"/>
                <w:sz w:val="20"/>
              </w:rPr>
              <w:t xml:space="preserve">
сұрақтарын дамыту; </w:t>
            </w:r>
            <w:r>
              <w:br/>
            </w:r>
            <w:r>
              <w:rPr>
                <w:rFonts w:ascii="Times New Roman"/>
                <w:b w:val="false"/>
                <w:i w:val="false"/>
                <w:color w:val="000000"/>
                <w:sz w:val="20"/>
              </w:rPr>
              <w:t xml:space="preserve">
- мемлекеттік, салалық </w:t>
            </w:r>
            <w:r>
              <w:br/>
            </w:r>
            <w:r>
              <w:rPr>
                <w:rFonts w:ascii="Times New Roman"/>
                <w:b w:val="false"/>
                <w:i w:val="false"/>
                <w:color w:val="000000"/>
                <w:sz w:val="20"/>
              </w:rPr>
              <w:t xml:space="preserve">
және жергілікті </w:t>
            </w:r>
            <w:r>
              <w:br/>
            </w:r>
            <w:r>
              <w:rPr>
                <w:rFonts w:ascii="Times New Roman"/>
                <w:b w:val="false"/>
                <w:i w:val="false"/>
                <w:color w:val="000000"/>
                <w:sz w:val="20"/>
              </w:rPr>
              <w:t xml:space="preserve">
бағдарламаларының </w:t>
            </w:r>
            <w:r>
              <w:br/>
            </w:r>
            <w:r>
              <w:rPr>
                <w:rFonts w:ascii="Times New Roman"/>
                <w:b w:val="false"/>
                <w:i w:val="false"/>
                <w:color w:val="000000"/>
                <w:sz w:val="20"/>
              </w:rPr>
              <w:t xml:space="preserve">
іске асуы; </w:t>
            </w:r>
            <w:r>
              <w:br/>
            </w:r>
            <w:r>
              <w:rPr>
                <w:rFonts w:ascii="Times New Roman"/>
                <w:b w:val="false"/>
                <w:i w:val="false"/>
                <w:color w:val="000000"/>
                <w:sz w:val="20"/>
              </w:rPr>
              <w:t xml:space="preserve">
- табиғи және </w:t>
            </w:r>
            <w:r>
              <w:br/>
            </w:r>
            <w:r>
              <w:rPr>
                <w:rFonts w:ascii="Times New Roman"/>
                <w:b w:val="false"/>
                <w:i w:val="false"/>
                <w:color w:val="000000"/>
                <w:sz w:val="20"/>
              </w:rPr>
              <w:t xml:space="preserve">
техногендік сипаттағы </w:t>
            </w:r>
            <w:r>
              <w:br/>
            </w:r>
            <w:r>
              <w:rPr>
                <w:rFonts w:ascii="Times New Roman"/>
                <w:b w:val="false"/>
                <w:i w:val="false"/>
                <w:color w:val="000000"/>
                <w:sz w:val="20"/>
              </w:rPr>
              <w:t xml:space="preserve">
төтенше жағдайлардан </w:t>
            </w:r>
            <w:r>
              <w:br/>
            </w:r>
            <w:r>
              <w:rPr>
                <w:rFonts w:ascii="Times New Roman"/>
                <w:b w:val="false"/>
                <w:i w:val="false"/>
                <w:color w:val="000000"/>
                <w:sz w:val="20"/>
              </w:rPr>
              <w:t xml:space="preserve">
алдын ала сақтандыру </w:t>
            </w:r>
            <w:r>
              <w:br/>
            </w:r>
            <w:r>
              <w:rPr>
                <w:rFonts w:ascii="Times New Roman"/>
                <w:b w:val="false"/>
                <w:i w:val="false"/>
                <w:color w:val="000000"/>
                <w:sz w:val="20"/>
              </w:rPr>
              <w:t xml:space="preserve">
және тосқауыл қою; </w:t>
            </w:r>
            <w:r>
              <w:br/>
            </w:r>
            <w:r>
              <w:rPr>
                <w:rFonts w:ascii="Times New Roman"/>
                <w:b w:val="false"/>
                <w:i w:val="false"/>
                <w:color w:val="000000"/>
                <w:sz w:val="20"/>
              </w:rPr>
              <w:t xml:space="preserve">
- мүшелтой және </w:t>
            </w:r>
            <w:r>
              <w:br/>
            </w:r>
            <w:r>
              <w:rPr>
                <w:rFonts w:ascii="Times New Roman"/>
                <w:b w:val="false"/>
                <w:i w:val="false"/>
                <w:color w:val="000000"/>
                <w:sz w:val="20"/>
              </w:rPr>
              <w:t xml:space="preserve">
салтанатты күндер; </w:t>
            </w:r>
            <w:r>
              <w:br/>
            </w:r>
            <w:r>
              <w:rPr>
                <w:rFonts w:ascii="Times New Roman"/>
                <w:b w:val="false"/>
                <w:i w:val="false"/>
                <w:color w:val="000000"/>
                <w:sz w:val="20"/>
              </w:rPr>
              <w:t xml:space="preserve">
- мемлекеттік жастар </w:t>
            </w:r>
            <w:r>
              <w:br/>
            </w:r>
            <w:r>
              <w:rPr>
                <w:rFonts w:ascii="Times New Roman"/>
                <w:b w:val="false"/>
                <w:i w:val="false"/>
                <w:color w:val="000000"/>
                <w:sz w:val="20"/>
              </w:rPr>
              <w:t xml:space="preserve">
саясаты; </w:t>
            </w:r>
            <w:r>
              <w:br/>
            </w:r>
            <w:r>
              <w:rPr>
                <w:rFonts w:ascii="Times New Roman"/>
                <w:b w:val="false"/>
                <w:i w:val="false"/>
                <w:color w:val="000000"/>
                <w:sz w:val="20"/>
              </w:rPr>
              <w:t xml:space="preserve">
- мемлекеттік тіл </w:t>
            </w:r>
            <w:r>
              <w:br/>
            </w:r>
            <w:r>
              <w:rPr>
                <w:rFonts w:ascii="Times New Roman"/>
                <w:b w:val="false"/>
                <w:i w:val="false"/>
                <w:color w:val="000000"/>
                <w:sz w:val="20"/>
              </w:rPr>
              <w:t xml:space="preserve">
саясаты, оның ішінде </w:t>
            </w:r>
            <w:r>
              <w:br/>
            </w:r>
            <w:r>
              <w:rPr>
                <w:rFonts w:ascii="Times New Roman"/>
                <w:b w:val="false"/>
                <w:i w:val="false"/>
                <w:color w:val="000000"/>
                <w:sz w:val="20"/>
              </w:rPr>
              <w:t xml:space="preserve">
үштіл бірлестігі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 мемлекеттік ұлттық </w:t>
            </w:r>
            <w:r>
              <w:br/>
            </w:r>
            <w:r>
              <w:rPr>
                <w:rFonts w:ascii="Times New Roman"/>
                <w:b w:val="false"/>
                <w:i w:val="false"/>
                <w:color w:val="000000"/>
                <w:sz w:val="20"/>
              </w:rPr>
              <w:t xml:space="preserve">
саясат, Қазақстан </w:t>
            </w:r>
            <w:r>
              <w:br/>
            </w:r>
            <w:r>
              <w:rPr>
                <w:rFonts w:ascii="Times New Roman"/>
                <w:b w:val="false"/>
                <w:i w:val="false"/>
                <w:color w:val="000000"/>
                <w:sz w:val="20"/>
              </w:rPr>
              <w:t xml:space="preserve">
халқы Ассамблеясы мен </w:t>
            </w:r>
            <w:r>
              <w:br/>
            </w:r>
            <w:r>
              <w:rPr>
                <w:rFonts w:ascii="Times New Roman"/>
                <w:b w:val="false"/>
                <w:i w:val="false"/>
                <w:color w:val="000000"/>
                <w:sz w:val="20"/>
              </w:rPr>
              <w:t xml:space="preserve">
ұлттық мәдени </w:t>
            </w:r>
            <w:r>
              <w:br/>
            </w:r>
            <w:r>
              <w:rPr>
                <w:rFonts w:ascii="Times New Roman"/>
                <w:b w:val="false"/>
                <w:i w:val="false"/>
                <w:color w:val="000000"/>
                <w:sz w:val="20"/>
              </w:rPr>
              <w:t xml:space="preserve">
ұйымдардың қызметі; </w:t>
            </w:r>
            <w:r>
              <w:br/>
            </w:r>
            <w:r>
              <w:rPr>
                <w:rFonts w:ascii="Times New Roman"/>
                <w:b w:val="false"/>
                <w:i w:val="false"/>
                <w:color w:val="000000"/>
                <w:sz w:val="20"/>
              </w:rPr>
              <w:t xml:space="preserve">
- мемлекеттік емес </w:t>
            </w:r>
            <w:r>
              <w:br/>
            </w:r>
            <w:r>
              <w:rPr>
                <w:rFonts w:ascii="Times New Roman"/>
                <w:b w:val="false"/>
                <w:i w:val="false"/>
                <w:color w:val="000000"/>
                <w:sz w:val="20"/>
              </w:rPr>
              <w:t xml:space="preserve">
ұйымдардың қызметі; </w:t>
            </w:r>
            <w:r>
              <w:br/>
            </w:r>
            <w:r>
              <w:rPr>
                <w:rFonts w:ascii="Times New Roman"/>
                <w:b w:val="false"/>
                <w:i w:val="false"/>
                <w:color w:val="000000"/>
                <w:sz w:val="20"/>
              </w:rPr>
              <w:t xml:space="preserve">
- саяси жүйенің дамуы, </w:t>
            </w:r>
            <w:r>
              <w:br/>
            </w:r>
            <w:r>
              <w:rPr>
                <w:rFonts w:ascii="Times New Roman"/>
                <w:b w:val="false"/>
                <w:i w:val="false"/>
                <w:color w:val="000000"/>
                <w:sz w:val="20"/>
              </w:rPr>
              <w:t xml:space="preserve">
саяси құрылыс пен </w:t>
            </w:r>
            <w:r>
              <w:br/>
            </w:r>
            <w:r>
              <w:rPr>
                <w:rFonts w:ascii="Times New Roman"/>
                <w:b w:val="false"/>
                <w:i w:val="false"/>
                <w:color w:val="000000"/>
                <w:sz w:val="20"/>
              </w:rPr>
              <w:t xml:space="preserve">
жаңашыландыру; </w:t>
            </w:r>
            <w:r>
              <w:br/>
            </w:r>
            <w:r>
              <w:rPr>
                <w:rFonts w:ascii="Times New Roman"/>
                <w:b w:val="false"/>
                <w:i w:val="false"/>
                <w:color w:val="000000"/>
                <w:sz w:val="20"/>
              </w:rPr>
              <w:t xml:space="preserve">
- есірткі бизнесі және </w:t>
            </w:r>
            <w:r>
              <w:br/>
            </w:r>
            <w:r>
              <w:rPr>
                <w:rFonts w:ascii="Times New Roman"/>
                <w:b w:val="false"/>
                <w:i w:val="false"/>
                <w:color w:val="000000"/>
                <w:sz w:val="20"/>
              </w:rPr>
              <w:t xml:space="preserve">
нашақорлықпен күрес, </w:t>
            </w:r>
            <w:r>
              <w:br/>
            </w:r>
            <w:r>
              <w:rPr>
                <w:rFonts w:ascii="Times New Roman"/>
                <w:b w:val="false"/>
                <w:i w:val="false"/>
                <w:color w:val="000000"/>
                <w:sz w:val="20"/>
              </w:rPr>
              <w:t xml:space="preserve">
нашақорлыққа қарсы </w:t>
            </w:r>
            <w:r>
              <w:br/>
            </w:r>
            <w:r>
              <w:rPr>
                <w:rFonts w:ascii="Times New Roman"/>
                <w:b w:val="false"/>
                <w:i w:val="false"/>
                <w:color w:val="000000"/>
                <w:sz w:val="20"/>
              </w:rPr>
              <w:t xml:space="preserve">
насихат; </w:t>
            </w:r>
            <w:r>
              <w:br/>
            </w:r>
            <w:r>
              <w:rPr>
                <w:rFonts w:ascii="Times New Roman"/>
                <w:b w:val="false"/>
                <w:i w:val="false"/>
                <w:color w:val="000000"/>
                <w:sz w:val="20"/>
              </w:rPr>
              <w:t xml:space="preserve">
- терроризм және </w:t>
            </w:r>
            <w:r>
              <w:br/>
            </w:r>
            <w:r>
              <w:rPr>
                <w:rFonts w:ascii="Times New Roman"/>
                <w:b w:val="false"/>
                <w:i w:val="false"/>
                <w:color w:val="000000"/>
                <w:sz w:val="20"/>
              </w:rPr>
              <w:t xml:space="preserve">
экстремизммен күрес, </w:t>
            </w:r>
            <w:r>
              <w:br/>
            </w:r>
            <w:r>
              <w:rPr>
                <w:rFonts w:ascii="Times New Roman"/>
                <w:b w:val="false"/>
                <w:i w:val="false"/>
                <w:color w:val="000000"/>
                <w:sz w:val="20"/>
              </w:rPr>
              <w:t xml:space="preserve">
қоғамда діни экстремизм және </w:t>
            </w:r>
            <w:r>
              <w:br/>
            </w:r>
            <w:r>
              <w:rPr>
                <w:rFonts w:ascii="Times New Roman"/>
                <w:b w:val="false"/>
                <w:i w:val="false"/>
                <w:color w:val="000000"/>
                <w:sz w:val="20"/>
              </w:rPr>
              <w:t xml:space="preserve">
радикализм идеяларына </w:t>
            </w:r>
            <w:r>
              <w:br/>
            </w:r>
            <w:r>
              <w:rPr>
                <w:rFonts w:ascii="Times New Roman"/>
                <w:b w:val="false"/>
                <w:i w:val="false"/>
                <w:color w:val="000000"/>
                <w:sz w:val="20"/>
              </w:rPr>
              <w:t xml:space="preserve">
тосқауыл қою; </w:t>
            </w:r>
            <w:r>
              <w:br/>
            </w:r>
            <w:r>
              <w:rPr>
                <w:rFonts w:ascii="Times New Roman"/>
                <w:b w:val="false"/>
                <w:i w:val="false"/>
                <w:color w:val="000000"/>
                <w:sz w:val="20"/>
              </w:rPr>
              <w:t xml:space="preserve">
- мемлекеттің </w:t>
            </w:r>
            <w:r>
              <w:br/>
            </w:r>
            <w:r>
              <w:rPr>
                <w:rFonts w:ascii="Times New Roman"/>
                <w:b w:val="false"/>
                <w:i w:val="false"/>
                <w:color w:val="000000"/>
                <w:sz w:val="20"/>
              </w:rPr>
              <w:t xml:space="preserve">
көші-қон саясаты; </w:t>
            </w:r>
            <w:r>
              <w:br/>
            </w:r>
            <w:r>
              <w:rPr>
                <w:rFonts w:ascii="Times New Roman"/>
                <w:b w:val="false"/>
                <w:i w:val="false"/>
                <w:color w:val="000000"/>
                <w:sz w:val="20"/>
              </w:rPr>
              <w:t xml:space="preserve">
- отандастарды қолдау </w:t>
            </w:r>
            <w:r>
              <w:br/>
            </w:r>
            <w:r>
              <w:rPr>
                <w:rFonts w:ascii="Times New Roman"/>
                <w:b w:val="false"/>
                <w:i w:val="false"/>
                <w:color w:val="000000"/>
                <w:sz w:val="20"/>
              </w:rPr>
              <w:t xml:space="preserve">
мемлекеттік саясаты; </w:t>
            </w:r>
            <w:r>
              <w:br/>
            </w:r>
            <w:r>
              <w:rPr>
                <w:rFonts w:ascii="Times New Roman"/>
                <w:b w:val="false"/>
                <w:i w:val="false"/>
                <w:color w:val="000000"/>
                <w:sz w:val="20"/>
              </w:rPr>
              <w:t xml:space="preserve">
- әскери күштер және </w:t>
            </w:r>
            <w:r>
              <w:br/>
            </w:r>
            <w:r>
              <w:rPr>
                <w:rFonts w:ascii="Times New Roman"/>
                <w:b w:val="false"/>
                <w:i w:val="false"/>
                <w:color w:val="000000"/>
                <w:sz w:val="20"/>
              </w:rPr>
              <w:t xml:space="preserve">
әскери мамандардың </w:t>
            </w:r>
            <w:r>
              <w:br/>
            </w:r>
            <w:r>
              <w:rPr>
                <w:rFonts w:ascii="Times New Roman"/>
                <w:b w:val="false"/>
                <w:i w:val="false"/>
                <w:color w:val="000000"/>
                <w:sz w:val="20"/>
              </w:rPr>
              <w:t xml:space="preserve">
жағымды имиджін қалып- </w:t>
            </w:r>
            <w:r>
              <w:br/>
            </w:r>
            <w:r>
              <w:rPr>
                <w:rFonts w:ascii="Times New Roman"/>
                <w:b w:val="false"/>
                <w:i w:val="false"/>
                <w:color w:val="000000"/>
                <w:sz w:val="20"/>
              </w:rPr>
              <w:t xml:space="preserve">
тастыру және күшейту; </w:t>
            </w:r>
            <w:r>
              <w:br/>
            </w:r>
            <w:r>
              <w:rPr>
                <w:rFonts w:ascii="Times New Roman"/>
                <w:b w:val="false"/>
                <w:i w:val="false"/>
                <w:color w:val="000000"/>
                <w:sz w:val="20"/>
              </w:rPr>
              <w:t xml:space="preserve">
- халықты құқықтық </w:t>
            </w:r>
            <w:r>
              <w:br/>
            </w:r>
            <w:r>
              <w:rPr>
                <w:rFonts w:ascii="Times New Roman"/>
                <w:b w:val="false"/>
                <w:i w:val="false"/>
                <w:color w:val="000000"/>
                <w:sz w:val="20"/>
              </w:rPr>
              <w:t xml:space="preserve">
оқыту, оның ішінде </w:t>
            </w:r>
            <w:r>
              <w:br/>
            </w:r>
            <w:r>
              <w:rPr>
                <w:rFonts w:ascii="Times New Roman"/>
                <w:b w:val="false"/>
                <w:i w:val="false"/>
                <w:color w:val="000000"/>
                <w:sz w:val="20"/>
              </w:rPr>
              <w:t xml:space="preserve">
сайлау заңнамасын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 спорт, денешынықты- </w:t>
            </w:r>
            <w:r>
              <w:br/>
            </w:r>
            <w:r>
              <w:rPr>
                <w:rFonts w:ascii="Times New Roman"/>
                <w:b w:val="false"/>
                <w:i w:val="false"/>
                <w:color w:val="000000"/>
                <w:sz w:val="20"/>
              </w:rPr>
              <w:t xml:space="preserve">
ру, мәдениет және </w:t>
            </w:r>
            <w:r>
              <w:br/>
            </w:r>
            <w:r>
              <w:rPr>
                <w:rFonts w:ascii="Times New Roman"/>
                <w:b w:val="false"/>
                <w:i w:val="false"/>
                <w:color w:val="000000"/>
                <w:sz w:val="20"/>
              </w:rPr>
              <w:t xml:space="preserve">
туризм салаларындағы </w:t>
            </w:r>
            <w:r>
              <w:br/>
            </w:r>
            <w:r>
              <w:rPr>
                <w:rFonts w:ascii="Times New Roman"/>
                <w:b w:val="false"/>
                <w:i w:val="false"/>
                <w:color w:val="000000"/>
                <w:sz w:val="20"/>
              </w:rPr>
              <w:t xml:space="preserve">
мемлекеттік саясат; </w:t>
            </w:r>
            <w:r>
              <w:br/>
            </w:r>
            <w:r>
              <w:rPr>
                <w:rFonts w:ascii="Times New Roman"/>
                <w:b w:val="false"/>
                <w:i w:val="false"/>
                <w:color w:val="000000"/>
                <w:sz w:val="20"/>
              </w:rPr>
              <w:t xml:space="preserve">
- орта және шағын </w:t>
            </w:r>
            <w:r>
              <w:br/>
            </w:r>
            <w:r>
              <w:rPr>
                <w:rFonts w:ascii="Times New Roman"/>
                <w:b w:val="false"/>
                <w:i w:val="false"/>
                <w:color w:val="000000"/>
                <w:sz w:val="20"/>
              </w:rPr>
              <w:t xml:space="preserve">
бизнесті, отандық </w:t>
            </w:r>
            <w:r>
              <w:br/>
            </w:r>
            <w:r>
              <w:rPr>
                <w:rFonts w:ascii="Times New Roman"/>
                <w:b w:val="false"/>
                <w:i w:val="false"/>
                <w:color w:val="000000"/>
                <w:sz w:val="20"/>
              </w:rPr>
              <w:t xml:space="preserve">
тауарөндірушілерді </w:t>
            </w:r>
            <w:r>
              <w:br/>
            </w:r>
            <w:r>
              <w:rPr>
                <w:rFonts w:ascii="Times New Roman"/>
                <w:b w:val="false"/>
                <w:i w:val="false"/>
                <w:color w:val="000000"/>
                <w:sz w:val="20"/>
              </w:rPr>
              <w:t xml:space="preserve">
және тауарды қолдау, </w:t>
            </w:r>
            <w:r>
              <w:br/>
            </w:r>
            <w:r>
              <w:rPr>
                <w:rFonts w:ascii="Times New Roman"/>
                <w:b w:val="false"/>
                <w:i w:val="false"/>
                <w:color w:val="000000"/>
                <w:sz w:val="20"/>
              </w:rPr>
              <w:t xml:space="preserve">
шетелден әкелуді ал- </w:t>
            </w:r>
            <w:r>
              <w:br/>
            </w:r>
            <w:r>
              <w:rPr>
                <w:rFonts w:ascii="Times New Roman"/>
                <w:b w:val="false"/>
                <w:i w:val="false"/>
                <w:color w:val="000000"/>
                <w:sz w:val="20"/>
              </w:rPr>
              <w:t xml:space="preserve">
мастыру бағдарламасы; </w:t>
            </w:r>
            <w:r>
              <w:br/>
            </w:r>
            <w:r>
              <w:rPr>
                <w:rFonts w:ascii="Times New Roman"/>
                <w:b w:val="false"/>
                <w:i w:val="false"/>
                <w:color w:val="000000"/>
                <w:sz w:val="20"/>
              </w:rPr>
              <w:t xml:space="preserve">
- ТМД аумағындағы </w:t>
            </w:r>
            <w:r>
              <w:br/>
            </w:r>
            <w:r>
              <w:rPr>
                <w:rFonts w:ascii="Times New Roman"/>
                <w:b w:val="false"/>
                <w:i w:val="false"/>
                <w:color w:val="000000"/>
                <w:sz w:val="20"/>
              </w:rPr>
              <w:t xml:space="preserve">
интеграциялық </w:t>
            </w:r>
            <w:r>
              <w:br/>
            </w:r>
            <w:r>
              <w:rPr>
                <w:rFonts w:ascii="Times New Roman"/>
                <w:b w:val="false"/>
                <w:i w:val="false"/>
                <w:color w:val="000000"/>
                <w:sz w:val="20"/>
              </w:rPr>
              <w:t xml:space="preserve">
үрдістер, достастық </w:t>
            </w:r>
            <w:r>
              <w:br/>
            </w:r>
            <w:r>
              <w:rPr>
                <w:rFonts w:ascii="Times New Roman"/>
                <w:b w:val="false"/>
                <w:i w:val="false"/>
                <w:color w:val="000000"/>
                <w:sz w:val="20"/>
              </w:rPr>
              <w:t xml:space="preserve">
елдерінің мәдени және </w:t>
            </w:r>
            <w:r>
              <w:br/>
            </w:r>
            <w:r>
              <w:rPr>
                <w:rFonts w:ascii="Times New Roman"/>
                <w:b w:val="false"/>
                <w:i w:val="false"/>
                <w:color w:val="000000"/>
                <w:sz w:val="20"/>
              </w:rPr>
              <w:t xml:space="preserve">
тарихи байланыстары; </w:t>
            </w:r>
            <w:r>
              <w:br/>
            </w:r>
            <w:r>
              <w:rPr>
                <w:rFonts w:ascii="Times New Roman"/>
                <w:b w:val="false"/>
                <w:i w:val="false"/>
                <w:color w:val="000000"/>
                <w:sz w:val="20"/>
              </w:rPr>
              <w:t xml:space="preserve">
- шетел елдерінің </w:t>
            </w:r>
            <w:r>
              <w:br/>
            </w:r>
            <w:r>
              <w:rPr>
                <w:rFonts w:ascii="Times New Roman"/>
                <w:b w:val="false"/>
                <w:i w:val="false"/>
                <w:color w:val="000000"/>
                <w:sz w:val="20"/>
              </w:rPr>
              <w:t xml:space="preserve">
саяси, экономикалық, </w:t>
            </w:r>
            <w:r>
              <w:br/>
            </w:r>
            <w:r>
              <w:rPr>
                <w:rFonts w:ascii="Times New Roman"/>
                <w:b w:val="false"/>
                <w:i w:val="false"/>
                <w:color w:val="000000"/>
                <w:sz w:val="20"/>
              </w:rPr>
              <w:t xml:space="preserve">
мәдени өмірі; </w:t>
            </w:r>
            <w:r>
              <w:br/>
            </w:r>
            <w:r>
              <w:rPr>
                <w:rFonts w:ascii="Times New Roman"/>
                <w:b w:val="false"/>
                <w:i w:val="false"/>
                <w:color w:val="000000"/>
                <w:sz w:val="20"/>
              </w:rPr>
              <w:t xml:space="preserve">
- жасөспірімдер мен </w:t>
            </w:r>
            <w:r>
              <w:br/>
            </w:r>
            <w:r>
              <w:rPr>
                <w:rFonts w:ascii="Times New Roman"/>
                <w:b w:val="false"/>
                <w:i w:val="false"/>
                <w:color w:val="000000"/>
                <w:sz w:val="20"/>
              </w:rPr>
              <w:t xml:space="preserve">
балалардың отаншылдық, </w:t>
            </w:r>
            <w:r>
              <w:br/>
            </w:r>
            <w:r>
              <w:rPr>
                <w:rFonts w:ascii="Times New Roman"/>
                <w:b w:val="false"/>
                <w:i w:val="false"/>
                <w:color w:val="000000"/>
                <w:sz w:val="20"/>
              </w:rPr>
              <w:t xml:space="preserve">
интернационалдық, </w:t>
            </w:r>
            <w:r>
              <w:br/>
            </w:r>
            <w:r>
              <w:rPr>
                <w:rFonts w:ascii="Times New Roman"/>
                <w:b w:val="false"/>
                <w:i w:val="false"/>
                <w:color w:val="000000"/>
                <w:sz w:val="20"/>
              </w:rPr>
              <w:t xml:space="preserve">
мәдени-адамгершілік </w:t>
            </w:r>
            <w:r>
              <w:br/>
            </w:r>
            <w:r>
              <w:rPr>
                <w:rFonts w:ascii="Times New Roman"/>
                <w:b w:val="false"/>
                <w:i w:val="false"/>
                <w:color w:val="000000"/>
                <w:sz w:val="20"/>
              </w:rPr>
              <w:t xml:space="preserve">
және рухани құндылық- </w:t>
            </w:r>
            <w:r>
              <w:br/>
            </w:r>
            <w:r>
              <w:rPr>
                <w:rFonts w:ascii="Times New Roman"/>
                <w:b w:val="false"/>
                <w:i w:val="false"/>
                <w:color w:val="000000"/>
                <w:sz w:val="20"/>
              </w:rPr>
              <w:t xml:space="preserve">
тарын тәрбиелеу және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 отандық телебайла- </w:t>
            </w:r>
            <w:r>
              <w:br/>
            </w:r>
            <w:r>
              <w:rPr>
                <w:rFonts w:ascii="Times New Roman"/>
                <w:b w:val="false"/>
                <w:i w:val="false"/>
                <w:color w:val="000000"/>
                <w:sz w:val="20"/>
              </w:rPr>
              <w:t xml:space="preserve">
ныс, жаңа ақпараттық </w:t>
            </w:r>
            <w:r>
              <w:br/>
            </w:r>
            <w:r>
              <w:rPr>
                <w:rFonts w:ascii="Times New Roman"/>
                <w:b w:val="false"/>
                <w:i w:val="false"/>
                <w:color w:val="000000"/>
                <w:sz w:val="20"/>
              </w:rPr>
              <w:t xml:space="preserve">
технологиялардың </w:t>
            </w:r>
            <w:r>
              <w:br/>
            </w:r>
            <w:r>
              <w:rPr>
                <w:rFonts w:ascii="Times New Roman"/>
                <w:b w:val="false"/>
                <w:i w:val="false"/>
                <w:color w:val="000000"/>
                <w:sz w:val="20"/>
              </w:rPr>
              <w:t xml:space="preserve">
дамуы; </w:t>
            </w:r>
            <w:r>
              <w:br/>
            </w:r>
            <w:r>
              <w:rPr>
                <w:rFonts w:ascii="Times New Roman"/>
                <w:b w:val="false"/>
                <w:i w:val="false"/>
                <w:color w:val="000000"/>
                <w:sz w:val="20"/>
              </w:rPr>
              <w:t xml:space="preserve">
- экономиканы </w:t>
            </w:r>
            <w:r>
              <w:br/>
            </w:r>
            <w:r>
              <w:rPr>
                <w:rFonts w:ascii="Times New Roman"/>
                <w:b w:val="false"/>
                <w:i w:val="false"/>
                <w:color w:val="000000"/>
                <w:sz w:val="20"/>
              </w:rPr>
              <w:t xml:space="preserve">
жаңашыландыру; </w:t>
            </w:r>
            <w:r>
              <w:br/>
            </w:r>
            <w:r>
              <w:rPr>
                <w:rFonts w:ascii="Times New Roman"/>
                <w:b w:val="false"/>
                <w:i w:val="false"/>
                <w:color w:val="000000"/>
                <w:sz w:val="20"/>
              </w:rPr>
              <w:t xml:space="preserve">
- инновациялық техно- </w:t>
            </w:r>
            <w:r>
              <w:br/>
            </w:r>
            <w:r>
              <w:rPr>
                <w:rFonts w:ascii="Times New Roman"/>
                <w:b w:val="false"/>
                <w:i w:val="false"/>
                <w:color w:val="000000"/>
                <w:sz w:val="20"/>
              </w:rPr>
              <w:t xml:space="preserve">
логияларды енгіздірту; </w:t>
            </w:r>
            <w:r>
              <w:br/>
            </w:r>
            <w:r>
              <w:rPr>
                <w:rFonts w:ascii="Times New Roman"/>
                <w:b w:val="false"/>
                <w:i w:val="false"/>
                <w:color w:val="000000"/>
                <w:sz w:val="20"/>
              </w:rPr>
              <w:t xml:space="preserve">
- ақпараттық кеңістік- </w:t>
            </w:r>
            <w:r>
              <w:br/>
            </w:r>
            <w:r>
              <w:rPr>
                <w:rFonts w:ascii="Times New Roman"/>
                <w:b w:val="false"/>
                <w:i w:val="false"/>
                <w:color w:val="000000"/>
                <w:sz w:val="20"/>
              </w:rPr>
              <w:t xml:space="preserve">
ті және БАҚ дамыту; </w:t>
            </w:r>
            <w:r>
              <w:br/>
            </w:r>
            <w:r>
              <w:rPr>
                <w:rFonts w:ascii="Times New Roman"/>
                <w:b w:val="false"/>
                <w:i w:val="false"/>
                <w:color w:val="000000"/>
                <w:sz w:val="20"/>
              </w:rPr>
              <w:t xml:space="preserve">
- қоғамда әйелдердің </w:t>
            </w:r>
            <w:r>
              <w:br/>
            </w:r>
            <w:r>
              <w:rPr>
                <w:rFonts w:ascii="Times New Roman"/>
                <w:b w:val="false"/>
                <w:i w:val="false"/>
                <w:color w:val="000000"/>
                <w:sz w:val="20"/>
              </w:rPr>
              <w:t xml:space="preserve">
орнын көтеру, </w:t>
            </w:r>
            <w:r>
              <w:br/>
            </w:r>
            <w:r>
              <w:rPr>
                <w:rFonts w:ascii="Times New Roman"/>
                <w:b w:val="false"/>
                <w:i w:val="false"/>
                <w:color w:val="000000"/>
                <w:sz w:val="20"/>
              </w:rPr>
              <w:t xml:space="preserve">
гендерлік теңдік; </w:t>
            </w:r>
            <w:r>
              <w:br/>
            </w:r>
            <w:r>
              <w:rPr>
                <w:rFonts w:ascii="Times New Roman"/>
                <w:b w:val="false"/>
                <w:i w:val="false"/>
                <w:color w:val="000000"/>
                <w:sz w:val="20"/>
              </w:rPr>
              <w:t xml:space="preserve">
- экология, жануарлар </w:t>
            </w:r>
            <w:r>
              <w:br/>
            </w:r>
            <w:r>
              <w:rPr>
                <w:rFonts w:ascii="Times New Roman"/>
                <w:b w:val="false"/>
                <w:i w:val="false"/>
                <w:color w:val="000000"/>
                <w:sz w:val="20"/>
              </w:rPr>
              <w:t xml:space="preserve">
әлемі және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салаларындағы </w:t>
            </w:r>
            <w:r>
              <w:br/>
            </w:r>
            <w:r>
              <w:rPr>
                <w:rFonts w:ascii="Times New Roman"/>
                <w:b w:val="false"/>
                <w:i w:val="false"/>
                <w:color w:val="000000"/>
                <w:sz w:val="20"/>
              </w:rPr>
              <w:t xml:space="preserve">
мемлекеттік саясат; </w:t>
            </w:r>
            <w:r>
              <w:br/>
            </w:r>
            <w:r>
              <w:rPr>
                <w:rFonts w:ascii="Times New Roman"/>
                <w:b w:val="false"/>
                <w:i w:val="false"/>
                <w:color w:val="000000"/>
                <w:sz w:val="20"/>
              </w:rPr>
              <w:t xml:space="preserve">
- мемлекеттік </w:t>
            </w:r>
            <w:r>
              <w:br/>
            </w:r>
            <w:r>
              <w:rPr>
                <w:rFonts w:ascii="Times New Roman"/>
                <w:b w:val="false"/>
                <w:i w:val="false"/>
                <w:color w:val="000000"/>
                <w:sz w:val="20"/>
              </w:rPr>
              <w:t xml:space="preserve">
қызметтегі әкімшілік </w:t>
            </w:r>
            <w:r>
              <w:br/>
            </w:r>
            <w:r>
              <w:rPr>
                <w:rFonts w:ascii="Times New Roman"/>
                <w:b w:val="false"/>
                <w:i w:val="false"/>
                <w:color w:val="000000"/>
                <w:sz w:val="20"/>
              </w:rPr>
              <w:t xml:space="preserve">
және сот лауазымдары- </w:t>
            </w:r>
            <w:r>
              <w:br/>
            </w:r>
            <w:r>
              <w:rPr>
                <w:rFonts w:ascii="Times New Roman"/>
                <w:b w:val="false"/>
                <w:i w:val="false"/>
                <w:color w:val="000000"/>
                <w:sz w:val="20"/>
              </w:rPr>
              <w:t xml:space="preserve">
ның бос орындарына </w:t>
            </w:r>
            <w:r>
              <w:br/>
            </w:r>
            <w:r>
              <w:rPr>
                <w:rFonts w:ascii="Times New Roman"/>
                <w:b w:val="false"/>
                <w:i w:val="false"/>
                <w:color w:val="000000"/>
                <w:sz w:val="20"/>
              </w:rPr>
              <w:t xml:space="preserve">
байқауларына хабарландыруларды </w:t>
            </w:r>
            <w:r>
              <w:br/>
            </w:r>
            <w:r>
              <w:rPr>
                <w:rFonts w:ascii="Times New Roman"/>
                <w:b w:val="false"/>
                <w:i w:val="false"/>
                <w:color w:val="000000"/>
                <w:sz w:val="20"/>
              </w:rPr>
              <w:t xml:space="preserve">
республикалық БАҚ- </w:t>
            </w:r>
            <w:r>
              <w:br/>
            </w:r>
            <w:r>
              <w:rPr>
                <w:rFonts w:ascii="Times New Roman"/>
                <w:b w:val="false"/>
                <w:i w:val="false"/>
                <w:color w:val="000000"/>
                <w:sz w:val="20"/>
              </w:rPr>
              <w:t xml:space="preserve">
тарда жариялау; </w:t>
            </w:r>
            <w:r>
              <w:br/>
            </w:r>
            <w:r>
              <w:rPr>
                <w:rFonts w:ascii="Times New Roman"/>
                <w:b w:val="false"/>
                <w:i w:val="false"/>
                <w:color w:val="000000"/>
                <w:sz w:val="20"/>
              </w:rPr>
              <w:t xml:space="preserve">
- мемлекеттің </w:t>
            </w:r>
            <w:r>
              <w:br/>
            </w:r>
            <w:r>
              <w:rPr>
                <w:rFonts w:ascii="Times New Roman"/>
                <w:b w:val="false"/>
                <w:i w:val="false"/>
                <w:color w:val="000000"/>
                <w:sz w:val="20"/>
              </w:rPr>
              <w:t xml:space="preserve">
демографиялық саясаты; </w:t>
            </w:r>
            <w:r>
              <w:br/>
            </w:r>
            <w:r>
              <w:rPr>
                <w:rFonts w:ascii="Times New Roman"/>
                <w:b w:val="false"/>
                <w:i w:val="false"/>
                <w:color w:val="000000"/>
                <w:sz w:val="20"/>
              </w:rPr>
              <w:t xml:space="preserve">
- Қазақстан Республи- </w:t>
            </w:r>
            <w:r>
              <w:br/>
            </w:r>
            <w:r>
              <w:rPr>
                <w:rFonts w:ascii="Times New Roman"/>
                <w:b w:val="false"/>
                <w:i w:val="false"/>
                <w:color w:val="000000"/>
                <w:sz w:val="20"/>
              </w:rPr>
              <w:t xml:space="preserve">
касындағы ғалымдардың </w:t>
            </w:r>
            <w:r>
              <w:br/>
            </w:r>
            <w:r>
              <w:rPr>
                <w:rFonts w:ascii="Times New Roman"/>
                <w:b w:val="false"/>
                <w:i w:val="false"/>
                <w:color w:val="000000"/>
                <w:sz w:val="20"/>
              </w:rPr>
              <w:t xml:space="preserve">
ғылыми ашуларын </w:t>
            </w:r>
            <w:r>
              <w:br/>
            </w:r>
            <w:r>
              <w:rPr>
                <w:rFonts w:ascii="Times New Roman"/>
                <w:b w:val="false"/>
                <w:i w:val="false"/>
                <w:color w:val="000000"/>
                <w:sz w:val="20"/>
              </w:rPr>
              <w:t xml:space="preserve">
және ғылымның дамуын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 салық заңнамасын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 экономиканың </w:t>
            </w:r>
            <w:r>
              <w:br/>
            </w:r>
            <w:r>
              <w:rPr>
                <w:rFonts w:ascii="Times New Roman"/>
                <w:b w:val="false"/>
                <w:i w:val="false"/>
                <w:color w:val="000000"/>
                <w:sz w:val="20"/>
              </w:rPr>
              <w:t xml:space="preserve">
бәсекелестік сипатын </w:t>
            </w:r>
            <w:r>
              <w:br/>
            </w:r>
            <w:r>
              <w:rPr>
                <w:rFonts w:ascii="Times New Roman"/>
                <w:b w:val="false"/>
                <w:i w:val="false"/>
                <w:color w:val="000000"/>
                <w:sz w:val="20"/>
              </w:rPr>
              <w:t xml:space="preserve">
тұрақты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 жеке сектор мен </w:t>
            </w:r>
            <w:r>
              <w:br/>
            </w:r>
            <w:r>
              <w:rPr>
                <w:rFonts w:ascii="Times New Roman"/>
                <w:b w:val="false"/>
                <w:i w:val="false"/>
                <w:color w:val="000000"/>
                <w:sz w:val="20"/>
              </w:rPr>
              <w:t xml:space="preserve">
мемлекеттің </w:t>
            </w:r>
            <w:r>
              <w:br/>
            </w:r>
            <w:r>
              <w:rPr>
                <w:rFonts w:ascii="Times New Roman"/>
                <w:b w:val="false"/>
                <w:i w:val="false"/>
                <w:color w:val="000000"/>
                <w:sz w:val="20"/>
              </w:rPr>
              <w:t xml:space="preserve">
серіктестігін дамыту; </w:t>
            </w:r>
            <w:r>
              <w:br/>
            </w:r>
            <w:r>
              <w:rPr>
                <w:rFonts w:ascii="Times New Roman"/>
                <w:b w:val="false"/>
                <w:i w:val="false"/>
                <w:color w:val="000000"/>
                <w:sz w:val="20"/>
              </w:rPr>
              <w:t xml:space="preserve">
- мемлекеттік </w:t>
            </w:r>
            <w:r>
              <w:br/>
            </w:r>
            <w:r>
              <w:rPr>
                <w:rFonts w:ascii="Times New Roman"/>
                <w:b w:val="false"/>
                <w:i w:val="false"/>
                <w:color w:val="000000"/>
                <w:sz w:val="20"/>
              </w:rPr>
              <w:t xml:space="preserve">
экономика секторы </w:t>
            </w:r>
            <w:r>
              <w:br/>
            </w:r>
            <w:r>
              <w:rPr>
                <w:rFonts w:ascii="Times New Roman"/>
                <w:b w:val="false"/>
                <w:i w:val="false"/>
                <w:color w:val="000000"/>
                <w:sz w:val="20"/>
              </w:rPr>
              <w:t xml:space="preserve">
қызметінің тиімділігін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 әкімшілік реформа </w:t>
            </w:r>
            <w:r>
              <w:br/>
            </w:r>
            <w:r>
              <w:rPr>
                <w:rFonts w:ascii="Times New Roman"/>
                <w:b w:val="false"/>
                <w:i w:val="false"/>
                <w:color w:val="000000"/>
                <w:sz w:val="20"/>
              </w:rPr>
              <w:t xml:space="preserve">
және атқарушы </w:t>
            </w:r>
            <w:r>
              <w:br/>
            </w:r>
            <w:r>
              <w:rPr>
                <w:rFonts w:ascii="Times New Roman"/>
                <w:b w:val="false"/>
                <w:i w:val="false"/>
                <w:color w:val="000000"/>
                <w:sz w:val="20"/>
              </w:rPr>
              <w:t xml:space="preserve">
билікті жаңашыландыру; </w:t>
            </w:r>
            <w:r>
              <w:br/>
            </w:r>
            <w:r>
              <w:rPr>
                <w:rFonts w:ascii="Times New Roman"/>
                <w:b w:val="false"/>
                <w:i w:val="false"/>
                <w:color w:val="000000"/>
                <w:sz w:val="20"/>
              </w:rPr>
              <w:t xml:space="preserve">
- зейнеткерлік жинау </w:t>
            </w:r>
            <w:r>
              <w:br/>
            </w:r>
            <w:r>
              <w:rPr>
                <w:rFonts w:ascii="Times New Roman"/>
                <w:b w:val="false"/>
                <w:i w:val="false"/>
                <w:color w:val="000000"/>
                <w:sz w:val="20"/>
              </w:rPr>
              <w:t xml:space="preserve">
жүйесін дамыту; </w:t>
            </w:r>
            <w:r>
              <w:br/>
            </w:r>
            <w:r>
              <w:rPr>
                <w:rFonts w:ascii="Times New Roman"/>
                <w:b w:val="false"/>
                <w:i w:val="false"/>
                <w:color w:val="000000"/>
                <w:sz w:val="20"/>
              </w:rPr>
              <w:t xml:space="preserve">
- Қазақстанның ДСҰ </w:t>
            </w:r>
            <w:r>
              <w:br/>
            </w:r>
            <w:r>
              <w:rPr>
                <w:rFonts w:ascii="Times New Roman"/>
                <w:b w:val="false"/>
                <w:i w:val="false"/>
                <w:color w:val="000000"/>
                <w:sz w:val="20"/>
              </w:rPr>
              <w:t xml:space="preserve">
кіру; </w:t>
            </w:r>
            <w:r>
              <w:br/>
            </w:r>
            <w:r>
              <w:rPr>
                <w:rFonts w:ascii="Times New Roman"/>
                <w:b w:val="false"/>
                <w:i w:val="false"/>
                <w:color w:val="000000"/>
                <w:sz w:val="20"/>
              </w:rPr>
              <w:t xml:space="preserve">
- Қазақстанның ЕҚЫҰ-да </w:t>
            </w:r>
            <w:r>
              <w:br/>
            </w:r>
            <w:r>
              <w:rPr>
                <w:rFonts w:ascii="Times New Roman"/>
                <w:b w:val="false"/>
                <w:i w:val="false"/>
                <w:color w:val="000000"/>
                <w:sz w:val="20"/>
              </w:rPr>
              <w:t xml:space="preserve">
төрағалығы; </w:t>
            </w:r>
            <w:r>
              <w:br/>
            </w:r>
            <w:r>
              <w:rPr>
                <w:rFonts w:ascii="Times New Roman"/>
                <w:b w:val="false"/>
                <w:i w:val="false"/>
                <w:color w:val="000000"/>
                <w:sz w:val="20"/>
              </w:rPr>
              <w:t xml:space="preserve">
- қаржы және банк </w:t>
            </w:r>
            <w:r>
              <w:br/>
            </w:r>
            <w:r>
              <w:rPr>
                <w:rFonts w:ascii="Times New Roman"/>
                <w:b w:val="false"/>
                <w:i w:val="false"/>
                <w:color w:val="000000"/>
                <w:sz w:val="20"/>
              </w:rPr>
              <w:t xml:space="preserve">
жүйелерін, қорлар </w:t>
            </w:r>
            <w:r>
              <w:br/>
            </w:r>
            <w:r>
              <w:rPr>
                <w:rFonts w:ascii="Times New Roman"/>
                <w:b w:val="false"/>
                <w:i w:val="false"/>
                <w:color w:val="000000"/>
                <w:sz w:val="20"/>
              </w:rPr>
              <w:t xml:space="preserve">
нарығын және Алматы </w:t>
            </w:r>
            <w:r>
              <w:br/>
            </w:r>
            <w:r>
              <w:rPr>
                <w:rFonts w:ascii="Times New Roman"/>
                <w:b w:val="false"/>
                <w:i w:val="false"/>
                <w:color w:val="000000"/>
                <w:sz w:val="20"/>
              </w:rPr>
              <w:t xml:space="preserve">
қаласының аймақтық </w:t>
            </w:r>
            <w:r>
              <w:br/>
            </w:r>
            <w:r>
              <w:rPr>
                <w:rFonts w:ascii="Times New Roman"/>
                <w:b w:val="false"/>
                <w:i w:val="false"/>
                <w:color w:val="000000"/>
                <w:sz w:val="20"/>
              </w:rPr>
              <w:t xml:space="preserve">
қаржы орталығының </w:t>
            </w:r>
            <w:r>
              <w:br/>
            </w:r>
            <w:r>
              <w:rPr>
                <w:rFonts w:ascii="Times New Roman"/>
                <w:b w:val="false"/>
                <w:i w:val="false"/>
                <w:color w:val="000000"/>
                <w:sz w:val="20"/>
              </w:rPr>
              <w:t xml:space="preserve">
қызметін дамыту; </w:t>
            </w:r>
            <w:r>
              <w:br/>
            </w:r>
            <w:r>
              <w:rPr>
                <w:rFonts w:ascii="Times New Roman"/>
                <w:b w:val="false"/>
                <w:i w:val="false"/>
                <w:color w:val="000000"/>
                <w:sz w:val="20"/>
              </w:rPr>
              <w:t xml:space="preserve">
- басқа да мемлекеттік </w:t>
            </w:r>
            <w:r>
              <w:br/>
            </w:r>
            <w:r>
              <w:rPr>
                <w:rFonts w:ascii="Times New Roman"/>
                <w:b w:val="false"/>
                <w:i w:val="false"/>
                <w:color w:val="000000"/>
                <w:sz w:val="20"/>
              </w:rPr>
              <w:t xml:space="preserve">
саясаттың басым </w:t>
            </w:r>
            <w:r>
              <w:br/>
            </w:r>
            <w:r>
              <w:rPr>
                <w:rFonts w:ascii="Times New Roman"/>
                <w:b w:val="false"/>
                <w:i w:val="false"/>
                <w:color w:val="000000"/>
                <w:sz w:val="20"/>
              </w:rPr>
              <w:t xml:space="preserve">
бағыттарына сәйкес; </w:t>
            </w:r>
            <w:r>
              <w:br/>
            </w:r>
            <w:r>
              <w:rPr>
                <w:rFonts w:ascii="Times New Roman"/>
                <w:b w:val="false"/>
                <w:i w:val="false"/>
                <w:color w:val="000000"/>
                <w:sz w:val="20"/>
              </w:rPr>
              <w:t xml:space="preserve">
- Қазақстан Республи- </w:t>
            </w:r>
            <w:r>
              <w:br/>
            </w:r>
            <w:r>
              <w:rPr>
                <w:rFonts w:ascii="Times New Roman"/>
                <w:b w:val="false"/>
                <w:i w:val="false"/>
                <w:color w:val="000000"/>
                <w:sz w:val="20"/>
              </w:rPr>
              <w:t xml:space="preserve">
касы нормативтік </w:t>
            </w:r>
            <w:r>
              <w:br/>
            </w:r>
            <w:r>
              <w:rPr>
                <w:rFonts w:ascii="Times New Roman"/>
                <w:b w:val="false"/>
                <w:i w:val="false"/>
                <w:color w:val="000000"/>
                <w:sz w:val="20"/>
              </w:rPr>
              <w:t xml:space="preserve">
құқықтық актілерінің </w:t>
            </w:r>
            <w:r>
              <w:br/>
            </w:r>
            <w:r>
              <w:rPr>
                <w:rFonts w:ascii="Times New Roman"/>
                <w:b w:val="false"/>
                <w:i w:val="false"/>
                <w:color w:val="000000"/>
                <w:sz w:val="20"/>
              </w:rPr>
              <w:t xml:space="preserve">
ресми түрде жариялау; </w:t>
            </w:r>
            <w:r>
              <w:br/>
            </w:r>
            <w:r>
              <w:rPr>
                <w:rFonts w:ascii="Times New Roman"/>
                <w:b w:val="false"/>
                <w:i w:val="false"/>
                <w:color w:val="000000"/>
                <w:sz w:val="20"/>
              </w:rPr>
              <w:t xml:space="preserve">
- транспондерлерді жалға алу; </w:t>
            </w:r>
            <w:r>
              <w:br/>
            </w:r>
            <w:r>
              <w:rPr>
                <w:rFonts w:ascii="Times New Roman"/>
                <w:b w:val="false"/>
                <w:i w:val="false"/>
                <w:color w:val="000000"/>
                <w:sz w:val="20"/>
              </w:rPr>
              <w:t xml:space="preserve">
- Мемлекеттік ақпарат- </w:t>
            </w:r>
            <w:r>
              <w:br/>
            </w:r>
            <w:r>
              <w:rPr>
                <w:rFonts w:ascii="Times New Roman"/>
                <w:b w:val="false"/>
                <w:i w:val="false"/>
                <w:color w:val="000000"/>
                <w:sz w:val="20"/>
              </w:rPr>
              <w:t xml:space="preserve">
тық саясатты жүргізу </w:t>
            </w:r>
            <w:r>
              <w:br/>
            </w:r>
            <w:r>
              <w:rPr>
                <w:rFonts w:ascii="Times New Roman"/>
                <w:b w:val="false"/>
                <w:i w:val="false"/>
                <w:color w:val="000000"/>
                <w:sz w:val="20"/>
              </w:rPr>
              <w:t xml:space="preserve">
мәселелерін әдіcтеме- </w:t>
            </w:r>
            <w:r>
              <w:br/>
            </w:r>
            <w:r>
              <w:rPr>
                <w:rFonts w:ascii="Times New Roman"/>
                <w:b w:val="false"/>
                <w:i w:val="false"/>
                <w:color w:val="000000"/>
                <w:sz w:val="20"/>
              </w:rPr>
              <w:t xml:space="preserve">
лік қамтамасыз ету. </w:t>
            </w:r>
            <w:r>
              <w:br/>
            </w:r>
            <w:r>
              <w:rPr>
                <w:rFonts w:ascii="Times New Roman"/>
                <w:b w:val="false"/>
                <w:i w:val="false"/>
                <w:color w:val="000000"/>
                <w:sz w:val="20"/>
              </w:rPr>
              <w:t xml:space="preserve">
ҚР заңнамалары норма- </w:t>
            </w:r>
            <w:r>
              <w:br/>
            </w:r>
            <w:r>
              <w:rPr>
                <w:rFonts w:ascii="Times New Roman"/>
                <w:b w:val="false"/>
                <w:i w:val="false"/>
                <w:color w:val="000000"/>
                <w:sz w:val="20"/>
              </w:rPr>
              <w:t xml:space="preserve">
ларының орындалуы </w:t>
            </w:r>
            <w:r>
              <w:br/>
            </w:r>
            <w:r>
              <w:rPr>
                <w:rFonts w:ascii="Times New Roman"/>
                <w:b w:val="false"/>
                <w:i w:val="false"/>
                <w:color w:val="000000"/>
                <w:sz w:val="20"/>
              </w:rPr>
              <w:t xml:space="preserve">
барысында бұқаралық </w:t>
            </w:r>
            <w:r>
              <w:br/>
            </w:r>
            <w:r>
              <w:rPr>
                <w:rFonts w:ascii="Times New Roman"/>
                <w:b w:val="false"/>
                <w:i w:val="false"/>
                <w:color w:val="000000"/>
                <w:sz w:val="20"/>
              </w:rPr>
              <w:t xml:space="preserve">
ақпарат құралдарына </w:t>
            </w:r>
            <w:r>
              <w:br/>
            </w:r>
            <w:r>
              <w:rPr>
                <w:rFonts w:ascii="Times New Roman"/>
                <w:b w:val="false"/>
                <w:i w:val="false"/>
                <w:color w:val="000000"/>
                <w:sz w:val="20"/>
              </w:rPr>
              <w:t xml:space="preserve">
үнемі мониторинг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"Хабар", "Еларна", </w:t>
            </w:r>
            <w:r>
              <w:br/>
            </w:r>
            <w:r>
              <w:rPr>
                <w:rFonts w:ascii="Times New Roman"/>
                <w:b w:val="false"/>
                <w:i w:val="false"/>
                <w:color w:val="000000"/>
                <w:sz w:val="20"/>
              </w:rPr>
              <w:t xml:space="preserve">
"Саsріоnet", </w:t>
            </w:r>
            <w:r>
              <w:br/>
            </w:r>
            <w:r>
              <w:rPr>
                <w:rFonts w:ascii="Times New Roman"/>
                <w:b w:val="false"/>
                <w:i w:val="false"/>
                <w:color w:val="000000"/>
                <w:sz w:val="20"/>
              </w:rPr>
              <w:t xml:space="preserve">
"Қазақстан", "Мир" </w:t>
            </w:r>
            <w:r>
              <w:br/>
            </w:r>
            <w:r>
              <w:rPr>
                <w:rFonts w:ascii="Times New Roman"/>
                <w:b w:val="false"/>
                <w:i w:val="false"/>
                <w:color w:val="000000"/>
                <w:sz w:val="20"/>
              </w:rPr>
              <w:t xml:space="preserve">
телеарналарында </w:t>
            </w:r>
            <w:r>
              <w:br/>
            </w:r>
            <w:r>
              <w:rPr>
                <w:rFonts w:ascii="Times New Roman"/>
                <w:b w:val="false"/>
                <w:i w:val="false"/>
                <w:color w:val="000000"/>
                <w:sz w:val="20"/>
              </w:rPr>
              <w:t xml:space="preserve">
"Қазақ радиосы", </w:t>
            </w:r>
            <w:r>
              <w:br/>
            </w:r>
            <w:r>
              <w:rPr>
                <w:rFonts w:ascii="Times New Roman"/>
                <w:b w:val="false"/>
                <w:i w:val="false"/>
                <w:color w:val="000000"/>
                <w:sz w:val="20"/>
              </w:rPr>
              <w:t xml:space="preserve">
"Шалқар", "Астана" </w:t>
            </w:r>
            <w:r>
              <w:br/>
            </w:r>
            <w:r>
              <w:rPr>
                <w:rFonts w:ascii="Times New Roman"/>
                <w:b w:val="false"/>
                <w:i w:val="false"/>
                <w:color w:val="000000"/>
                <w:sz w:val="20"/>
              </w:rPr>
              <w:t xml:space="preserve">
радиостанцияларында </w:t>
            </w:r>
            <w:r>
              <w:br/>
            </w:r>
            <w:r>
              <w:rPr>
                <w:rFonts w:ascii="Times New Roman"/>
                <w:b w:val="false"/>
                <w:i w:val="false"/>
                <w:color w:val="000000"/>
                <w:sz w:val="20"/>
              </w:rPr>
              <w:t xml:space="preserve">
теле-, радио-, бейне-, </w:t>
            </w:r>
            <w:r>
              <w:br/>
            </w:r>
            <w:r>
              <w:rPr>
                <w:rFonts w:ascii="Times New Roman"/>
                <w:b w:val="false"/>
                <w:i w:val="false"/>
                <w:color w:val="000000"/>
                <w:sz w:val="20"/>
              </w:rPr>
              <w:t xml:space="preserve">
кинохроникалық бағ- </w:t>
            </w:r>
            <w:r>
              <w:br/>
            </w:r>
            <w:r>
              <w:rPr>
                <w:rFonts w:ascii="Times New Roman"/>
                <w:b w:val="false"/>
                <w:i w:val="false"/>
                <w:color w:val="000000"/>
                <w:sz w:val="20"/>
              </w:rPr>
              <w:t xml:space="preserve">
дарламаларды, маңызды </w:t>
            </w:r>
            <w:r>
              <w:br/>
            </w:r>
            <w:r>
              <w:rPr>
                <w:rFonts w:ascii="Times New Roman"/>
                <w:b w:val="false"/>
                <w:i w:val="false"/>
                <w:color w:val="000000"/>
                <w:sz w:val="20"/>
              </w:rPr>
              <w:t xml:space="preserve">
оқиғаларға тікелей </w:t>
            </w:r>
            <w:r>
              <w:br/>
            </w:r>
            <w:r>
              <w:rPr>
                <w:rFonts w:ascii="Times New Roman"/>
                <w:b w:val="false"/>
                <w:i w:val="false"/>
                <w:color w:val="000000"/>
                <w:sz w:val="20"/>
              </w:rPr>
              <w:t xml:space="preserve">
эфирлер, телемосттар </w:t>
            </w:r>
            <w:r>
              <w:br/>
            </w:r>
            <w:r>
              <w:rPr>
                <w:rFonts w:ascii="Times New Roman"/>
                <w:b w:val="false"/>
                <w:i w:val="false"/>
                <w:color w:val="000000"/>
                <w:sz w:val="20"/>
              </w:rPr>
              <w:t xml:space="preserve">
әзірлеу және тарату;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веб-сайтын </w:t>
            </w:r>
            <w:r>
              <w:br/>
            </w:r>
            <w:r>
              <w:rPr>
                <w:rFonts w:ascii="Times New Roman"/>
                <w:b w:val="false"/>
                <w:i w:val="false"/>
                <w:color w:val="000000"/>
                <w:sz w:val="20"/>
              </w:rPr>
              <w:t xml:space="preserve">
(www.§goverment.kz) </w:t>
            </w:r>
            <w:r>
              <w:br/>
            </w:r>
            <w:r>
              <w:rPr>
                <w:rFonts w:ascii="Times New Roman"/>
                <w:b w:val="false"/>
                <w:i w:val="false"/>
                <w:color w:val="000000"/>
                <w:sz w:val="20"/>
              </w:rPr>
              <w:t xml:space="preserve">
ақпараттық сүйемелдеу.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2008.04.21 </w:t>
      </w:r>
      <w:r>
        <w:rPr>
          <w:rFonts w:ascii="Times New Roman"/>
          <w:b w:val="false"/>
          <w:i w:val="false"/>
          <w:color w:val="000000"/>
          <w:sz w:val="28"/>
        </w:rPr>
        <w:t xml:space="preserve">N 369 </w:t>
      </w:r>
      <w:r>
        <w:rPr>
          <w:rFonts w:ascii="Times New Roman"/>
          <w:b w:val="false"/>
          <w:i w:val="false"/>
          <w:color w:val="ff0000"/>
          <w:sz w:val="28"/>
        </w:rPr>
        <w:t xml:space="preserve">, 2008.10.28 </w:t>
      </w:r>
      <w:r>
        <w:rPr>
          <w:rFonts w:ascii="Times New Roman"/>
          <w:b w:val="false"/>
          <w:i w:val="false"/>
          <w:color w:val="000000"/>
          <w:sz w:val="28"/>
        </w:rPr>
        <w:t xml:space="preserve">N 581Г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мынадай санда материалдарды дайындау және басып шығару: </w:t>
      </w:r>
      <w:r>
        <w:br/>
      </w:r>
      <w:r>
        <w:rPr>
          <w:rFonts w:ascii="Times New Roman"/>
          <w:b w:val="false"/>
          <w:i w:val="false"/>
          <w:color w:val="000000"/>
          <w:sz w:val="28"/>
        </w:rPr>
        <w:t xml:space="preserve">
      кемінде 12 685 газет жолдары, жалпы таралымы 219 454 мың дана, </w:t>
      </w:r>
      <w:r>
        <w:br/>
      </w:r>
      <w:r>
        <w:rPr>
          <w:rFonts w:ascii="Times New Roman"/>
          <w:b w:val="false"/>
          <w:i w:val="false"/>
          <w:color w:val="000000"/>
          <w:sz w:val="28"/>
        </w:rPr>
        <w:t xml:space="preserve">
      кемінде 875 баспа-есеп журналдардың беттері, жалпы таралымы 2548 мың дана; </w:t>
      </w:r>
      <w:r>
        <w:br/>
      </w:r>
      <w:r>
        <w:rPr>
          <w:rFonts w:ascii="Times New Roman"/>
          <w:b w:val="false"/>
          <w:i w:val="false"/>
          <w:color w:val="000000"/>
          <w:sz w:val="28"/>
        </w:rPr>
        <w:t xml:space="preserve">
      "Қазақстан" ұлттық телеканалының ортакүндік көлемі - 20 сағат, "Қазақ радиосы" - 24 сағат, "Облыстық теледидары" (13 облыс және 1 қалалық ТРК) - 42 сағат, "Астана" радиосы - 18 сағат, "Қазақстан" республикалық телерадиокорпорациясы арқылы "Шалқар" радиосы - 18 сағат; "Хабар" - 20 сағат, "Ел арна" - 16 сағат және "Хабар" агенттігі арқылы "Саsріоnеt" - 24 сағат көлемінде хабарларды таратуды қамтамасыз ету. </w:t>
      </w:r>
      <w:r>
        <w:br/>
      </w:r>
      <w:r>
        <w:rPr>
          <w:rFonts w:ascii="Times New Roman"/>
          <w:b w:val="false"/>
          <w:i w:val="false"/>
          <w:color w:val="000000"/>
          <w:sz w:val="28"/>
        </w:rPr>
        <w:t xml:space="preserve">
      Қазақстан Республикасының экономикалық, саяси, мәдени өмірі туралы материалдарды тәулігіне 18 сағат хабар тарататын "Мир" халықаралық телерадиокомпаниясының эфирінде әзірлеу және тарату, оның 4 сағаты "Мир" халықаралық телерадиокомпаниясы Қазақстандық Ұлттық филиалының өз туындылары. </w:t>
      </w:r>
      <w:r>
        <w:br/>
      </w:r>
      <w:r>
        <w:rPr>
          <w:rFonts w:ascii="Times New Roman"/>
          <w:b w:val="false"/>
          <w:i w:val="false"/>
          <w:color w:val="000000"/>
          <w:sz w:val="28"/>
        </w:rPr>
        <w:t xml:space="preserve">
      Электронды БАҚ-да мемлекеттік тілде кемінде 2430 сағат аудио-бейне өнімдерді шығару. </w:t>
      </w:r>
      <w:r>
        <w:br/>
      </w:r>
      <w:r>
        <w:rPr>
          <w:rFonts w:ascii="Times New Roman"/>
          <w:b w:val="false"/>
          <w:i w:val="false"/>
          <w:color w:val="000000"/>
          <w:sz w:val="28"/>
        </w:rPr>
        <w:t xml:space="preserve">
      Электрондық БАҚ-тарға Қазақстан Республикасының заңнамаларын сақтау жөнінде күнделікті мониторинг жүргізу. </w:t>
      </w:r>
      <w:r>
        <w:br/>
      </w:r>
      <w:r>
        <w:rPr>
          <w:rFonts w:ascii="Times New Roman"/>
          <w:b w:val="false"/>
          <w:i w:val="false"/>
          <w:color w:val="000000"/>
          <w:sz w:val="28"/>
        </w:rPr>
        <w:t xml:space="preserve">
      Ақырғы нәтиже: тұрғындардың ақпараттандыруын арттыру, ел өміріндегі барынша мәнді оқиғаларды жариялау, Қазақстан Республикасының жағымды имиджін қалыптастыру.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А2 форматтағы газеттің бір жолағының орташа құны - 109 857 теңге; </w:t>
      </w:r>
      <w:r>
        <w:br/>
      </w:r>
      <w:r>
        <w:rPr>
          <w:rFonts w:ascii="Times New Roman"/>
          <w:b w:val="false"/>
          <w:i w:val="false"/>
          <w:color w:val="000000"/>
          <w:sz w:val="28"/>
        </w:rPr>
        <w:t xml:space="preserve">
      баспа-есеп беттерінің бір жолағының орташа құны - 251 000 теңге; </w:t>
      </w:r>
      <w:r>
        <w:br/>
      </w:r>
      <w:r>
        <w:rPr>
          <w:rFonts w:ascii="Times New Roman"/>
          <w:b w:val="false"/>
          <w:i w:val="false"/>
          <w:color w:val="000000"/>
          <w:sz w:val="28"/>
        </w:rPr>
        <w:t xml:space="preserve">
      телеканалға шығудың бір сағаттық бағасы: </w:t>
      </w:r>
      <w:r>
        <w:br/>
      </w:r>
      <w:r>
        <w:rPr>
          <w:rFonts w:ascii="Times New Roman"/>
          <w:b w:val="false"/>
          <w:i w:val="false"/>
          <w:color w:val="000000"/>
          <w:sz w:val="28"/>
        </w:rPr>
        <w:t xml:space="preserve">
      "Хабар" - 370 312 теңге; </w:t>
      </w:r>
      <w:r>
        <w:br/>
      </w:r>
      <w:r>
        <w:rPr>
          <w:rFonts w:ascii="Times New Roman"/>
          <w:b w:val="false"/>
          <w:i w:val="false"/>
          <w:color w:val="000000"/>
          <w:sz w:val="28"/>
        </w:rPr>
        <w:t xml:space="preserve">
      "Қазақстан" - 275 870 теңге; </w:t>
      </w:r>
      <w:r>
        <w:br/>
      </w:r>
      <w:r>
        <w:rPr>
          <w:rFonts w:ascii="Times New Roman"/>
          <w:b w:val="false"/>
          <w:i w:val="false"/>
          <w:color w:val="000000"/>
          <w:sz w:val="28"/>
        </w:rPr>
        <w:t xml:space="preserve">
      "Ел арна" - 132 605 теңге; </w:t>
      </w:r>
      <w:r>
        <w:br/>
      </w:r>
      <w:r>
        <w:rPr>
          <w:rFonts w:ascii="Times New Roman"/>
          <w:b w:val="false"/>
          <w:i w:val="false"/>
          <w:color w:val="000000"/>
          <w:sz w:val="28"/>
        </w:rPr>
        <w:t xml:space="preserve">
      "Саsріоnеt" - 27 668 теңге; </w:t>
      </w:r>
      <w:r>
        <w:br/>
      </w:r>
      <w:r>
        <w:rPr>
          <w:rFonts w:ascii="Times New Roman"/>
          <w:b w:val="false"/>
          <w:i w:val="false"/>
          <w:color w:val="000000"/>
          <w:sz w:val="28"/>
        </w:rPr>
        <w:t xml:space="preserve">
      "Қазақ радиосы" - 27 569 теңге; </w:t>
      </w:r>
      <w:r>
        <w:br/>
      </w:r>
      <w:r>
        <w:rPr>
          <w:rFonts w:ascii="Times New Roman"/>
          <w:b w:val="false"/>
          <w:i w:val="false"/>
          <w:color w:val="000000"/>
          <w:sz w:val="28"/>
        </w:rPr>
        <w:t xml:space="preserve">
      "Облыстық телеарна" - 119 581 теңге; </w:t>
      </w:r>
      <w:r>
        <w:br/>
      </w:r>
      <w:r>
        <w:rPr>
          <w:rFonts w:ascii="Times New Roman"/>
          <w:b w:val="false"/>
          <w:i w:val="false"/>
          <w:color w:val="000000"/>
          <w:sz w:val="28"/>
        </w:rPr>
        <w:t xml:space="preserve">
      "Астана" радиосы - 28 136 теңге; </w:t>
      </w:r>
      <w:r>
        <w:br/>
      </w:r>
      <w:r>
        <w:rPr>
          <w:rFonts w:ascii="Times New Roman"/>
          <w:b w:val="false"/>
          <w:i w:val="false"/>
          <w:color w:val="000000"/>
          <w:sz w:val="28"/>
        </w:rPr>
        <w:t xml:space="preserve">
      Шалқар радиосы - 26 933 теңге; </w:t>
      </w:r>
      <w:r>
        <w:br/>
      </w:r>
      <w:r>
        <w:rPr>
          <w:rFonts w:ascii="Times New Roman"/>
          <w:b w:val="false"/>
          <w:i w:val="false"/>
          <w:color w:val="000000"/>
          <w:sz w:val="28"/>
        </w:rPr>
        <w:t xml:space="preserve">
      Телеканалдардағы өндірістің 1 сағатының бағасы: </w:t>
      </w:r>
      <w:r>
        <w:br/>
      </w:r>
      <w:r>
        <w:rPr>
          <w:rFonts w:ascii="Times New Roman"/>
          <w:b w:val="false"/>
          <w:i w:val="false"/>
          <w:color w:val="000000"/>
          <w:sz w:val="28"/>
        </w:rPr>
        <w:t xml:space="preserve">
      "Хабар" - 192 082 теңге; "Қазақстан" - 172 588 теңге; "Еларна" - 112 780 теңге; "Саsріоnеt" - 14 783 теңге; "Қазақ радиосы" - 53 821 теңге; "Облыстық телеарна" - 2 320 теңге; "Астана" радиосы - 498 теңге; Шалқар радиосы - 12 982 теңге; </w:t>
      </w:r>
      <w:r>
        <w:br/>
      </w:r>
      <w:r>
        <w:rPr>
          <w:rFonts w:ascii="Times New Roman"/>
          <w:b w:val="false"/>
          <w:i w:val="false"/>
          <w:color w:val="000000"/>
          <w:sz w:val="28"/>
        </w:rPr>
        <w:t xml:space="preserve">
      Мерзімділігі: газеттер мен журналдарды, телерадиобағдарламаларды жоспар-кестеге сәйкес белгіленген мерзімінде шығару. </w:t>
      </w:r>
      <w:r>
        <w:br/>
      </w:r>
      <w:r>
        <w:rPr>
          <w:rFonts w:ascii="Times New Roman"/>
          <w:b w:val="false"/>
          <w:i w:val="false"/>
          <w:color w:val="000000"/>
          <w:sz w:val="28"/>
        </w:rPr>
        <w:t xml:space="preserve">
      Сапасы: "Қазақстан", "Хабар", "Ел-арна" телеарналары және өзге де телеарналармен телерадиохабарлары бағдарламаларын, газеттер мен журналдарды республикалық маңыздағы қалалардағы 100%, жекелеген өңірлерде (аудан, ауылдық жерлерде) 98,1% шығару және көрсету. </w:t>
      </w:r>
    </w:p>
    <w:bookmarkStart w:name="z25" w:id="2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85-ҚОСЫМША            </w:t>
      </w:r>
    </w:p>
    <w:bookmarkEnd w:id="24"/>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"Цифрлық телерадио хабарларын таратуды дамыту" </w:t>
      </w:r>
      <w:r>
        <w:br/>
      </w:r>
      <w:r>
        <w:rPr>
          <w:rFonts w:ascii="Times New Roman"/>
          <w:b/>
          <w:i w:val="false"/>
          <w:color w:val="000000"/>
        </w:rPr>
        <w:t xml:space="preserve">
деген 026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22400 мың теңге (жиырма екі миллион төрт жүз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1999 жылғы 23 шілдедегі "Бұқаралық ақпарат құралдары туралы" </w:t>
      </w:r>
      <w:r>
        <w:rPr>
          <w:rFonts w:ascii="Times New Roman"/>
          <w:b w:val="false"/>
          <w:i w:val="false"/>
          <w:color w:val="000000"/>
          <w:sz w:val="28"/>
        </w:rPr>
        <w:t xml:space="preserve">Заңы </w:t>
      </w:r>
      <w:r>
        <w:rPr>
          <w:rFonts w:ascii="Times New Roman"/>
          <w:b w:val="false"/>
          <w:i w:val="false"/>
          <w:color w:val="000000"/>
          <w:sz w:val="28"/>
        </w:rPr>
        <w:t>, "2006-2009 жылдарға арналған Қазақстан Республикасының бәсекеге қабілетті ақпараттық кеңістікті дамыту концепциясы туралы" Қазақстан Республикасы Президентінің 2006 жылғы 18 тамыздағы N 163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цифрлы тарату жүйесін дамыту жолымен қазақстандық ақпараттық рынокты нығайту үшін жағдайлар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отандық электрондық БАҚ дамытуға жан-жақты жәрдемдесу, олардың ішкі және сыртқы рыноктағы бәсеке қабілеттілігін күшейту жөнінде шаралар қабылдау, спутниктік және жерүсті сегменттеріндегі телерадио тарату инфрақұрылымын цифрлы стандартқа, оның ішінде жоғары нақтылық стандартына кезең-кезеңімен көшіруді жүзеге асыру. Ұқсас таратуды 2015 жылы тоқтату, халықтың барлық санаты үшін цифрлы телерадио таратуға қол жеткізуін қамтамасыз ету, көп бағдарламалы теледидар және радио қызмет көрсетулерді ұсынатын операторлар рыногын құру, цифрлы телерадио тарату саласындағы субъектілердің өзара іс-қимылын реттейтін және регламенттейтін нормативтік құқықтық және техникалық құжаттарды әзірлеу, радио жиілік спектрін қайта қарау, жиілік саясатын жетілдіру, халық қажеттілігін қанағаттандыру үшін цифрлы қабылдау құрылғыларын республика аумағында өндіруге жәрдемдесу.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93"/>
        <w:gridCol w:w="443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w:t>
            </w:r>
            <w:r>
              <w:br/>
            </w:r>
            <w:r>
              <w:rPr>
                <w:rFonts w:ascii="Times New Roman"/>
                <w:b w:val="false"/>
                <w:i w:val="false"/>
                <w:color w:val="000000"/>
                <w:sz w:val="20"/>
              </w:rPr>
              <w:t xml:space="preserve">
телерадио </w:t>
            </w:r>
            <w:r>
              <w:br/>
            </w:r>
            <w:r>
              <w:rPr>
                <w:rFonts w:ascii="Times New Roman"/>
                <w:b w:val="false"/>
                <w:i w:val="false"/>
                <w:color w:val="000000"/>
                <w:sz w:val="20"/>
              </w:rPr>
              <w:t xml:space="preserve">
хабарла- </w:t>
            </w:r>
            <w:r>
              <w:br/>
            </w:r>
            <w:r>
              <w:rPr>
                <w:rFonts w:ascii="Times New Roman"/>
                <w:b w:val="false"/>
                <w:i w:val="false"/>
                <w:color w:val="000000"/>
                <w:sz w:val="20"/>
              </w:rPr>
              <w:t xml:space="preserve">
рын та- </w:t>
            </w:r>
            <w:r>
              <w:br/>
            </w:r>
            <w:r>
              <w:rPr>
                <w:rFonts w:ascii="Times New Roman"/>
                <w:b w:val="false"/>
                <w:i w:val="false"/>
                <w:color w:val="000000"/>
                <w:sz w:val="20"/>
              </w:rPr>
              <w:t xml:space="preserve">
ратуды </w:t>
            </w:r>
            <w:r>
              <w:br/>
            </w:r>
            <w:r>
              <w:rPr>
                <w:rFonts w:ascii="Times New Roman"/>
                <w:b w:val="false"/>
                <w:i w:val="false"/>
                <w:color w:val="000000"/>
                <w:sz w:val="20"/>
              </w:rPr>
              <w:t xml:space="preserve">
дамыту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телерадио </w:t>
            </w:r>
            <w:r>
              <w:br/>
            </w:r>
            <w:r>
              <w:rPr>
                <w:rFonts w:ascii="Times New Roman"/>
                <w:b w:val="false"/>
                <w:i w:val="false"/>
                <w:color w:val="000000"/>
                <w:sz w:val="20"/>
              </w:rPr>
              <w:t xml:space="preserve">
таратуды енгізу </w:t>
            </w:r>
            <w:r>
              <w:br/>
            </w:r>
            <w:r>
              <w:rPr>
                <w:rFonts w:ascii="Times New Roman"/>
                <w:b w:val="false"/>
                <w:i w:val="false"/>
                <w:color w:val="000000"/>
                <w:sz w:val="20"/>
              </w:rPr>
              <w:t xml:space="preserve">
бойынша дайындық жұ- </w:t>
            </w:r>
            <w:r>
              <w:br/>
            </w:r>
            <w:r>
              <w:rPr>
                <w:rFonts w:ascii="Times New Roman"/>
                <w:b w:val="false"/>
                <w:i w:val="false"/>
                <w:color w:val="000000"/>
                <w:sz w:val="20"/>
              </w:rPr>
              <w:t xml:space="preserve">
мыстарын ұйымдастыру.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Дайындық жұмыстары цифрлық телерадиотаратуды енгізу бойынша республикада цифрлық телерадиотаратуды оптимальдық стандартты енгізу, құралдарды енгізу бойынша қажетті тізімдер, цифрлық декодерлардың политикасы және т.б. жалпы концепциясын анықтауға мүмкіндік береді. </w:t>
      </w:r>
      <w:r>
        <w:br/>
      </w:r>
      <w:r>
        <w:rPr>
          <w:rFonts w:ascii="Times New Roman"/>
          <w:b w:val="false"/>
          <w:i w:val="false"/>
          <w:color w:val="000000"/>
          <w:sz w:val="28"/>
        </w:rPr>
        <w:t xml:space="preserve">
      Тікелей нәтиже: бюджеттік бағдарламаның нәтижесінде Қазақстан Республикасында цифрлық телерадио таратуды енгізу, тарату стандартымен анықталған, құрал типтері, радиожылдамдық спектрді пайдалану бойынша дайындық (алдын-ала жобалар) жұмыстары жүргізіледі. </w:t>
      </w:r>
      <w:r>
        <w:br/>
      </w:r>
      <w:r>
        <w:rPr>
          <w:rFonts w:ascii="Times New Roman"/>
          <w:b w:val="false"/>
          <w:i w:val="false"/>
          <w:color w:val="000000"/>
          <w:sz w:val="28"/>
        </w:rPr>
        <w:t xml:space="preserve">
      Соңғы нәтиже: бюджеттік бағдарламаның нәтижесінде Қазақстан Республикасында 2008-2015 жылдарға арналған цифрлық телерадиотаратудың жалпы политикасы бекітіледі. </w:t>
      </w:r>
      <w:r>
        <w:br/>
      </w:r>
      <w:r>
        <w:rPr>
          <w:rFonts w:ascii="Times New Roman"/>
          <w:b w:val="false"/>
          <w:i w:val="false"/>
          <w:color w:val="000000"/>
          <w:sz w:val="28"/>
        </w:rPr>
        <w:t xml:space="preserve">
      Қаржы-экономикалық нәтиже: Республикада азшылық қаржылық шығынымен және көпшілік қаржылық әсерімен цифрлық телерадиотаратуды енгізу бойынша дайындық жұмыстары оптималдық жолды табуын береді. </w:t>
      </w:r>
      <w:r>
        <w:br/>
      </w:r>
      <w:r>
        <w:rPr>
          <w:rFonts w:ascii="Times New Roman"/>
          <w:b w:val="false"/>
          <w:i w:val="false"/>
          <w:color w:val="000000"/>
          <w:sz w:val="28"/>
        </w:rPr>
        <w:t xml:space="preserve">
      Уақыттылығы: қойылған уақытында іске асыру. </w:t>
      </w:r>
      <w:r>
        <w:br/>
      </w:r>
      <w:r>
        <w:rPr>
          <w:rFonts w:ascii="Times New Roman"/>
          <w:b w:val="false"/>
          <w:i w:val="false"/>
          <w:color w:val="000000"/>
          <w:sz w:val="28"/>
        </w:rPr>
        <w:t xml:space="preserve">
      Сапасы: Қазақстан Республикасында цифрлық телерадиотаратуды дамытуын оптималдық жолын табу. </w:t>
      </w:r>
    </w:p>
    <w:bookmarkStart w:name="z26" w:id="2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86-ҚОСЫМША            </w:t>
      </w:r>
    </w:p>
    <w:bookmarkEnd w:id="25"/>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жылға арналған </w:t>
      </w:r>
      <w:r>
        <w:br/>
      </w:r>
      <w:r>
        <w:rPr>
          <w:rFonts w:ascii="Times New Roman"/>
          <w:b/>
          <w:i w:val="false"/>
          <w:color w:val="000000"/>
        </w:rPr>
        <w:t xml:space="preserve">
"Нашақорлыққа және есірткі бизнесіне қарсы күрес" </w:t>
      </w:r>
      <w:r>
        <w:br/>
      </w:r>
      <w:r>
        <w:rPr>
          <w:rFonts w:ascii="Times New Roman"/>
          <w:b/>
          <w:i w:val="false"/>
          <w:color w:val="000000"/>
        </w:rPr>
        <w:t xml:space="preserve">
деген 104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10902 мың теңге (он миллион тоғыз жүз екі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1999 жылғы 23 шілдедегі "Бұқаралық ақпарат құралдары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2005 жылғы 29 қарашадағы N 1678 "2006-2014 жылдарға арналған Қазақстан Республикасындағы нашақорлықпен және есірткі бизнесімен күресудің стратегиясы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2006 жылғы 5 сәуірдегі N 240 "2006-2008 жылдарға арналған нашақорлықпен және есірткі бизнесімен күресу бағдарламасы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2004 жылғы 29 қазандағы N 1130 "Қазақстан Республикасы Мәдениет және ақпарат министрлігінің мәселелері" жөнінде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органның әрекеттерін жандандыру және айқындалған кезде ұйымдасқан есірткі топтарының іс-қимылдарының жолын кесу, басын ашу механизмін әзірлеу, бақылау және халықаралық есірткі бизнесінің қаржы ағымының көзін жою.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нашақорлыққа және есірткі бизнесіне қарсы күресті жандандыру; нашақорлыққа қарсы насихаттау; ЖҚТБ аурумен күрес мәселелерін жандандыру, зиялы халыққа індеттің алдын алу мәселесін түсіндіру, Мемлекеттік органның әрекеттерін жандандыру және айқындалған кезде ұйымдасқан есірткі топтарының іс-қимылдарының жолын кесу, есірткіге қарсы ықпал аймақтық комиссияның жұмысы; нашақорлыққа қарсы жастардың санасын қалыптастыру; мемлекеттік және орыс тілдерінде бейнеклиптерді жасау "Есірткісіз өмір", "Есірткі - бұл еш жаққа апармайтын жол", "Есірткісіз спорт" есірткіге қарсы сақтану шараларын өткізу; салауатты өмір салтына табынушылықты қалыптастыру, есірткіге әкелетін жолдармен болатын, деректерді жастарды хабардар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 </w:t>
            </w:r>
            <w:r>
              <w:br/>
            </w:r>
            <w:r>
              <w:rPr>
                <w:rFonts w:ascii="Times New Roman"/>
                <w:b w:val="false"/>
                <w:i w:val="false"/>
                <w:color w:val="000000"/>
                <w:sz w:val="20"/>
              </w:rPr>
              <w:t xml:space="preserve">
лыққа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бизне- </w:t>
            </w:r>
            <w:r>
              <w:br/>
            </w:r>
            <w:r>
              <w:rPr>
                <w:rFonts w:ascii="Times New Roman"/>
                <w:b w:val="false"/>
                <w:i w:val="false"/>
                <w:color w:val="000000"/>
                <w:sz w:val="20"/>
              </w:rPr>
              <w:t xml:space="preserve">
сіне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дөңгелек үстел, </w:t>
            </w:r>
            <w:r>
              <w:br/>
            </w:r>
            <w:r>
              <w:rPr>
                <w:rFonts w:ascii="Times New Roman"/>
                <w:b w:val="false"/>
                <w:i w:val="false"/>
                <w:color w:val="000000"/>
                <w:sz w:val="20"/>
              </w:rPr>
              <w:t xml:space="preserve">
2 конференция, </w:t>
            </w:r>
            <w:r>
              <w:br/>
            </w:r>
            <w:r>
              <w:rPr>
                <w:rFonts w:ascii="Times New Roman"/>
                <w:b w:val="false"/>
                <w:i w:val="false"/>
                <w:color w:val="000000"/>
                <w:sz w:val="20"/>
              </w:rPr>
              <w:t xml:space="preserve">
3 семинар-тренингтер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Мемлекеттік тілде </w:t>
            </w:r>
            <w:r>
              <w:br/>
            </w:r>
            <w:r>
              <w:rPr>
                <w:rFonts w:ascii="Times New Roman"/>
                <w:b w:val="false"/>
                <w:i w:val="false"/>
                <w:color w:val="000000"/>
                <w:sz w:val="20"/>
              </w:rPr>
              <w:t xml:space="preserve">
және орыс тілінде </w:t>
            </w:r>
            <w:r>
              <w:br/>
            </w:r>
            <w:r>
              <w:rPr>
                <w:rFonts w:ascii="Times New Roman"/>
                <w:b w:val="false"/>
                <w:i w:val="false"/>
                <w:color w:val="000000"/>
                <w:sz w:val="20"/>
              </w:rPr>
              <w:t xml:space="preserve">
7 бейнероликтерін </w:t>
            </w:r>
            <w:r>
              <w:br/>
            </w:r>
            <w:r>
              <w:rPr>
                <w:rFonts w:ascii="Times New Roman"/>
                <w:b w:val="false"/>
                <w:i w:val="false"/>
                <w:color w:val="000000"/>
                <w:sz w:val="20"/>
              </w:rPr>
              <w:t xml:space="preserve">
шығару және көрсету.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мемлекеттік тілде және орыс тілінде бейнероликтерді шығару, осы бағытта жұмыс істейтін сарапшыларды шақырып, нашақорлыққа қарсы насихаттың негізгі бағыттарын талқылау жөнінде семинарлар, тренингтер мен конференцияларды өткізу. </w:t>
      </w:r>
      <w:r>
        <w:br/>
      </w:r>
      <w:r>
        <w:rPr>
          <w:rFonts w:ascii="Times New Roman"/>
          <w:b w:val="false"/>
          <w:i w:val="false"/>
          <w:color w:val="000000"/>
          <w:sz w:val="28"/>
        </w:rPr>
        <w:t xml:space="preserve">
      Тікелей нәтиже: Халықтың сана сезімін-нашақорлыққа қарсы сақтану қабілетін қалыптастыру, бұқаралық ақпарат құралдары арқылы нашақорлықпен және жұқтырылған қорғаныс тапшылығының белгісімен күресу мәселелерінің бетін ашу. </w:t>
      </w:r>
      <w:r>
        <w:br/>
      </w:r>
      <w:r>
        <w:rPr>
          <w:rFonts w:ascii="Times New Roman"/>
          <w:b w:val="false"/>
          <w:i w:val="false"/>
          <w:color w:val="000000"/>
          <w:sz w:val="28"/>
        </w:rPr>
        <w:t xml:space="preserve">
      Түпкі нәтиже: Нашақорлыққа тәуелді жасөспірімдердің санын азайту, жастардың дене шынықтыру және спортпен айналысуға санын көбейтуге ат салысу.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іс-шараны өткізудің (дөңгелек үстел, конференция, семинар-тренингтер) орташа шығын құны - 2000 мың теңге; </w:t>
      </w:r>
      <w:r>
        <w:br/>
      </w:r>
      <w:r>
        <w:rPr>
          <w:rFonts w:ascii="Times New Roman"/>
          <w:b w:val="false"/>
          <w:i w:val="false"/>
          <w:color w:val="000000"/>
          <w:sz w:val="28"/>
        </w:rPr>
        <w:t xml:space="preserve">
      1 бейнероликті, мемлекеттік және орыс тілде шығарудың орташа шығын құны - 600 мың теңге. </w:t>
      </w:r>
      <w:r>
        <w:br/>
      </w:r>
      <w:r>
        <w:rPr>
          <w:rFonts w:ascii="Times New Roman"/>
          <w:b w:val="false"/>
          <w:i w:val="false"/>
          <w:color w:val="000000"/>
          <w:sz w:val="28"/>
        </w:rPr>
        <w:t xml:space="preserve">
      Уақыттылығы: Жоспарланған іс-шараларды уақытында өткізу. </w:t>
      </w:r>
      <w:r>
        <w:br/>
      </w:r>
      <w:r>
        <w:rPr>
          <w:rFonts w:ascii="Times New Roman"/>
          <w:b w:val="false"/>
          <w:i w:val="false"/>
          <w:color w:val="000000"/>
          <w:sz w:val="28"/>
        </w:rPr>
        <w:t xml:space="preserve">
      Сапасы: Азаматтардың сана сезіміне нашақорлықтың зияндығын, есірткі қолдану салдарының зиянды екенін түсіндіру. </w:t>
      </w:r>
    </w:p>
    <w:bookmarkStart w:name="z27" w:id="2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1224 қаулысына         </w:t>
      </w:r>
      <w:r>
        <w:br/>
      </w:r>
      <w:r>
        <w:rPr>
          <w:rFonts w:ascii="Times New Roman"/>
          <w:b w:val="false"/>
          <w:i w:val="false"/>
          <w:color w:val="000000"/>
          <w:sz w:val="28"/>
        </w:rPr>
        <w:t xml:space="preserve">
87-ҚОСЫМША            </w:t>
      </w:r>
    </w:p>
    <w:bookmarkEnd w:id="26"/>
    <w:p>
      <w:pPr>
        <w:spacing w:after="0"/>
        <w:ind w:left="0"/>
        <w:jc w:val="both"/>
      </w:pPr>
      <w:r>
        <w:rPr>
          <w:rFonts w:ascii="Times New Roman"/>
          <w:b w:val="false"/>
          <w:i w:val="false"/>
          <w:color w:val="000000"/>
          <w:sz w:val="28"/>
          <w:u w:val="single"/>
        </w:rPr>
        <w:t xml:space="preserve">206 - Қазақстан Республикасы Мәдениет және ақпарат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2008 жылғы арналған </w:t>
      </w:r>
      <w:r>
        <w:br/>
      </w:r>
      <w:r>
        <w:rPr>
          <w:rFonts w:ascii="Times New Roman"/>
          <w:b/>
          <w:i w:val="false"/>
          <w:color w:val="000000"/>
        </w:rPr>
        <w:t xml:space="preserve">
"Электрондық үкімет шеңберінде адами капиталды дамыту" </w:t>
      </w:r>
      <w:r>
        <w:br/>
      </w:r>
      <w:r>
        <w:rPr>
          <w:rFonts w:ascii="Times New Roman"/>
          <w:b/>
          <w:i w:val="false"/>
          <w:color w:val="000000"/>
        </w:rPr>
        <w:t xml:space="preserve">
деген 116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242859 мың теңге (екі жүз қырық екі миллион сегіз жүз елу тоғыз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Қазақстан Республикасы Үкіметінің 2008.11.12 </w:t>
      </w:r>
      <w:r>
        <w:rPr>
          <w:rFonts w:ascii="Times New Roman"/>
          <w:b w:val="false"/>
          <w:i w:val="false"/>
          <w:color w:val="000000"/>
          <w:sz w:val="28"/>
        </w:rPr>
        <w:t xml:space="preserve">N 581д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"2007-2009 жылдарға арналған бағдарламасын бекіту туралы Қазақстан Республикасында ақпараттық теңсіздікті төмендетудің" Қазақстан Республикасы Үкіметінің 2006 жылғы 13 қазандағы N 995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w:t>
      </w:r>
      <w:r>
        <w:br/>
      </w:r>
      <w:r>
        <w:rPr>
          <w:rFonts w:ascii="Times New Roman"/>
          <w:b w:val="false"/>
          <w:i w:val="false"/>
          <w:color w:val="000000"/>
          <w:sz w:val="28"/>
        </w:rPr>
        <w:t xml:space="preserve">
      - "Ұлттық мұра" тақырыбы бойынша Қазақстанда таратылатын ақпараттық ресурстардың іздеу жүйесін электрондық түрде ұйымдастыруға мүмкіндік беретін интеграцияланған ұлттық ресурстарды құру және Қазақстан Республикасы Президентінің, Қазақстан Республикасы Үкіметінің және басқа да министрліктердің, сондай-ақ архивтердің, мұражайлардың, қорықтардың, кітапханалардың, ғылыми мекемелердің, ұлттық мәдени бірлестіктердің, шығармашылық кеңестердің, киноиндустрияның және т.б. сайттарын біріктіру; </w:t>
      </w:r>
      <w:r>
        <w:br/>
      </w:r>
      <w:r>
        <w:rPr>
          <w:rFonts w:ascii="Times New Roman"/>
          <w:b w:val="false"/>
          <w:i w:val="false"/>
          <w:color w:val="000000"/>
          <w:sz w:val="28"/>
        </w:rPr>
        <w:t xml:space="preserve">
      - ақпаратттық теңсіздік мәселесін шешу және ақпаратты алу және тұрғылықты мекен-жайы мен әлеуметтік жағдайына байланыссыз туған тілін, мәдени қызметтерін қолдану бостандығы құқын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жалпы ұлттық мәдени кеңістікті нығайту, ел аймақтары арасында мәдени алмасуды кеңейту; </w:t>
      </w:r>
      <w:r>
        <w:br/>
      </w:r>
      <w:r>
        <w:rPr>
          <w:rFonts w:ascii="Times New Roman"/>
          <w:b w:val="false"/>
          <w:i w:val="false"/>
          <w:color w:val="000000"/>
          <w:sz w:val="28"/>
        </w:rPr>
        <w:t xml:space="preserve">
      - ғаламдық ақпараттық желіге ұлттық мәдениетті интеграциялау; </w:t>
      </w:r>
      <w:r>
        <w:br/>
      </w:r>
      <w:r>
        <w:rPr>
          <w:rFonts w:ascii="Times New Roman"/>
          <w:b w:val="false"/>
          <w:i w:val="false"/>
          <w:color w:val="000000"/>
          <w:sz w:val="28"/>
        </w:rPr>
        <w:t xml:space="preserve">
      - тұтас және жеке аспектілер бойынша Қазақстанның тарихы, мәдениеті, жағрафиясы, саясаты жөнінде жалпы білімдерді таратуға бағытталған, коллекцияларды қалыптастыру; </w:t>
      </w:r>
      <w:r>
        <w:br/>
      </w:r>
      <w:r>
        <w:rPr>
          <w:rFonts w:ascii="Times New Roman"/>
          <w:b w:val="false"/>
          <w:i w:val="false"/>
          <w:color w:val="000000"/>
          <w:sz w:val="28"/>
        </w:rPr>
        <w:t xml:space="preserve">
      - ғылыми жұмыскерлер мен дайындығы жоғары деңгейлі мамандарды, соның ішінде жалпылама гуманитарлық пәндер саласындағы мамандарды тақырыпты (пәнді) терең оқытуға ықпал ету; </w:t>
      </w:r>
      <w:r>
        <w:br/>
      </w:r>
      <w:r>
        <w:rPr>
          <w:rFonts w:ascii="Times New Roman"/>
          <w:b w:val="false"/>
          <w:i w:val="false"/>
          <w:color w:val="000000"/>
          <w:sz w:val="28"/>
        </w:rPr>
        <w:t xml:space="preserve">
      - тек оқу материалын ғана емес, сонымен бірге қажетті қосымша әдебиеттерді ұсыну арқылы ресми және бейресми білім беруге қолдау көрсету; </w:t>
      </w:r>
      <w:r>
        <w:br/>
      </w:r>
      <w:r>
        <w:rPr>
          <w:rFonts w:ascii="Times New Roman"/>
          <w:b w:val="false"/>
          <w:i w:val="false"/>
          <w:color w:val="000000"/>
          <w:sz w:val="28"/>
        </w:rPr>
        <w:t xml:space="preserve">
      - кеңейтілген білім шеңберінде бірреттік сипаттағы ақпаратпен тұтынушылықты қанағаттандыру қажеттілігі; </w:t>
      </w:r>
      <w:r>
        <w:br/>
      </w:r>
      <w:r>
        <w:rPr>
          <w:rFonts w:ascii="Times New Roman"/>
          <w:b w:val="false"/>
          <w:i w:val="false"/>
          <w:color w:val="000000"/>
          <w:sz w:val="28"/>
        </w:rPr>
        <w:t xml:space="preserve">
      - дәстүрлі кітапханалық қорды электрондық түрдегі құжаттармен кеңейту және жеке тұлғалардың қолжазбаша және құнды кітаптарына сақтандыру қоры қызметін орындау.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 </w:t>
            </w:r>
            <w:r>
              <w:br/>
            </w:r>
            <w:r>
              <w:rPr>
                <w:rFonts w:ascii="Times New Roman"/>
                <w:b w:val="false"/>
                <w:i w:val="false"/>
                <w:color w:val="000000"/>
                <w:sz w:val="20"/>
              </w:rPr>
              <w:t xml:space="preserve">
рондық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адами капи- </w:t>
            </w:r>
            <w:r>
              <w:br/>
            </w:r>
            <w:r>
              <w:rPr>
                <w:rFonts w:ascii="Times New Roman"/>
                <w:b w:val="false"/>
                <w:i w:val="false"/>
                <w:color w:val="000000"/>
                <w:sz w:val="20"/>
              </w:rPr>
              <w:t xml:space="preserve">
талды </w:t>
            </w:r>
            <w:r>
              <w:br/>
            </w:r>
            <w:r>
              <w:rPr>
                <w:rFonts w:ascii="Times New Roman"/>
                <w:b w:val="false"/>
                <w:i w:val="false"/>
                <w:color w:val="000000"/>
                <w:sz w:val="20"/>
              </w:rPr>
              <w:t xml:space="preserve">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Порталға шығарылатын, </w:t>
            </w:r>
            <w:r>
              <w:br/>
            </w:r>
            <w:r>
              <w:rPr>
                <w:rFonts w:ascii="Times New Roman"/>
                <w:b w:val="false"/>
                <w:i w:val="false"/>
                <w:color w:val="000000"/>
                <w:sz w:val="20"/>
              </w:rPr>
              <w:t xml:space="preserve">
жұмыстарды бақылау </w:t>
            </w:r>
            <w:r>
              <w:br/>
            </w:r>
            <w:r>
              <w:rPr>
                <w:rFonts w:ascii="Times New Roman"/>
                <w:b w:val="false"/>
                <w:i w:val="false"/>
                <w:color w:val="000000"/>
                <w:sz w:val="20"/>
              </w:rPr>
              <w:t xml:space="preserve">
мен үйлестіру </w:t>
            </w:r>
            <w:r>
              <w:br/>
            </w:r>
            <w:r>
              <w:rPr>
                <w:rFonts w:ascii="Times New Roman"/>
                <w:b w:val="false"/>
                <w:i w:val="false"/>
                <w:color w:val="000000"/>
                <w:sz w:val="20"/>
              </w:rPr>
              <w:t xml:space="preserve">
механизмін анықтайтын </w:t>
            </w:r>
            <w:r>
              <w:br/>
            </w:r>
            <w:r>
              <w:rPr>
                <w:rFonts w:ascii="Times New Roman"/>
                <w:b w:val="false"/>
                <w:i w:val="false"/>
                <w:color w:val="000000"/>
                <w:sz w:val="20"/>
              </w:rPr>
              <w:t xml:space="preserve">
құжаттарды іріктеу, </w:t>
            </w:r>
            <w:r>
              <w:br/>
            </w:r>
            <w:r>
              <w:rPr>
                <w:rFonts w:ascii="Times New Roman"/>
                <w:b w:val="false"/>
                <w:i w:val="false"/>
                <w:color w:val="000000"/>
                <w:sz w:val="20"/>
              </w:rPr>
              <w:t xml:space="preserve">
белгілеу және сипаттау </w:t>
            </w:r>
            <w:r>
              <w:br/>
            </w:r>
            <w:r>
              <w:rPr>
                <w:rFonts w:ascii="Times New Roman"/>
                <w:b w:val="false"/>
                <w:i w:val="false"/>
                <w:color w:val="000000"/>
                <w:sz w:val="20"/>
              </w:rPr>
              <w:t xml:space="preserve">
бойынша бірлескен </w:t>
            </w:r>
            <w:r>
              <w:br/>
            </w:r>
            <w:r>
              <w:rPr>
                <w:rFonts w:ascii="Times New Roman"/>
                <w:b w:val="false"/>
                <w:i w:val="false"/>
                <w:color w:val="000000"/>
                <w:sz w:val="20"/>
              </w:rPr>
              <w:t xml:space="preserve">
жұмыс бағыттарын, </w:t>
            </w:r>
            <w:r>
              <w:br/>
            </w:r>
            <w:r>
              <w:rPr>
                <w:rFonts w:ascii="Times New Roman"/>
                <w:b w:val="false"/>
                <w:i w:val="false"/>
                <w:color w:val="000000"/>
                <w:sz w:val="20"/>
              </w:rPr>
              <w:t xml:space="preserve">
мазмұны мен графикте- </w:t>
            </w:r>
            <w:r>
              <w:br/>
            </w:r>
            <w:r>
              <w:rPr>
                <w:rFonts w:ascii="Times New Roman"/>
                <w:b w:val="false"/>
                <w:i w:val="false"/>
                <w:color w:val="000000"/>
                <w:sz w:val="20"/>
              </w:rPr>
              <w:t xml:space="preserve">
рін айқындау жөнінде </w:t>
            </w:r>
            <w:r>
              <w:br/>
            </w:r>
            <w:r>
              <w:rPr>
                <w:rFonts w:ascii="Times New Roman"/>
                <w:b w:val="false"/>
                <w:i w:val="false"/>
                <w:color w:val="000000"/>
                <w:sz w:val="20"/>
              </w:rPr>
              <w:t xml:space="preserve">
жұмыс тобын құру; </w:t>
            </w:r>
            <w:r>
              <w:br/>
            </w:r>
            <w:r>
              <w:rPr>
                <w:rFonts w:ascii="Times New Roman"/>
                <w:b w:val="false"/>
                <w:i w:val="false"/>
                <w:color w:val="000000"/>
                <w:sz w:val="20"/>
              </w:rPr>
              <w:t xml:space="preserve">
Ғылыми ынтымақтастықты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Порталға арналған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қамсыздандыруды жасау </w:t>
            </w:r>
            <w:r>
              <w:br/>
            </w:r>
            <w:r>
              <w:rPr>
                <w:rFonts w:ascii="Times New Roman"/>
                <w:b w:val="false"/>
                <w:i w:val="false"/>
                <w:color w:val="000000"/>
                <w:sz w:val="20"/>
              </w:rPr>
              <w:t xml:space="preserve">
немесе сатып алу; </w:t>
            </w:r>
            <w:r>
              <w:br/>
            </w:r>
            <w:r>
              <w:rPr>
                <w:rFonts w:ascii="Times New Roman"/>
                <w:b w:val="false"/>
                <w:i w:val="false"/>
                <w:color w:val="000000"/>
                <w:sz w:val="20"/>
              </w:rPr>
              <w:t xml:space="preserve">
Электрондық құжаттарды </w:t>
            </w:r>
            <w:r>
              <w:br/>
            </w:r>
            <w:r>
              <w:rPr>
                <w:rFonts w:ascii="Times New Roman"/>
                <w:b w:val="false"/>
                <w:i w:val="false"/>
                <w:color w:val="000000"/>
                <w:sz w:val="20"/>
              </w:rPr>
              <w:t xml:space="preserve">
іріктеу, белгілеу және </w:t>
            </w:r>
            <w:r>
              <w:br/>
            </w:r>
            <w:r>
              <w:rPr>
                <w:rFonts w:ascii="Times New Roman"/>
                <w:b w:val="false"/>
                <w:i w:val="false"/>
                <w:color w:val="000000"/>
                <w:sz w:val="20"/>
              </w:rPr>
              <w:t xml:space="preserve">
сипаттау; </w:t>
            </w:r>
            <w:r>
              <w:br/>
            </w:r>
            <w:r>
              <w:rPr>
                <w:rFonts w:ascii="Times New Roman"/>
                <w:b w:val="false"/>
                <w:i w:val="false"/>
                <w:color w:val="000000"/>
                <w:sz w:val="20"/>
              </w:rPr>
              <w:t xml:space="preserve">
Құжаттарды сипаттаудың </w:t>
            </w:r>
            <w:r>
              <w:br/>
            </w:r>
            <w:r>
              <w:rPr>
                <w:rFonts w:ascii="Times New Roman"/>
                <w:b w:val="false"/>
                <w:i w:val="false"/>
                <w:color w:val="000000"/>
                <w:sz w:val="20"/>
              </w:rPr>
              <w:t xml:space="preserve">
жалпы стандарттарын, </w:t>
            </w:r>
            <w:r>
              <w:br/>
            </w:r>
            <w:r>
              <w:rPr>
                <w:rFonts w:ascii="Times New Roman"/>
                <w:b w:val="false"/>
                <w:i w:val="false"/>
                <w:color w:val="000000"/>
                <w:sz w:val="20"/>
              </w:rPr>
              <w:t xml:space="preserve">
форматтарын, әдістеме- </w:t>
            </w:r>
            <w:r>
              <w:br/>
            </w:r>
            <w:r>
              <w:rPr>
                <w:rFonts w:ascii="Times New Roman"/>
                <w:b w:val="false"/>
                <w:i w:val="false"/>
                <w:color w:val="000000"/>
                <w:sz w:val="20"/>
              </w:rPr>
              <w:t xml:space="preserve">
лерін және әдістерін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Қажетті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өнімдерді сатып алу; </w:t>
            </w:r>
            <w:r>
              <w:br/>
            </w:r>
            <w:r>
              <w:rPr>
                <w:rFonts w:ascii="Times New Roman"/>
                <w:b w:val="false"/>
                <w:i w:val="false"/>
                <w:color w:val="000000"/>
                <w:sz w:val="20"/>
              </w:rPr>
              <w:t xml:space="preserve">
Порталда ресурстарды </w:t>
            </w:r>
            <w:r>
              <w:br/>
            </w:r>
            <w:r>
              <w:rPr>
                <w:rFonts w:ascii="Times New Roman"/>
                <w:b w:val="false"/>
                <w:i w:val="false"/>
                <w:color w:val="000000"/>
                <w:sz w:val="20"/>
              </w:rPr>
              <w:t xml:space="preserve">
орнату және оны </w:t>
            </w:r>
            <w:r>
              <w:br/>
            </w:r>
            <w:r>
              <w:rPr>
                <w:rFonts w:ascii="Times New Roman"/>
                <w:b w:val="false"/>
                <w:i w:val="false"/>
                <w:color w:val="000000"/>
                <w:sz w:val="20"/>
              </w:rPr>
              <w:t xml:space="preserve">
әкімшілендіру; </w:t>
            </w:r>
            <w:r>
              <w:br/>
            </w:r>
            <w:r>
              <w:rPr>
                <w:rFonts w:ascii="Times New Roman"/>
                <w:b w:val="false"/>
                <w:i w:val="false"/>
                <w:color w:val="000000"/>
                <w:sz w:val="20"/>
              </w:rPr>
              <w:t xml:space="preserve">
Порталды жылжыту және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"Желтые страницы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(қазақстандық сайттар </w:t>
            </w:r>
            <w:r>
              <w:br/>
            </w:r>
            <w:r>
              <w:rPr>
                <w:rFonts w:ascii="Times New Roman"/>
                <w:b w:val="false"/>
                <w:i w:val="false"/>
                <w:color w:val="000000"/>
                <w:sz w:val="20"/>
              </w:rPr>
              <w:t xml:space="preserve">
каталогы) журналын </w:t>
            </w:r>
            <w:r>
              <w:br/>
            </w:r>
            <w:r>
              <w:rPr>
                <w:rFonts w:ascii="Times New Roman"/>
                <w:b w:val="false"/>
                <w:i w:val="false"/>
                <w:color w:val="000000"/>
                <w:sz w:val="20"/>
              </w:rPr>
              <w:t xml:space="preserve">
шығару, "электрондық </w:t>
            </w:r>
            <w:r>
              <w:br/>
            </w:r>
            <w:r>
              <w:rPr>
                <w:rFonts w:ascii="Times New Roman"/>
                <w:b w:val="false"/>
                <w:i w:val="false"/>
                <w:color w:val="000000"/>
                <w:sz w:val="20"/>
              </w:rPr>
              <w:t xml:space="preserve">
Үкімет" порталында </w:t>
            </w:r>
            <w:r>
              <w:br/>
            </w:r>
            <w:r>
              <w:rPr>
                <w:rFonts w:ascii="Times New Roman"/>
                <w:b w:val="false"/>
                <w:i w:val="false"/>
                <w:color w:val="000000"/>
                <w:sz w:val="20"/>
              </w:rPr>
              <w:t xml:space="preserve">
журналдың электрондық </w:t>
            </w:r>
            <w:r>
              <w:br/>
            </w:r>
            <w:r>
              <w:rPr>
                <w:rFonts w:ascii="Times New Roman"/>
                <w:b w:val="false"/>
                <w:i w:val="false"/>
                <w:color w:val="000000"/>
                <w:sz w:val="20"/>
              </w:rPr>
              <w:t xml:space="preserve">
үлгісін орналастыру.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"Ұлттық мұра" ақпараттық-танымдық веб-порталды ендіру тұжырымдамасын жасау; </w:t>
      </w:r>
      <w:r>
        <w:br/>
      </w:r>
      <w:r>
        <w:rPr>
          <w:rFonts w:ascii="Times New Roman"/>
          <w:b w:val="false"/>
          <w:i w:val="false"/>
          <w:color w:val="000000"/>
          <w:sz w:val="28"/>
        </w:rPr>
        <w:t xml:space="preserve">
      - "Қазақстан Кітапханасы" мемлекеттік кітапханалық қорын Интернет қызметтерімен қалыптастыру; </w:t>
      </w:r>
      <w:r>
        <w:br/>
      </w:r>
      <w:r>
        <w:rPr>
          <w:rFonts w:ascii="Times New Roman"/>
          <w:b w:val="false"/>
          <w:i w:val="false"/>
          <w:color w:val="000000"/>
          <w:sz w:val="28"/>
        </w:rPr>
        <w:t xml:space="preserve">
      - техникалық құралдарды сатып алу; </w:t>
      </w:r>
      <w:r>
        <w:br/>
      </w:r>
      <w:r>
        <w:rPr>
          <w:rFonts w:ascii="Times New Roman"/>
          <w:b w:val="false"/>
          <w:i w:val="false"/>
          <w:color w:val="000000"/>
          <w:sz w:val="28"/>
        </w:rPr>
        <w:t xml:space="preserve">
      - бағдарламалық өнімдерді сатып алу; </w:t>
      </w:r>
      <w:r>
        <w:br/>
      </w:r>
      <w:r>
        <w:rPr>
          <w:rFonts w:ascii="Times New Roman"/>
          <w:b w:val="false"/>
          <w:i w:val="false"/>
          <w:color w:val="000000"/>
          <w:sz w:val="28"/>
        </w:rPr>
        <w:t xml:space="preserve">
      - веб-порталды әзірлеу; </w:t>
      </w:r>
      <w:r>
        <w:br/>
      </w:r>
      <w:r>
        <w:rPr>
          <w:rFonts w:ascii="Times New Roman"/>
          <w:b w:val="false"/>
          <w:i w:val="false"/>
          <w:color w:val="000000"/>
          <w:sz w:val="28"/>
        </w:rPr>
        <w:t xml:space="preserve">
      - "Желтые страницы Казахстана" (қазақстандық сайттар каталогы) журналын шығару, "электрондық үкімет" порталында журналдың электрондық үлгісін орналастыру. </w:t>
      </w:r>
      <w:r>
        <w:br/>
      </w:r>
      <w:r>
        <w:rPr>
          <w:rFonts w:ascii="Times New Roman"/>
          <w:b w:val="false"/>
          <w:i w:val="false"/>
          <w:color w:val="000000"/>
          <w:sz w:val="28"/>
        </w:rPr>
        <w:t xml:space="preserve">
      Соңғы нәтиже: елде жалпы ақпараттық-мәдени кеңістікті құру, оны іске асыру барысында ақпараттық ресурстарды сипаттайтын жалпы стандарттарды, мәліметтермен алмасу форматтары, жалпы әдістемелері мен әдістері жасалады. </w:t>
      </w:r>
      <w:r>
        <w:br/>
      </w:r>
      <w:r>
        <w:rPr>
          <w:rFonts w:ascii="Times New Roman"/>
          <w:b w:val="false"/>
          <w:i w:val="false"/>
          <w:color w:val="000000"/>
          <w:sz w:val="28"/>
        </w:rPr>
        <w:t xml:space="preserve">
      Қаржылық-экономикалық нәтиже: веб-порталды құруға кеткен орташа шығын - 125 000 мың теңге. </w:t>
      </w:r>
      <w:r>
        <w:br/>
      </w:r>
      <w:r>
        <w:rPr>
          <w:rFonts w:ascii="Times New Roman"/>
          <w:b w:val="false"/>
          <w:i w:val="false"/>
          <w:color w:val="000000"/>
          <w:sz w:val="28"/>
        </w:rPr>
        <w:t xml:space="preserve">
      Уақыттылығы: іс-шараларды бекітілген жұмыс кестесіне сәйкес атқару. </w:t>
      </w:r>
      <w:r>
        <w:br/>
      </w:r>
      <w:r>
        <w:rPr>
          <w:rFonts w:ascii="Times New Roman"/>
          <w:b w:val="false"/>
          <w:i w:val="false"/>
          <w:color w:val="000000"/>
          <w:sz w:val="28"/>
        </w:rPr>
        <w:t xml:space="preserve">
      Сапасы: Интернет желісін қазақстандық сегментпен ақпараттық толтыру және оқуға деген тұрғындардың ынтасын қалыптастыру.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