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eadd" w14:textId="44ae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іс-шараларының немесе карантин аймағының ветеринарлық режимін тоқтату таралы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Ақжар ауылдық округі әкімінің 2012 жылғы 6 қыркүйектегі № 15 шешімі.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аудандық аумақтық инспекциясының бас мемлекеттік ветеринарлық-санитарлық инспекторының 2012 жылғы 4 қыркүйектегі №25 ұсынысы негізінде, Ақжар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Ақжар ауылдық округінің Қоңыр елді мекенінде ұсақ мүйізді малдары арасынан шыққан сарып ауруларының ошақтарының жойылуына байланысты шектеу іс-шаралары немесе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Ақжар ауылдық округі әкімінің 2014 жылғы 04 маусымдағы "Шектеу іс-шараларын немесе карантин аймағының ветеринарлық режимін белгілеу туралы" Алакөл ауданының әділет басқармасында тіркеу тізіліміне 2012 жылдың 18 маусымында </w:t>
      </w:r>
      <w:r>
        <w:rPr>
          <w:rFonts w:ascii="Times New Roman"/>
          <w:b w:val="false"/>
          <w:i w:val="false"/>
          <w:color w:val="000000"/>
          <w:sz w:val="28"/>
        </w:rPr>
        <w:t>№2-5-177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еңгізілген, Алакөл аудандық "Алакөл" газетінің 2012 жылғы 06 шілдедегі 27 нөмірінде жарияланған №13 шешімінің күші жойылған.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орындалуына бақылау жасауды өз құзырымда қалдырамын.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Чинарбек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