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b87" w14:textId="e854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Ақтүбек ауылдық округі әкімінің 2012 жылғы 22 қазандағы № 16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аудандық аумақтық инспекциясының бас мемлекеттік ветеринариялық- санитарлық инспекторының 2012 жылғы 19 қазандағы № 30 ұсынысының негізінде, Ақтүбек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Ақтүбек ауылдық округінің Ақтүбек елді мекенінде ұсақ малдар арасынан шыққан бруцеллез ауруының ошақтарының жойылуына байланысты шектеу іс-шараларын немесе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Ақтүбек ауылдық округі әкімінің 2012 жылғы 25 шілдедегі №9 "Шектеу іс шараларын енгізе отырып карантин аймағының ветеринариялық режимін белгілеу туралы" Алакөл ауданының әділет басқармасына тіркеу тізіліміне 2012 жылдың 9 тамызында </w:t>
      </w:r>
      <w:r>
        <w:rPr>
          <w:rFonts w:ascii="Times New Roman"/>
          <w:b w:val="false"/>
          <w:i w:val="false"/>
          <w:color w:val="000000"/>
          <w:sz w:val="28"/>
        </w:rPr>
        <w:t>2-5-184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Алакөл аудандық "Алакөл" газетінің 2012 жылдың 30 тамызындағы 33 нөмірінде жарияланған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Ақтүбек ауылдық округінің мал дәрігерлік бас маманы Асқар Қаипчаұлы Бибазаровқа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Ақтүбек ауылдық округі әкімінің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