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48f39" w14:textId="2c48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іс-шараларының немесе карантин аймағының ветеринариялық режимін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Алакөл ауданы Қайнар ауылдық округі әкімінің 2012 жылғы 6 қарашадағы № 6 шешімі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10-шілдедегі "Ветеринария туралы" Заңының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2001жылғы 23 қаңтардағы "Қазақстан Республикасындағы жергілікті мемлекеттік басқару және өзін-өзі басқару туралы" Заңының 37 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Алакөл аудандық аумақтық инспекциясының бас мемлекеттік ветеринарлық –санитарлық инспекторының 2012 жылғы 19 қазандағы №29 ұсынысының негізінде, Қайнар ауылдық округінің әкімі ШЕШІМ ЕТЕДІ: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Қайнар ауылдық округінде ұсақ малдар арасынан шыққан бруцеллез ауыруы ошақтарының жойылуына байланысты шектеу іс-шаралары немесе карантин аймағының ветеринарлық режимі тоқтатылсын.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Қайнар ауылдық округі әкімінің 2012 жылғы 10 қыркүйектегі №4 "Қайнар ауылдық округіне шектеу іс-шараларын енгізе отырып, карантин аймағының ветеринариялық режимін белгілеу туралы" Алакөл аудандық Әділет басқармасына тіркеу тізіміне 2012 жылдың 4 қазанында </w:t>
      </w:r>
      <w:r>
        <w:rPr>
          <w:rFonts w:ascii="Times New Roman"/>
          <w:b w:val="false"/>
          <w:i w:val="false"/>
          <w:color w:val="000000"/>
          <w:sz w:val="28"/>
        </w:rPr>
        <w:t>№ 1240</w:t>
      </w:r>
      <w:r>
        <w:rPr>
          <w:rFonts w:ascii="Times New Roman"/>
          <w:b w:val="false"/>
          <w:i w:val="false"/>
          <w:color w:val="000000"/>
          <w:sz w:val="28"/>
        </w:rPr>
        <w:t xml:space="preserve"> нөмірімен енгізілген, Алакөл аудандық "Алакөл" газетінің 2012 жылғы 03 қарашадағы 42 нөмірінде жарияланған шешімнің күші жойылсын.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жасауды өз құзырымда қалдырамын 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Қайнар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С.Қ. Нусипов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