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6be8" w14:textId="c286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Қызыләскер ауылдық округі Черное ауылы Абай көшесінде ветеринариялық режимді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ауданы Қызыләскер ауылдық округі әкімінің 2013 жылғы 20 тамыздағы №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Лебяжі ауданының бас мемлекеттік ветеринариялық-санитариялық инспекторы міндетін атқарушының 2013 жылғы 12 тамыздағы № 2-19/349 ұсынысы негізінде, Қызыләскер ауылдық округі Черное ауылының Абай көшесінде ауыл шаруашылық жануарларының құтыру ауруын алдын алу бойынша барлық ветеринариялық-санитариялық іс-шаралар кешенінің орындалуына байланысты, Қызыләскер ауылдық округінің әкімі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Қызыләскер ауылдық округі Черное ауылының Абай көшесіндегі ветеринариялық режим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Қызыләскер ауылдық округі әкімінің 2013 жылғы 8 мамырдағы "Қызыләскер ауылдық округі Черное ауылының Абай көшесінде шектеу іс-шараларын енгізе отырып, ветеринариялық режим белгілеу туралы"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тізілімінде 2013 жылғы 17 мамырда № 3537 болып тіркелген, 2013 жылғы 1 маусымда "Аққу үні - Вести Акку" газетінің № 22/100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