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e4b2a" w14:textId="68e4b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 жылғы 15 қыркүйектегі № 19 А.Тоқмағанбетов ауылдық округіндегі көшеге атау беру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АсқарТоқмағанбетов ауылдық округі әкімінің 2014 жылғы 21 қарашадағы № 9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N 4200 "Қазақстан Республикасының әкiмшiлiк-аумақтық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1998 жылғы 24 наурыздағы "Нормативтiк құқықтық актiлер туралы" N 213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Сырдария аудандық прокуратурасының заңдылықты бұзушылықтарды жою туралы 2014 жылғы12 қарашадағы №2-1007-14-02547 санды ұсынысына сәйкес </w:t>
      </w:r>
      <w:r>
        <w:rPr>
          <w:rFonts w:ascii="Times New Roman"/>
          <w:b/>
          <w:i w:val="false"/>
          <w:color w:val="000000"/>
          <w:sz w:val="28"/>
        </w:rPr>
        <w:t>ШЕШЕМІН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Асқар Тоқмағанбетов ауылдық округі әкімінің "2010 жылғы 15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000000"/>
          <w:sz w:val="28"/>
        </w:rPr>
        <w:t xml:space="preserve"> А.Тоқмағанбетов ауылдық округіндегі көшеге атау беру туралы" шешімі Қазақстан Республикасының 1998 жылғы 24 наурыздағы "Нормативтiк құқықтық актiлер туралы" N 213 Заңының 36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 бұзыла отырып қабылданғандықтан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шешімнің қайта рәсімделіп, әділет органдарына тіркету мен орындалуына бақылау жасау ауылдық округі әкімі аппаратының жетекші маманы К.Жусуповқа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округінің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Ғ.АЛДАНАЗАРОВ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