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a0c1" w14:textId="2d3a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Қалжыр ауылдық округінің Оң жақ-Қалжыр ауылына белгіленген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Қалжыр ауылдық округі әкімінің 2014 жылғы 3 қарашадағы № 2 өкімі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Күршім ауданының бас мемлекеттік ветеринариялық-санитарлық инспекторының 2014 жылғы 28 қазандағы №798 ұсынысына сәйкес, Қалжыр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Күршім ауданының Қалжыр ауылдық округінің Оң жақ-Қалжыр ауылындағы ұсақ малдары арасында сарып ауруы шығуына байланысты,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Қалжыр ауылдық округі әкімінің 2014 жылғы 30 мамырдағы "Күршім ауданының Қалжыр ауылдық округінің Он жақ-Қалжыр ауылына шектеу іс-шараларын белгілеу туралы" (нормативтік құқықтық актілерді мемлекеттік тіркеу Тізілімінде 2014 жылғы 10 маусым № 3374 болып тіркелген)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Қалжыр ауылдық округі әкімінің м.у.а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Қ.Хадакова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