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9e27" w14:textId="7499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2015 жылғы 2 шілдедегі № 106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«Аудандық коммуналдық мүлікті мүліктік жалдауға (жалға алуға) беру кезінде жалға алу төлемінің есептік мөлшерлемесін есептеу қағидасын бекіту туралы» Қорғалжын ауданы әкімдігінің 14 қараша 2014 жылғы № 196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( Ақмола облысы әділет департаментінде 2014 жылдың 12 желтоқсанында № 4506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«Азаматтық қызметші болып табылатын және ауылдық жерде жұмыс істейтін әлеуметтік қамсыздандыру,білім беру, мәдениет, спорт және ветеринария саласындағы мамандар лауазымдарының тізбесін айқындау туралы» Қорғалжын ауданы әкімдігінің 11 желтоқсан 2014 жылғы №230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(Ақмола облысы әділет департаментінде 2015 жылдың 06 қаңтарында № 4549 болып тіркелген).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Қ.Рыскелдінов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