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4df8" w14:textId="4834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нормативтік құқықтық актілердің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2015 жылғы 20 мамырдағы № 464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Заңы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ішкі істер органдарының салалық біліктілік шеңберін бекіту туралы» Қазақстан Республикасы Ішкі істер министрінің 2013 жылғы 19 қарашадағы № 659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9005 болып тіркелген, 2014 жылғы 1 наурыздағы № 42 (27663) және 2014 жылғы 1 наурыздағы № 42 (28266) «Казахстанская правда», «Егемен Қазақстан»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«Табиғи және техногендік сипаттағы төтенше жағдайлардың алдын алу және оларды жою саласындағы салалық біліктілік шеңберлерін бекіту туралы» Қазақстан Республикасы Төтенше жағдайлар министрінің 2013 жылғы 13 желтоқсандағы № 560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9101 болып тіркелген, 2014 жылғы 2 сәуірдегі № 63 (27684) және 2014 жылғы 2 сәуірдегі № 63 (28287) «Казахстанская правда», «Егемен Қазақстан» газеттерінде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Кадр жұмысы департаменті (А.Ү. Әбдіғалиев) осы бұйрықтың көшірмесін Қазақстан Республикасы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бастан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генерал-лейтенанты М. Демеуов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