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0630" w14:textId="bb80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9 қазандағы № 830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жүзеге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Заң департаменті (С.В. Пономарев)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Ішкі істер министрінің кейбір бұйрықтарының күші жойылды деп тану туралы» Қазақстан Республикасының Ішкі істер министрінің 2012 жылғы 8 қазандағы № 546 бұйрығының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830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бұйрықтарының тізбесі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Iшкi iстер министрлiгi өрт күзетiнiң Жауынгерлiк жарғысын бекiту туралы» Қазақстан Республикасы Ішкі істер министрінің 1993 жылғы 5 шілдедегі № 253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(Нормативтік-құқықтық актілерді мемлекеттік тіркеу тізілімінде № 67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IIМ оқу мекемелерiнiң ғылыми-зерттеу және редакциялық-баспагерлiк қызметiн реттеу туралы» Қазақстан Республикасы Ішкі істер министрінің 1995 жылғы 6 қыркүйектегі № 225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332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«Қуғын-сүргiн кезеңiнде Қазақстан Республикасыyның аумағына күштеп көшiрiлген Қазақстан Республикасы азаматтарының паспорттарындағы ұлты туралы жазбаны өзгерту тәртiбi туралы» Қазақстан Республикасы Ішкі істер министрінің 1995 жылғы 6 қыркүйектегі № 225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143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Республикасындағы шетел азаматтары мен азаматтығы жоқ адамдарға саяси баспана беру тәртiбi туралы» Қазақстан Республикасы Президентiнiң Жарлығын жариялау туралы» Қазақстан Республикасы Ішкі істер министрінің 1996 жылғы 30 қаңтардағы № 23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288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Республикасындағы шетел азаматтары мен азаматтығы жоқ адамдарға саяси баспана беру тәртiбi туралы «Қазақстан Республикасы Президентiнiң Жарлығын жариялау туралы» Қазақстан Республикасы Iшкi iстер министрiнiң 1996 жылғы 30 қаңтардағы № 23 бұйрығына өзгерiстер енгiзу туралы» Қазақстан Республикасы Ішкі істер министрінің 2005 жылғы 23 қыркүйектегі № 559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3904 болып тіркелген, «Заң газеті» газетінің 2005 жылғы 14 желтоқсандағы № 169-170(796) санында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