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d8da" w14:textId="cf0d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"Көшіп-келушілердің паспорттарын тексеру, олардың жүріп-тұру, сондай-ақ шетелдіктердің болуы үшін жабық жекелеген жергілікті жерлерге (аумаққа) кіру, шетелдіктер мен азаматтығы жоқ адамдардың Қазақстан Республикасының аумағы бойынша транзитпен жүру қағидаларын бекіту туралы" Қазақстан Республикасы Ішкі істер министрінің 2012 жылғы 7 наурыздағы № 135 және Қазақстан Республикасы Сыртқы істер министрінің 2012 жылғы 28 сәуірдегі № 08-1-1-1/154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9 қазандағы № 831 және Қазақстан Республикасы Сыртқы істер министрінің 2015 жылғы 17 қарашадағы № 11-1-2/513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"Көшіп-келушілердің паспорттарын тексеру, олардың жүріп-тұру, сондай-ақ шетелдіктердің болуы үшін жабық жекелеген жергілікті жерлерге (аумаққа) кіру, шетелдіктер мен азаматтығы жоқ адамдардың Қазақстан Республикасының аумағы бойынша транзитпен жүру қағидаларын бекіту туралы" Қазақстан Республикасы Ішкі істер министрінің 2012 жылғы 7 наурыздағы № 135 және Қазақстан Республикасы Сыртқы істер министрінің 2012 жылғы 28 сәуірдегі № 08-1-1-1/154 бірлескен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2012 жылғы 6 маусымда № 7698 болып тіркелген және «Егемен Қазақстан» газетінде 2012 жылғы 1 тамыздағы № 442-449 (27523)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Заң департаменті (С. В. Пономарев) бір апта мерзімде осы бұйрықтың көшірмесін белгіленген тәртіпте Қазақстан Республикасы Әділет министрлігіне жолдасын және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                Cыртқы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Қасымов _______________         T. Ыдырысов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