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059b" w14:textId="54e0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2015 жылғы 23 желтоқсандағы № 225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"Нормативтік құқықтық актілер" туралы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СӘДІРХАНОВА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аудандық мәслихатының 2015 жылғы 23 желтоқсандағы № 225 шешіміне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аудандық мәслихатының күші жойылды деп танылған актілерінің тізімі: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Ырғыз аудандық мәслихатының 2013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"Ырғыз ауданында әлеуметтік көмек көрсетудің,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3750 тіркелген, 2014 жылдың 28 қаңтарында аудандық "Ырғыз" газетінде жарияланған)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Ырғыз аудандық мәслихатының 2015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"Ырғыз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бекіту" туралы 2013 жылғы 23 желтоқсандағы № 112 аудандық мәслихаттың шешіміне өзгерістер енгізу туралы" (нормативтік құқықтық актілерді мемлекеттік тіркеу Тізілімінде № 4579 тіркелген, 2015 жылдың 8 желтоқсанда аудандық "Ырғыз газетіне" жарияланған)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Ырғыз аудандық мәслихатының 2014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көмектің мөлшерін бекіту туралы" (нормативтік құқықтық актілерді мемлекеттік тіркеу Тізілімінде № 3856 тіркелген, 2014 жылдың 29 сәуірінде аудандық "Ырғыз" газетінде жарияланған)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Ырғыз аудандық мәслихатының 2015 жылғы 20 мамырдағы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көмектің мөлшерлерін белгілеу туралы" аудандық мәслихаттың 2014 жылғы 16 сәуірдегі № 134 шешіміне өзгерістер енгізу" туралы (нормативтік құқықтық актілерді мемлекеттік тіркеу Тізілімінде № 4357 тіркелген, 2015 жылдың 25 маусымда облыстық "Керекinfo" және "Ақтөбеtimes" газеттеріне жарияланған)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Ырғыз аудандық мәслихатының 2015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көмектің мөлшерлерін белгілеу туралы" аудандық мәслихаттың 2014 жылғы 16 сәуірдегі № 134 шешіміне өзгерістер енгізу" туралы (нормативтік құқықтық актілерді мемлекеттік тіркеу Тізілімінде № 4582 тіркелген, 2015 жылдың 8 желтоқсанда аудандық "Ырғыз газетіне" жарияланған)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