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102ec" w14:textId="b3102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министрлігінің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м.а. 2015 жылғы 26 қарашадағы № 593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Бұйрықтың 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 Заңының 21-1-бабының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Әділет министрлігінің кейбір бұйрықтарының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Сот актілерін орындау департаменті: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көшірмесінің белгіленген тәртіппен Қазақстан Республикасы Әділет министрлігінің Нормативтік құқықтық актілерді тіркеу департаментіне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мерзімді баспа басылымдары мен «Әділет»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Әділет министрлігінің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2016 жылғы 1 қаңтардан бастап қолданысқа енгізіледі және ресми жариялауға жатады.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Министрдің м.а.                                   З. Баймолдина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Әділет министрінің м.а.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26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593 бұйрығына қосымша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Әділет министрлігінің</w:t>
      </w:r>
      <w:r>
        <w:br/>
      </w:r>
      <w:r>
        <w:rPr>
          <w:rFonts w:ascii="Times New Roman"/>
          <w:b/>
          <w:i w:val="false"/>
          <w:color w:val="000000"/>
        </w:rPr>
        <w:t>
күші жойылған кейбір бұйрықтарының тізбесі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«Борышкердің мүліктік жағдайы туралы ақпаратты беру нысандарын бекіту туралы» Қазақстан Республикасы Әділет министрінің 2011 жылғы 20 қаңтардағы № 17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6756 болып тіркелген, 2011 жылғы 12 сәуірдегі №141-144 (26546) «Егемен Қазақстан»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«Жеке негізде (жеке сот орындаушылары) атқарушылық құжаттарды орындау бойынша қызмет саласындағы тәуекел дәрежесін және тексеру парағының нысанын бағалау критерийлерін бекіту туралы» Қазақстан Республикасы Әділет министрінің 2013 жылғы 26 ақпандағы № 62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8400 болып тіркелген, 2013 жылғы 2 қазандағы № 224 (28163) «Егемен Қазақстан»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«Біліктілік комиссиясы туралы ережені бекіту туралы» Қазақстан Республикасы Әділет министрінің м.а. 2014 жылғы 7 наурыздағы № 93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9251 болып тіркелген, «Әділет» ақпараттық-құқықтық жүйесінде 2014 жылғы 11 сәуірде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«Біліктілік емтихандары туралы ережені бекіту туралы» Қазақстан Республикасы Әділет министрінің м.а. 2014 жылғы 7 наурыздағы № 94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9260 болып тіркелген, «Әділет» ақпараттық-құқықтық жүйесінде 2014 жылғы 11 сәуірде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«Жеке сот орындаушыларының орындаудағы әлеуметтік маңызды істер санаттары бойынша атқарушылық құжаттардың үлесін белгілеу туралы» Қазақстан Республикасы Әділет министрінің 2014 жылғы 17 наурыздағы № 109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9250 болып тіркелген, «Әділет» ақпараттық-құқықтық жүйесінде 2014 жылғы 11 сәуірде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«Тәртіптік комиссия туралы ережені бекіту туралы» Қазақстан Республикасы Әділет министрінің 2015 жылғы 27 ақпандағы № 121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10478 болып тіркелген, «Әділет» ақпараттық-құқықтық жүйесінде 2015 жылғы 1 сәуірде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«Жолдама алу, конкурс өткізу және жеке сот орындаушыларына өілеттіктер беру қағидаларын бекіту туралы» Қазақстан Республикасы Әділет министрінің 2015 жылғы 27 ақпандағы № 125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10470 болып тіркелген, «Әділет» ақпараттық-құқықтық жүйесінде 2015 жылғы 2 сәуірде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«Республика бойынша жеке сот орындаушыларының жалпы сандық құрамын бекіту туралы» Қазақстан Республикасы Әділет министрінің 2015 жылғы 17 наурыздағы № 156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10508 болып тіркелген, «Әділет» ақпараттық-құқықтық жүйесінде 2015 жылғы 1 сәуірде жарияланған).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