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ce6c" w14:textId="16ac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31 желтоқсандағы № 662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Заңға тәуелді актілер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Нормативтік құқықтық актілерді тіркеу департаментіне және Қазақстан Республикасы Әділет министрлігі «Республикалық құқықтық ақпарат орталығы» РМК-не Қазақстан Республикасының Нормативтiк құқықтық актiлерiнiң эталондық бақылау банкiне орналастыру үшін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нормативтік құқықтық актілерінің ақпараттық-құқықтық «Әділет» жүйесінде ресми жариялануын және Қазақстан Республикасы Әділет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 Имашев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662 бұйрығына қосымша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министрінің кейбір бұйрықтарының</w:t>
      </w:r>
      <w:r>
        <w:br/>
      </w:r>
      <w:r>
        <w:rPr>
          <w:rFonts w:ascii="Times New Roman"/>
          <w:b/>
          <w:i w:val="false"/>
          <w:color w:val="000000"/>
        </w:rPr>
        <w:t>
күші жойылды деп тану туралы тізбе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«Мемлекеттік органдарды құқықтық қамтамасыз етудің тиімділігін бағалау әдістемесін бекіту туралы» 2013 жылғы 9 сәуірдегі № 120 Қазақстан Республикасы Әділет министрінің (Нормативтік құқықтық актілерді мемлекеттік тіркеу тізілімінде 2013 жылғы 9 сәуірдегі № 120 № 8406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органдарды құқықтық қамтамасыз етудің тиімділігін бағалау әдістемесін бекіту туралы» Қазақстан Республикасы Әділет министрінің 2013 жылғы 9 сәуірдегі № 120 бұйрығына өзгеріс енгізу туралы» 2014 жылғы 25 ақпандағы № 80 Қазақстан Республикасы Әділет министрінің (Нормативтік құқықтық актілерді мемлекеттік тіркеу тізілімінде 2014 жылғы 28 ақпандағы № 9180 болып тіркелген, 2014 жылғы 1 қаңтарда № 12 (27888) «Казахстанская правда»; «Егемен Қазақстан» 2014 жылғы 1 қаңтарда № 12 (28490)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«Мемлекеттік органдарды құқықтық қамтамасыз етудің тиімділігін бағалау әдістемесін бекіту туралы» Қазақстан Республикасы Әділет министрінің 2013 жылғы 9 сәуірдегі № 120 бұйрығына өзгеріс енгізу туралы» 2014 жылғы 20 қарашадағы № 325 Қазақстан Республикасы Әділет министрінің (Нормативтік құқықтық актілерді мемлекеттік тіркеу тізілімінде 2014 жылғы 28 қарашада № 9913 болып тіркелген, «Әділет» ақпараттық-құқықтық жүйесінде 2014 жылғы 15 желтоқсанда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«Мемлекеттік органдарды құқықтық қамтамасыз етудің тиімділігін бағалау әдістемесін бекіту туралы» Қазақстан Республикасы Әділет министрінің 2013 жылғы 9 сәуірдегі № 120 бұйрығына өзгерістер мен толықтырулар енгізу туралы» Қазақстан Республикасы Әділет министрінің 2015 жылғы 28 тамыздағы № 11968 (Нормативтік құқықтық актілерді мемлекеттік тіркеу тізілімінде 2015 жылғы 28 тамызда № 11968 болып тіркелген, «Әділет» ақпараттық-құқықтық жүйесінде 2015 жылғы 10 қыркүйекте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