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3b2ad1" w14:textId="23b2ad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Қапшағай қаласы әкімінің кейбір шешімдерінің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Қапшағай қаласы әкімінің 2015 жылғы 20 мамырдағы № 05-13 шешімі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 "Қазақстан Республикасындағы жергілікті мемлекеттік басқару және өзін-өзі басқару туралы" 2001 жылғы 23 қаңтардағы Қазақстан Республикасы Заңының 37 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"Нормативтік құқықтық актілер туралы" 1998 жылғы 24 наурыздағы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21-1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Қапшағай қаласының әкімі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Қапшағай қаласы әкімінің 2015 жылғы 6 қаңтардағы "Қапшағай қаласында дауыс беруді өткізу және дауыс санау үшін сайлау учасілерін құру туралы" (нормативтік құқықтық актілерді мемлекеттік тіркеу Тізімінде 2015 жылдың 30 қаңтарда </w:t>
      </w:r>
      <w:r>
        <w:rPr>
          <w:rFonts w:ascii="Times New Roman"/>
          <w:b w:val="false"/>
          <w:i w:val="false"/>
          <w:color w:val="000000"/>
          <w:sz w:val="28"/>
        </w:rPr>
        <w:t>№ 3012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тіркелген, "Нұрлы өлке" газетінде 2015 жылдың 03 ақпандағы № 06 (311) жарияланған) № 01-02 шешімінің күші жойылды деп танылсын.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Қапшағай қаласы әкімінің 2015 жылғы 20 наурыздағы "Қапшағай қаласы әкімінің 2015 жылғы 6 қаңтардағы "Қапшағай қаласында дауыс беруді өткізу және дауыс санау үшін сайлау учаскілерін құру туралы" № 01-02 шешіміне өзгерістер мен толықтырулар енгізу туралы" (нормативтік құқықтық актілерді мемлекеттік тіркеу Тізімінде 2015 жылдың 14 сәуірде </w:t>
      </w:r>
      <w:r>
        <w:rPr>
          <w:rFonts w:ascii="Times New Roman"/>
          <w:b w:val="false"/>
          <w:i w:val="false"/>
          <w:color w:val="000000"/>
          <w:sz w:val="28"/>
        </w:rPr>
        <w:t>№ 3133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тіркелген, "Нұрлы өлке" газетінде 2015 жылдың 22 сәуірде № 17 (322) жарияланған) № 03-06 шешімінің күші жойылды деп танылсын.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қала әкімі аппаратының басшысы міндетін атқарушы Нағима Әлиқызы Арқарбаеваға жүктелсін.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қол қойылған күннен бастап күшіне енеді.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Қала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С.Кикимов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