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c22a" w14:textId="7c8c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"Кедендік бақылау техникалық құралдарының тізбесін және қолдану қағидасын бекіту туралы" Қазақстан Республикасы Қаржы министрлігі Мемлекеттік кірістер комитеті төрағасының 2014 жылғы 15 желтоқсандағы № 90 бұйрығының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Мемлекеттік кірістер комитеті төрағасының 2015 жылғы 12 қарашадағы № 704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«Кедендік бақылау техникалық құралдарының тізбесін және қолдану қағидасын бекіту туралы» Қазақстан Республикасы Қаржы министрлігі Мемлекеттік кірістер комитеті төрағасының 2014 жылғы 15 желтоқсандағы № 90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(Нормативтік-құқықтық актілерінің мемлекеттік тіркеу тізілімінде № 10092 тіркелген және «Әділет» ақпараттық-құқықтық жүйесінде 2015 жылғы 28 қаңтарда, «Егемен Қазақстан» газетінде 2015 жылғы 25 маусымда № 118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комитетінің Кедендік бақылау департаменті (Е.Қ.Төлегенов)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 құқықтық жүйесінде ресми жариялауын және Қазақстан Республикасы Қаржы министрлігі Мемлекеттік кірістер комитетінің интернет-ресурстарына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 Д. Ерғожин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