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cbcc" w14:textId="593c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8 қазандағы № 3-2/905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Ауыл шаруашылығы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белгілінген тәртіппен:</w:t>
      </w:r>
      <w:r>
        <w:br/>
      </w:r>
      <w:r>
        <w:rPr>
          <w:rFonts w:ascii="Times New Roman"/>
          <w:b w:val="false"/>
          <w:i w:val="false"/>
          <w:color w:val="000000"/>
          <w:sz w:val="28"/>
        </w:rPr>
        <w:t xml:space="preserve">
      1) осы бұйрық көшірмесінің Қазақстан Республикасы Әділет министрлігіне жолдануын; </w:t>
      </w:r>
      <w:r>
        <w:br/>
      </w:r>
      <w:r>
        <w:rPr>
          <w:rFonts w:ascii="Times New Roman"/>
          <w:b w:val="false"/>
          <w:i w:val="false"/>
          <w:color w:val="000000"/>
          <w:sz w:val="28"/>
        </w:rPr>
        <w:t xml:space="preserve">
      2) осы бұйрықтың мерзімді баспа басылымдарында және «Әділет» ақпараттық-құқықтық жүйесінде ресми жариялануын; </w:t>
      </w:r>
      <w:r>
        <w:br/>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министрінің</w:t>
      </w:r>
      <w:r>
        <w:br/>
      </w:r>
      <w:r>
        <w:rPr>
          <w:rFonts w:ascii="Times New Roman"/>
          <w:b w:val="false"/>
          <w:i w:val="false"/>
          <w:color w:val="000000"/>
          <w:sz w:val="28"/>
        </w:rPr>
        <w:t>
</w:t>
      </w:r>
      <w:r>
        <w:rPr>
          <w:rFonts w:ascii="Times New Roman"/>
          <w:b w:val="false"/>
          <w:i/>
          <w:color w:val="000000"/>
          <w:sz w:val="28"/>
        </w:rPr>
        <w:t>      міндетін атқарушы                          С. Омаров</w:t>
      </w:r>
    </w:p>
    <w:bookmarkEnd w:id="0"/>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8 қазандағы   </w:t>
      </w:r>
      <w:r>
        <w:br/>
      </w:r>
      <w:r>
        <w:rPr>
          <w:rFonts w:ascii="Times New Roman"/>
          <w:b w:val="false"/>
          <w:i w:val="false"/>
          <w:color w:val="000000"/>
          <w:sz w:val="28"/>
        </w:rPr>
        <w:t xml:space="preserve">
№ 3-2/905 бұйрығына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 Ауыл шаруашылығы министрінің күші</w:t>
      </w:r>
      <w:r>
        <w:br/>
      </w:r>
      <w:r>
        <w:rPr>
          <w:rFonts w:ascii="Times New Roman"/>
          <w:b/>
          <w:i w:val="false"/>
          <w:color w:val="000000"/>
        </w:rPr>
        <w:t>
жойылды деп танылған кейбір бұйрықтарының</w:t>
      </w:r>
      <w:r>
        <w:br/>
      </w:r>
      <w:r>
        <w:rPr>
          <w:rFonts w:ascii="Times New Roman"/>
          <w:b/>
          <w:i w:val="false"/>
          <w:color w:val="000000"/>
        </w:rPr>
        <w:t>
тізбесі</w:t>
      </w:r>
    </w:p>
    <w:bookmarkEnd w:id="2"/>
    <w:bookmarkStart w:name="z7" w:id="3"/>
    <w:p>
      <w:pPr>
        <w:spacing w:after="0"/>
        <w:ind w:left="0"/>
        <w:jc w:val="both"/>
      </w:pPr>
      <w:r>
        <w:rPr>
          <w:rFonts w:ascii="Times New Roman"/>
          <w:b w:val="false"/>
          <w:i w:val="false"/>
          <w:color w:val="000000"/>
          <w:sz w:val="28"/>
        </w:rPr>
        <w:t>
      1. «Субсидиялауға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шегінде бекіту туралы» Қазақстан Республикасы Ауыл шаруашылығы министрінің міндетін атқарушының 2013 жылғы 14 ақпандағы № 3-1/55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8342 болып тіркелген, 2014 жылғы 13 қаңтарда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2 «Жыл сайын субсидиялауға жататын әрбір бағытқа арналған және өңірлердің бөлінісіндегі субсидиялар көлемі ағымдағы қаржы жылына арналған республикалық бюджетте көзделген қаражат шегін бекіту туралы» Қазақстан Республикасы Ауыл шаруашылығы министрінің міндетін атқарушының 2013 жылғы 14 ақпандағы № 3-1/56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8351 болып тіркелген, 2014 жылғы 10 қаңтарда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3. «Жыл сайын субсидиялауға жататын әрбір бағытқа арналған және өңірлердің бөлінісіндегі субсидиялар көлемі ағымдағы қаржы жылына арналған республикалық бюджетте көзделген қаражат шегін бекіту туралы" Қазақстан Республикасы Ауыл шаруашылығы министрінің м.а. 2013 жылғы 14 ақпандағы № 3-1/56 бұйрығына өзгерістер мен толықтыру енгізу туралы» Қазақстан Республикасы Ауыл шаруашылығы министрінің міндетін атқарушының 2013 жылғы 19 қыркүйектегі № 3-1/433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8771 болып тіркелген, «Егемен Қазақстан» газетінің 2014 жылғы 9 қыркүйектегі № 4 (28228) санында жарияланған).</w:t>
      </w:r>
      <w:r>
        <w:br/>
      </w:r>
      <w:r>
        <w:rPr>
          <w:rFonts w:ascii="Times New Roman"/>
          <w:b w:val="false"/>
          <w:i w:val="false"/>
          <w:color w:val="000000"/>
          <w:sz w:val="28"/>
        </w:rPr>
        <w:t>
</w:t>
      </w:r>
      <w:r>
        <w:rPr>
          <w:rFonts w:ascii="Times New Roman"/>
          <w:b w:val="false"/>
          <w:i w:val="false"/>
          <w:color w:val="000000"/>
          <w:sz w:val="28"/>
        </w:rPr>
        <w:t>
      4. «Субсидиялауға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шегінде бекіту туралы» Қазақстан Республикасы Ауыл шаруашылығы министрінің м.а. 2013 жылғы 14 ақпандағы № 3-1/55 бұйрығына өзгеріс енгізу туралы» Қазақстан Республикасы Ауыл шаруашылығы министрінің міндетін атқарушының 2013 жылғы 19 қыркүйектегі № 3-1/434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8773 болып тіркелген, «Егемен Қазақстан» газетінің 2014 жылғы 1 қыркүйектегі № 4 (28228) санында жарияланған).</w:t>
      </w:r>
      <w:r>
        <w:br/>
      </w:r>
      <w:r>
        <w:rPr>
          <w:rFonts w:ascii="Times New Roman"/>
          <w:b w:val="false"/>
          <w:i w:val="false"/>
          <w:color w:val="000000"/>
          <w:sz w:val="28"/>
        </w:rPr>
        <w:t>
</w:t>
      </w:r>
      <w:r>
        <w:rPr>
          <w:rFonts w:ascii="Times New Roman"/>
          <w:b w:val="false"/>
          <w:i w:val="false"/>
          <w:color w:val="000000"/>
          <w:sz w:val="28"/>
        </w:rPr>
        <w:t>
      5. «Жыл сайын субсидиялауға жататын әрбір бағытқа арналған және өңірлердің бөлінісіндегі субсидиялар көлемі ағымдағы қаржы жылына арналған республикалық бюджетте көзделген қаражат шегін бекіту туралы» Қазақстан Республикасы Ауыл шаруашылығы министрінің м.а. 2013 жылғы 14 ақпандағы № 3-1/56 бұйрығына өзгерістер енгізу туралы» Қазақстан Республикасы Ауыл шаруашылығы министрінің міндетін атқарушының 2013 жылғы 3 желтоқсандағы № 3-1/625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8954 болып тіркелген, «Егемен Қазақстан» газетінің 2014 жылғы 1 ақпандағы № 22 (28246) санында жарияланған)</w:t>
      </w:r>
      <w:r>
        <w:br/>
      </w:r>
      <w:r>
        <w:rPr>
          <w:rFonts w:ascii="Times New Roman"/>
          <w:b w:val="false"/>
          <w:i w:val="false"/>
          <w:color w:val="000000"/>
          <w:sz w:val="28"/>
        </w:rPr>
        <w:t>
</w:t>
      </w:r>
      <w:r>
        <w:rPr>
          <w:rFonts w:ascii="Times New Roman"/>
          <w:b w:val="false"/>
          <w:i w:val="false"/>
          <w:color w:val="000000"/>
          <w:sz w:val="28"/>
        </w:rPr>
        <w:t>
      6. «Субсидиялауға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шегінде бекіту туралы» Қазақстан Республикасы Ауыл шаруашылығы министрінің м.а. 2013 жылғы 14 ақпандағы № 3-1/55 бұйрығына өзгеріс енгізу туралы» Қазақстан Республикасы Ауыл шаруашылығы министрінің міндетін атқарушының 2013 жылғы 3 желтоқсандағы № 3-1/626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8955 болып тіркелген, «Егемен Қазақстан» газетінің 2014 жылғы 1 ақпандағы № 22 (28246) санында жарияланған).</w:t>
      </w:r>
      <w:r>
        <w:br/>
      </w:r>
      <w:r>
        <w:rPr>
          <w:rFonts w:ascii="Times New Roman"/>
          <w:b w:val="false"/>
          <w:i w:val="false"/>
          <w:color w:val="000000"/>
          <w:sz w:val="28"/>
        </w:rPr>
        <w:t>
</w:t>
      </w:r>
      <w:r>
        <w:rPr>
          <w:rFonts w:ascii="Times New Roman"/>
          <w:b w:val="false"/>
          <w:i w:val="false"/>
          <w:color w:val="000000"/>
          <w:sz w:val="28"/>
        </w:rPr>
        <w:t>
      7. «Жыл сайын субсидиялауға жататын әрбір бағытқа арналған және өңірлердің бөлінісіндегі субсидиялар көлемі ағымдағы қаржы жылына арналған республикалық бюджетте көзделген қаражат шегін бекіту туралы» Қазақстан Республикасы Ауыл шаруашылығы министрінің м.а. 2013 жылғы 14 ақпандағы № 3-1/56 бұйрығына өзгерістер енгізу туралы» Қазақстан Республикасы Ауыл шаруашылығы министрінің 2013 жылғы 10 желтоқсандағы № 3-1/646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8960 болып тіркелген, «Егемен Қазақстан» газетінің 2014 жылғы 25 ақпандағы № 38 (28262) санында жарияланған).</w:t>
      </w:r>
      <w:r>
        <w:br/>
      </w:r>
      <w:r>
        <w:rPr>
          <w:rFonts w:ascii="Times New Roman"/>
          <w:b w:val="false"/>
          <w:i w:val="false"/>
          <w:color w:val="000000"/>
          <w:sz w:val="28"/>
        </w:rPr>
        <w:t>
</w:t>
      </w:r>
      <w:r>
        <w:rPr>
          <w:rFonts w:ascii="Times New Roman"/>
          <w:b w:val="false"/>
          <w:i w:val="false"/>
          <w:color w:val="000000"/>
          <w:sz w:val="28"/>
        </w:rPr>
        <w:t>
      8. «Субсидиялауға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шегінде бекіту туралы» Қазақстан Республикасы Ауыл шаруашылығы министрінің м.а. 2013 жылғы 14 ақпандағы № 3-1/55 бұйрығына өзгеріс енгізу туралы» Қазақстан Республикасы Ауыл шаруашылығы министрінің 2013 жылғы 10 желтоқсандағы № 3-1/647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8961 болып тіркелген, «Егемен Қазақстан» газетінің 2014 жылғы 25 ақпандағы № 38 (28262) санында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