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e59b" w14:textId="e87e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инспекция саласындағы мемлекеттік қызмет көрсету регламенттерін бекіту туралы" Қазақстан Республикасы Ауыл шаруашылығы министрінің 2011 жылғы 29 сәуірдегі № 06-4/228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23 желтоқсандағы № 4-6/1106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43-1-баптарына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«Техникалық инспекция саласындағы мемлекеттік қызмет көрсету регламенттерін бекіту туралы» Қазақстан Республикасы Ауыл шаруашылығы министрінің 2011 жылғы 29 сәуірдегі № 06-4/228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6983 болып тіркелген, «Егемен Қазақстан» газетінің 2011 жылғы 28 маусымдағы № 270-273(26671)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Өсімдік шаруашылығы өнімдерін өндіру мен қайта өңдеу департаменті осы бұйрықтың көшірмесін Қазақстан Республикасы Әділет министрлігіне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