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14e8" w14:textId="e751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көрсетілетін қызмет регламентін бекіту туралы" Жамбыл облысы әкімдігінің 2014 жылғы 14 сәуірдегі № 115 қаулысына өзгерістер мен толықтырулар енгізу туралы" Жамбыл облысы әкімдігінің 2014 жылғы 28 тамыздағы № 231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2015 жылғы 22 қазандағы № 257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"Нормативтiк құқықтық актiлер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"Мемлекеттік көрсетілетін қызмет регламентін бекіту туралы" Жамбыл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облысы әкімдігінің 2014 жылғы 14 сәуірдегі № 115 қаулысына өзгерістер мен толықтырулар енгізу туралы" Жамбыл облысы әкімдігінің 2014 жылғы 28 тамыздағы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2333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жылғы 16 қазандағы "Ақ Жол"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"Жамбыл облысы әкімдігінің энергетика және тұрғын үй-коммуналдық шаруашылық басқармасы" коммуналдық мемлекеттік мекемесі заңнамада белгіленген тәртіппен және мерзімдерде осы қаулының 1-тармағында көрсетілген нормативтiк құқықтық актінің күшi жойылды деп танылғаны жөнінде әдiлет органдарына және ресми жариялау көздеріне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бірінші орынбасары Б.Орынбековке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