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cdbd" w14:textId="240c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қабылдаған кейбір нормативтік құқықтық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2015 жылғы 1 шілдедегі № 44-6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Респбуликасының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қабылдаған кейбір нормативтік құқықтық актілердің орындалуы және мерзімінің өтуіне байланысты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мәслихатпен қабылданған кейбір нормативтік құқықтық шешімдердің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көшірмесі мемлекеттік тіркеуден шығару үшін Әділет органдарына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аудандық "Жаңа өмір-Новая жизнь" газетінде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 аппаратының басшысы Рахымжан Әбіхайұлы Оспановқа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Э. Мамедова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Бесінші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44-6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"2014 - 2016 жылдарға арналған аудандық бюджет туралы" Жуалы аудандық мәслихатының 2013 жылдың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24-3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№ 2096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"2014 - 2016 жылдарға арналған аудандық бюджет туралы" Жуалы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мәслихатының 2013 жылғы 26 желтоқсандағы № 24-3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өзгерістер енгізу туралы" Жуалы аудандық мәслихатының 2014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жылғы 21 сәуіріндегі </w:t>
      </w:r>
      <w:r>
        <w:rPr>
          <w:rFonts w:ascii="Times New Roman"/>
          <w:b w:val="false"/>
          <w:i w:val="false"/>
          <w:color w:val="000000"/>
          <w:sz w:val="28"/>
        </w:rPr>
        <w:t>29-2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тіркеу тізілімінде № 2180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"2014 - 2016 жылдарға арналған аудандық бюджет туралы" Жуалы аудандық мәслихатының 2013 жылғы 26 желтоқсандағы № 24-3 шешіміне өзгерістер енгізу туралы" Жуалы аудандық мәслихатынң 2014 жылғы 23 маусымдағы </w:t>
      </w:r>
      <w:r>
        <w:rPr>
          <w:rFonts w:ascii="Times New Roman"/>
          <w:b w:val="false"/>
          <w:i w:val="false"/>
          <w:color w:val="000000"/>
          <w:sz w:val="28"/>
        </w:rPr>
        <w:t>32–3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№ 2262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"2014 - 2016 жылдарға арналған аудандық бюджет туралы" Жуалы аудандық мәслихатының 2013 жылғы 26 желтоқсандағы № 24-3 шешіміне өзгерістер енгізу туралы" Жуалы аудандық мәслихатынң 2014 жылғы 08 тамыздағы </w:t>
      </w:r>
      <w:r>
        <w:rPr>
          <w:rFonts w:ascii="Times New Roman"/>
          <w:b w:val="false"/>
          <w:i w:val="false"/>
          <w:color w:val="000000"/>
          <w:sz w:val="28"/>
        </w:rPr>
        <w:t>33–2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№ 2302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"2014 - 2016 жылдарға арналған аудандық бюджет туралы" Жуалы аудандық мәслихатының 2013 жылғы 26 желтоқсандағы № 24-3 шешіміне өзгерістер енгізу туралы" Жуалы аудандық мәслихатының 2014 жылғы 29 тамызындағы </w:t>
      </w:r>
      <w:r>
        <w:rPr>
          <w:rFonts w:ascii="Times New Roman"/>
          <w:b w:val="false"/>
          <w:i w:val="false"/>
          <w:color w:val="000000"/>
          <w:sz w:val="28"/>
        </w:rPr>
        <w:t>35-2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№ 2316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"2014 - 2016 жылдарға арналған аудандық бюджет туралы" Жуалы аудандық мәслихатының 2013 жылғы 26 желтоқсандағы № 24-3 шешіміне өзгерістер енгізу туралы Жуалы аудандық мәслихатының 2014 жылғы 13 қазандағы </w:t>
      </w:r>
      <w:r>
        <w:rPr>
          <w:rFonts w:ascii="Times New Roman"/>
          <w:b w:val="false"/>
          <w:i w:val="false"/>
          <w:color w:val="000000"/>
          <w:sz w:val="28"/>
        </w:rPr>
        <w:t>36-2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№ 2350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"2014 - 2016 жылдарға арналған аудандық бюджет туралы" Жуалы аудандық мәслихатының 2013 жылғы 26 желтоқсандағы № 24-3 шешіміне өзгерістер енгізу туралы" Жуалы аудандық мәслихатының 2014 жылғы 17 қарашадағы </w:t>
      </w:r>
      <w:r>
        <w:rPr>
          <w:rFonts w:ascii="Times New Roman"/>
          <w:b w:val="false"/>
          <w:i w:val="false"/>
          <w:color w:val="000000"/>
          <w:sz w:val="28"/>
        </w:rPr>
        <w:t>37-3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№ 2391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"2014 - 2016 жылдарға арналған аудандық бюджет туралы" Жуалы аудандық мәслихатының 2013 жылғы 26 желтоқсандағы № 24-3 шешіміне өзгерістер енгізу туралы" Жуалы аудандық мәслихатының 2014 жылғы 05 желтоқсанындағы </w:t>
      </w:r>
      <w:r>
        <w:rPr>
          <w:rFonts w:ascii="Times New Roman"/>
          <w:b w:val="false"/>
          <w:i w:val="false"/>
          <w:color w:val="000000"/>
          <w:sz w:val="28"/>
        </w:rPr>
        <w:t>38-3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мемлекеттік тіркеу тізілімінде № 2420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