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cbde" w14:textId="1c5c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2015 жылғы 27 мамырдағы № 44-6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актілердің құқықтық мониторингін жүргізу қағидасын бекіту туралы"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Сарысу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Жамбыл облысы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қамтамасыз ету аудандық мәслихат аппаратының басшысы Құлыбеков Қуаныш Қайратұлына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мәслихатхатшысыБ.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44-6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аудандық мәслихатының күші жойылған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туралы Жамбыл облысы Сарысу аудандық мәслихатының 2013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№2090 болып мемлекеттiк тiркеуден өткен, "Сарысу" газетiнiң 2014 жылғы 18 қаңтардағы №4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"2014-2016 жылдарға арналған аудандық бюджет туралы" Сарысу аудандық мәслихатының 2013 жылғы 25 желтоқсандағы № 25-3 шешіміне өзгерістер енгізу туралы Жамбыл облысы Сарысу ауданы мәслихатының 2014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№2138 болып мемлекеттiк тiркеуден өткен, "Сарысу" газетiнiң 2014 жылғы 2 сәуірдегі №31-32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"2014-2016 жылдарға арналған аудандық бюджет туралы" Сарысу аудандық мәслихатының 2013 жылғы 25 желтоқсандағы № 25-3 шешіміне өзгерістер енгізу туралы Жамбыл облысы Сарысу аудандық мәслихатының 2014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№2176 болып мемлекеттiк тiркеуден өткен, "Сарысу" газетiнiң 2014 жылғы 26 сәуірдегі №43-44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2014-2016 жылдарға арналған аудандық бюджет туралы" Сарысу аудандық мәслихатының 2013 жылғы 25 желтоқсандағы № 25-3 шешіміне өзгерістер енгізу туралы Жамбыл облысы Сарысу ауданы мәслихатының 2014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№2270 болып мемлекеттiк тiркеуден өткен, "Сарысу" газетiнiң 2014 жылғы 16 шілдедегі №75-76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"2014-2016 жылдарға арналған аудандық бюджет туралы" Сарысу аудандық мәслихатының 2013 жылғы 25 желтоқсандағы № 25-3 шешіміне өзгерістер енгізу туралы Жамбыл облысы Сарысу аудандық мәслихатының 2014 жылғы 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2323 болып мемлекеттiк тiркеуден өткен, "Сарысу" газетiнiң 2014 жылғы 24 қыркүйектегі №99-100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"2014-2016 жылдарға арналған аудандық бюджет туралы" Сарысу аудандық мәслихатының 2013 жылғы 25 желтоқсандағы № 25-3 шешіміне өзгерістер енгізу туралы Жамбыл облысы Сарысу ауданы мәслихатының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2392 болып мемлекеттiк тiркеуден өткен, "Сарысу" газетiнiң 2014 жылғы 29 қарашадағы №123-124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"2014-2016 жылдарға арналған аудандық бюджет туралы" Сарысу аудандық мәслихатының 2013 жылғы 25 желтоқсандағы №25-3 шешіміне өзгерістер енгізу туралы Жамбыл облысы Сарысу аудандық мәслихатының 2014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№2416 болып мемлекеттiк тiркеуден өткен, "Сарысу" газетiнiң 2014 жылғы 13 желтоқсандағы №129-131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"2014-2016 жылдарға арналған аудандық бюджет туралы" Сарысу аудандық мәслихатының 2013 жылғы 25 желтоқсандағы №25-3 шешіміне өзгерістер енгізу туралы Жамбыл облысы Сарысу ауданы мәслихатының 2014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№2442 болып мемлекеттiк тiркеуден өткен, "Сарысу" газетiнiң 2014 жылғы 27 желтоқсандағы №135-137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