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1be6" w14:textId="96b1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"Туризм саласындағы мемлекеттік көрсетілетін қызметтер регламенттерін бекіту туралы" Қазақстан Республикасы Премьер-Министрінің орынбасары – Қазақстан Республикасының Индустрия және жаңа технологиялар министрінің 2014 жылғы 1 сәуірдегі № 111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 2016 жылғы 8 ақпандағы № 161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21-1-бабының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«Туризм саласындағы мемлекеттік көрсетілетін қызметтер регламенттерін бекіту туралы» Қазақстан Республикасы Премьр-Министрінің орынбасары – Қазақстан Республикасының Индустрия және жаңа технологиялар министрінің 2014 жылғы 1 сәуірдегі № 111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9403 болып тіркелген, 2014 жылғы 14 қазандағы № 200 (28423) «Егемен Қазақстан» газетінде, 2014 жылғы 23 шілдеде «Әділет» ақпараттық-құқықтық жүйесінде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Туризм индустриясы департаменті (Ә.Е. Мамажанова):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бір апта мерзімде Қазақстан Республикасының Әділет министрлігіне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мерзімді баспа басылымдарында,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міндетін атқарушы                        Ж. Қасымбек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