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367e" w14:textId="8623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коммуналдық мүлікті мүліктік жалдауға (жалға алуға) беру кезінде жалдау ақысының мөлшерлемесін есептеу қағидаларын бекіту туралы" Қарағанды облысы әкімдігінің 2014 жылғы 08 қазандағы № 54/05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22 сәуірдегі № 18/01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 "</w:t>
      </w:r>
      <w:r>
        <w:rPr>
          <w:rFonts w:ascii="Times New Roman"/>
          <w:b w:val="false"/>
          <w:i w:val="false"/>
          <w:color w:val="000000"/>
          <w:sz w:val="28"/>
        </w:rPr>
        <w:t>Нормативтiк құқықтық актiлер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"Облыстық коммуналдық мүлікті мүліктік жалдауға (жалға алуға) беру кезінде жалдау ақысының мөлшерлемесін есептеу қағидаларын бекіту туралы" Қарағанды облысы әкімдігінің 2014 жылғы 08 қазандағы № 54/05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актілердің мемлекеттік тіркеу тізілімінде 2014 жылдың 31 қазанында № 2805 тіркелген, 2014 жылғы 08 қарашадағы № 199 (21720) "Индустриальная Караганда", 2014 жылғы 08 қарашадағы № 215-216 (21850) "Орталық Қазақстан"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облысы әкімдігінің 10.07.2015 № 38/01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бірінші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