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f9e6" w14:textId="a91f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2014 жылғы 25 қыркүйектегі № 50/01 "Элиталық тұқымдарды субсидиялау" мемлекеттік көрсетілетін қызмет регламентін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2015 жылғы 20 тамыздағы № 48/08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 2014 жылғы 25 қыркүйектегі № 50/01 "Элиталық тұқымдарды субсидиялау" мемлекеттік көрсетілетін қызмет регламентін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2773 болып тіркелген, 2014 жылғы 9 қазанда "Әділет" ақпараттық-құқықтық жүйесінде, 2014 жылғы 2 қазандағы № 175-176 (21696-21697) "Индустриальная Караганда" және 2014 жылғы 2 қазандағы № 189-190 (21824) "Орталық Қазақстан"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облыс әкімінің жетекшілік жасайтын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