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3388" w14:textId="2833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әкімдігінің 2015 жылғы 23 қаңтардағы "Қаражал қаласының коммуналдық мүлікті мүліктік жалдауға (жалға алуға) беру кезінде жалдау ақысының мөлшерлемесін есептеу қағидаларын бекіту туралы" № 13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2015 жылғы 12 маусымдағы № 94/1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Ұлттық экономика министрінің 2015 жылғы 17 наурыздағы "Мемлекеттік мүлікті мүліктік жалдауға (жалға алуға) беру қағидаларын бекіту утралы" № 212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қаласы әкімдігінің 2015 жылғы 23 қаңтардағы "Қаражал қаласының коммуналдық мүлікті мүліктік жалдауға (жалға алуға) беру кезінде жалдау ақысының мөлшерлемесін есептеу қағидаларын бекіту туралы" № 13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танылсын, (Нормативтік құқықтық актілерді мемлекеттік тіркеу тізілімінде 2015 жылғы 11 ақпанда № 2963 болып тіркелген, 2015 жылы 28 ақпанда № 8 "Қазыналы өңір"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мәселенің тиістілігіне қарай Қаражал қаласы әкімінің орынбасарларына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Қаражал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