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cf29" w14:textId="a74c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әкімдігінің 2014 жылғы 19 желтоқсандағы № 24/06 "Қалалық коммуналдық мүлікті мүліктік жалдауға (жалға алуға) беру кезінде жалдау ақысының мөлшерлемесін есептеу қағидаларын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2015 жылғы 13 мамырдағы № 12/44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1998 жылғы 24 наурыздағы "</w:t>
      </w:r>
      <w:r>
        <w:rPr>
          <w:rFonts w:ascii="Times New Roman"/>
          <w:b w:val="false"/>
          <w:i w:val="false"/>
          <w:color w:val="000000"/>
          <w:sz w:val="28"/>
        </w:rPr>
        <w:t>Нормативтiк құқықтық актiлер туралы</w:t>
      </w:r>
      <w:r>
        <w:rPr>
          <w:rFonts w:ascii="Times New Roman"/>
          <w:b w:val="false"/>
          <w:i w:val="false"/>
          <w:color w:val="000000"/>
          <w:sz w:val="28"/>
        </w:rPr>
        <w:t>", 2000 жылғы 27 қарашадағы "</w:t>
      </w:r>
      <w:r>
        <w:rPr>
          <w:rFonts w:ascii="Times New Roman"/>
          <w:b w:val="false"/>
          <w:i w:val="false"/>
          <w:color w:val="000000"/>
          <w:sz w:val="28"/>
        </w:rPr>
        <w:t>Әкімшілік рәсімдер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қантардағы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Сәтбаев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Сәтбаев қаласы әкімдігінің 2014 жылғы 19 желтоқсандағы № 24/06 "Қалалық коммуналдық мүлікті мүліктік жалдауға (жалға алуға) беру кезінде жалдау ақысының мөлшерлемесін есептеу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 жойды деп тану (мемлекеттік нормативтік құқықтық актілер тізілімінде 2015 жылы 26 қантарда № 2947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қала әкімінің орынбасары А.А. Ким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Ә.С.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