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2cf0" w14:textId="0392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ауылдық округінің Ақтөбе ауылының аумағынан карантин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27 қарашадағы № 46/02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10-тармақшасына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2015 жылғы 23 қарашадағы № 06-3-02-33/802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 басшысының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Ақтөбе ауылдық округінің Ақтөбе ауылы аумағында жылқылар арасында эпизоотикалық лимфангит ауруын жою бойынша кешенді ветеринариялық-санитарлы іс-шараларды жүргізуіне байланысты Ақтөбе ауылдық округінің Ақтөбе ауылының аумағынан белгіленген карантин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Бұқар жырау ауданының әкімдігінің 2014 жылғы 14 наурыздағы № 09/01 "Ақтөбе ауылдық округінің Ақтөбе ауылы аумағында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2562 болып тіркелген, 2014 жылғы 22 наурыздағы № 11 (1045) "Бұқар жырау жаршысы" аудандық газетінде жарияланған, "Әділет" ақпараттық-құқықтық жүйесінде 2014 жылдың 25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Бұқар жырау ауданының әкімдігінің 2015 жылғы 6 тамыздағы № 32/03 "Аудан әкімдігінің 2014 жылғы 14 наурыздағы № 09/01 "Ақтөбе ауылдық округінің Ақтөбе ауылы аумағында карантин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3396 болып тіркелген, 2015 жылғы 19 қыркүйектегі № 37 (1123) "Бұқар жырау жаршысы" аудандық газетінде жарияланған, "Әділет" ақпараттық-құқықтық жүйесінде 2015 жылдың 14 қыркүйекте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