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8332" w14:textId="71d8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әкімінің 2014 жылғы 14 қаңтардағы № 03/01 "Осакаров ауданының тұрғын үй инспекциясы бөлімі" мемлекеттік мекемесінің Ережесін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2015 жылғы 19 маусымдағы № 34/04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жылдың 24 наурыздағы № 213-І "Нормативтік құқықтық актілер туралы"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қаңтардағы №148-ІІ "Қазақстан Республикасындағы жергілікті мемлекеттік басқару және өзін - өзі басқару туралы" Заңының 37 бабы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Осакаров ауданы әкімдігінің 2014 жылғы 14 қаңтардағы № 03/01 "Осакаров ауданының тұрғын үй инспекциясы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2538 болып тіркелді, 2014 жылғы 1 наурыздағы № 9 (7389) "Сельский труженик"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аудан әкімі аппаратының басшысы В. Абилсеитоваға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Әбілдин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