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e21c" w14:textId="4ede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14 тамыздағы ХХІV-сессиясының "Әлеуметтік көмек көрсету туралы" № 24/211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2015 жылғы 17 қыркүйектегі № 32/286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Занының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Занының 21-1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2014 жылғы 14 тамыздағы ХХІV-сессиясының "Әлеуметтік көмек көрсету туралы" № 24/211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2735 болып енгізілген, 2014 жылғы 11 қыркүйектегі "Шет Шұғыласы" газетінде № 36 /10 501/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аудандық "Шет Шұғыласы" газетінде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Смағұлұлы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