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c490" w14:textId="b75c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Спорт және дене шынықтыру істері агенттігінің "Б" корпусының мемлекеттік әкімшілік лауазымдарының санаттарына біліктілік талаптарын бекіту туралы" Қазақстан Республикасы Спорт және дене шынықтыру істері агенттігі төрағасының 2014 жылғы 13 наурыздағы № 89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2015 жылғы 16 қарашадағы № 355 бұйрығы</w:t>
      </w:r>
    </w:p>
    <w:p>
      <w:pPr>
        <w:spacing w:after="0"/>
        <w:ind w:left="0"/>
        <w:jc w:val="both"/>
      </w:pPr>
      <w:bookmarkStart w:name="z3" w:id="0"/>
      <w:r>
        <w:rPr>
          <w:rFonts w:ascii="Times New Roman"/>
          <w:b w:val="false"/>
          <w:i w:val="false"/>
          <w:color w:val="000000"/>
          <w:sz w:val="28"/>
        </w:rPr>
        <w:t xml:space="preserve">
      "Нормативтік құқықтық актілер туралы" 1998 жылғы 24 наурыздағы Қазақстан Республикасының Заңы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29-1-бабтарына</w:t>
      </w:r>
      <w:r>
        <w:rPr>
          <w:rFonts w:ascii="Times New Roman"/>
          <w:b w:val="false"/>
          <w:i w:val="false"/>
          <w:color w:val="000000"/>
          <w:sz w:val="28"/>
        </w:rPr>
        <w:t xml:space="preserve"> және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"Қазақстан Республикасы Спорт және дене шынықтыру істері агенттігінің "Б" корпусының мемлекеттік әкімшілік лауазымдарының санаттарына біліктілік талаптарын бекіту туралы" Қазақстан Республикасы Спорт және дене шынықтыру істері агенттігі төрағасының 2014 жылғы 13 наурыздағы № 89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 мемлекеттік тіркеу тізілімінде № 9303 болып тіркелген, 2014 жылғы 16 сәуірде "Әділет" ақпараттық-құқықтық жүйесінде жарияланған) күші жойылды деп танылсын. </w:t>
      </w:r>
    </w:p>
    <w:bookmarkEnd w:id="1"/>
    <w:bookmarkStart w:name="z5"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бұйрықтын көшірмесін бір апталық мерзімде Қазақстан Республикасының Әділет министрлігіне, баспасөз басылымдарына және Қазақстан Республикасы Әділет министрлігінің "Республикалық құқықтық ақпарат орталығы" РМК жолдауды;</w:t>
      </w:r>
    </w:p>
    <w:bookmarkEnd w:id="3"/>
    <w:bookmarkStart w:name="z7" w:id="4"/>
    <w:p>
      <w:pPr>
        <w:spacing w:after="0"/>
        <w:ind w:left="0"/>
        <w:jc w:val="both"/>
      </w:pPr>
      <w:r>
        <w:rPr>
          <w:rFonts w:ascii="Times New Roman"/>
          <w:b w:val="false"/>
          <w:i w:val="false"/>
          <w:color w:val="000000"/>
          <w:sz w:val="28"/>
        </w:rPr>
        <w:t>
      2) бұйрықтың күші жойылды деп тану және нормативтік құқықтық актілер тізбесінен алып тастау туралы ақпаратты Қазақстан Республикасы Мәдениет және спорт министрлігінің интернет-ресурстарында орналастыруды;</w:t>
      </w:r>
    </w:p>
    <w:bookmarkEnd w:id="4"/>
    <w:bookmarkStart w:name="z8" w:id="5"/>
    <w:p>
      <w:pPr>
        <w:spacing w:after="0"/>
        <w:ind w:left="0"/>
        <w:jc w:val="both"/>
      </w:pPr>
      <w:r>
        <w:rPr>
          <w:rFonts w:ascii="Times New Roman"/>
          <w:b w:val="false"/>
          <w:i w:val="false"/>
          <w:color w:val="000000"/>
          <w:sz w:val="28"/>
        </w:rPr>
        <w:t>
      3) қол қойылған күннен бастап он жұмыс күні ішінде Қазақстан Республикасы Мәдениет және спорт министрлігінің Заң қызметі департаментіне осы тармақтың 1) және 2) тармақшаларында көзделген іс-шаралардың орындалуы туралы ақпараттың ұсынуды қамтамасыз етсін.</w:t>
      </w:r>
    </w:p>
    <w:bookmarkEnd w:id="5"/>
    <w:bookmarkStart w:name="z9" w:id="6"/>
    <w:p>
      <w:pPr>
        <w:spacing w:after="0"/>
        <w:ind w:left="0"/>
        <w:jc w:val="both"/>
      </w:pPr>
      <w:r>
        <w:rPr>
          <w:rFonts w:ascii="Times New Roman"/>
          <w:b w:val="false"/>
          <w:i w:val="false"/>
          <w:color w:val="000000"/>
          <w:sz w:val="28"/>
        </w:rPr>
        <w:t xml:space="preserve">
      3. Осы бұйрық қол қойылған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Мұхамедиұлы </w:t>
            </w:r>
            <w:r>
              <w:rPr>
                <w:rFonts w:ascii="Times New Roman"/>
                <w:b w:val="false"/>
                <w:i w:val="false"/>
                <w:color w:val="000000"/>
                <w:sz w:val="20"/>
              </w:rPr>
              <w:t>
</w:t>
            </w:r>
          </w:p>
        </w:tc>
      </w:tr>
    </w:tbl>
    <w:bookmarkStart w:name="z11" w:id="7"/>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Мемлекеттік қызмет істері </w:t>
      </w:r>
      <w:r>
        <w:br/>
      </w:r>
      <w:r>
        <w:rPr>
          <w:rFonts w:ascii="Times New Roman"/>
          <w:b w:val="false"/>
          <w:i w:val="false"/>
          <w:color w:val="000000"/>
          <w:sz w:val="28"/>
        </w:rPr>
        <w:t xml:space="preserve">және сыбайлас жемқорлыққа </w:t>
      </w:r>
      <w:r>
        <w:br/>
      </w:r>
      <w:r>
        <w:rPr>
          <w:rFonts w:ascii="Times New Roman"/>
          <w:b w:val="false"/>
          <w:i w:val="false"/>
          <w:color w:val="000000"/>
          <w:sz w:val="28"/>
        </w:rPr>
        <w:t>қарсы іс-күрес агенттігінің</w:t>
      </w:r>
      <w:r>
        <w:br/>
      </w:r>
      <w:r>
        <w:rPr>
          <w:rFonts w:ascii="Times New Roman"/>
          <w:b w:val="false"/>
          <w:i w:val="false"/>
          <w:color w:val="000000"/>
          <w:sz w:val="28"/>
        </w:rPr>
        <w:t>төрағасы</w:t>
      </w:r>
      <w:r>
        <w:br/>
      </w:r>
      <w:r>
        <w:rPr>
          <w:rFonts w:ascii="Times New Roman"/>
          <w:b w:val="false"/>
          <w:i w:val="false"/>
          <w:color w:val="000000"/>
          <w:sz w:val="28"/>
        </w:rPr>
        <w:t>_____________ Қ.П. Қожамжаров</w:t>
      </w:r>
      <w:r>
        <w:br/>
      </w:r>
      <w:r>
        <w:rPr>
          <w:rFonts w:ascii="Times New Roman"/>
          <w:b w:val="false"/>
          <w:i w:val="false"/>
          <w:color w:val="000000"/>
          <w:sz w:val="28"/>
        </w:rPr>
        <w:t>2015 жыл "___"______________</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