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d37d" w14:textId="25bd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Индустрия және жаңа технологиялар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2015 жылғы 28 мамырдағы № 610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«Арнайы экономикалық аймақтар әкімшіліктерінің өкілеттік мерзімдерін айқындау туралы» Қазақстан Республикасы Премьер-Министрі орынбасары - Қазақстан Республикасы Индустрия және жаңа технологиялар министрінің 2011 жылғы 9 желтоқсандағы № 452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7344 тіркелген, 2011 жылғы 29 желтоқсандағы № 421-423 (26812-26814) «Егемен Қазақстан» газетінде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«Бурабай» арнайы экономикалық аймағы әкімшілігінің екілеттіктер мерзімін айқындау туралы» Қазақстан Республикасы Индустрия және жаңа технологиялар министрінің міндетін атқарушының 2013 жылғы 2 тамыздағы Ш 236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8652 тіркелген, 2013 жылғы 11 қыркүйекте Қазақстан Республикасы нормативтік құқықтық актілерінің «Әділет» ақпараттық-құқықтық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«Қазақстан Республикасы Индустрия және жаңа технологиялар министрлігі Инвестиция комитетінің «Б» корпусындағы мемлекеттік әкімшілік лауазымдарының санаттарына қойылатын біліктілік талаптарын бекіту туралы» Қазақстан Республикасы Премьер-Министрінің орынбасары - Қазақстан Республикасы Индустрия және жаңа технологиялар министрінің 2014 жылғы 13 ақпандағы № 36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{Қазақстан Республикасының Нормативтік құқықтық актілерін мемлекеттік тіркеу тізілімінде № 9218 тіркелген, 2014 жылғы 18 наурызда Қазақстан Республикасы нормативтік құқықтық жүйесінде 2014 жылғы 4 қыркүйектегі  № 172 (27793) «Казахстанская правда», 2014 жылғы 4 қыркүйектегі № 172 (28395) «Егемен Қазақстан»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Инвестициялар комитеті (Е.Қ, Хаиров) Қазақстан Республикасының заңнамасында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 Әділет министрлігіне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бұқаралық ақпарат құралдарында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 Инвестициялар және даму вице-министріне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           А. Рау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