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a5be" w14:textId="8f3a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және минералдық ресурстар министрінің кейбір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28 мамырдағы № 647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«Кен орындарын жерасты ұңғылап және үймелеп шаймалау тәсілдерімен игерудің өнеркәсіптік қауіпсіздік ережесін бекіту туралы» Қазақстан Республикасы Энергетика және минералдық ресурстар министрінің 2006 жылғы 6 наурыздағы N 79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нормативтік-құқықтық актілерді мемлекеттік тіркеу тізілімінде № 4170 болып тіркелген, Қазақстан Республикасының нормативтік құқықтық актілер Бюллетені, 2006 ж. қараша, № 16, 227-құжатта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«Кен орындарын жерасты ұңғылап және үймелеп шаймалау тәсілдерімен игерудің өнеркәсіптік қауіпсіздік ережесін бекіту туралы» Қазақстан Республикасы Энергетика және минералдық ресурстар министрінің 2006 жылғы 6 наурыздағы № 79 бұйрығына өзгерістер мен толықтырулар енгізу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нормативтік-құқықтық актілерді мемлекеттік тіркеу тізілімінде № 6044 болып тіркелген, «Егемен Қазақстан 2010 ж. 13 наурызда № 94-95 (25941)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 жөнінде Қазақстан Республикасы Әділет министрлігін заңнамада белгіленген тәртіппен хабардар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Инвестициялар және даму министрлігінің интернет-ресурсында жариялауды және мемлекеттік органдардың интранет-порталында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Инвестициялар және даму вице-министріне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 атқарушы     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Дүйсенова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17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Қ. Қасымов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12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Школьник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4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