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8b38f" w14:textId="348b3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қалалық мәслиматының кейбір шешімдерінің қүшін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2015 жылғы 23 маусымдағы № 43/6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ҚАБЫЛДАЙДЫ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Қызылорда қалалық мәслихатының келесі шешімдерінің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- 2014 жылғы 29 шілдедегі </w:t>
      </w:r>
      <w:r>
        <w:rPr>
          <w:rFonts w:ascii="Times New Roman"/>
          <w:b w:val="false"/>
          <w:i w:val="false"/>
          <w:color w:val="000000"/>
          <w:sz w:val="28"/>
        </w:rPr>
        <w:t>№ 31/4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көмек көрсету, оның мөлшерлерін белгілеу және мұқтаж азаматтардың жекелеген санаттарының тізбесін айқындау қағидасын бекіту туралы" (Нормативтік құқықтық актілерді мемлекеттік тіркеу тізілімінде №4744 тіркелген, 2014 жылғы 20 тамыздағы № 55-56 ( 1078-1079) "Ақмешіт ақшамы" газетінде, 2014 жылғы 20 тамыздағы № 33 (350) "Ел тілегі"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- 2015 жылғы 19 ақпандағы </w:t>
      </w:r>
      <w:r>
        <w:rPr>
          <w:rFonts w:ascii="Times New Roman"/>
          <w:b w:val="false"/>
          <w:i w:val="false"/>
          <w:color w:val="000000"/>
          <w:sz w:val="28"/>
        </w:rPr>
        <w:t>№ 39/4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көмек көрсету, оның мөлшерлерін белгілеу және мұқтаж азаматтардың жекелеген санаттарының тізбесін айқындау қағидасын бекіту туралы" Қызылорда қалалық мәслихатының 2014 жылғы 29 шілдедегі № 31/4 шешіміне өзгерістер мен толықтырулар енгізу туралы" (Нормативтік құқықтық актілерді мемлекеттік тіркеу тізілімінде № 4907 тіркелген, 2015 жылғы 11 наурыздағы № 18-19 (1133-1134) "Ақмешіт ақшамы" газетінде, 2015 жылғы 11 наурыздағы № 10 (379) "Ел тілегі"газетінде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кезекті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ХХХХІIІ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ЕРЕЖЕЕВА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