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4ebd" w14:textId="d304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мемлекеттік басқарудың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2015 жылғы 04 желтоқсандағы № 307-қ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мүлік туралы" Қазақстан Республикасының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"Арал аудандық ветеринария және ветеринариялық бақылау бөлімі" коммуналдық мемлекеттік мекемесі: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 тілінде – "Арал аудандық ветеринария бөлімі" коммуналдық мемлекеттік мекемесі болып,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орыс тілінде – коммунальное государственное учреждение "Аральский районный отдел ветеринарии" болып қайта аталсын.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"Арал аудандық ветеринария және ветеринариялық бақылау бөлімі" коммуналдық мемлекеттік мекемесінің Ережесін бекіту туралы" Арал ауданы әкімдігінің 2015 жылғы 29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24-қ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4877 нөмірімен тіркелген, "Толқын" газетінде 2015 жылғы 7 наурызда жарияланған) күші жойылды деп танылсын.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"Арал ауданы әкімінің аппараты" коммуналдық мемлекеттік мекемесінің басшысы Н. Бохаевқа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