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e99d" w14:textId="eece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“Жалағаш ауданының шалғайдағы елді мекенінде тұратын балаларды жалпы білім беретін мектепке тасымалдаудың схемасы мен тәртібін бекіту туралы” Жалағаш ауданы әкімдігінің 2015 жылғы 22 мамырдағы №100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15 қазандағы № 211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“Жалағаш ауданының шалғайдағы елді мекенінде тұратын балаларды жалпы білім беретін мектепке тасымалдаудың схемасы мен тәртібін бекіту туралы” Жалағаш ауданы әкімдігінің 2015 жылғы 22 мамырдағы </w:t>
      </w:r>
      <w:r>
        <w:rPr>
          <w:rFonts w:ascii="Times New Roman"/>
          <w:b w:val="false"/>
          <w:i w:val="false"/>
          <w:color w:val="000000"/>
          <w:sz w:val="28"/>
        </w:rPr>
        <w:t>№ 100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№5015 болып тіркелген, “Жалағаш жаршысы” газетінде 2015 жылғы 27 маусымда, “Әділет” құқықтық-ақпарат жүйесінде 2015 жылғы 10 шілдеде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