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5147" w14:textId="5135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Әкімдігінің 2014 жылғы 26 қарашадағы № 814 қаулысын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10 маусымдағы № 313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актілері туралы" Қазақстан Республикасының Заңның 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"Аудандық коммуналдық мүлікті мүліктік жалдауға (жалға алуға) беру кезінде жалдау ақысының мөлшерлемесін есептеу қағидаларын бекіту туралы" Қостанай ауданы әкімдігінің 2014 жылғы 26 қарашадағы № 814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№ 5217 тіркелген, "Арна" газетінде 2014 жылғы 19 желтоқсанында жарияланған) күші жойылған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