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b487" w14:textId="4eeb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әкімдігінің 2015 жылғы 4 мамырдағы № 135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2015 жылғы 25 қыркүйектегі № 258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 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"Науырзым ауданының шалғайдағы елді мекендерінде тұратын балаларды жалпы білім беретін мектептерге тасымалдаудың схемасы мен қағидаларын бекіту туралы" Науырзым ауданы әкімдігінің 2015 жылғы 4 мамырдағы № 135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28 мамырда № 5626 тіркелген, 2015 жылғы 11 маусымдағы № 20 "Науырзым тынысы"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 әкімі                                     Т. Даиров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