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554a" w14:textId="20d5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әкімінің 2015 жылғы 10 сәуірдегі "Екібастұз - Бесқауға және Екібастұз - Майқайың автомобиль жолдарындағы табиғи сипаттағы төтенше жағдайды жариялау туралы" № 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әкімінің 2015 жылғы 05 тамыздағы № 6 шешімі.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қолданыстағы заңнамаларымен сәйкестікке келтіру мақсатында, ШЕШІМ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Екібастұз қаласы әкімінің 2015 жылғы 10 сәуірдегі "Екібастұз - Бесқауға және Екібастұз - Майқайың автомобиль жолдарындағы табиғи сипаттағы төтенше жағдайды жариялау туралы" № 4 (Павлодар облысының Әділет департаментінде № 4442 болып тіркелген, 2015 жылғы 30 сәуірдегі № 17 "Отарқа" және № 17"Голос Экибастуза"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орындалуын бақылау Екібастұз қаласы әкімі аппаратының басшысы М.Д. Адасбаеваға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Екібастұз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