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ee65" w14:textId="8fee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 қабылданған, аудан әкімдігінің 2014 жылғы 10 ақпандағы № 50/1, 2014 жылғы 6 мамырдағы № 150/4, 2015 жылғы 16 қаңтардағы № 12/1, 2015 жылғы 20 мамырдағы № 151/4, қаулыларының күштерін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2015 жылғы 31 желтоқсандағы № 333/9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сәйкес Ертіс ауданының/әкiмдiгi/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бұрын қабылданған қаулыларының күштері жойылсын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10 ақпандағы "Ертіс ауданының жергілікті атқарушы органдары мемлекеттік қызметшілерінің қызметтік этикасының қағидаларын бекіту туралы" № 50/1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(2014 жылдың 27 ақпанда Павлодар облысы Әділет департаментінде нормативтік құқықтық актілерді тіркеу тізілімінде № 3716 болып тіркелген, № 9 Ертіс Нұры және № 9 "Иртыш" газеттерінде 2014 жылдың 8 наурызында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6 мамырдағы "Қылмыстық-атқару инспекциясы пробация қызметінің есебінде тұрған,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туралы" № 150/4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Павлодар облысы Әділет департаментінде нормативтік құқықтық актілерді тіркеу тізілімінде, 2014 жылдың 23 мамырында № 3826 болып тіркелген Ертіс Нұры № 21 және "Иртыш" № 21 газеттерінде 2014 жылдың 7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16 қаңтардағы "Ертіс ауданы тұрғындарының нысаналы топтарына жататын тұлғалардың қосымша тізбесін белгілеу туралы" № 12/1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(Павлодар облысы Әділет департаментінде нормативтік құқықтық актілерді тіркеу тізілімінде 2015 жылдың 16 қаңтарында № 4279 болып тіркелген, № 4 Ертіс Нұры және № 4 "Иртыш" газеттерінде 2015 жылдың 31 қаңтарында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20 мамырдағы "Ертіс ауданы әкімдігінің атқарушы органдарының "Б" корпусы әкімшілік мемлекеттік қызметшілерінің қызметін жыл сайынғы бағалау әдістемесін бекіту туралы" № 151/4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(Павлодар облысы Әділет департаментінде нормативтік құқықтық актілерді тіркеу тізілімінде 2015 жылдың 17 маусымында № 4532 болып тіркелген, № 25 "Ертіс Нұры" және № 25 "Иртыш" газеттерде 2015 жылдың 27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