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51809" w14:textId="7a518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"Қоңырөзек ауылдық округінің Қоңырөзек ауылы Амангелді көшесі бойынша шектеу шараларын енгізілуімен ветеринарлық режимді бекіту туралы" 2015 жылдың 23 қаңтардағы № 1 Қоңырөзек ауылдық округі әкімінің шешімі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Қонырөзек ауылдық округі әкімінің 2015 жылғы 11 қарашадағы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Успен ауданының бас мемлекеттік ветеринарлық–санитарлық инспекторының 2015 жылдың 5 қарашадағы № 2-19/504 ұсынысы негізінде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қабылдаймын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Қоңырөзек ауылдық округінің Қоңырөзек ауылы Амангелді көшесі бойынша шектеу шараларын енгізілуімен ірі қара малдардың сарып ауру ошағын жою жөніндегі барлық ветеринарлық-алдын–алу шараларының жүргізілуіне байланысты ветеринарлық режим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"Қоңырөзек ауылдық округінің Қоңырөзек ауылы Амангелді көшесі бойынша шектеу шараларын енгізілуімен ветеринарлық режим бекіту туралы" 2015 жылдың 23 қаңтардағы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өз күшін жойды деп есептелсін. (Павлодар облысының Әділет Департаментінде 2015 жылдың 3 ақпанда № 4292 тіркелген, 2015 жылдың 7 ақпандағы № 5 "Аймақ ажары" газетіінде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Қоңырөзек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Кумуков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