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6247a" w14:textId="0f624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"Победа" жауапкершілігі шектеулі серіктестігінің жануарлар фермасында ветеринарлық режим және шектеу шараларын жою туралы</w:t>
      </w:r>
    </w:p>
    <w:p>
      <w:pPr>
        <w:spacing w:after="0"/>
        <w:ind w:left="0"/>
        <w:jc w:val="both"/>
      </w:pPr>
      <w:r>
        <w:rPr>
          <w:rFonts w:ascii="Times New Roman"/>
          <w:b w:val="false"/>
          <w:i w:val="false"/>
          <w:color w:val="000000"/>
          <w:sz w:val="28"/>
        </w:rPr>
        <w:t>Павлодар облысы Шарбақты ауданы Орловка ауылдық округі әкімінің 2015 жылғы 03 желтоқсандағы № 2 шешімі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35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Республикасының 2002 жылғы 10 шілдедегі "Ветеринария туралы" Заңының </w:t>
      </w:r>
      <w:r>
        <w:rPr>
          <w:rFonts w:ascii="Times New Roman"/>
          <w:b w:val="false"/>
          <w:i w:val="false"/>
          <w:color w:val="000000"/>
          <w:sz w:val="28"/>
        </w:rPr>
        <w:t>10-1 бабының</w:t>
      </w:r>
      <w:r>
        <w:rPr>
          <w:rFonts w:ascii="Times New Roman"/>
          <w:b w:val="false"/>
          <w:i w:val="false"/>
          <w:color w:val="000000"/>
          <w:sz w:val="28"/>
        </w:rPr>
        <w:t xml:space="preserve"> 8) тармақшасына сәйкес Шарбақты ауданы Орловка ауылдық округінің ветеринарлық-санитарлық мемлекеттік бас инспекторының ұсынымы негізінде </w:t>
      </w:r>
      <w:r>
        <w:rPr>
          <w:rFonts w:ascii="Times New Roman"/>
          <w:b/>
          <w:i w:val="false"/>
          <w:color w:val="000000"/>
          <w:sz w:val="28"/>
        </w:rPr>
        <w:t>ШЕШТІ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1. 2015 жылғы 17 маусымдағы Шарбақты ауданы Орловка ауылдық округінің аумағында орналасқан өзара жанасқан барлық жануарларды жоюмен байланысты (ірі қара мал), "Победа" жауапкершілігі шектеулі серіктестігінің жануарлар фермасындағы ветеринарлық режим және шектеу шаралары жойылсын.</w:t>
      </w:r>
      <w:r>
        <w:br/>
      </w:r>
      <w:r>
        <w:rPr>
          <w:rFonts w:ascii="Times New Roman"/>
          <w:b w:val="false"/>
          <w:i w:val="false"/>
          <w:color w:val="000000"/>
          <w:sz w:val="28"/>
        </w:rPr>
        <w:t>
      </w:t>
      </w:r>
      <w:r>
        <w:rPr>
          <w:rFonts w:ascii="Times New Roman"/>
          <w:b w:val="false"/>
          <w:i w:val="false"/>
          <w:color w:val="000000"/>
          <w:sz w:val="28"/>
        </w:rPr>
        <w:t xml:space="preserve">2. Орловка ауылдық округінің 2015 жылғы 17 маусымдағы "Шарбақты ауданы Орловка ауылдық округінің аумағында орналасқан "Победа" жауапкершілігі шектеулі серіктестігінің жануарлар фермасында ветеринарлық режим және шектеу шараларын белгілеу туралы" № 1 </w:t>
      </w:r>
      <w:r>
        <w:rPr>
          <w:rFonts w:ascii="Times New Roman"/>
          <w:b w:val="false"/>
          <w:i w:val="false"/>
          <w:color w:val="000000"/>
          <w:sz w:val="28"/>
        </w:rPr>
        <w:t>шешімі</w:t>
      </w:r>
      <w:r>
        <w:rPr>
          <w:rFonts w:ascii="Times New Roman"/>
          <w:b w:val="false"/>
          <w:i w:val="false"/>
          <w:color w:val="000000"/>
          <w:sz w:val="28"/>
        </w:rPr>
        <w:t xml:space="preserve"> (2015 жылғы 17 шілдеде нормативтік құқықтық актілерді мемлекеттік тіркеу тізілімінде № 4612 тіркелген. Аудандық № 29 "Трибуна" және "Маралды" газеттерінде 2015 жылғы 23 шілдеде жарияланған).</w:t>
      </w:r>
      <w:r>
        <w:br/>
      </w:r>
      <w:r>
        <w:rPr>
          <w:rFonts w:ascii="Times New Roman"/>
          <w:b w:val="false"/>
          <w:i w:val="false"/>
          <w:color w:val="000000"/>
          <w:sz w:val="28"/>
        </w:rPr>
        <w:t>
      </w:t>
      </w:r>
      <w:r>
        <w:rPr>
          <w:rFonts w:ascii="Times New Roman"/>
          <w:b w:val="false"/>
          <w:i w:val="false"/>
          <w:color w:val="000000"/>
          <w:sz w:val="28"/>
        </w:rPr>
        <w:t>3. Осы шешімнің орындалуын бақылауды өзіме қалдырамын.</w:t>
      </w:r>
      <w:r>
        <w:br/>
      </w:r>
      <w:r>
        <w:rPr>
          <w:rFonts w:ascii="Times New Roman"/>
          <w:b w:val="false"/>
          <w:i w:val="false"/>
          <w:color w:val="000000"/>
          <w:sz w:val="28"/>
        </w:rPr>
        <w:t>
      </w:t>
      </w:r>
      <w:r>
        <w:rPr>
          <w:rFonts w:ascii="Times New Roman"/>
          <w:b w:val="false"/>
          <w:i w:val="false"/>
          <w:color w:val="000000"/>
          <w:sz w:val="28"/>
        </w:rPr>
        <w:t xml:space="preserve">4. Осы шешім алғаш рет ресми жарияланғаннан кейін күнтізбелік он күн өткен соң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Орловка ауылдық 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Галлямова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