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d97c" w14:textId="d27d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ауыл шаруашылығы дақылдарының тiзбесін және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нормаларын (1 гектарға) белгілеу туралы" Солтүстік Қазақстан облысы әкімдігінің 2015 жылғы 26 мамырдағы № 176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13 шілдедегі № 249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"Басым ауыл шаруашылығы дақылдарының тiзбесін және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нормаларын (1 гектарға) белгілеу туралы" Солтүстік Қазақстан облысы әкімдігінің 2015 жылғы 26 мамырдағы № 176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20 маусымда "Солтүстік Қазақстан" газетінде жарияланды, Нормативтік құқықтық актілерді мемлекеттік тіркеу тізілімінде № 3262 болып тіркелді,)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"Басым ауыл шаруашылығы дақылдарының тiзбесін және басым дақылдар өндіруді субсидиялау арқылы өсімдік шаруашылығының шығымдылығын және өнім сапасын арттыруға, жанар-жағармай материалдары мен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 белгілеу туралы" Солтүстік Қазақстан облысы әкімдігінің 2015 жылғы 10 шілдедегі № 239 қаулысы қолданысқа енгізілген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