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f691" w14:textId="ffcf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18 тамыздағы № 307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43-1-бабына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"Субсидияланатын гербицидтердің түрлерiн және гербицид жеткiзушiлерден сатып алынған гербицидтердiң 1 литріне (килограмына) арналған субсидиялар нормаларын белгiлеу туралы" Солтүстік Қазақстан облысы әкімдігінің 2014 жылғы 18 тамыздағы № 293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13 қыркүйекте "Солтүстік Қазақстан" газетінде жарияланды, Нормативтік құқықтық актілерді мемлекеттік тіркеу тізілімінде № 2912 болып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"Субсидияланатын гербицидтердің түрлерін және гербицид жеткiзушiлерден сатып алынған гербицидтердiң 1 литрiне (килограмына) арналған субсидиялар нормаларын белгілеу туралы" Солтүстік Қазақстан облысы әкімдігінің 2015 жылғы 15 маусымдағы № 207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16 шілдеде "Әділет" ақпараттық-құқықтық жүйесінде жарияланды, Нормативтік құқықтық актілерді мемлекеттік тіркеу тізілімінде № 3296 болып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"2015 жылға арналған субсидияланатын гербицидтердің түрлерін және гербицид жеткізушілерден сатып алынған гербицидтердің 1 литріне (килограмына) арналған субсидиялар нормаларын белгілеу туралы" Солтүстік Қазақстан облысы әкімдігінің 2015 жылғы 6 тамыздағы № 290 қаулысы қолданысқа енгізілген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