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7b7e" w14:textId="9387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"Аққайың ауданының аумағында үгіттік баспа материалдарын орналастыру орындарын анықтау және сайлаушылармен кездесу үшін үй-жайларды ұсыну туралы" Солтүстік Қазақстан облысы Аққайың ауданы әкімдігінің 2015 жылғы 2 наурыздағы № 80 қаулысының күші жойылғандығын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әкімдігінің 2015 жылғы 5 мамырдағы № 139 қаулысы.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"Аққайың ауданының аумағында үгіттік баспа материалдарын орналастыру орындарын анықтау және сайлаушылармен кездесу үшін үй-жайларды ұсыну туралы" Солтүстік Қазақстан облысы Аққайың ауданы әкімдігінің 2015 жылғы 2 наурыздағы № 80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 мемлекеттік тіркеу Тізілімінде 2015 жылғы 5 наурыздағы № 3138 тіркелген, 2015 жылғы 12 наурыздағы № 11 "Колос" газетінде, 2015 жылғы 12 наурыздағы № 11 "Аққайың"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Аққайың ауданы әкімі аппараты басшысының міндетін атқарушы С.Қ. Сарсымбаевқа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Байтөлешов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