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ad89" w14:textId="3e4a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әкімдігінің 2015 жылғы 12 наурыздағы № 69 "Ауданның коммуналдық мүлкін мүліктік жалдауға (жалға алуға) беру кезінде жалдау ақысының мөлшерлемесін есептеу тәртібін анықтау туралы" қаулысының күші жойылғанын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2015 жылғы 7 шілдедегі N 210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43-1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Айыртау ауданы әкімдігінің 2015 жылғы 12 наурыздағы №69 "Ауданның коммуналдық мүлкін мүліктік жалдауға (жалға алуға) беру кезінде жалдау ақысының мөлшерлемесін есептеу тәртібін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жойылғаны танылсын (Нормативтік құқықтық актілерді мемлекеттік тіркеу тізілімінде 2015 жылғы 20 наурызда № 3171 тіркелген, 2015 жылғы 02 сәуірде № 13 "Айыртау таңы" және 2015 жылғы 02 сәуірде № 13 "Айыртауские зори"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Айыртау ауданы әкімі аппаратының басшысы Ә.Ә.Ғаббасовқа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