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edf1e" w14:textId="73edf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"Ұлы Отан соғысына қатысушылар мен мүгедектеріне әлеуметтік көмектің мөлшерін белгілеу жөнінде" Солтүстік Қазақстан облысы Жамбыл ауданы әкімдігінің 2009 жылғы 03 сәуірдегі № 69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әкімдігінің 2015 жылғы 6 қарашадағы N 335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40- бабы 2- тармағы,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"Ұлы Отан соғысына қатысушылар мен мүгедектеріне әлеуметтік көмектің мөлшерін белгілеу жөнінде" Солтүстік Қазақстан облысы Жамбыл ауданы әкімдігінің 2009 жылғы 03 сәуірдегі № 69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(Солтүстік Қазақстан облысының Жамбыл ауданының Әділет басқармасында 2009 жылғы 30 сәуірде № 13-7-106 тіркелген, 2009 жылдың 5маусымда № 22 "Ауыл арайы", 2009 жылдың 5маусымда № 22 "Сельская новь" аудандық газеттерінде жарияланды)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Осы қалуының орындалуын бақылау аудан акімінің басшылық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