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8d5d" w14:textId="7668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Ішкі істер министрлігі Көші-қон полициясы комитеті әзірлеген "Босқындар туралы есеп" (коды 7291203, индексі 8-КҚ, кезеңділігі жартыжылдық) ведомстволық статистикалық байқаудың статистикалық нысаны мен оны толтыру жөніндегі нұсқаулықты бекіту туралы" Қазақстан Республикасы Статистика агенттігі төрағасының міндетін атқарушының 2011 жылғы 26 желтоқсандағы № 382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министрлігі Статистика комитеті төрағасының 2015 жылғы 30 маусымдағы № 100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Ішкі істер министрлігі Көші-қон полициясы комитеті әзірлеген «Босқындар туралы есеп» (коды 7291203, индексі 8-КҚ, кезеңділігі жартыжылдық) ведомстволық статистикалық байқаудың статистикалық нысаны мен оны толтыру жөніндегі нұсқаулықты бекіту туралы» Қазақстан Республикасы Статистика агенттігі төрағасының міндетін атқарушының 2011 жылғы 26 желтоқсандағы № 382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18 ақпанда № 7427 болып тіркелген, 2012 жылғы 24 сәуірдегі № 178*182 (27256); 2012 жылғы 5 мамырдағы № 210-215 (27289) «Егемен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Статистикалық қызметті жоспарлау басқармасы осы бұйрықты бес жұмыс күні ішінде Қазақстан Республикасы Ұлттық экономика министрлігі Статистика комитетінің мүдделі құрылымдық бөлімшелерінің және Қазақстан Республикасы Ішкі істер министрлігінің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     Ә. Смайлов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